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54" w:rsidRPr="00865AA0" w:rsidRDefault="00865AA0" w:rsidP="00865AA0">
      <w:pPr>
        <w:ind w:right="-1"/>
        <w:jc w:val="center"/>
        <w:rPr>
          <w:sz w:val="28"/>
          <w:szCs w:val="28"/>
        </w:rPr>
      </w:pPr>
      <w:r w:rsidRPr="00865AA0">
        <w:rPr>
          <w:sz w:val="28"/>
          <w:szCs w:val="28"/>
        </w:rPr>
        <w:t xml:space="preserve">АДМИНИСТРАЦИЯ </w:t>
      </w:r>
      <w:r w:rsidR="00475D54" w:rsidRPr="00865AA0">
        <w:rPr>
          <w:sz w:val="28"/>
          <w:szCs w:val="28"/>
        </w:rPr>
        <w:t>ГОРОДСКОГО ОКРУГА ЭЛЕКТРОСТАЛЬ</w:t>
      </w:r>
    </w:p>
    <w:p w:rsidR="00475D54" w:rsidRPr="00865AA0" w:rsidRDefault="00475D54" w:rsidP="00865AA0">
      <w:pPr>
        <w:ind w:right="-1"/>
        <w:jc w:val="center"/>
        <w:rPr>
          <w:sz w:val="28"/>
          <w:szCs w:val="28"/>
        </w:rPr>
      </w:pPr>
    </w:p>
    <w:p w:rsidR="00475D54" w:rsidRPr="00865AA0" w:rsidRDefault="00865AA0" w:rsidP="00865AA0">
      <w:pPr>
        <w:ind w:right="-1"/>
        <w:jc w:val="center"/>
        <w:rPr>
          <w:sz w:val="28"/>
          <w:szCs w:val="28"/>
        </w:rPr>
      </w:pPr>
      <w:r w:rsidRPr="00865AA0">
        <w:rPr>
          <w:sz w:val="28"/>
          <w:szCs w:val="28"/>
        </w:rPr>
        <w:t xml:space="preserve">МОСКОВСКОЙ </w:t>
      </w:r>
      <w:r w:rsidR="00475D54" w:rsidRPr="00865AA0">
        <w:rPr>
          <w:sz w:val="28"/>
          <w:szCs w:val="28"/>
        </w:rPr>
        <w:t>ОБЛАСТИ</w:t>
      </w:r>
    </w:p>
    <w:p w:rsidR="00475D54" w:rsidRPr="00865AA0" w:rsidRDefault="00475D54" w:rsidP="00865AA0">
      <w:pPr>
        <w:ind w:right="-1"/>
        <w:jc w:val="center"/>
        <w:rPr>
          <w:sz w:val="28"/>
          <w:szCs w:val="28"/>
        </w:rPr>
      </w:pPr>
    </w:p>
    <w:p w:rsidR="00475D54" w:rsidRPr="00865AA0" w:rsidRDefault="00475D54" w:rsidP="00475D54">
      <w:pPr>
        <w:ind w:right="-1"/>
        <w:jc w:val="center"/>
        <w:rPr>
          <w:sz w:val="44"/>
          <w:szCs w:val="44"/>
        </w:rPr>
      </w:pPr>
      <w:bookmarkStart w:id="0" w:name="_GoBack"/>
      <w:r w:rsidRPr="00865AA0">
        <w:rPr>
          <w:sz w:val="44"/>
          <w:szCs w:val="44"/>
        </w:rPr>
        <w:t>ПОСТАНОВЛЕНИЕ</w:t>
      </w:r>
    </w:p>
    <w:p w:rsidR="00475D54" w:rsidRPr="00865AA0" w:rsidRDefault="00475D54" w:rsidP="00475D54">
      <w:pPr>
        <w:jc w:val="center"/>
        <w:rPr>
          <w:sz w:val="44"/>
          <w:szCs w:val="44"/>
        </w:rPr>
      </w:pPr>
    </w:p>
    <w:p w:rsidR="00475D54" w:rsidRDefault="00865AA0" w:rsidP="00475D54">
      <w:pPr>
        <w:jc w:val="center"/>
        <w:outlineLvl w:val="0"/>
      </w:pPr>
      <w:r>
        <w:t xml:space="preserve">от </w:t>
      </w:r>
      <w:r w:rsidR="00475D54" w:rsidRPr="00865AA0">
        <w:t>02.04.2018</w:t>
      </w:r>
      <w:r w:rsidR="00475D54" w:rsidRPr="00537687">
        <w:t xml:space="preserve"> № </w:t>
      </w:r>
      <w:r w:rsidR="00475D54" w:rsidRPr="00865AA0">
        <w:t>262/4</w:t>
      </w:r>
    </w:p>
    <w:p w:rsidR="00B31F3E" w:rsidRDefault="00B31F3E" w:rsidP="00D92FA6">
      <w:pPr>
        <w:jc w:val="both"/>
        <w:outlineLvl w:val="0"/>
      </w:pPr>
    </w:p>
    <w:p w:rsidR="00865AA0" w:rsidRPr="001C6B9C" w:rsidRDefault="00865AA0" w:rsidP="00D92FA6">
      <w:pPr>
        <w:jc w:val="both"/>
        <w:outlineLvl w:val="0"/>
      </w:pPr>
    </w:p>
    <w:p w:rsidR="00D92FA6" w:rsidRPr="00AD740C" w:rsidRDefault="00D92FA6" w:rsidP="00D92FA6">
      <w:pPr>
        <w:jc w:val="center"/>
      </w:pPr>
      <w:r w:rsidRPr="00AD740C">
        <w:t>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</w:t>
      </w:r>
      <w:bookmarkEnd w:id="0"/>
    </w:p>
    <w:p w:rsidR="00D92FA6" w:rsidRPr="000B62BB" w:rsidRDefault="00D92FA6" w:rsidP="00D92FA6">
      <w:pPr>
        <w:jc w:val="both"/>
        <w:rPr>
          <w:sz w:val="23"/>
          <w:szCs w:val="23"/>
        </w:rPr>
      </w:pPr>
    </w:p>
    <w:p w:rsidR="00B31F3E" w:rsidRDefault="00B31F3E" w:rsidP="00865AA0">
      <w:pPr>
        <w:jc w:val="both"/>
      </w:pPr>
    </w:p>
    <w:p w:rsidR="00D92FA6" w:rsidRPr="00B31F3E" w:rsidRDefault="00D92FA6" w:rsidP="00865AA0">
      <w:pPr>
        <w:ind w:firstLine="709"/>
        <w:jc w:val="both"/>
      </w:pPr>
      <w:r w:rsidRPr="00AD740C">
        <w:t xml:space="preserve">В соответствии с Федеральным законом от 06.10.2003 № 131-ФЗ «Об общих </w:t>
      </w:r>
      <w:r w:rsidRPr="00B31F3E">
        <w:t>принципах организации местного самоуправления в Российской Федерации», Уставом городского округа Электросталь Московской области, постановлением Администрации городского округа Электросталь Московской области от 23.08.2013 №</w:t>
      </w:r>
      <w:r w:rsidR="00865AA0">
        <w:t xml:space="preserve"> </w:t>
      </w:r>
      <w:r w:rsidRPr="00B31F3E">
        <w:t xml:space="preserve">651/8 </w:t>
      </w:r>
      <w:r w:rsidR="000323F0" w:rsidRPr="00B31F3E">
        <w:t xml:space="preserve">                           </w:t>
      </w:r>
      <w:r w:rsidRPr="00B31F3E">
        <w:t>«Об утверждении Порядка разработки и реализации муниципальных программ городского округа Электросталь Московской области» (в редакции постановлени</w:t>
      </w:r>
      <w:r w:rsidR="00B31F3E" w:rsidRPr="00B31F3E">
        <w:t>я</w:t>
      </w:r>
      <w:r w:rsidRPr="00B31F3E">
        <w:t xml:space="preserve"> Администрации городского округа Электросталь Московской области от </w:t>
      </w:r>
      <w:r w:rsidR="004E4F48" w:rsidRPr="00B31F3E">
        <w:t>24.11.2017 № 840/11</w:t>
      </w:r>
      <w:r w:rsidRPr="00B31F3E">
        <w:t>), Администрация городского округа Электросталь Московской области ПОСТАНОВЛЯЕТ:</w:t>
      </w:r>
    </w:p>
    <w:p w:rsidR="00D92FA6" w:rsidRPr="00B31F3E" w:rsidRDefault="00D92FA6" w:rsidP="00933E44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31F3E">
        <w:t xml:space="preserve">1. </w:t>
      </w:r>
      <w:r w:rsidR="006D530B" w:rsidRPr="00B31F3E">
        <w:t xml:space="preserve">Утвердить прилагаемые изменения в </w:t>
      </w:r>
      <w:r w:rsidR="006D530B" w:rsidRPr="00B31F3E">
        <w:rPr>
          <w:bCs/>
        </w:rPr>
        <w:t>муниципальную программу «Развитие физической культуры и спорта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</w:t>
      </w:r>
      <w:r w:rsidR="00F10928">
        <w:rPr>
          <w:bCs/>
        </w:rPr>
        <w:t xml:space="preserve"> </w:t>
      </w:r>
      <w:r w:rsidR="006D530B" w:rsidRPr="00B31F3E">
        <w:rPr>
          <w:bCs/>
        </w:rPr>
        <w:t xml:space="preserve">912/16 </w:t>
      </w:r>
      <w:r w:rsidRPr="00B31F3E">
        <w:t>(</w:t>
      </w:r>
      <w:r w:rsidRPr="00B31F3E">
        <w:rPr>
          <w:bCs/>
        </w:rPr>
        <w:t xml:space="preserve">с изменениями, внесенными постановлениями Администрации городского округа Электросталь Московской области </w:t>
      </w:r>
      <w:r w:rsidR="006D530B" w:rsidRPr="00B31F3E">
        <w:rPr>
          <w:bCs/>
        </w:rPr>
        <w:t>от 06.12.2017 № 882/12</w:t>
      </w:r>
      <w:r w:rsidR="00B31F3E" w:rsidRPr="00B31F3E">
        <w:rPr>
          <w:bCs/>
        </w:rPr>
        <w:t>)</w:t>
      </w:r>
      <w:r w:rsidR="006D530B" w:rsidRPr="00B31F3E">
        <w:rPr>
          <w:spacing w:val="-2"/>
        </w:rPr>
        <w:t>.</w:t>
      </w:r>
    </w:p>
    <w:p w:rsidR="00D92FA6" w:rsidRPr="00865AA0" w:rsidRDefault="006D530B" w:rsidP="00D92FA6">
      <w:pPr>
        <w:ind w:firstLine="709"/>
        <w:jc w:val="both"/>
      </w:pPr>
      <w:r w:rsidRPr="00B31F3E">
        <w:t>2</w:t>
      </w:r>
      <w:r w:rsidR="00D92FA6" w:rsidRPr="00B31F3E">
        <w:t xml:space="preserve">. Опубликовать настоящее постановление в газете «Официальный </w:t>
      </w:r>
      <w:proofErr w:type="gramStart"/>
      <w:r w:rsidR="00D92FA6" w:rsidRPr="00B31F3E">
        <w:t xml:space="preserve">вестник»   </w:t>
      </w:r>
      <w:proofErr w:type="gramEnd"/>
      <w:r w:rsidR="00D92FA6" w:rsidRPr="00B31F3E">
        <w:t xml:space="preserve">                        и разместить на официальном сайте городского округа Электросталь Московской области по адресу: </w:t>
      </w:r>
      <w:hyperlink r:id="rId8" w:history="1">
        <w:r w:rsidR="00865AA0" w:rsidRPr="00AE12CF">
          <w:rPr>
            <w:rStyle w:val="a9"/>
            <w:lang w:val="en-US"/>
          </w:rPr>
          <w:t>www</w:t>
        </w:r>
        <w:r w:rsidR="00865AA0" w:rsidRPr="00AE12CF">
          <w:rPr>
            <w:rStyle w:val="a9"/>
          </w:rPr>
          <w:t>.</w:t>
        </w:r>
        <w:proofErr w:type="spellStart"/>
        <w:r w:rsidR="00865AA0" w:rsidRPr="00AE12CF">
          <w:rPr>
            <w:rStyle w:val="a9"/>
            <w:lang w:val="en-US"/>
          </w:rPr>
          <w:t>electrostal</w:t>
        </w:r>
        <w:proofErr w:type="spellEnd"/>
        <w:r w:rsidR="00865AA0" w:rsidRPr="00AE12CF">
          <w:rPr>
            <w:rStyle w:val="a9"/>
          </w:rPr>
          <w:t>.</w:t>
        </w:r>
        <w:proofErr w:type="spellStart"/>
        <w:r w:rsidR="00865AA0" w:rsidRPr="00AE12CF">
          <w:rPr>
            <w:rStyle w:val="a9"/>
            <w:lang w:val="en-US"/>
          </w:rPr>
          <w:t>ru</w:t>
        </w:r>
        <w:proofErr w:type="spellEnd"/>
      </w:hyperlink>
      <w:r w:rsidR="00865AA0">
        <w:t xml:space="preserve"> .</w:t>
      </w:r>
    </w:p>
    <w:p w:rsidR="00D92FA6" w:rsidRPr="00B31F3E" w:rsidRDefault="006D530B" w:rsidP="00D92FA6">
      <w:pPr>
        <w:ind w:firstLine="709"/>
        <w:jc w:val="both"/>
      </w:pPr>
      <w:r w:rsidRPr="00B31F3E">
        <w:t>3</w:t>
      </w:r>
      <w:r w:rsidR="00D92FA6" w:rsidRPr="00B31F3E">
        <w:t>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D92FA6" w:rsidRPr="00B31F3E" w:rsidRDefault="00D92FA6" w:rsidP="00D92FA6">
      <w:pPr>
        <w:widowControl w:val="0"/>
        <w:autoSpaceDE w:val="0"/>
        <w:autoSpaceDN w:val="0"/>
        <w:adjustRightInd w:val="0"/>
        <w:jc w:val="both"/>
      </w:pPr>
    </w:p>
    <w:p w:rsidR="006D530B" w:rsidRPr="00B31F3E" w:rsidRDefault="006D530B" w:rsidP="00D92FA6">
      <w:pPr>
        <w:widowControl w:val="0"/>
        <w:autoSpaceDE w:val="0"/>
        <w:autoSpaceDN w:val="0"/>
        <w:adjustRightInd w:val="0"/>
        <w:jc w:val="both"/>
      </w:pPr>
    </w:p>
    <w:p w:rsidR="006D530B" w:rsidRPr="00B31F3E" w:rsidRDefault="006D530B" w:rsidP="00D92FA6">
      <w:pPr>
        <w:widowControl w:val="0"/>
        <w:autoSpaceDE w:val="0"/>
        <w:autoSpaceDN w:val="0"/>
        <w:adjustRightInd w:val="0"/>
        <w:jc w:val="both"/>
      </w:pPr>
    </w:p>
    <w:p w:rsidR="006D530B" w:rsidRDefault="006D530B" w:rsidP="00D92FA6">
      <w:pPr>
        <w:widowControl w:val="0"/>
        <w:autoSpaceDE w:val="0"/>
        <w:autoSpaceDN w:val="0"/>
        <w:adjustRightInd w:val="0"/>
        <w:jc w:val="both"/>
      </w:pPr>
    </w:p>
    <w:p w:rsidR="00865AA0" w:rsidRPr="00B31F3E" w:rsidRDefault="00865AA0" w:rsidP="00D92FA6">
      <w:pPr>
        <w:widowControl w:val="0"/>
        <w:autoSpaceDE w:val="0"/>
        <w:autoSpaceDN w:val="0"/>
        <w:adjustRightInd w:val="0"/>
        <w:jc w:val="both"/>
      </w:pPr>
    </w:p>
    <w:p w:rsidR="00D92FA6" w:rsidRPr="00B31F3E" w:rsidRDefault="00D92FA6" w:rsidP="003F3185">
      <w:pPr>
        <w:widowControl w:val="0"/>
        <w:tabs>
          <w:tab w:val="left" w:pos="7938"/>
        </w:tabs>
        <w:autoSpaceDE w:val="0"/>
        <w:autoSpaceDN w:val="0"/>
        <w:adjustRightInd w:val="0"/>
        <w:jc w:val="both"/>
      </w:pPr>
      <w:r w:rsidRPr="00B31F3E">
        <w:t>Глава городского округа</w:t>
      </w:r>
      <w:r w:rsidRPr="00B31F3E">
        <w:tab/>
        <w:t>В.Я. Пекарев</w:t>
      </w:r>
    </w:p>
    <w:p w:rsidR="00D92FA6" w:rsidRPr="00BC29DA" w:rsidRDefault="00D92FA6" w:rsidP="00933E44">
      <w:pPr>
        <w:widowControl w:val="0"/>
        <w:autoSpaceDE w:val="0"/>
        <w:autoSpaceDN w:val="0"/>
        <w:adjustRightInd w:val="0"/>
        <w:jc w:val="both"/>
      </w:pPr>
    </w:p>
    <w:p w:rsidR="00D92FA6" w:rsidRPr="00B31F3E" w:rsidRDefault="00D92FA6" w:rsidP="00D92FA6">
      <w:pPr>
        <w:jc w:val="both"/>
        <w:rPr>
          <w:rFonts w:cs="Times New Roman"/>
        </w:rPr>
        <w:sectPr w:rsidR="00D92FA6" w:rsidRPr="00B31F3E" w:rsidSect="00865AA0">
          <w:headerReference w:type="even" r:id="rId9"/>
          <w:footerReference w:type="default" r:id="rId10"/>
          <w:type w:val="nextColumn"/>
          <w:pgSz w:w="11906" w:h="16838" w:code="9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E71A06" w:rsidRPr="00993214" w:rsidRDefault="00E71A06" w:rsidP="00E71A06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lastRenderedPageBreak/>
        <w:t xml:space="preserve">УТВЕРЖДЕНЫ </w:t>
      </w:r>
    </w:p>
    <w:p w:rsidR="00E71A06" w:rsidRPr="00993214" w:rsidRDefault="00E71A06" w:rsidP="00E71A06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t>постановлением Администрации городского</w:t>
      </w:r>
      <w:r>
        <w:rPr>
          <w:rFonts w:cs="Times New Roman"/>
        </w:rPr>
        <w:t xml:space="preserve"> </w:t>
      </w:r>
      <w:r w:rsidRPr="00993214">
        <w:rPr>
          <w:rFonts w:cs="Times New Roman"/>
        </w:rPr>
        <w:t>округа Электросталь Московской области</w:t>
      </w:r>
    </w:p>
    <w:p w:rsidR="00E71A06" w:rsidRPr="00993214" w:rsidRDefault="00865AA0" w:rsidP="00E71A06">
      <w:pPr>
        <w:widowControl w:val="0"/>
        <w:ind w:left="10206"/>
        <w:rPr>
          <w:rFonts w:cs="Times New Roman"/>
        </w:rPr>
      </w:pPr>
      <w:r>
        <w:t xml:space="preserve">от </w:t>
      </w:r>
      <w:r w:rsidRPr="00865AA0">
        <w:t>02.04.2018</w:t>
      </w:r>
      <w:r w:rsidRPr="00537687">
        <w:t xml:space="preserve"> № </w:t>
      </w:r>
      <w:r w:rsidRPr="00865AA0">
        <w:t>262/4</w:t>
      </w:r>
    </w:p>
    <w:p w:rsidR="00E71A06" w:rsidRPr="00993214" w:rsidRDefault="00E71A06" w:rsidP="00865AA0">
      <w:pPr>
        <w:widowControl w:val="0"/>
        <w:ind w:left="10206"/>
        <w:rPr>
          <w:rFonts w:cs="Times New Roman"/>
          <w:bCs/>
        </w:rPr>
      </w:pPr>
    </w:p>
    <w:p w:rsidR="00E71A06" w:rsidRPr="00993214" w:rsidRDefault="00E71A06" w:rsidP="00E71A06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>Изменения в</w:t>
      </w:r>
      <w:r w:rsidRPr="00993214">
        <w:rPr>
          <w:rFonts w:cs="Times New Roman"/>
        </w:rPr>
        <w:t xml:space="preserve"> муниципальную</w:t>
      </w:r>
      <w:r w:rsidRPr="00993214">
        <w:rPr>
          <w:rFonts w:cs="Times New Roman"/>
          <w:bCs/>
        </w:rPr>
        <w:t xml:space="preserve"> программу «Развитие физической культуры и спорта в городском округе</w:t>
      </w:r>
    </w:p>
    <w:p w:rsidR="00E71A06" w:rsidRPr="00993214" w:rsidRDefault="00E71A06" w:rsidP="00E71A06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 xml:space="preserve"> Электросталь Московской области» на 2017-2021 годы»</w:t>
      </w:r>
    </w:p>
    <w:p w:rsidR="006A6E5D" w:rsidRDefault="006A6E5D" w:rsidP="006A6E5D">
      <w:pPr>
        <w:suppressAutoHyphens/>
        <w:jc w:val="center"/>
        <w:rPr>
          <w:rFonts w:cs="Times New Roman"/>
          <w:lang w:eastAsia="ar-SA"/>
        </w:rPr>
      </w:pPr>
    </w:p>
    <w:p w:rsidR="00E71A06" w:rsidRPr="00993214" w:rsidRDefault="00E71A06" w:rsidP="00865AA0">
      <w:pPr>
        <w:widowControl w:val="0"/>
        <w:jc w:val="both"/>
        <w:rPr>
          <w:rFonts w:cs="Times New Roman"/>
          <w:bCs/>
        </w:rPr>
      </w:pPr>
      <w:r>
        <w:rPr>
          <w:rFonts w:cs="Times New Roman"/>
          <w:bCs/>
        </w:rPr>
        <w:t>1</w:t>
      </w:r>
      <w:r w:rsidRPr="00993214">
        <w:rPr>
          <w:rFonts w:cs="Times New Roman"/>
          <w:bCs/>
        </w:rPr>
        <w:t xml:space="preserve">. </w:t>
      </w:r>
      <w:r>
        <w:rPr>
          <w:rFonts w:cs="Times New Roman"/>
          <w:bCs/>
        </w:rPr>
        <w:t>Паспорт</w:t>
      </w:r>
      <w:r w:rsidRPr="00993214">
        <w:rPr>
          <w:rFonts w:cs="Times New Roman"/>
          <w:bCs/>
        </w:rPr>
        <w:t xml:space="preserve"> муниципальной</w:t>
      </w:r>
      <w:r w:rsidRPr="00993214">
        <w:rPr>
          <w:rFonts w:cs="Times New Roman"/>
        </w:rPr>
        <w:t xml:space="preserve"> </w:t>
      </w:r>
      <w:r w:rsidRPr="00993214">
        <w:rPr>
          <w:rFonts w:cs="Times New Roman"/>
          <w:bCs/>
        </w:rPr>
        <w:t>программы «Развитие физической культуры и спорта в городском округе Электр</w:t>
      </w:r>
      <w:r>
        <w:rPr>
          <w:rFonts w:cs="Times New Roman"/>
          <w:bCs/>
        </w:rPr>
        <w:t xml:space="preserve">осталь Московской области» на </w:t>
      </w:r>
      <w:r w:rsidRPr="00993214">
        <w:rPr>
          <w:rFonts w:cs="Times New Roman"/>
          <w:bCs/>
        </w:rPr>
        <w:t>2017-2021 годы (далее - муниципальная программа) изложить в следующей редакции:</w:t>
      </w:r>
    </w:p>
    <w:p w:rsidR="00E71A06" w:rsidRDefault="00E71A06" w:rsidP="006A6E5D">
      <w:pPr>
        <w:suppressAutoHyphens/>
        <w:jc w:val="center"/>
        <w:rPr>
          <w:rFonts w:cs="Times New Roman"/>
          <w:lang w:eastAsia="ar-SA"/>
        </w:rPr>
      </w:pPr>
    </w:p>
    <w:p w:rsidR="00E71A06" w:rsidRPr="006A6E5D" w:rsidRDefault="00E71A06" w:rsidP="00E71A06">
      <w:pPr>
        <w:suppressAutoHyphens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«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2977"/>
        <w:gridCol w:w="1276"/>
        <w:gridCol w:w="1134"/>
        <w:gridCol w:w="1276"/>
        <w:gridCol w:w="1134"/>
        <w:gridCol w:w="1275"/>
      </w:tblGrid>
      <w:tr w:rsidR="004D40AC" w:rsidRPr="006A6E5D" w:rsidTr="00465412">
        <w:trPr>
          <w:trHeight w:val="393"/>
        </w:trPr>
        <w:tc>
          <w:tcPr>
            <w:tcW w:w="5954" w:type="dxa"/>
            <w:vAlign w:val="center"/>
          </w:tcPr>
          <w:p w:rsidR="004D40AC" w:rsidRPr="006A6E5D" w:rsidRDefault="004D40AC" w:rsidP="00E71A06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4D40AC" w:rsidRPr="006A6E5D" w:rsidRDefault="00A061AB" w:rsidP="00E71A06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Повалов Александр Александрович</w:t>
            </w:r>
            <w:r w:rsidR="004D40AC" w:rsidRPr="006A6E5D">
              <w:rPr>
                <w:rFonts w:cs="Times New Roman"/>
                <w:sz w:val="22"/>
                <w:szCs w:val="22"/>
              </w:rPr>
              <w:t xml:space="preserve"> - заместитель Главы Администрации городского округа Электросталь Московской области</w:t>
            </w:r>
          </w:p>
        </w:tc>
      </w:tr>
      <w:tr w:rsidR="004D40AC" w:rsidRPr="006A6E5D" w:rsidTr="00465412">
        <w:tc>
          <w:tcPr>
            <w:tcW w:w="5954" w:type="dxa"/>
            <w:vAlign w:val="center"/>
          </w:tcPr>
          <w:p w:rsidR="004D40AC" w:rsidRPr="006A6E5D" w:rsidRDefault="004D40AC" w:rsidP="00E71A06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4D40AC" w:rsidRPr="006A6E5D" w:rsidRDefault="000D2537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Управление</w:t>
            </w:r>
            <w:r w:rsidR="000D5945" w:rsidRPr="006A6E5D">
              <w:rPr>
                <w:rFonts w:cs="Times New Roman"/>
                <w:sz w:val="22"/>
                <w:szCs w:val="22"/>
              </w:rPr>
              <w:t xml:space="preserve"> по физической культуре и спорту Администрации городского округа Электросталь Московской области </w:t>
            </w:r>
          </w:p>
        </w:tc>
      </w:tr>
      <w:tr w:rsidR="004D40AC" w:rsidRPr="006A6E5D" w:rsidTr="00465412">
        <w:tc>
          <w:tcPr>
            <w:tcW w:w="595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1.</w:t>
            </w:r>
            <w:r w:rsidR="008D2C0F">
              <w:rPr>
                <w:rFonts w:cs="Times New Roman"/>
                <w:sz w:val="22"/>
                <w:szCs w:val="22"/>
              </w:rPr>
              <w:t xml:space="preserve"> </w:t>
            </w:r>
            <w:r w:rsidRPr="006A6E5D">
              <w:rPr>
                <w:rFonts w:cs="Times New Roman"/>
                <w:sz w:val="22"/>
                <w:szCs w:val="22"/>
              </w:rPr>
              <w:t>Создание условий для занятий физической культурой и спортом различных возрастных групп населения городского округа Электросталь</w:t>
            </w:r>
            <w:r w:rsidR="008D2C0F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6A6E5D">
              <w:rPr>
                <w:rFonts w:cs="Times New Roman"/>
                <w:sz w:val="22"/>
                <w:szCs w:val="22"/>
              </w:rPr>
              <w:t xml:space="preserve"> путем популяризации спорта.</w:t>
            </w:r>
          </w:p>
          <w:p w:rsidR="004D40AC" w:rsidRPr="006A6E5D" w:rsidRDefault="005E5945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2.</w:t>
            </w:r>
            <w:r w:rsidR="008D2C0F">
              <w:rPr>
                <w:rFonts w:cs="Times New Roman"/>
                <w:sz w:val="22"/>
                <w:szCs w:val="22"/>
              </w:rPr>
              <w:t xml:space="preserve"> </w:t>
            </w:r>
            <w:r w:rsidRPr="006A6E5D">
              <w:rPr>
                <w:rFonts w:cs="Times New Roman"/>
                <w:sz w:val="22"/>
                <w:szCs w:val="22"/>
              </w:rPr>
              <w:t xml:space="preserve">Повышение </w:t>
            </w:r>
            <w:r w:rsidR="004D40AC" w:rsidRPr="006A6E5D">
              <w:rPr>
                <w:rFonts w:cs="Times New Roman"/>
                <w:sz w:val="22"/>
                <w:szCs w:val="22"/>
              </w:rPr>
              <w:t>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4D40AC" w:rsidRPr="006A6E5D" w:rsidRDefault="004D40AC" w:rsidP="006A6E5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6A6E5D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FF01DE" w:rsidRPr="006A6E5D" w:rsidRDefault="00FF01DE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4D40AC" w:rsidRPr="006A6E5D" w:rsidTr="00465412">
        <w:tc>
          <w:tcPr>
            <w:tcW w:w="595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9072" w:type="dxa"/>
            <w:gridSpan w:val="6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Подпрограмма I «Физкультурно-массовая и спортивная работа»</w:t>
            </w:r>
          </w:p>
          <w:p w:rsidR="004D40AC" w:rsidRPr="006A6E5D" w:rsidRDefault="004D40AC" w:rsidP="006A6E5D">
            <w:pPr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Подпрограмма I</w:t>
            </w:r>
            <w:r w:rsidRPr="006A6E5D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6A6E5D">
              <w:rPr>
                <w:rFonts w:cs="Times New Roman"/>
                <w:sz w:val="22"/>
                <w:szCs w:val="22"/>
              </w:rPr>
              <w:t xml:space="preserve"> «Подготовка спортивного резерва, спортивное совершенствование </w:t>
            </w:r>
            <w:r w:rsidRPr="006A6E5D">
              <w:rPr>
                <w:rFonts w:cs="Times New Roman"/>
                <w:sz w:val="22"/>
                <w:szCs w:val="22"/>
              </w:rPr>
              <w:lastRenderedPageBreak/>
              <w:t xml:space="preserve">спортсменов» </w:t>
            </w:r>
          </w:p>
          <w:p w:rsidR="004D40AC" w:rsidRPr="006A6E5D" w:rsidRDefault="004D40AC" w:rsidP="006A6E5D">
            <w:pPr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6A6E5D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6A6E5D">
              <w:rPr>
                <w:rFonts w:cs="Times New Roman"/>
                <w:sz w:val="22"/>
                <w:szCs w:val="22"/>
              </w:rPr>
              <w:t xml:space="preserve"> «Развитие инфраструктуры спорта»</w:t>
            </w:r>
          </w:p>
          <w:p w:rsidR="00FF01DE" w:rsidRPr="006A6E5D" w:rsidRDefault="00FF01DE" w:rsidP="006A6E5D">
            <w:pPr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6A6E5D">
              <w:rPr>
                <w:rFonts w:cs="Times New Roman"/>
                <w:sz w:val="22"/>
                <w:szCs w:val="22"/>
                <w:lang w:val="en-US"/>
              </w:rPr>
              <w:t xml:space="preserve">IV </w:t>
            </w:r>
            <w:r w:rsidRPr="006A6E5D">
              <w:rPr>
                <w:rFonts w:cs="Times New Roman"/>
                <w:sz w:val="22"/>
                <w:szCs w:val="22"/>
              </w:rPr>
              <w:t>«Обеспечивающая подпрограмма»</w:t>
            </w:r>
          </w:p>
        </w:tc>
      </w:tr>
      <w:tr w:rsidR="004D40AC" w:rsidRPr="006A6E5D" w:rsidTr="00465412">
        <w:tc>
          <w:tcPr>
            <w:tcW w:w="5954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lastRenderedPageBreak/>
              <w:t>Источники финансирования муниципальной программы,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9072" w:type="dxa"/>
            <w:gridSpan w:val="6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Расходы (тыс. рублей)</w:t>
            </w:r>
          </w:p>
        </w:tc>
      </w:tr>
      <w:tr w:rsidR="004D40AC" w:rsidRPr="006A6E5D" w:rsidTr="00465412">
        <w:trPr>
          <w:trHeight w:val="418"/>
        </w:trPr>
        <w:tc>
          <w:tcPr>
            <w:tcW w:w="5954" w:type="dxa"/>
            <w:vMerge/>
          </w:tcPr>
          <w:p w:rsidR="004D40AC" w:rsidRPr="006A6E5D" w:rsidRDefault="004D40AC" w:rsidP="006A6E5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2017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2018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2019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2020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2021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</w:tr>
      <w:tr w:rsidR="006452FD" w:rsidRPr="006A6E5D" w:rsidTr="00465412">
        <w:tc>
          <w:tcPr>
            <w:tcW w:w="5954" w:type="dxa"/>
          </w:tcPr>
          <w:p w:rsidR="006452FD" w:rsidRPr="006A6E5D" w:rsidRDefault="006452FD" w:rsidP="006A6E5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C16B32" w:rsidP="002B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1 09</w:t>
            </w:r>
            <w:r w:rsidR="002B1D0A" w:rsidRPr="002B1D0A">
              <w:rPr>
                <w:rFonts w:cs="Times New Roman"/>
                <w:sz w:val="22"/>
                <w:szCs w:val="22"/>
              </w:rPr>
              <w:t>3</w:t>
            </w:r>
            <w:r w:rsidRPr="002B1D0A">
              <w:rPr>
                <w:rFonts w:cs="Times New Roman"/>
                <w:sz w:val="22"/>
                <w:szCs w:val="22"/>
              </w:rPr>
              <w:t> </w:t>
            </w:r>
            <w:r w:rsidR="002B1D0A" w:rsidRPr="002B1D0A">
              <w:rPr>
                <w:rFonts w:cs="Times New Roman"/>
                <w:sz w:val="22"/>
                <w:szCs w:val="22"/>
              </w:rPr>
              <w:t>280</w:t>
            </w:r>
            <w:r w:rsidRPr="002B1D0A">
              <w:rPr>
                <w:rFonts w:cs="Times New Roman"/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465412" w:rsidP="0090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225</w:t>
            </w:r>
            <w:r w:rsidR="00904FBF" w:rsidRPr="002B1D0A">
              <w:rPr>
                <w:rFonts w:cs="Times New Roman"/>
                <w:sz w:val="22"/>
                <w:szCs w:val="22"/>
              </w:rPr>
              <w:t> 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E71A06" w:rsidRDefault="008C0822" w:rsidP="00BB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278 491,</w:t>
            </w:r>
            <w:r w:rsidR="00BB7C2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745CD7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214 66</w:t>
            </w:r>
            <w:r w:rsidR="00462515" w:rsidRPr="006A6E5D">
              <w:rPr>
                <w:rFonts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745CD7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213 750</w:t>
            </w:r>
            <w:r w:rsidR="00462515" w:rsidRPr="006A6E5D">
              <w:rPr>
                <w:rFonts w:cs="Times New Roman"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7C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1</w:t>
            </w:r>
            <w:r w:rsidR="007C36AF">
              <w:rPr>
                <w:rFonts w:cs="Times New Roman"/>
                <w:sz w:val="22"/>
                <w:szCs w:val="22"/>
              </w:rPr>
              <w:t>60</w:t>
            </w:r>
            <w:r w:rsidRPr="006A6E5D">
              <w:rPr>
                <w:rFonts w:cs="Times New Roman"/>
                <w:sz w:val="22"/>
                <w:szCs w:val="22"/>
              </w:rPr>
              <w:t xml:space="preserve"> 803,6</w:t>
            </w:r>
          </w:p>
        </w:tc>
      </w:tr>
      <w:tr w:rsidR="006452FD" w:rsidRPr="006A6E5D" w:rsidTr="00465412">
        <w:trPr>
          <w:trHeight w:val="115"/>
        </w:trPr>
        <w:tc>
          <w:tcPr>
            <w:tcW w:w="5954" w:type="dxa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B935C7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330 666,1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685331" w:rsidP="00A2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318</w:t>
            </w:r>
            <w:r w:rsidR="00A25376" w:rsidRPr="002B1D0A">
              <w:rPr>
                <w:rFonts w:cs="Times New Roman"/>
                <w:sz w:val="22"/>
                <w:szCs w:val="22"/>
              </w:rPr>
              <w:t> 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E71A06" w:rsidRDefault="00D735BE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11 985,0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0</w:t>
            </w:r>
            <w:r w:rsidR="00A22967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0</w:t>
            </w:r>
            <w:r w:rsidR="00A22967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0</w:t>
            </w:r>
            <w:r w:rsidR="00A22967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6452FD" w:rsidRPr="006A6E5D" w:rsidTr="00465412">
        <w:tc>
          <w:tcPr>
            <w:tcW w:w="5954" w:type="dxa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72051C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B02A3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E71A06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0</w:t>
            </w:r>
            <w:r w:rsidR="00A22967" w:rsidRPr="00E71A06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0</w:t>
            </w:r>
            <w:r w:rsidR="00A22967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0</w:t>
            </w:r>
            <w:r w:rsidR="00A22967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0</w:t>
            </w:r>
            <w:r w:rsidR="00A22967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6452FD" w:rsidRPr="006A6E5D" w:rsidTr="00465412">
        <w:tc>
          <w:tcPr>
            <w:tcW w:w="5954" w:type="dxa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0</w:t>
            </w:r>
            <w:r w:rsidR="00A22967" w:rsidRPr="002B1D0A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0</w:t>
            </w:r>
            <w:r w:rsidR="00A22967" w:rsidRPr="002B1D0A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E71A06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0</w:t>
            </w:r>
            <w:r w:rsidR="00A22967" w:rsidRPr="00E71A06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0</w:t>
            </w:r>
            <w:r w:rsidR="00A22967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0</w:t>
            </w:r>
            <w:r w:rsidR="00A22967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0</w:t>
            </w:r>
            <w:r w:rsidR="00A22967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6452FD" w:rsidRPr="006A6E5D" w:rsidTr="00465412">
        <w:trPr>
          <w:trHeight w:val="207"/>
        </w:trPr>
        <w:tc>
          <w:tcPr>
            <w:tcW w:w="5954" w:type="dxa"/>
          </w:tcPr>
          <w:p w:rsidR="006452FD" w:rsidRPr="006A6E5D" w:rsidRDefault="006452FD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B935C7" w:rsidP="002B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1</w:t>
            </w:r>
            <w:r w:rsidR="00C16B32" w:rsidRPr="002B1D0A">
              <w:rPr>
                <w:rFonts w:cs="Times New Roman"/>
                <w:sz w:val="22"/>
                <w:szCs w:val="22"/>
              </w:rPr>
              <w:t> </w:t>
            </w:r>
            <w:r w:rsidRPr="002B1D0A">
              <w:rPr>
                <w:rFonts w:cs="Times New Roman"/>
                <w:sz w:val="22"/>
                <w:szCs w:val="22"/>
              </w:rPr>
              <w:t>42</w:t>
            </w:r>
            <w:r w:rsidR="00C16B32" w:rsidRPr="002B1D0A">
              <w:rPr>
                <w:rFonts w:cs="Times New Roman"/>
                <w:sz w:val="22"/>
                <w:szCs w:val="22"/>
              </w:rPr>
              <w:t>3</w:t>
            </w:r>
            <w:r w:rsidR="002B1D0A" w:rsidRPr="002B1D0A">
              <w:rPr>
                <w:rFonts w:cs="Times New Roman"/>
                <w:sz w:val="22"/>
                <w:szCs w:val="22"/>
              </w:rPr>
              <w:t> 946,2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2B1D0A" w:rsidRDefault="00A25376" w:rsidP="0090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B1D0A">
              <w:rPr>
                <w:rFonts w:cs="Times New Roman"/>
                <w:sz w:val="22"/>
                <w:szCs w:val="22"/>
              </w:rPr>
              <w:t>544</w:t>
            </w:r>
            <w:r w:rsidR="00904FBF" w:rsidRPr="002B1D0A">
              <w:rPr>
                <w:rFonts w:cs="Times New Roman"/>
                <w:sz w:val="22"/>
                <w:szCs w:val="22"/>
              </w:rPr>
              <w:t>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E71A06" w:rsidRDefault="00D735BE" w:rsidP="00BB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C0822">
              <w:rPr>
                <w:rFonts w:cs="Times New Roman"/>
                <w:sz w:val="22"/>
                <w:szCs w:val="22"/>
              </w:rPr>
              <w:t>290</w:t>
            </w:r>
            <w:r w:rsidR="00F07326" w:rsidRPr="008C0822">
              <w:rPr>
                <w:rFonts w:cs="Times New Roman"/>
                <w:sz w:val="22"/>
                <w:szCs w:val="22"/>
              </w:rPr>
              <w:t> </w:t>
            </w:r>
            <w:r w:rsidR="008C0822" w:rsidRPr="008C0822">
              <w:rPr>
                <w:rFonts w:cs="Times New Roman"/>
                <w:sz w:val="22"/>
                <w:szCs w:val="22"/>
              </w:rPr>
              <w:t>476</w:t>
            </w:r>
            <w:r w:rsidR="00F07326" w:rsidRPr="008C0822">
              <w:rPr>
                <w:rFonts w:cs="Times New Roman"/>
                <w:sz w:val="22"/>
                <w:szCs w:val="22"/>
              </w:rPr>
              <w:t>,</w:t>
            </w:r>
            <w:r w:rsidR="00BB7C2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745CD7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214 66</w:t>
            </w:r>
            <w:r w:rsidR="00462515" w:rsidRPr="006A6E5D">
              <w:rPr>
                <w:rFonts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745CD7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213 750</w:t>
            </w:r>
            <w:r w:rsidR="005E5945" w:rsidRPr="006A6E5D">
              <w:rPr>
                <w:rFonts w:cs="Times New Roman"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D" w:rsidRPr="006A6E5D" w:rsidRDefault="005E5945" w:rsidP="007C36AF">
            <w:pPr>
              <w:pStyle w:val="af3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C36A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A6E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52FD" w:rsidRPr="006A6E5D">
              <w:rPr>
                <w:rFonts w:ascii="Times New Roman" w:hAnsi="Times New Roman" w:cs="Times New Roman"/>
                <w:sz w:val="22"/>
                <w:szCs w:val="22"/>
              </w:rPr>
              <w:t>803,6</w:t>
            </w:r>
          </w:p>
        </w:tc>
      </w:tr>
    </w:tbl>
    <w:p w:rsidR="004D40AC" w:rsidRDefault="00E71A06" w:rsidP="006A6E5D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»;</w:t>
      </w:r>
    </w:p>
    <w:p w:rsidR="00E71A06" w:rsidRDefault="00E71A06" w:rsidP="006A6E5D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</w:p>
    <w:p w:rsidR="00E71A06" w:rsidRDefault="00E71A06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 w:rsidRPr="00E71A06">
        <w:rPr>
          <w:rFonts w:cs="Times New Roman"/>
        </w:rPr>
        <w:t xml:space="preserve">2. Паспорт подпрограммы </w:t>
      </w:r>
      <w:r w:rsidRPr="00E71A06">
        <w:rPr>
          <w:rFonts w:cs="Times New Roman"/>
          <w:lang w:val="en-US"/>
        </w:rPr>
        <w:t>I</w:t>
      </w:r>
      <w:r w:rsidRPr="00E71A06">
        <w:rPr>
          <w:rFonts w:cs="Times New Roman"/>
        </w:rPr>
        <w:t xml:space="preserve"> «Физкультурно-массовая и спортивная работ</w:t>
      </w:r>
      <w:r w:rsidR="008D2C0F">
        <w:rPr>
          <w:rFonts w:cs="Times New Roman"/>
        </w:rPr>
        <w:t>а</w:t>
      </w:r>
      <w:r w:rsidRPr="00E71A06">
        <w:rPr>
          <w:rFonts w:cs="Times New Roman"/>
        </w:rPr>
        <w:t>» на срок 2017-2021 годы» изложить в следующей редакции:</w:t>
      </w:r>
    </w:p>
    <w:p w:rsidR="00E71A06" w:rsidRPr="00EE4BB3" w:rsidRDefault="00EE4BB3" w:rsidP="00EE4BB3">
      <w:pPr>
        <w:rPr>
          <w:rFonts w:cs="Times New Roman"/>
        </w:rPr>
      </w:pPr>
      <w:r>
        <w:rPr>
          <w:rFonts w:cs="Times New Roman"/>
        </w:rPr>
        <w:t>«</w:t>
      </w:r>
    </w:p>
    <w:tbl>
      <w:tblPr>
        <w:tblpPr w:leftFromText="180" w:rightFromText="180" w:vertAnchor="text" w:horzAnchor="margin" w:tblpX="-222" w:tblpY="27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2126"/>
        <w:gridCol w:w="1418"/>
        <w:gridCol w:w="1275"/>
        <w:gridCol w:w="1276"/>
        <w:gridCol w:w="1418"/>
        <w:gridCol w:w="1275"/>
        <w:gridCol w:w="1276"/>
      </w:tblGrid>
      <w:tr w:rsidR="00E71A06" w:rsidRPr="00025001" w:rsidTr="00EE4BB3">
        <w:trPr>
          <w:trHeight w:val="468"/>
        </w:trPr>
        <w:tc>
          <w:tcPr>
            <w:tcW w:w="2836" w:type="dxa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</w:tr>
      <w:tr w:rsidR="00E71A06" w:rsidRPr="00025001" w:rsidTr="00EE4BB3">
        <w:trPr>
          <w:trHeight w:val="327"/>
        </w:trPr>
        <w:tc>
          <w:tcPr>
            <w:tcW w:w="2836" w:type="dxa"/>
            <w:vMerge w:val="restart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71A06" w:rsidRPr="006F0643" w:rsidRDefault="00E71A06" w:rsidP="00EE4BB3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E71A06" w:rsidRPr="00025001" w:rsidTr="00EE4BB3">
        <w:trPr>
          <w:trHeight w:val="142"/>
        </w:trPr>
        <w:tc>
          <w:tcPr>
            <w:tcW w:w="2836" w:type="dxa"/>
            <w:vMerge/>
          </w:tcPr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1A06" w:rsidRPr="006F0643" w:rsidRDefault="00E71A06" w:rsidP="00EE4B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1A06" w:rsidRPr="006F0643" w:rsidRDefault="00E71A06" w:rsidP="00EE4B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1A06" w:rsidRPr="006F0643" w:rsidRDefault="00E71A06" w:rsidP="00EE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E71A06" w:rsidRPr="006F0643" w:rsidRDefault="00E71A06" w:rsidP="00EE4BB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E71A06" w:rsidRPr="006F0643" w:rsidRDefault="00E71A06" w:rsidP="00EE4BB3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8" w:type="dxa"/>
          </w:tcPr>
          <w:p w:rsidR="00E71A06" w:rsidRPr="006F0643" w:rsidRDefault="00E71A06" w:rsidP="00EE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</w:tcPr>
          <w:p w:rsidR="00E71A06" w:rsidRPr="006F0643" w:rsidRDefault="00E71A06" w:rsidP="00EE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E71A06" w:rsidRPr="006F0643" w:rsidRDefault="00E71A06" w:rsidP="00EE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E71A06" w:rsidRPr="00025001" w:rsidTr="00EE4BB3">
        <w:trPr>
          <w:trHeight w:val="142"/>
        </w:trPr>
        <w:tc>
          <w:tcPr>
            <w:tcW w:w="2836" w:type="dxa"/>
            <w:vMerge/>
          </w:tcPr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71A06" w:rsidRPr="002F5054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202 300,0</w:t>
            </w:r>
          </w:p>
        </w:tc>
        <w:tc>
          <w:tcPr>
            <w:tcW w:w="1275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6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81 162,6</w:t>
            </w:r>
          </w:p>
        </w:tc>
        <w:tc>
          <w:tcPr>
            <w:tcW w:w="1418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F0643">
              <w:rPr>
                <w:rFonts w:cs="Times New Roman"/>
                <w:sz w:val="22"/>
                <w:szCs w:val="22"/>
              </w:rPr>
              <w:t>27 145,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F0643">
              <w:rPr>
                <w:rFonts w:cs="Times New Roman"/>
                <w:sz w:val="22"/>
                <w:szCs w:val="22"/>
              </w:rPr>
              <w:t>25 994,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F0643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064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0643">
              <w:rPr>
                <w:rFonts w:cs="Times New Roman"/>
                <w:sz w:val="22"/>
                <w:szCs w:val="22"/>
              </w:rPr>
              <w:t>00,8</w:t>
            </w:r>
          </w:p>
        </w:tc>
      </w:tr>
      <w:tr w:rsidR="00E71A06" w:rsidRPr="00025001" w:rsidTr="00EE4BB3">
        <w:trPr>
          <w:trHeight w:val="142"/>
        </w:trPr>
        <w:tc>
          <w:tcPr>
            <w:tcW w:w="2836" w:type="dxa"/>
            <w:vMerge/>
          </w:tcPr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1A06" w:rsidRPr="002F5054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Электросталь </w:t>
            </w:r>
            <w:r w:rsidRPr="002F50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lastRenderedPageBreak/>
              <w:t>202 300,0</w:t>
            </w:r>
          </w:p>
        </w:tc>
        <w:tc>
          <w:tcPr>
            <w:tcW w:w="1275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33 396,2</w:t>
            </w:r>
          </w:p>
        </w:tc>
        <w:tc>
          <w:tcPr>
            <w:tcW w:w="1276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81 162,6</w:t>
            </w:r>
          </w:p>
        </w:tc>
        <w:tc>
          <w:tcPr>
            <w:tcW w:w="1418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F0643">
              <w:rPr>
                <w:rFonts w:cs="Times New Roman"/>
                <w:sz w:val="22"/>
                <w:szCs w:val="22"/>
              </w:rPr>
              <w:t>27 145,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F0643">
              <w:rPr>
                <w:rFonts w:cs="Times New Roman"/>
                <w:sz w:val="22"/>
                <w:szCs w:val="22"/>
              </w:rPr>
              <w:t>25 994,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F0643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064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0643">
              <w:rPr>
                <w:rFonts w:cs="Times New Roman"/>
                <w:sz w:val="22"/>
                <w:szCs w:val="22"/>
              </w:rPr>
              <w:t>00,8</w:t>
            </w:r>
          </w:p>
        </w:tc>
      </w:tr>
      <w:tr w:rsidR="00E71A06" w:rsidRPr="00025001" w:rsidTr="00EE4BB3">
        <w:trPr>
          <w:trHeight w:val="142"/>
        </w:trPr>
        <w:tc>
          <w:tcPr>
            <w:tcW w:w="2836" w:type="dxa"/>
            <w:vMerge/>
          </w:tcPr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Электросталь Московской области </w:t>
            </w:r>
          </w:p>
        </w:tc>
        <w:tc>
          <w:tcPr>
            <w:tcW w:w="2126" w:type="dxa"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E71A06" w:rsidRPr="00E71A06" w:rsidRDefault="00E71A06" w:rsidP="00EE4BB3">
            <w:pPr>
              <w:rPr>
                <w:rFonts w:cs="Times New Roman"/>
                <w:sz w:val="22"/>
                <w:szCs w:val="22"/>
              </w:rPr>
            </w:pPr>
          </w:p>
          <w:p w:rsidR="00E71A06" w:rsidRPr="00E71A06" w:rsidRDefault="00E71A06" w:rsidP="00EE4BB3">
            <w:pPr>
              <w:jc w:val="center"/>
            </w:pPr>
            <w:r w:rsidRPr="00E71A06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5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6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E71A06" w:rsidRPr="00025001" w:rsidTr="00EE4BB3">
        <w:trPr>
          <w:trHeight w:val="142"/>
        </w:trPr>
        <w:tc>
          <w:tcPr>
            <w:tcW w:w="2836" w:type="dxa"/>
            <w:vMerge/>
          </w:tcPr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E71A06" w:rsidRPr="00E71A06" w:rsidRDefault="00E71A06" w:rsidP="00EE4BB3">
            <w:pPr>
              <w:rPr>
                <w:rFonts w:cs="Times New Roman"/>
                <w:sz w:val="22"/>
                <w:szCs w:val="22"/>
              </w:rPr>
            </w:pPr>
          </w:p>
          <w:p w:rsidR="00E71A06" w:rsidRPr="00E71A06" w:rsidRDefault="00E71A06" w:rsidP="00EE4BB3">
            <w:pPr>
              <w:jc w:val="center"/>
            </w:pPr>
            <w:r w:rsidRPr="00E71A06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5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6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E71A06" w:rsidRPr="00025001" w:rsidTr="00EE4BB3">
        <w:trPr>
          <w:trHeight w:val="142"/>
        </w:trPr>
        <w:tc>
          <w:tcPr>
            <w:tcW w:w="2836" w:type="dxa"/>
            <w:vMerge/>
          </w:tcPr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  <w:tc>
          <w:tcPr>
            <w:tcW w:w="2126" w:type="dxa"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168 903,8</w:t>
            </w:r>
          </w:p>
        </w:tc>
        <w:tc>
          <w:tcPr>
            <w:tcW w:w="1275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81 162,6</w:t>
            </w:r>
          </w:p>
        </w:tc>
        <w:tc>
          <w:tcPr>
            <w:tcW w:w="1418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27 145,7</w:t>
            </w:r>
          </w:p>
        </w:tc>
        <w:tc>
          <w:tcPr>
            <w:tcW w:w="1275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25 994,7</w:t>
            </w:r>
          </w:p>
        </w:tc>
        <w:tc>
          <w:tcPr>
            <w:tcW w:w="1276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F0643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064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0643">
              <w:rPr>
                <w:rFonts w:cs="Times New Roman"/>
                <w:sz w:val="22"/>
                <w:szCs w:val="22"/>
              </w:rPr>
              <w:t>00,8</w:t>
            </w:r>
          </w:p>
        </w:tc>
      </w:tr>
      <w:tr w:rsidR="00E71A06" w:rsidRPr="00025001" w:rsidTr="00EE4BB3">
        <w:trPr>
          <w:trHeight w:val="142"/>
        </w:trPr>
        <w:tc>
          <w:tcPr>
            <w:tcW w:w="2836" w:type="dxa"/>
            <w:vMerge/>
          </w:tcPr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1A06" w:rsidRPr="002F5054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168 903,8</w:t>
            </w:r>
          </w:p>
        </w:tc>
        <w:tc>
          <w:tcPr>
            <w:tcW w:w="1275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71A06" w:rsidRPr="00E71A06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E71A06">
              <w:rPr>
                <w:rFonts w:cs="Times New Roman"/>
                <w:sz w:val="22"/>
                <w:szCs w:val="22"/>
              </w:rPr>
              <w:t>81 162,6</w:t>
            </w:r>
          </w:p>
        </w:tc>
        <w:tc>
          <w:tcPr>
            <w:tcW w:w="1418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27 145,7</w:t>
            </w:r>
          </w:p>
        </w:tc>
        <w:tc>
          <w:tcPr>
            <w:tcW w:w="1275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25 994,7</w:t>
            </w:r>
          </w:p>
        </w:tc>
        <w:tc>
          <w:tcPr>
            <w:tcW w:w="1276" w:type="dxa"/>
            <w:vAlign w:val="center"/>
          </w:tcPr>
          <w:p w:rsidR="00E71A06" w:rsidRPr="006F0643" w:rsidRDefault="00E71A06" w:rsidP="00EE4BB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F0643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064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0643">
              <w:rPr>
                <w:rFonts w:cs="Times New Roman"/>
                <w:sz w:val="22"/>
                <w:szCs w:val="22"/>
              </w:rPr>
              <w:t>00,8</w:t>
            </w:r>
          </w:p>
        </w:tc>
      </w:tr>
    </w:tbl>
    <w:p w:rsidR="00E71A06" w:rsidRDefault="00E71A06" w:rsidP="006A6E5D">
      <w:pPr>
        <w:widowControl w:val="0"/>
        <w:autoSpaceDE w:val="0"/>
        <w:autoSpaceDN w:val="0"/>
        <w:jc w:val="both"/>
        <w:rPr>
          <w:rFonts w:cs="Times New Roman"/>
        </w:rPr>
      </w:pPr>
      <w:r w:rsidRPr="00E71A06">
        <w:rPr>
          <w:rFonts w:cs="Times New Roman"/>
        </w:rPr>
        <w:t>»</w:t>
      </w:r>
      <w:r>
        <w:rPr>
          <w:rFonts w:cs="Times New Roman"/>
        </w:rPr>
        <w:t>;</w:t>
      </w:r>
    </w:p>
    <w:p w:rsidR="00AA04CE" w:rsidRDefault="00AA04CE" w:rsidP="00AA04CE">
      <w:pPr>
        <w:widowControl w:val="0"/>
        <w:autoSpaceDE w:val="0"/>
        <w:autoSpaceDN w:val="0"/>
        <w:jc w:val="both"/>
        <w:rPr>
          <w:rFonts w:cs="Times New Roman"/>
        </w:rPr>
      </w:pPr>
    </w:p>
    <w:p w:rsidR="00AA04CE" w:rsidRPr="00AA04CE" w:rsidRDefault="004A5711" w:rsidP="00AA04CE">
      <w:pPr>
        <w:widowControl w:val="0"/>
        <w:autoSpaceDE w:val="0"/>
        <w:autoSpaceDN w:val="0"/>
        <w:ind w:left="-567" w:firstLine="567"/>
        <w:jc w:val="both"/>
        <w:rPr>
          <w:rFonts w:cs="Times New Roman"/>
          <w:lang w:eastAsia="ar-SA"/>
        </w:rPr>
      </w:pPr>
      <w:r>
        <w:rPr>
          <w:rFonts w:cs="Times New Roman"/>
        </w:rPr>
        <w:t>3</w:t>
      </w:r>
      <w:r w:rsidR="00AA04CE">
        <w:rPr>
          <w:rFonts w:cs="Times New Roman"/>
        </w:rPr>
        <w:t xml:space="preserve">. </w:t>
      </w:r>
      <w:r w:rsidR="00AA04CE" w:rsidRPr="00AA04CE">
        <w:rPr>
          <w:rFonts w:cs="Times New Roman"/>
        </w:rPr>
        <w:t>Позицию «</w:t>
      </w:r>
      <w:r w:rsidR="00AA04CE" w:rsidRPr="00AA04CE">
        <w:rPr>
          <w:rFonts w:cs="Times New Roman"/>
          <w:bCs/>
        </w:rPr>
        <w:t>Фактическая обеспеченность населения муниципального образования Московской области объектами спорта (единовременная пропускная способность объектов спорта) на 10 000 населения» Приложения № 1 «П</w:t>
      </w:r>
      <w:r w:rsidR="00AA04CE" w:rsidRPr="00AA04CE">
        <w:rPr>
          <w:rFonts w:cs="Times New Roman"/>
        </w:rPr>
        <w:t xml:space="preserve">ланируемые результаты реализации муниципальной программы </w:t>
      </w:r>
      <w:r w:rsidR="00AA04CE" w:rsidRPr="00AA04CE">
        <w:rPr>
          <w:rFonts w:cs="Times New Roman"/>
          <w:lang w:eastAsia="ar-SA"/>
        </w:rPr>
        <w:t>«Развитие физической культуры и спорта в городском округе Электросталь Московской области на 2017-2021 годы» изложить в следующей редакции:</w:t>
      </w:r>
    </w:p>
    <w:p w:rsidR="00AA04CE" w:rsidRPr="00AA04CE" w:rsidRDefault="00AA04CE" w:rsidP="00AA04CE">
      <w:pPr>
        <w:widowControl w:val="0"/>
        <w:autoSpaceDE w:val="0"/>
        <w:autoSpaceDN w:val="0"/>
        <w:ind w:left="-567" w:firstLine="567"/>
        <w:jc w:val="both"/>
        <w:rPr>
          <w:rFonts w:cs="Times New Roman"/>
          <w:lang w:eastAsia="ar-SA"/>
        </w:rPr>
      </w:pPr>
    </w:p>
    <w:p w:rsidR="00AA04CE" w:rsidRDefault="00AA04CE" w:rsidP="00AA04CE">
      <w:pPr>
        <w:widowControl w:val="0"/>
        <w:autoSpaceDE w:val="0"/>
        <w:autoSpaceDN w:val="0"/>
        <w:ind w:left="-567" w:firstLine="567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«</w:t>
      </w:r>
    </w:p>
    <w:tbl>
      <w:tblPr>
        <w:tblW w:w="1551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20"/>
        <w:gridCol w:w="1361"/>
        <w:gridCol w:w="1361"/>
        <w:gridCol w:w="1814"/>
        <w:gridCol w:w="1221"/>
        <w:gridCol w:w="1134"/>
        <w:gridCol w:w="1134"/>
        <w:gridCol w:w="1134"/>
        <w:gridCol w:w="1134"/>
        <w:gridCol w:w="2038"/>
      </w:tblGrid>
      <w:tr w:rsidR="00B651D9" w:rsidRPr="00C63E01" w:rsidTr="00AA04CE">
        <w:tc>
          <w:tcPr>
            <w:tcW w:w="567" w:type="dxa"/>
          </w:tcPr>
          <w:p w:rsidR="00B651D9" w:rsidRPr="0056728D" w:rsidRDefault="00B651D9" w:rsidP="00D43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33.3.</w:t>
            </w:r>
          </w:p>
        </w:tc>
        <w:tc>
          <w:tcPr>
            <w:tcW w:w="2620" w:type="dxa"/>
          </w:tcPr>
          <w:p w:rsidR="00B651D9" w:rsidRPr="00C63E01" w:rsidRDefault="00B651D9" w:rsidP="00D436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E01">
              <w:rPr>
                <w:rFonts w:ascii="Times New Roman" w:hAnsi="Times New Roman" w:cs="Times New Roman"/>
                <w:bCs/>
                <w:sz w:val="22"/>
                <w:szCs w:val="22"/>
              </w:rPr>
              <w:t>Фактическая обеспеченность населения муниципального образования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1361" w:type="dxa"/>
            <w:vAlign w:val="center"/>
          </w:tcPr>
          <w:p w:rsidR="00B651D9" w:rsidRPr="00C63E01" w:rsidRDefault="00B651D9" w:rsidP="00D436F4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361" w:type="dxa"/>
            <w:vAlign w:val="center"/>
          </w:tcPr>
          <w:p w:rsidR="00B651D9" w:rsidRPr="00C63E01" w:rsidRDefault="00B651D9" w:rsidP="00D436F4">
            <w:pPr>
              <w:rPr>
                <w:rFonts w:cs="Times New Roman"/>
                <w:sz w:val="22"/>
                <w:szCs w:val="22"/>
              </w:rPr>
            </w:pPr>
            <w:r w:rsidRPr="00C63E01">
              <w:rPr>
                <w:rFonts w:cs="Times New Roman"/>
                <w:bCs/>
                <w:sz w:val="22"/>
                <w:szCs w:val="22"/>
              </w:rPr>
              <w:t>Человек  на 10 000 населения</w:t>
            </w:r>
          </w:p>
        </w:tc>
        <w:tc>
          <w:tcPr>
            <w:tcW w:w="1814" w:type="dxa"/>
            <w:vAlign w:val="center"/>
          </w:tcPr>
          <w:p w:rsidR="00B651D9" w:rsidRPr="00C63E01" w:rsidRDefault="00B651D9" w:rsidP="00D436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63E01">
              <w:rPr>
                <w:rFonts w:cs="Times New Roman"/>
                <w:sz w:val="22"/>
                <w:szCs w:val="22"/>
              </w:rPr>
              <w:t>191,9</w:t>
            </w:r>
          </w:p>
        </w:tc>
        <w:tc>
          <w:tcPr>
            <w:tcW w:w="1221" w:type="dxa"/>
            <w:vAlign w:val="center"/>
          </w:tcPr>
          <w:p w:rsidR="00B651D9" w:rsidRPr="00C63E01" w:rsidRDefault="00B651D9" w:rsidP="00A23E5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A23E55">
              <w:rPr>
                <w:rFonts w:cs="Times New Roman"/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center"/>
          </w:tcPr>
          <w:p w:rsidR="00B651D9" w:rsidRPr="00C63E01" w:rsidRDefault="00B651D9" w:rsidP="00D436F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205,5</w:t>
            </w:r>
          </w:p>
        </w:tc>
        <w:tc>
          <w:tcPr>
            <w:tcW w:w="1134" w:type="dxa"/>
            <w:vAlign w:val="center"/>
          </w:tcPr>
          <w:p w:rsidR="00B651D9" w:rsidRPr="00C63E01" w:rsidRDefault="00B651D9" w:rsidP="00D436F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205,4</w:t>
            </w:r>
          </w:p>
        </w:tc>
        <w:tc>
          <w:tcPr>
            <w:tcW w:w="1134" w:type="dxa"/>
            <w:vAlign w:val="center"/>
          </w:tcPr>
          <w:p w:rsidR="00B651D9" w:rsidRPr="00C63E01" w:rsidRDefault="00B651D9" w:rsidP="00D436F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205,2</w:t>
            </w:r>
          </w:p>
        </w:tc>
        <w:tc>
          <w:tcPr>
            <w:tcW w:w="1134" w:type="dxa"/>
            <w:vAlign w:val="center"/>
          </w:tcPr>
          <w:p w:rsidR="00B651D9" w:rsidRPr="00C63E01" w:rsidRDefault="00B651D9" w:rsidP="00D436F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205,2</w:t>
            </w:r>
          </w:p>
        </w:tc>
        <w:tc>
          <w:tcPr>
            <w:tcW w:w="2038" w:type="dxa"/>
            <w:vAlign w:val="center"/>
          </w:tcPr>
          <w:p w:rsidR="00B651D9" w:rsidRPr="00C63E01" w:rsidRDefault="00B651D9" w:rsidP="00D4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</w:tbl>
    <w:p w:rsidR="00AA04CE" w:rsidRDefault="00B651D9" w:rsidP="00AA04CE">
      <w:pPr>
        <w:widowControl w:val="0"/>
        <w:autoSpaceDE w:val="0"/>
        <w:autoSpaceDN w:val="0"/>
        <w:ind w:left="-567" w:firstLine="567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»;</w:t>
      </w:r>
    </w:p>
    <w:p w:rsidR="00E71A06" w:rsidRDefault="004A5711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E71A06" w:rsidRPr="00E71A06">
        <w:rPr>
          <w:rFonts w:cs="Times New Roman"/>
        </w:rPr>
        <w:t xml:space="preserve">. </w:t>
      </w:r>
      <w:r w:rsidR="00E71A06" w:rsidRPr="0053620E">
        <w:rPr>
          <w:rFonts w:cs="Times New Roman"/>
        </w:rPr>
        <w:t>Приложение №</w:t>
      </w:r>
      <w:r w:rsidR="003F4925">
        <w:rPr>
          <w:rFonts w:cs="Times New Roman"/>
        </w:rPr>
        <w:t xml:space="preserve"> </w:t>
      </w:r>
      <w:r w:rsidR="00E71A06" w:rsidRPr="0053620E">
        <w:rPr>
          <w:rFonts w:cs="Times New Roman"/>
        </w:rPr>
        <w:t>1 «Перечень мероприятий подпрограммы «Физкультурно-массовая и спортивная работа»</w:t>
      </w:r>
      <w:r w:rsidR="00E71A06" w:rsidRPr="0053620E">
        <w:rPr>
          <w:rFonts w:cs="Times New Roman"/>
          <w:bCs/>
        </w:rPr>
        <w:t xml:space="preserve"> </w:t>
      </w:r>
      <w:r w:rsidR="00E71A06" w:rsidRPr="0053620E">
        <w:rPr>
          <w:rFonts w:cs="Times New Roman"/>
        </w:rPr>
        <w:t xml:space="preserve">к Подпрограмме </w:t>
      </w:r>
      <w:r w:rsidR="00E71A06" w:rsidRPr="0053620E">
        <w:rPr>
          <w:rFonts w:cs="Times New Roman"/>
          <w:lang w:val="en-US"/>
        </w:rPr>
        <w:t>I</w:t>
      </w:r>
      <w:r w:rsidR="00E71A06" w:rsidRPr="0053620E">
        <w:rPr>
          <w:rFonts w:cs="Times New Roman"/>
        </w:rPr>
        <w:t xml:space="preserve"> изложить в следующей редакции:</w:t>
      </w:r>
    </w:p>
    <w:p w:rsidR="004D40AC" w:rsidRPr="006A6E5D" w:rsidRDefault="00BA3DD0" w:rsidP="006A6E5D">
      <w:pPr>
        <w:widowControl w:val="0"/>
        <w:autoSpaceDE w:val="0"/>
        <w:autoSpaceDN w:val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«</w:t>
      </w: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568"/>
        <w:gridCol w:w="1606"/>
        <w:gridCol w:w="1087"/>
        <w:gridCol w:w="992"/>
        <w:gridCol w:w="992"/>
        <w:gridCol w:w="993"/>
        <w:gridCol w:w="954"/>
        <w:gridCol w:w="888"/>
        <w:gridCol w:w="1560"/>
        <w:gridCol w:w="1559"/>
      </w:tblGrid>
      <w:tr w:rsidR="004D40AC" w:rsidRPr="006A6E5D" w:rsidTr="006A6E5D">
        <w:tc>
          <w:tcPr>
            <w:tcW w:w="567" w:type="dxa"/>
            <w:vMerge w:val="restart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№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568" w:type="dxa"/>
            <w:vMerge w:val="restart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4D40AC" w:rsidRPr="006A6E5D" w:rsidRDefault="004D40AC" w:rsidP="006B4F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мероприятия в году</w:t>
            </w:r>
            <w:r w:rsidR="006B4F78">
              <w:rPr>
                <w:rFonts w:cs="Times New Roman"/>
                <w:sz w:val="20"/>
                <w:szCs w:val="20"/>
              </w:rPr>
              <w:t xml:space="preserve">, предшествующем году реализации программы </w:t>
            </w:r>
            <w:r w:rsidRPr="006A6E5D">
              <w:rPr>
                <w:rFonts w:cs="Times New Roman"/>
                <w:sz w:val="20"/>
                <w:szCs w:val="20"/>
              </w:rPr>
              <w:t xml:space="preserve"> (тыс. руб.)</w:t>
            </w:r>
            <w:hyperlink w:anchor="P981" w:history="1">
              <w:r w:rsidRPr="006A6E5D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19" w:type="dxa"/>
            <w:gridSpan w:val="5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4D40AC" w:rsidRPr="006A6E5D" w:rsidTr="006A6E5D">
        <w:trPr>
          <w:trHeight w:val="1165"/>
        </w:trPr>
        <w:tc>
          <w:tcPr>
            <w:tcW w:w="567" w:type="dxa"/>
            <w:vMerge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2019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5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2020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88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2021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40AC" w:rsidRPr="006A6E5D" w:rsidTr="006A6E5D">
        <w:trPr>
          <w:trHeight w:val="148"/>
        </w:trPr>
        <w:tc>
          <w:tcPr>
            <w:tcW w:w="567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5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6A6E5D" w:rsidRPr="006A6E5D" w:rsidTr="006A6E5D">
        <w:trPr>
          <w:trHeight w:val="20"/>
        </w:trPr>
        <w:tc>
          <w:tcPr>
            <w:tcW w:w="567" w:type="dxa"/>
            <w:vMerge w:val="restart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  <w:r w:rsidR="00A2296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6A6E5D" w:rsidRPr="006A6E5D" w:rsidRDefault="006A6E5D" w:rsidP="003F492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Вовлечение жителей </w:t>
            </w:r>
            <w:r w:rsidR="003F4925">
              <w:rPr>
                <w:rFonts w:cs="Times New Roman"/>
                <w:sz w:val="20"/>
                <w:szCs w:val="20"/>
              </w:rPr>
              <w:t xml:space="preserve">г.о. </w:t>
            </w:r>
            <w:r w:rsidRPr="006A6E5D">
              <w:rPr>
                <w:rFonts w:cs="Times New Roman"/>
                <w:sz w:val="20"/>
                <w:szCs w:val="20"/>
              </w:rPr>
              <w:t>Электростал</w:t>
            </w:r>
            <w:r w:rsidR="003F4925">
              <w:rPr>
                <w:rFonts w:cs="Times New Roman"/>
                <w:sz w:val="20"/>
                <w:szCs w:val="20"/>
              </w:rPr>
              <w:t>ь</w:t>
            </w:r>
            <w:r w:rsidR="00EB1976">
              <w:rPr>
                <w:rFonts w:cs="Times New Roman"/>
                <w:sz w:val="20"/>
                <w:szCs w:val="20"/>
              </w:rPr>
              <w:t xml:space="preserve"> Московской </w:t>
            </w:r>
            <w:proofErr w:type="gramStart"/>
            <w:r w:rsidR="00EB1976">
              <w:rPr>
                <w:rFonts w:cs="Times New Roman"/>
                <w:sz w:val="20"/>
                <w:szCs w:val="20"/>
              </w:rPr>
              <w:t xml:space="preserve">области </w:t>
            </w:r>
            <w:r w:rsidRPr="006A6E5D">
              <w:rPr>
                <w:rFonts w:cs="Times New Roman"/>
                <w:sz w:val="20"/>
                <w:szCs w:val="20"/>
              </w:rPr>
              <w:t xml:space="preserve"> в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систематические занятия физической культурой и спортом</w:t>
            </w:r>
          </w:p>
        </w:tc>
        <w:tc>
          <w:tcPr>
            <w:tcW w:w="1267" w:type="dxa"/>
            <w:vMerge w:val="restart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087" w:type="dxa"/>
          </w:tcPr>
          <w:p w:rsidR="006A6E5D" w:rsidRPr="001D1296" w:rsidRDefault="003F1F2F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17 826,</w:t>
            </w:r>
            <w:r w:rsidR="0058156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6E5D" w:rsidRPr="001D1296" w:rsidRDefault="00A25376" w:rsidP="00473FA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4</w:t>
            </w:r>
            <w:r w:rsidR="00473FA9">
              <w:rPr>
                <w:rFonts w:cs="Times New Roman"/>
                <w:sz w:val="20"/>
                <w:szCs w:val="20"/>
              </w:rPr>
              <w:t> 218,8</w:t>
            </w:r>
          </w:p>
        </w:tc>
        <w:tc>
          <w:tcPr>
            <w:tcW w:w="992" w:type="dxa"/>
          </w:tcPr>
          <w:p w:rsidR="006A6E5D" w:rsidRPr="001D1296" w:rsidRDefault="007C32ED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4 043,9</w:t>
            </w:r>
          </w:p>
        </w:tc>
        <w:tc>
          <w:tcPr>
            <w:tcW w:w="993" w:type="dxa"/>
          </w:tcPr>
          <w:p w:rsidR="006A6E5D" w:rsidRPr="006A6E5D" w:rsidRDefault="006A6E5D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2 295,</w:t>
            </w:r>
            <w:r w:rsidR="007C36A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6A6E5D" w:rsidRPr="006A6E5D" w:rsidRDefault="006A6E5D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2 194,</w:t>
            </w:r>
            <w:r w:rsidR="007C36A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:rsidR="006A6E5D" w:rsidRPr="006A6E5D" w:rsidRDefault="007C3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5 073,1</w:t>
            </w:r>
          </w:p>
        </w:tc>
        <w:tc>
          <w:tcPr>
            <w:tcW w:w="1560" w:type="dxa"/>
            <w:vMerge w:val="restart"/>
          </w:tcPr>
          <w:p w:rsidR="006A6E5D" w:rsidRPr="006A6E5D" w:rsidRDefault="006A6E5D" w:rsidP="00EB197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EB1976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AD0BDD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учреждения спорта</w:t>
            </w:r>
          </w:p>
        </w:tc>
        <w:tc>
          <w:tcPr>
            <w:tcW w:w="1559" w:type="dxa"/>
            <w:vMerge w:val="restart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6A6E5D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</w:t>
            </w:r>
            <w:r w:rsidR="00EB1976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вании</w:t>
            </w:r>
            <w:proofErr w:type="spellEnd"/>
            <w:r w:rsidRPr="006A6E5D">
              <w:rPr>
                <w:rFonts w:cs="Times New Roman"/>
                <w:sz w:val="20"/>
                <w:szCs w:val="20"/>
              </w:rPr>
              <w:t xml:space="preserve"> и регулярных занятиях физической культурой и спортом</w:t>
            </w:r>
          </w:p>
        </w:tc>
      </w:tr>
      <w:tr w:rsidR="006A6E5D" w:rsidRPr="006A6E5D" w:rsidTr="006A6E5D">
        <w:tc>
          <w:tcPr>
            <w:tcW w:w="567" w:type="dxa"/>
            <w:vMerge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087" w:type="dxa"/>
          </w:tcPr>
          <w:p w:rsidR="006A6E5D" w:rsidRPr="001D1296" w:rsidRDefault="0058156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17 826,2</w:t>
            </w:r>
          </w:p>
        </w:tc>
        <w:tc>
          <w:tcPr>
            <w:tcW w:w="992" w:type="dxa"/>
          </w:tcPr>
          <w:p w:rsidR="006A6E5D" w:rsidRPr="001D1296" w:rsidRDefault="00473FA9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 218,8</w:t>
            </w:r>
          </w:p>
        </w:tc>
        <w:tc>
          <w:tcPr>
            <w:tcW w:w="992" w:type="dxa"/>
          </w:tcPr>
          <w:p w:rsidR="006A6E5D" w:rsidRPr="001D1296" w:rsidRDefault="007C32ED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4 043,9</w:t>
            </w:r>
          </w:p>
        </w:tc>
        <w:tc>
          <w:tcPr>
            <w:tcW w:w="993" w:type="dxa"/>
          </w:tcPr>
          <w:p w:rsidR="006A6E5D" w:rsidRPr="006A6E5D" w:rsidRDefault="006A6E5D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2 295,</w:t>
            </w:r>
            <w:r w:rsidR="007C36A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6A6E5D" w:rsidRPr="006A6E5D" w:rsidRDefault="006A6E5D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2 194,</w:t>
            </w:r>
            <w:r w:rsidR="007C36A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:rsidR="006A6E5D" w:rsidRPr="006A6E5D" w:rsidRDefault="007C3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5 073,1</w:t>
            </w:r>
          </w:p>
        </w:tc>
        <w:tc>
          <w:tcPr>
            <w:tcW w:w="1560" w:type="dxa"/>
            <w:vMerge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EB1976">
        <w:trPr>
          <w:trHeight w:val="397"/>
        </w:trPr>
        <w:tc>
          <w:tcPr>
            <w:tcW w:w="567" w:type="dxa"/>
            <w:vMerge w:val="restart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1.1</w:t>
            </w:r>
            <w:r w:rsidR="00A22967">
              <w:rPr>
                <w:rFonts w:cs="Times New Roman"/>
                <w:sz w:val="20"/>
                <w:szCs w:val="20"/>
              </w:rPr>
              <w:t>.</w:t>
            </w:r>
          </w:p>
          <w:p w:rsidR="006A6E5D" w:rsidRPr="006A6E5D" w:rsidRDefault="006A6E5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6A6E5D" w:rsidRPr="006A6E5D" w:rsidRDefault="006A6E5D" w:rsidP="006A6E5D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Проведение массовых,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официальных физкультурных и спортивных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мероприятий среди различных групп населения Московской области по видам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спорта в соответствии с ежегодно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утверждаемым календарным планом физкультурных и спортивных мероприятий городского округа Электросталь</w:t>
            </w:r>
            <w:r w:rsidR="00EB1976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267" w:type="dxa"/>
            <w:vMerge w:val="restart"/>
            <w:vAlign w:val="center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68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6A6E5D" w:rsidRPr="001D1296" w:rsidRDefault="00541809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9057,62</w:t>
            </w:r>
          </w:p>
        </w:tc>
        <w:tc>
          <w:tcPr>
            <w:tcW w:w="992" w:type="dxa"/>
          </w:tcPr>
          <w:p w:rsidR="006A6E5D" w:rsidRPr="001D1296" w:rsidRDefault="00A25376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1 216,7</w:t>
            </w:r>
          </w:p>
        </w:tc>
        <w:tc>
          <w:tcPr>
            <w:tcW w:w="992" w:type="dxa"/>
          </w:tcPr>
          <w:p w:rsidR="006A6E5D" w:rsidRPr="001D1296" w:rsidRDefault="00C4769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1 671,12</w:t>
            </w:r>
          </w:p>
        </w:tc>
        <w:tc>
          <w:tcPr>
            <w:tcW w:w="993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1 301,5</w:t>
            </w:r>
          </w:p>
        </w:tc>
        <w:tc>
          <w:tcPr>
            <w:tcW w:w="954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1 300,5</w:t>
            </w:r>
          </w:p>
        </w:tc>
        <w:tc>
          <w:tcPr>
            <w:tcW w:w="888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3 567,8</w:t>
            </w:r>
          </w:p>
        </w:tc>
        <w:tc>
          <w:tcPr>
            <w:tcW w:w="1560" w:type="dxa"/>
            <w:vMerge w:val="restart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EB1976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AD0BDD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lastRenderedPageBreak/>
              <w:t>ные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учреждения спорта</w:t>
            </w:r>
          </w:p>
        </w:tc>
        <w:tc>
          <w:tcPr>
            <w:tcW w:w="1559" w:type="dxa"/>
            <w:vMerge w:val="restart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Ежегодное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проведение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утвержденных на текущий год  мероприят</w:t>
            </w:r>
            <w:r w:rsidR="00EF6BAC">
              <w:rPr>
                <w:rFonts w:cs="Times New Roman"/>
                <w:sz w:val="20"/>
                <w:szCs w:val="20"/>
              </w:rPr>
              <w:t>ий по  развитию физической куль</w:t>
            </w:r>
            <w:r w:rsidRPr="006A6E5D">
              <w:rPr>
                <w:rFonts w:cs="Times New Roman"/>
                <w:sz w:val="20"/>
                <w:szCs w:val="20"/>
              </w:rPr>
              <w:t>туры и спо</w:t>
            </w:r>
            <w:r w:rsidR="00EF6BAC">
              <w:rPr>
                <w:rFonts w:cs="Times New Roman"/>
                <w:sz w:val="20"/>
                <w:szCs w:val="20"/>
              </w:rPr>
              <w:t xml:space="preserve">рта  в городском округе </w:t>
            </w:r>
            <w:r w:rsidR="00EF6BAC">
              <w:rPr>
                <w:rFonts w:cs="Times New Roman"/>
                <w:sz w:val="20"/>
                <w:szCs w:val="20"/>
              </w:rPr>
              <w:lastRenderedPageBreak/>
              <w:t>Электро</w:t>
            </w:r>
            <w:r w:rsidRPr="006A6E5D">
              <w:rPr>
                <w:rFonts w:cs="Times New Roman"/>
                <w:sz w:val="20"/>
                <w:szCs w:val="20"/>
              </w:rPr>
              <w:t>сталь</w:t>
            </w:r>
            <w:r w:rsidR="00EB1976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</w:tr>
      <w:tr w:rsidR="006A6E5D" w:rsidRPr="006A6E5D" w:rsidTr="006A6E5D">
        <w:tc>
          <w:tcPr>
            <w:tcW w:w="567" w:type="dxa"/>
            <w:vMerge/>
          </w:tcPr>
          <w:p w:rsidR="006A6E5D" w:rsidRPr="006A6E5D" w:rsidRDefault="006A6E5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A6E5D" w:rsidRPr="006A6E5D" w:rsidRDefault="006A6E5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A6E5D" w:rsidRPr="006A6E5D" w:rsidRDefault="006A6E5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6A6E5D" w:rsidRPr="001D1296" w:rsidRDefault="00541809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9057,62</w:t>
            </w:r>
          </w:p>
        </w:tc>
        <w:tc>
          <w:tcPr>
            <w:tcW w:w="992" w:type="dxa"/>
          </w:tcPr>
          <w:p w:rsidR="006A6E5D" w:rsidRPr="001D1296" w:rsidRDefault="00A25376" w:rsidP="007C36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1 216,7</w:t>
            </w:r>
          </w:p>
        </w:tc>
        <w:tc>
          <w:tcPr>
            <w:tcW w:w="992" w:type="dxa"/>
          </w:tcPr>
          <w:p w:rsidR="006A6E5D" w:rsidRPr="001D1296" w:rsidRDefault="00C4769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1 671,12</w:t>
            </w:r>
          </w:p>
        </w:tc>
        <w:tc>
          <w:tcPr>
            <w:tcW w:w="993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1 301,5</w:t>
            </w:r>
          </w:p>
        </w:tc>
        <w:tc>
          <w:tcPr>
            <w:tcW w:w="954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1 300,5</w:t>
            </w:r>
          </w:p>
        </w:tc>
        <w:tc>
          <w:tcPr>
            <w:tcW w:w="888" w:type="dxa"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3 567,8</w:t>
            </w:r>
          </w:p>
        </w:tc>
        <w:tc>
          <w:tcPr>
            <w:tcW w:w="1560" w:type="dxa"/>
            <w:vMerge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E5D" w:rsidRPr="006A6E5D" w:rsidRDefault="006A6E5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D40AC" w:rsidRPr="006A6E5D" w:rsidTr="006A6E5D">
        <w:trPr>
          <w:trHeight w:val="415"/>
        </w:trPr>
        <w:tc>
          <w:tcPr>
            <w:tcW w:w="567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1.2</w:t>
            </w:r>
            <w:r w:rsidR="00A2296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Организация и обеспечение участия сборных команд </w:t>
            </w:r>
          </w:p>
          <w:p w:rsidR="004D40AC" w:rsidRPr="006A6E5D" w:rsidRDefault="004D40AC" w:rsidP="00EB1976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городского округа Электросталь и электростальских спортсменов в спортивно- массовых мероприятиях Московской области и Российской </w:t>
            </w:r>
            <w:r w:rsidR="00EB1976">
              <w:rPr>
                <w:rFonts w:cs="Times New Roman"/>
                <w:sz w:val="20"/>
                <w:szCs w:val="20"/>
              </w:rPr>
              <w:t>Ф</w:t>
            </w:r>
            <w:r w:rsidRPr="006A6E5D">
              <w:rPr>
                <w:rFonts w:cs="Times New Roman"/>
                <w:sz w:val="20"/>
                <w:szCs w:val="20"/>
              </w:rPr>
              <w:t>едерации</w:t>
            </w:r>
          </w:p>
        </w:tc>
        <w:tc>
          <w:tcPr>
            <w:tcW w:w="1267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1D1296" w:rsidRDefault="00541809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4 143,88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1D1296" w:rsidRDefault="00A25376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744,2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1D1296" w:rsidRDefault="00541809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1778,68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547C5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547C5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560" w:type="dxa"/>
            <w:vMerge w:val="restart"/>
          </w:tcPr>
          <w:p w:rsidR="004D40AC" w:rsidRPr="006A6E5D" w:rsidRDefault="006B4F78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</w:t>
            </w:r>
            <w:r w:rsidR="004D40AC" w:rsidRPr="006A6E5D">
              <w:rPr>
                <w:rFonts w:cs="Times New Roman"/>
                <w:sz w:val="20"/>
                <w:szCs w:val="20"/>
              </w:rPr>
              <w:t xml:space="preserve"> по физической культуре и спорту</w:t>
            </w:r>
            <w:r w:rsidR="00EB1976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="004D40AC"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="004D40AC"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AD0BDD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="004D40AC" w:rsidRPr="006A6E5D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4D40AC" w:rsidRPr="006A6E5D">
              <w:rPr>
                <w:rFonts w:cs="Times New Roman"/>
                <w:sz w:val="20"/>
                <w:szCs w:val="20"/>
              </w:rPr>
              <w:t xml:space="preserve"> учреждения спорта</w:t>
            </w:r>
          </w:p>
        </w:tc>
        <w:tc>
          <w:tcPr>
            <w:tcW w:w="1559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Участие сборных команд городского округа Электросталь и электросталь</w:t>
            </w:r>
            <w:r w:rsidR="006D69BC" w:rsidRPr="006A6E5D">
              <w:rPr>
                <w:rFonts w:cs="Times New Roman"/>
                <w:sz w:val="20"/>
                <w:szCs w:val="20"/>
              </w:rPr>
              <w:t>с</w:t>
            </w:r>
            <w:r w:rsidRPr="006A6E5D">
              <w:rPr>
                <w:rFonts w:cs="Times New Roman"/>
                <w:sz w:val="20"/>
                <w:szCs w:val="20"/>
              </w:rPr>
              <w:t>ких спортсменов в спортивных мероприятиях М</w:t>
            </w:r>
            <w:r w:rsidR="00EB1976">
              <w:rPr>
                <w:rFonts w:cs="Times New Roman"/>
                <w:sz w:val="20"/>
                <w:szCs w:val="20"/>
              </w:rPr>
              <w:t>осковской области и Российской Федерации</w:t>
            </w:r>
          </w:p>
        </w:tc>
      </w:tr>
      <w:tr w:rsidR="00547C5A" w:rsidRPr="006A6E5D" w:rsidTr="006A6E5D">
        <w:trPr>
          <w:trHeight w:val="3040"/>
        </w:trPr>
        <w:tc>
          <w:tcPr>
            <w:tcW w:w="567" w:type="dxa"/>
            <w:vMerge/>
          </w:tcPr>
          <w:p w:rsidR="00547C5A" w:rsidRPr="006A6E5D" w:rsidRDefault="00547C5A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47C5A" w:rsidRPr="006A6E5D" w:rsidRDefault="00547C5A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47C5A" w:rsidRPr="006A6E5D" w:rsidRDefault="00547C5A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1D1296" w:rsidRDefault="00541809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4 143,88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1D1296" w:rsidRDefault="00A25376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744,2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1D1296" w:rsidRDefault="00541809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1778,68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560" w:type="dxa"/>
            <w:vMerge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547C5A" w:rsidRPr="006A6E5D" w:rsidTr="009531A4">
        <w:trPr>
          <w:trHeight w:val="1411"/>
        </w:trPr>
        <w:tc>
          <w:tcPr>
            <w:tcW w:w="567" w:type="dxa"/>
            <w:vMerge w:val="restart"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1.3</w:t>
            </w:r>
            <w:r w:rsidR="00A2296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6A6E5D">
              <w:rPr>
                <w:rFonts w:cs="Times New Roman"/>
                <w:sz w:val="20"/>
                <w:szCs w:val="20"/>
              </w:rPr>
              <w:t>Совершенствова</w:t>
            </w:r>
            <w:r w:rsidR="00EB1976">
              <w:rPr>
                <w:rFonts w:cs="Times New Roman"/>
                <w:sz w:val="20"/>
                <w:szCs w:val="20"/>
              </w:rPr>
              <w:t>-</w:t>
            </w:r>
            <w:r w:rsidRPr="006A6E5D">
              <w:rPr>
                <w:rFonts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системы социальной поддержки спортсменов</w:t>
            </w:r>
          </w:p>
        </w:tc>
        <w:tc>
          <w:tcPr>
            <w:tcW w:w="1267" w:type="dxa"/>
            <w:vMerge w:val="restart"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1D1296" w:rsidRDefault="009531A4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2 907,1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1D1296" w:rsidRDefault="00547C5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1D1296" w:rsidRDefault="009531A4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9531A4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9531A4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584,3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EB1976">
              <w:rPr>
                <w:rFonts w:cs="Times New Roman"/>
                <w:sz w:val="20"/>
                <w:szCs w:val="20"/>
              </w:rPr>
              <w:t xml:space="preserve"> Администрации городского </w:t>
            </w:r>
            <w:r w:rsidR="00EB1976">
              <w:rPr>
                <w:rFonts w:cs="Times New Roman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 xml:space="preserve">Материальное поддержание перспективных юных спортсменов и ведущих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 xml:space="preserve">спортсменов городского округа Электросталь </w:t>
            </w:r>
            <w:r w:rsidR="00EB1976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  <w:r w:rsidRPr="006A6E5D">
              <w:rPr>
                <w:rFonts w:cs="Times New Roman"/>
                <w:sz w:val="20"/>
                <w:szCs w:val="20"/>
              </w:rPr>
              <w:t>в виде выплаты ежемесячной стипендии</w:t>
            </w:r>
          </w:p>
        </w:tc>
      </w:tr>
      <w:tr w:rsidR="009531A4" w:rsidRPr="006A6E5D" w:rsidTr="009531A4">
        <w:trPr>
          <w:trHeight w:val="1766"/>
        </w:trPr>
        <w:tc>
          <w:tcPr>
            <w:tcW w:w="567" w:type="dxa"/>
            <w:vMerge/>
          </w:tcPr>
          <w:p w:rsidR="009531A4" w:rsidRPr="006A6E5D" w:rsidRDefault="009531A4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531A4" w:rsidRPr="006A6E5D" w:rsidRDefault="009531A4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531A4" w:rsidRPr="006A6E5D" w:rsidRDefault="009531A4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9531A4" w:rsidRPr="006A6E5D" w:rsidRDefault="009531A4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A4" w:rsidRPr="006A6E5D" w:rsidRDefault="009531A4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A4" w:rsidRPr="001D1296" w:rsidRDefault="009531A4" w:rsidP="00DE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2 907,1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A4" w:rsidRPr="001D1296" w:rsidRDefault="009531A4" w:rsidP="00DE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A4" w:rsidRPr="001D1296" w:rsidRDefault="009531A4" w:rsidP="00DE4C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A4" w:rsidRPr="006A6E5D" w:rsidRDefault="009531A4" w:rsidP="00DE4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A4" w:rsidRPr="006A6E5D" w:rsidRDefault="009531A4" w:rsidP="00DE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A4" w:rsidRPr="006A6E5D" w:rsidRDefault="009531A4" w:rsidP="00DE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584,3</w:t>
            </w:r>
          </w:p>
        </w:tc>
        <w:tc>
          <w:tcPr>
            <w:tcW w:w="1560" w:type="dxa"/>
            <w:vMerge/>
          </w:tcPr>
          <w:p w:rsidR="009531A4" w:rsidRPr="006A6E5D" w:rsidRDefault="009531A4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31A4" w:rsidRPr="006A6E5D" w:rsidRDefault="009531A4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D40AC" w:rsidRPr="006A6E5D" w:rsidTr="004E1EDA">
        <w:trPr>
          <w:trHeight w:val="6681"/>
        </w:trPr>
        <w:tc>
          <w:tcPr>
            <w:tcW w:w="567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1.4</w:t>
            </w:r>
            <w:r w:rsidR="00A2296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4</w:t>
            </w:r>
            <w:r w:rsidR="00EB1976">
              <w:rPr>
                <w:rFonts w:cs="Times New Roman"/>
                <w:sz w:val="20"/>
                <w:szCs w:val="20"/>
              </w:rPr>
              <w:t xml:space="preserve"> Внедрение </w:t>
            </w:r>
            <w:r w:rsidRPr="006A6E5D">
              <w:rPr>
                <w:rFonts w:cs="Times New Roman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на территории городского округа Электросталь</w:t>
            </w:r>
            <w:r w:rsidR="00EB1976">
              <w:rPr>
                <w:rFonts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1267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1D1296" w:rsidRDefault="00547C5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1D1296" w:rsidRDefault="00A25376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1 717,7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1D1296" w:rsidRDefault="00547C5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547C5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547C5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547C5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4D40AC" w:rsidRPr="006A6E5D" w:rsidRDefault="00C56EF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</w:t>
            </w:r>
            <w:r w:rsidR="004D40AC" w:rsidRPr="006A6E5D">
              <w:rPr>
                <w:rFonts w:cs="Times New Roman"/>
                <w:sz w:val="20"/>
                <w:szCs w:val="20"/>
              </w:rPr>
              <w:t xml:space="preserve"> по физической культуре и спорту</w:t>
            </w:r>
            <w:r w:rsidR="00EB1976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="004D40AC" w:rsidRPr="006A6E5D">
              <w:rPr>
                <w:rFonts w:cs="Times New Roman"/>
                <w:sz w:val="20"/>
                <w:szCs w:val="20"/>
              </w:rPr>
              <w:t xml:space="preserve">, муниципальное </w:t>
            </w:r>
            <w:r w:rsidR="009419A1" w:rsidRPr="006A6E5D">
              <w:rPr>
                <w:rFonts w:cs="Times New Roman"/>
                <w:sz w:val="20"/>
                <w:szCs w:val="20"/>
              </w:rPr>
              <w:t xml:space="preserve">бюджетное </w:t>
            </w:r>
            <w:r w:rsidR="004D40AC" w:rsidRPr="006A6E5D">
              <w:rPr>
                <w:rFonts w:cs="Times New Roman"/>
                <w:sz w:val="20"/>
                <w:szCs w:val="20"/>
              </w:rPr>
              <w:t>учреждение «Комплексная спортивная школа «</w:t>
            </w:r>
            <w:r w:rsidR="009419A1" w:rsidRPr="006A6E5D">
              <w:rPr>
                <w:rFonts w:cs="Times New Roman"/>
                <w:sz w:val="20"/>
                <w:szCs w:val="20"/>
              </w:rPr>
              <w:t>Лидер-</w:t>
            </w:r>
            <w:r w:rsidR="004D40AC" w:rsidRPr="006A6E5D">
              <w:rPr>
                <w:rFonts w:cs="Times New Roman"/>
                <w:sz w:val="20"/>
                <w:szCs w:val="20"/>
              </w:rPr>
              <w:t>Электросталь»</w:t>
            </w:r>
          </w:p>
        </w:tc>
        <w:tc>
          <w:tcPr>
            <w:tcW w:w="1559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ind w:left="-62"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Увеличение количества  жителей городского округа Электросталь</w:t>
            </w:r>
            <w:r w:rsidR="00EB1976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</w:tr>
      <w:tr w:rsidR="00547C5A" w:rsidRPr="006A6E5D" w:rsidTr="004E1EDA">
        <w:trPr>
          <w:trHeight w:val="1872"/>
        </w:trPr>
        <w:tc>
          <w:tcPr>
            <w:tcW w:w="567" w:type="dxa"/>
            <w:vMerge/>
          </w:tcPr>
          <w:p w:rsidR="00547C5A" w:rsidRPr="006A6E5D" w:rsidRDefault="00547C5A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47C5A" w:rsidRPr="006A6E5D" w:rsidRDefault="00547C5A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47C5A" w:rsidRPr="006A6E5D" w:rsidRDefault="00547C5A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1D1296" w:rsidRDefault="00547C5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1D1296" w:rsidRDefault="00A25376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1 717,7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1D1296" w:rsidRDefault="00547C5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6A6E5D" w:rsidRDefault="00547C5A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7C5A" w:rsidRPr="006A6E5D" w:rsidRDefault="00547C5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2F1D19" w:rsidRPr="006A6E5D" w:rsidTr="006A6E5D">
        <w:trPr>
          <w:trHeight w:val="20"/>
        </w:trPr>
        <w:tc>
          <w:tcPr>
            <w:tcW w:w="567" w:type="dxa"/>
            <w:vMerge w:val="restart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Основное мероприятие 2</w:t>
            </w:r>
          </w:p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Создание условий для инвалидов и лиц с ограниченными возможностями здоровья заниматься физической культурой и спортом</w:t>
            </w:r>
          </w:p>
        </w:tc>
        <w:tc>
          <w:tcPr>
            <w:tcW w:w="1267" w:type="dxa"/>
            <w:vMerge w:val="restart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6A6E5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 w:val="restart"/>
          </w:tcPr>
          <w:p w:rsidR="002F1D19" w:rsidRPr="006A6E5D" w:rsidRDefault="002F1D19" w:rsidP="004E1ED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E1EDA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муниципальное учреждение «Физкультурно-оздорови-тельный клуб инвалидов </w:t>
            </w:r>
            <w:r w:rsidR="004E1EDA">
              <w:rPr>
                <w:rFonts w:cs="Times New Roman"/>
                <w:sz w:val="20"/>
                <w:szCs w:val="20"/>
              </w:rPr>
              <w:t>г.</w:t>
            </w:r>
            <w:r w:rsidRPr="006A6E5D">
              <w:rPr>
                <w:rFonts w:cs="Times New Roman"/>
                <w:sz w:val="20"/>
                <w:szCs w:val="20"/>
              </w:rPr>
              <w:t xml:space="preserve"> Электросталь»</w:t>
            </w:r>
          </w:p>
        </w:tc>
        <w:tc>
          <w:tcPr>
            <w:tcW w:w="1559" w:type="dxa"/>
            <w:vMerge w:val="restart"/>
          </w:tcPr>
          <w:p w:rsidR="002F1D19" w:rsidRPr="006A6E5D" w:rsidRDefault="002F1D19" w:rsidP="002F1D19">
            <w:pPr>
              <w:tabs>
                <w:tab w:val="left" w:pos="-75"/>
                <w:tab w:val="left" w:pos="0"/>
                <w:tab w:val="left" w:pos="917"/>
              </w:tabs>
              <w:suppressAutoHyphens/>
              <w:contextualSpacing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Создание условий для физической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2F1D19" w:rsidRPr="006A6E5D" w:rsidTr="006A6E5D">
        <w:tc>
          <w:tcPr>
            <w:tcW w:w="567" w:type="dxa"/>
            <w:vMerge/>
          </w:tcPr>
          <w:p w:rsidR="002F1D19" w:rsidRPr="006A6E5D" w:rsidRDefault="002F1D19" w:rsidP="002F1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F1D19" w:rsidRPr="006A6E5D" w:rsidRDefault="002F1D19" w:rsidP="002F1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6A6E5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2F1D19" w:rsidRPr="006A6E5D" w:rsidTr="006A6E5D">
        <w:tc>
          <w:tcPr>
            <w:tcW w:w="567" w:type="dxa"/>
            <w:vMerge w:val="restart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2F1D19" w:rsidRPr="006A6E5D" w:rsidRDefault="002F1D19" w:rsidP="004E1EDA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Координация и обеспечение деятельности муниципального учреждения «Физкультурно-оздорови-тельный клуб инвалидов </w:t>
            </w:r>
            <w:r w:rsidR="004E1EDA">
              <w:rPr>
                <w:rFonts w:cs="Times New Roman"/>
                <w:sz w:val="20"/>
                <w:szCs w:val="20"/>
              </w:rPr>
              <w:t>г.</w:t>
            </w:r>
            <w:r w:rsidRPr="006A6E5D">
              <w:rPr>
                <w:rFonts w:cs="Times New Roman"/>
                <w:sz w:val="20"/>
                <w:szCs w:val="20"/>
              </w:rPr>
              <w:t xml:space="preserve"> Электросталь»</w:t>
            </w:r>
          </w:p>
        </w:tc>
        <w:tc>
          <w:tcPr>
            <w:tcW w:w="1267" w:type="dxa"/>
            <w:vMerge w:val="restart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E1EDA">
              <w:rPr>
                <w:rFonts w:cs="Times New Roman"/>
                <w:sz w:val="20"/>
                <w:szCs w:val="20"/>
              </w:rPr>
              <w:t>4</w:t>
            </w:r>
            <w:r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4E1EDA">
              <w:rPr>
                <w:rFonts w:cs="Times New Roman"/>
                <w:sz w:val="20"/>
                <w:szCs w:val="20"/>
              </w:rPr>
              <w:t>790</w:t>
            </w:r>
            <w:r w:rsidRPr="006A6E5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E1EDA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муниципальное учреждение «Физкультурно-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оздорови-тельный клуб инвалидов городского округа Электросталь</w:t>
            </w:r>
          </w:p>
        </w:tc>
        <w:tc>
          <w:tcPr>
            <w:tcW w:w="1559" w:type="dxa"/>
            <w:vMerge w:val="restart"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i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Создание условий для физической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2F1D19" w:rsidRPr="006A6E5D" w:rsidTr="004E1EDA">
        <w:tc>
          <w:tcPr>
            <w:tcW w:w="567" w:type="dxa"/>
            <w:vMerge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6A6E5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2F1D19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F1D19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F1D19" w:rsidRPr="006A6E5D" w:rsidRDefault="002F1D19" w:rsidP="002F1D19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4D40AC" w:rsidRPr="006A6E5D" w:rsidTr="004E1EDA">
        <w:trPr>
          <w:trHeight w:val="1184"/>
        </w:trPr>
        <w:tc>
          <w:tcPr>
            <w:tcW w:w="567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  <w:r w:rsidR="00A2296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Основное мероприятие 3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Создание условий для  оказания услуг населению на спортивных сооружениях и услуг по организации  и проведению физкультурных, спортивных и массовых мероприятий</w:t>
            </w:r>
          </w:p>
        </w:tc>
        <w:tc>
          <w:tcPr>
            <w:tcW w:w="1267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22</w:t>
            </w:r>
            <w:r w:rsidR="00931589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412,5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1D1296" w:rsidRDefault="00541809" w:rsidP="006A6E5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159 951,6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1D1296" w:rsidRDefault="00D6384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23 932,8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1D1296" w:rsidRDefault="00541809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72 682,8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B45CCB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B45CCB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19</w:t>
            </w:r>
            <w:r w:rsidR="00931589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</w:t>
            </w:r>
            <w:r w:rsidR="00931589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336,0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D40AC" w:rsidRPr="006A6E5D" w:rsidRDefault="00413A58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</w:t>
            </w:r>
            <w:r w:rsidR="004D40AC" w:rsidRPr="006A6E5D">
              <w:rPr>
                <w:rFonts w:cs="Times New Roman"/>
                <w:sz w:val="20"/>
                <w:szCs w:val="20"/>
              </w:rPr>
              <w:t xml:space="preserve"> по физической культуре и спорту </w:t>
            </w:r>
            <w:r w:rsidR="00871F3C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</w:t>
            </w:r>
            <w:r w:rsidR="00871F3C" w:rsidRPr="006A6E5D">
              <w:rPr>
                <w:rFonts w:cs="Times New Roman"/>
                <w:sz w:val="20"/>
                <w:szCs w:val="20"/>
              </w:rPr>
              <w:t xml:space="preserve">, </w:t>
            </w:r>
            <w:r w:rsidR="004D40AC" w:rsidRPr="006A6E5D">
              <w:rPr>
                <w:rFonts w:cs="Times New Roman"/>
                <w:sz w:val="20"/>
                <w:szCs w:val="20"/>
              </w:rPr>
              <w:t>муниципальное учреждение «Спортивно-</w:t>
            </w:r>
            <w:proofErr w:type="spellStart"/>
            <w:r w:rsidR="004D40AC" w:rsidRPr="006A6E5D">
              <w:rPr>
                <w:rFonts w:cs="Times New Roman"/>
                <w:sz w:val="20"/>
                <w:szCs w:val="20"/>
              </w:rPr>
              <w:t>оздоровитель</w:t>
            </w:r>
            <w:proofErr w:type="spellEnd"/>
            <w:r w:rsidR="004E1ED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="004D40AC" w:rsidRPr="006A6E5D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r w:rsidR="004D40AC" w:rsidRPr="006A6E5D">
              <w:rPr>
                <w:rFonts w:cs="Times New Roman"/>
                <w:sz w:val="20"/>
                <w:szCs w:val="20"/>
              </w:rPr>
              <w:t xml:space="preserve"> комплекс «Электросталь»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B45CCB" w:rsidRPr="006A6E5D" w:rsidTr="004E1EDA">
        <w:trPr>
          <w:trHeight w:val="2270"/>
        </w:trPr>
        <w:tc>
          <w:tcPr>
            <w:tcW w:w="567" w:type="dxa"/>
            <w:vMerge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22</w:t>
            </w:r>
            <w:r w:rsidR="00931589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412,5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B" w:rsidRPr="001D1296" w:rsidRDefault="00541809" w:rsidP="006A6E5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159 951,6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B" w:rsidRPr="001D1296" w:rsidRDefault="00D6384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23 93</w:t>
            </w:r>
            <w:r w:rsidR="00B45CCB" w:rsidRPr="001D1296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B" w:rsidRPr="001D1296" w:rsidRDefault="00541809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72 682,8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19</w:t>
            </w:r>
            <w:r w:rsidR="00931589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</w:t>
            </w:r>
            <w:r w:rsidR="00931589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336,0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913804" w:rsidRPr="006A6E5D" w:rsidTr="004E1EDA">
        <w:trPr>
          <w:trHeight w:val="20"/>
        </w:trPr>
        <w:tc>
          <w:tcPr>
            <w:tcW w:w="567" w:type="dxa"/>
            <w:vMerge w:val="restart"/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  <w:r w:rsidRPr="006A6E5D">
              <w:rPr>
                <w:rFonts w:cs="Times New Roman"/>
                <w:sz w:val="20"/>
                <w:szCs w:val="20"/>
              </w:rPr>
              <w:t xml:space="preserve"> Координация и обеспечение деятельности муниципального учреждения «Спортивно-оздоровительный комплекс «Электросталь»</w:t>
            </w:r>
          </w:p>
        </w:tc>
        <w:tc>
          <w:tcPr>
            <w:tcW w:w="1267" w:type="dxa"/>
            <w:vMerge w:val="restart"/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1D1296" w:rsidRDefault="00913804" w:rsidP="0091380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110 701,6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1D1296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1D1296" w:rsidRDefault="00913804" w:rsidP="00913804">
            <w:r w:rsidRPr="001D1296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19000,0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24 336,0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</w:t>
            </w:r>
            <w:r w:rsidR="004E1EDA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области,</w:t>
            </w:r>
            <w:r w:rsidR="004E1EDA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муниципальное учреждение «Спортивно-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оздоровитель</w:t>
            </w:r>
            <w:proofErr w:type="spellEnd"/>
            <w:r w:rsidR="004E1ED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r w:rsidRPr="006A6E5D">
              <w:rPr>
                <w:rFonts w:cs="Times New Roman"/>
                <w:sz w:val="20"/>
                <w:szCs w:val="20"/>
              </w:rPr>
              <w:t xml:space="preserve"> комплекс «Электросталь»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913804" w:rsidRPr="006A6E5D" w:rsidTr="00A22967">
        <w:trPr>
          <w:trHeight w:val="1463"/>
        </w:trPr>
        <w:tc>
          <w:tcPr>
            <w:tcW w:w="567" w:type="dxa"/>
            <w:vMerge/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1D1296" w:rsidRDefault="00913804" w:rsidP="0091380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110 701,6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1D1296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1D1296" w:rsidRDefault="00913804" w:rsidP="00913804">
            <w:r w:rsidRPr="001D1296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19 000,0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24 336,0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804" w:rsidRPr="006A6E5D" w:rsidRDefault="00913804" w:rsidP="009138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D6384A" w:rsidRPr="006A6E5D" w:rsidTr="00A22967">
        <w:trPr>
          <w:trHeight w:val="1463"/>
        </w:trPr>
        <w:tc>
          <w:tcPr>
            <w:tcW w:w="567" w:type="dxa"/>
          </w:tcPr>
          <w:p w:rsidR="00D6384A" w:rsidRPr="006A6E5D" w:rsidRDefault="00D6384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02" w:type="dxa"/>
          </w:tcPr>
          <w:p w:rsidR="00D6384A" w:rsidRPr="006A6E5D" w:rsidRDefault="00D6384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6A6E5D">
              <w:rPr>
                <w:rFonts w:cs="Times New Roman"/>
                <w:sz w:val="20"/>
                <w:szCs w:val="20"/>
              </w:rPr>
              <w:t xml:space="preserve"> Координация и обеспечение деятельности муниципального</w:t>
            </w:r>
            <w:r>
              <w:rPr>
                <w:rFonts w:cs="Times New Roman"/>
                <w:sz w:val="20"/>
                <w:szCs w:val="20"/>
              </w:rPr>
              <w:t xml:space="preserve"> бюджетного </w:t>
            </w:r>
            <w:r w:rsidRPr="006A6E5D">
              <w:rPr>
                <w:rFonts w:cs="Times New Roman"/>
                <w:sz w:val="20"/>
                <w:szCs w:val="20"/>
              </w:rPr>
              <w:t xml:space="preserve"> учреждения</w:t>
            </w:r>
            <w:r>
              <w:rPr>
                <w:rFonts w:cs="Times New Roman"/>
                <w:sz w:val="20"/>
                <w:szCs w:val="20"/>
              </w:rPr>
              <w:t xml:space="preserve"> «Мир Спорта </w:t>
            </w:r>
            <w:r w:rsidR="004E1EDA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Сталь»</w:t>
            </w:r>
          </w:p>
        </w:tc>
        <w:tc>
          <w:tcPr>
            <w:tcW w:w="1267" w:type="dxa"/>
          </w:tcPr>
          <w:p w:rsidR="00D6384A" w:rsidRPr="006A6E5D" w:rsidRDefault="00D6384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6384A" w:rsidRPr="006A6E5D" w:rsidRDefault="00D6384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4A" w:rsidRPr="006A6E5D" w:rsidRDefault="00D6384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4A" w:rsidRPr="001D1296" w:rsidRDefault="00913804" w:rsidP="006A6E5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49250,0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4A" w:rsidRPr="001D1296" w:rsidRDefault="00D6384A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4A" w:rsidRPr="001D1296" w:rsidRDefault="00913804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49 000,0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4A" w:rsidRPr="006A6E5D" w:rsidRDefault="00913804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4A" w:rsidRPr="006A6E5D" w:rsidRDefault="00913804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4A" w:rsidRPr="006A6E5D" w:rsidRDefault="00913804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384A" w:rsidRPr="006A6E5D" w:rsidRDefault="00D6384A" w:rsidP="00D6384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</w:t>
            </w:r>
            <w:r w:rsidR="004E1EDA">
              <w:rPr>
                <w:rFonts w:cs="Times New Roman"/>
                <w:sz w:val="20"/>
                <w:szCs w:val="20"/>
              </w:rPr>
              <w:t xml:space="preserve">Администрации городского округа Электросталь Московской области, </w:t>
            </w:r>
            <w:r>
              <w:rPr>
                <w:rFonts w:cs="Times New Roman"/>
                <w:sz w:val="20"/>
                <w:szCs w:val="20"/>
              </w:rPr>
              <w:t xml:space="preserve">муниципальное бюджетное  учреждение «Мир Спорта </w:t>
            </w:r>
            <w:r w:rsidR="004E1EDA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Сталь»</w:t>
            </w:r>
          </w:p>
        </w:tc>
        <w:tc>
          <w:tcPr>
            <w:tcW w:w="1559" w:type="dxa"/>
          </w:tcPr>
          <w:p w:rsidR="00D6384A" w:rsidRPr="006A6E5D" w:rsidRDefault="00D6384A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B45CCB" w:rsidRPr="006A6E5D" w:rsidTr="00A22967">
        <w:tc>
          <w:tcPr>
            <w:tcW w:w="3536" w:type="dxa"/>
            <w:gridSpan w:val="3"/>
            <w:vMerge w:val="restart"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lang w:val="en-US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68" w:type="dxa"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29 636,4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45CCB" w:rsidRPr="001D1296" w:rsidRDefault="00913804" w:rsidP="009531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202 300,0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5CCB" w:rsidRPr="001D1296" w:rsidRDefault="00D6384A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33 396,2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5CCB" w:rsidRPr="001D1296" w:rsidRDefault="00913804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81 162,6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5CCB" w:rsidRPr="006A6E5D" w:rsidRDefault="009531A4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27 145,7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45CCB" w:rsidRPr="006A6E5D" w:rsidRDefault="00B45CCB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25 </w:t>
            </w:r>
            <w:r w:rsidR="009531A4">
              <w:rPr>
                <w:rFonts w:cs="Times New Roman"/>
                <w:sz w:val="20"/>
                <w:szCs w:val="20"/>
              </w:rPr>
              <w:t>994,7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B45CCB" w:rsidRPr="006A6E5D" w:rsidRDefault="009531A4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34 600,8</w:t>
            </w:r>
          </w:p>
        </w:tc>
        <w:tc>
          <w:tcPr>
            <w:tcW w:w="1560" w:type="dxa"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B45CCB" w:rsidRPr="006A6E5D" w:rsidTr="006A6E5D">
        <w:trPr>
          <w:trHeight w:val="1405"/>
        </w:trPr>
        <w:tc>
          <w:tcPr>
            <w:tcW w:w="3536" w:type="dxa"/>
            <w:gridSpan w:val="3"/>
            <w:vMerge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29 636,4</w:t>
            </w:r>
          </w:p>
        </w:tc>
        <w:tc>
          <w:tcPr>
            <w:tcW w:w="1087" w:type="dxa"/>
          </w:tcPr>
          <w:p w:rsidR="00B45CCB" w:rsidRPr="001D1296" w:rsidRDefault="00217DA4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202 300,0</w:t>
            </w:r>
          </w:p>
        </w:tc>
        <w:tc>
          <w:tcPr>
            <w:tcW w:w="992" w:type="dxa"/>
          </w:tcPr>
          <w:p w:rsidR="00B45CCB" w:rsidRPr="001D1296" w:rsidRDefault="00B45CCB" w:rsidP="00D6384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33</w:t>
            </w:r>
            <w:r w:rsidR="00D6384A" w:rsidRPr="001D1296">
              <w:rPr>
                <w:rFonts w:cs="Times New Roman"/>
                <w:sz w:val="20"/>
                <w:szCs w:val="20"/>
              </w:rPr>
              <w:t> 396,2</w:t>
            </w:r>
          </w:p>
        </w:tc>
        <w:tc>
          <w:tcPr>
            <w:tcW w:w="992" w:type="dxa"/>
          </w:tcPr>
          <w:p w:rsidR="00B45CCB" w:rsidRPr="001D1296" w:rsidRDefault="00913804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D1296">
              <w:rPr>
                <w:rFonts w:cs="Times New Roman"/>
                <w:sz w:val="20"/>
                <w:szCs w:val="20"/>
              </w:rPr>
              <w:t>81 162,6</w:t>
            </w:r>
          </w:p>
        </w:tc>
        <w:tc>
          <w:tcPr>
            <w:tcW w:w="993" w:type="dxa"/>
          </w:tcPr>
          <w:p w:rsidR="00B45CCB" w:rsidRPr="006A6E5D" w:rsidRDefault="009531A4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27 145,7</w:t>
            </w:r>
          </w:p>
        </w:tc>
        <w:tc>
          <w:tcPr>
            <w:tcW w:w="954" w:type="dxa"/>
          </w:tcPr>
          <w:p w:rsidR="00B45CCB" w:rsidRPr="006A6E5D" w:rsidRDefault="009531A4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25 994,7</w:t>
            </w:r>
          </w:p>
        </w:tc>
        <w:tc>
          <w:tcPr>
            <w:tcW w:w="888" w:type="dxa"/>
          </w:tcPr>
          <w:p w:rsidR="00B45CCB" w:rsidRPr="006A6E5D" w:rsidRDefault="009531A4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34 600,8</w:t>
            </w:r>
          </w:p>
        </w:tc>
        <w:tc>
          <w:tcPr>
            <w:tcW w:w="1560" w:type="dxa"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CCB" w:rsidRPr="006A6E5D" w:rsidRDefault="00B45CCB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4D40AC" w:rsidRPr="004E1EDA" w:rsidRDefault="001D1296" w:rsidP="006A6E5D">
      <w:pPr>
        <w:widowControl w:val="0"/>
        <w:autoSpaceDE w:val="0"/>
        <w:autoSpaceDN w:val="0"/>
        <w:jc w:val="both"/>
        <w:rPr>
          <w:rFonts w:cs="Times New Roman"/>
        </w:rPr>
      </w:pPr>
      <w:bookmarkStart w:id="1" w:name="P981"/>
      <w:bookmarkEnd w:id="1"/>
      <w:r w:rsidRPr="004E1EDA">
        <w:rPr>
          <w:rFonts w:cs="Times New Roman"/>
        </w:rPr>
        <w:t>»;</w:t>
      </w:r>
    </w:p>
    <w:p w:rsidR="001D1296" w:rsidRDefault="001D1296" w:rsidP="006A6E5D">
      <w:pPr>
        <w:widowControl w:val="0"/>
        <w:autoSpaceDE w:val="0"/>
        <w:autoSpaceDN w:val="0"/>
        <w:jc w:val="both"/>
        <w:rPr>
          <w:rFonts w:cs="Times New Roman"/>
        </w:rPr>
      </w:pPr>
    </w:p>
    <w:p w:rsidR="00A301CC" w:rsidRDefault="00A301CC" w:rsidP="006A6E5D">
      <w:pPr>
        <w:widowControl w:val="0"/>
        <w:autoSpaceDE w:val="0"/>
        <w:autoSpaceDN w:val="0"/>
        <w:jc w:val="both"/>
        <w:rPr>
          <w:rFonts w:cs="Times New Roman"/>
        </w:rPr>
      </w:pPr>
    </w:p>
    <w:p w:rsidR="00C82786" w:rsidRDefault="004A5711" w:rsidP="00865AA0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A301CC">
        <w:rPr>
          <w:rFonts w:cs="Times New Roman"/>
        </w:rPr>
        <w:t xml:space="preserve">. Паспорт подпрограммы </w:t>
      </w:r>
      <w:r w:rsidR="00A301CC">
        <w:rPr>
          <w:rFonts w:cs="Times New Roman"/>
          <w:lang w:val="en-US"/>
        </w:rPr>
        <w:t>II</w:t>
      </w:r>
      <w:r w:rsidR="00A301CC">
        <w:rPr>
          <w:rFonts w:cs="Times New Roman"/>
        </w:rPr>
        <w:t xml:space="preserve"> «</w:t>
      </w:r>
      <w:r w:rsidR="00A301CC" w:rsidRPr="006A6E5D">
        <w:rPr>
          <w:rFonts w:cs="Times New Roman"/>
        </w:rPr>
        <w:t>Подготовка спортивного резерва, спортивное совершенствование спортсменов» на срок 2017-2021 годы</w:t>
      </w:r>
      <w:r w:rsidR="00C82786">
        <w:rPr>
          <w:rFonts w:cs="Times New Roman"/>
        </w:rPr>
        <w:t xml:space="preserve"> изложить в </w:t>
      </w:r>
      <w:r w:rsidR="00EE4BB3">
        <w:rPr>
          <w:rFonts w:cs="Times New Roman"/>
        </w:rPr>
        <w:t>следующей</w:t>
      </w:r>
      <w:r w:rsidR="00C82786">
        <w:rPr>
          <w:rFonts w:cs="Times New Roman"/>
        </w:rPr>
        <w:t xml:space="preserve"> редакции:</w:t>
      </w:r>
    </w:p>
    <w:p w:rsidR="00C82786" w:rsidRPr="00A301CC" w:rsidRDefault="00C82786" w:rsidP="00C82786">
      <w:pPr>
        <w:widowControl w:val="0"/>
        <w:autoSpaceDE w:val="0"/>
        <w:autoSpaceDN w:val="0"/>
        <w:ind w:firstLine="709"/>
        <w:jc w:val="both"/>
        <w:rPr>
          <w:rFonts w:cs="Times New Roman"/>
        </w:rPr>
        <w:sectPr w:rsidR="00C82786" w:rsidRPr="00A301CC" w:rsidSect="00B31F3E">
          <w:headerReference w:type="default" r:id="rId11"/>
          <w:footerReference w:type="default" r:id="rId12"/>
          <w:pgSz w:w="16838" w:h="11906" w:orient="landscape"/>
          <w:pgMar w:top="1134" w:right="567" w:bottom="1134" w:left="1701" w:header="0" w:footer="0" w:gutter="0"/>
          <w:cols w:space="720"/>
        </w:sectPr>
      </w:pPr>
    </w:p>
    <w:p w:rsidR="00EF6BAC" w:rsidRDefault="00EF6BAC" w:rsidP="007B7422">
      <w:pPr>
        <w:widowControl w:val="0"/>
        <w:autoSpaceDE w:val="0"/>
        <w:autoSpaceDN w:val="0"/>
        <w:rPr>
          <w:rFonts w:cs="Times New Roman"/>
        </w:rPr>
      </w:pPr>
    </w:p>
    <w:p w:rsidR="002F5054" w:rsidRDefault="00C82786" w:rsidP="007B7422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594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2123"/>
        <w:gridCol w:w="2268"/>
        <w:gridCol w:w="1275"/>
        <w:gridCol w:w="1474"/>
        <w:gridCol w:w="1474"/>
        <w:gridCol w:w="1531"/>
        <w:gridCol w:w="1463"/>
        <w:gridCol w:w="1288"/>
      </w:tblGrid>
      <w:tr w:rsidR="00EF6BAC" w:rsidRPr="00025001" w:rsidTr="007B7422">
        <w:tc>
          <w:tcPr>
            <w:tcW w:w="2698" w:type="dxa"/>
          </w:tcPr>
          <w:p w:rsidR="00EF6BAC" w:rsidRPr="00EF6BAC" w:rsidRDefault="00EF6BAC" w:rsidP="00EF6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896" w:type="dxa"/>
            <w:gridSpan w:val="8"/>
          </w:tcPr>
          <w:p w:rsidR="00EF6BAC" w:rsidRPr="00EF6BAC" w:rsidRDefault="00EF6BAC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EF6BAC">
              <w:rPr>
                <w:rFonts w:cs="Times New Roman"/>
                <w:sz w:val="22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5054" w:rsidRPr="00025001" w:rsidTr="007B7422">
        <w:tc>
          <w:tcPr>
            <w:tcW w:w="2698" w:type="dxa"/>
            <w:vMerge w:val="restart"/>
          </w:tcPr>
          <w:p w:rsidR="002F5054" w:rsidRPr="00EF6BAC" w:rsidRDefault="002F5054" w:rsidP="00EF6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5054" w:rsidRPr="00EF6BAC" w:rsidRDefault="002F5054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2F5054" w:rsidRPr="007B7422" w:rsidRDefault="002F5054" w:rsidP="00EF6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42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2F5054" w:rsidRPr="007B7422" w:rsidRDefault="002F5054" w:rsidP="00EF6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42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2F5054" w:rsidRPr="00EF6BAC" w:rsidRDefault="002F5054" w:rsidP="00EF6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2F5054" w:rsidRPr="00025001" w:rsidTr="007B7422">
        <w:trPr>
          <w:trHeight w:val="449"/>
        </w:trPr>
        <w:tc>
          <w:tcPr>
            <w:tcW w:w="2698" w:type="dxa"/>
            <w:vMerge/>
          </w:tcPr>
          <w:p w:rsidR="002F5054" w:rsidRPr="00EF6BAC" w:rsidRDefault="002F5054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2F5054" w:rsidRPr="007B7422" w:rsidRDefault="002F5054" w:rsidP="00701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054" w:rsidRPr="007B7422" w:rsidRDefault="002F5054" w:rsidP="00701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5054" w:rsidRPr="00EF6BAC" w:rsidRDefault="002F5054" w:rsidP="00EF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2F5054" w:rsidRPr="00EF6BAC" w:rsidRDefault="002F5054" w:rsidP="00EF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74" w:type="dxa"/>
          </w:tcPr>
          <w:p w:rsidR="002F5054" w:rsidRPr="00EF6BAC" w:rsidRDefault="002F5054" w:rsidP="00EF6BAC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31" w:type="dxa"/>
          </w:tcPr>
          <w:p w:rsidR="002F5054" w:rsidRPr="00EF6BAC" w:rsidRDefault="002F5054" w:rsidP="00EF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63" w:type="dxa"/>
          </w:tcPr>
          <w:p w:rsidR="002F5054" w:rsidRPr="00EF6BAC" w:rsidRDefault="002F5054" w:rsidP="00EF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88" w:type="dxa"/>
          </w:tcPr>
          <w:p w:rsidR="002F5054" w:rsidRPr="00EF6BAC" w:rsidRDefault="002F5054" w:rsidP="00EF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0F0DE5" w:rsidRPr="00025001" w:rsidTr="00BF6A5E">
        <w:tc>
          <w:tcPr>
            <w:tcW w:w="2698" w:type="dxa"/>
            <w:vMerge/>
          </w:tcPr>
          <w:p w:rsidR="000F0DE5" w:rsidRPr="00EF6BAC" w:rsidRDefault="000F0DE5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0F0DE5" w:rsidRPr="002F5054" w:rsidRDefault="000F0DE5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0DE5" w:rsidRPr="002F5054" w:rsidRDefault="000F0DE5" w:rsidP="00EF6BAC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0F0DE5" w:rsidRPr="002F5054" w:rsidRDefault="000F0DE5" w:rsidP="00EF6BAC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0F0DE5" w:rsidRPr="00BF6A5E" w:rsidRDefault="00BF6A5E" w:rsidP="00BF6A5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F6A5E">
              <w:rPr>
                <w:rFonts w:cs="Times New Roman"/>
                <w:bCs/>
                <w:color w:val="000000"/>
                <w:sz w:val="22"/>
                <w:szCs w:val="22"/>
              </w:rPr>
              <w:t>794 681,5</w:t>
            </w:r>
          </w:p>
        </w:tc>
        <w:tc>
          <w:tcPr>
            <w:tcW w:w="1474" w:type="dxa"/>
          </w:tcPr>
          <w:p w:rsidR="000F0DE5" w:rsidRPr="000F0DE5" w:rsidRDefault="000F0DE5" w:rsidP="000F0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F0DE5">
              <w:rPr>
                <w:rFonts w:cs="Times New Roman"/>
                <w:sz w:val="22"/>
                <w:szCs w:val="22"/>
              </w:rPr>
              <w:t>157 895,8</w:t>
            </w:r>
          </w:p>
        </w:tc>
        <w:tc>
          <w:tcPr>
            <w:tcW w:w="1474" w:type="dxa"/>
          </w:tcPr>
          <w:p w:rsidR="000F0DE5" w:rsidRPr="000F0DE5" w:rsidRDefault="000F0DE5" w:rsidP="000F0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F0DE5">
              <w:rPr>
                <w:rFonts w:cs="Times New Roman"/>
                <w:sz w:val="22"/>
                <w:szCs w:val="22"/>
              </w:rPr>
              <w:t>160 298,4</w:t>
            </w:r>
          </w:p>
        </w:tc>
        <w:tc>
          <w:tcPr>
            <w:tcW w:w="1531" w:type="dxa"/>
          </w:tcPr>
          <w:p w:rsidR="000F0DE5" w:rsidRPr="000F0DE5" w:rsidRDefault="000F0DE5" w:rsidP="000F0DE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0DE5">
              <w:rPr>
                <w:rFonts w:cs="Times New Roman"/>
                <w:sz w:val="22"/>
                <w:szCs w:val="22"/>
              </w:rPr>
              <w:t>179 078,3</w:t>
            </w:r>
          </w:p>
        </w:tc>
        <w:tc>
          <w:tcPr>
            <w:tcW w:w="1463" w:type="dxa"/>
          </w:tcPr>
          <w:p w:rsidR="000F0DE5" w:rsidRPr="000F0DE5" w:rsidRDefault="00D56CFB" w:rsidP="000F0DE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179 706,2</w:t>
            </w:r>
          </w:p>
        </w:tc>
        <w:tc>
          <w:tcPr>
            <w:tcW w:w="1288" w:type="dxa"/>
          </w:tcPr>
          <w:p w:rsidR="000F0DE5" w:rsidRPr="000F0DE5" w:rsidRDefault="000F0DE5" w:rsidP="000F0DE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0DE5">
              <w:rPr>
                <w:rFonts w:cs="Times New Roman"/>
                <w:sz w:val="22"/>
                <w:szCs w:val="22"/>
              </w:rPr>
              <w:t>117 702,8</w:t>
            </w:r>
          </w:p>
        </w:tc>
      </w:tr>
      <w:tr w:rsidR="000F0DE5" w:rsidRPr="00025001" w:rsidTr="00BF6A5E">
        <w:tc>
          <w:tcPr>
            <w:tcW w:w="2698" w:type="dxa"/>
            <w:vMerge/>
          </w:tcPr>
          <w:p w:rsidR="000F0DE5" w:rsidRPr="00EF6BAC" w:rsidRDefault="000F0DE5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0F0DE5" w:rsidRPr="002F5054" w:rsidRDefault="000F0DE5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0DE5" w:rsidRPr="002F5054" w:rsidRDefault="000F0DE5" w:rsidP="00EF6BAC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0F0DE5" w:rsidRPr="00BF6A5E" w:rsidRDefault="00BF6A5E" w:rsidP="00BF6A5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F6A5E">
              <w:rPr>
                <w:rFonts w:cs="Times New Roman"/>
                <w:bCs/>
                <w:color w:val="000000"/>
                <w:sz w:val="22"/>
                <w:szCs w:val="22"/>
              </w:rPr>
              <w:t>794 681,5</w:t>
            </w:r>
          </w:p>
        </w:tc>
        <w:tc>
          <w:tcPr>
            <w:tcW w:w="1474" w:type="dxa"/>
          </w:tcPr>
          <w:p w:rsidR="000F0DE5" w:rsidRPr="000F0DE5" w:rsidRDefault="000F0DE5" w:rsidP="000F0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F0DE5">
              <w:rPr>
                <w:rFonts w:cs="Times New Roman"/>
                <w:sz w:val="22"/>
                <w:szCs w:val="22"/>
              </w:rPr>
              <w:t>157 895,8</w:t>
            </w:r>
          </w:p>
        </w:tc>
        <w:tc>
          <w:tcPr>
            <w:tcW w:w="1474" w:type="dxa"/>
          </w:tcPr>
          <w:p w:rsidR="000F0DE5" w:rsidRPr="000F0DE5" w:rsidRDefault="000F0DE5" w:rsidP="000F0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F0DE5">
              <w:rPr>
                <w:rFonts w:cs="Times New Roman"/>
                <w:sz w:val="22"/>
                <w:szCs w:val="22"/>
              </w:rPr>
              <w:t>160 298,4</w:t>
            </w:r>
          </w:p>
        </w:tc>
        <w:tc>
          <w:tcPr>
            <w:tcW w:w="1531" w:type="dxa"/>
          </w:tcPr>
          <w:p w:rsidR="000F0DE5" w:rsidRPr="000F0DE5" w:rsidRDefault="000F0DE5" w:rsidP="000F0DE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0DE5">
              <w:rPr>
                <w:rFonts w:cs="Times New Roman"/>
                <w:sz w:val="22"/>
                <w:szCs w:val="22"/>
              </w:rPr>
              <w:t>179 078,3</w:t>
            </w:r>
          </w:p>
        </w:tc>
        <w:tc>
          <w:tcPr>
            <w:tcW w:w="1463" w:type="dxa"/>
          </w:tcPr>
          <w:p w:rsidR="000F0DE5" w:rsidRPr="000F0DE5" w:rsidRDefault="00D56CFB" w:rsidP="000F0DE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179 706,2</w:t>
            </w:r>
          </w:p>
        </w:tc>
        <w:tc>
          <w:tcPr>
            <w:tcW w:w="1288" w:type="dxa"/>
          </w:tcPr>
          <w:p w:rsidR="000F0DE5" w:rsidRPr="000F0DE5" w:rsidRDefault="000F0DE5" w:rsidP="000F0DE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0DE5">
              <w:rPr>
                <w:rFonts w:cs="Times New Roman"/>
                <w:sz w:val="22"/>
                <w:szCs w:val="22"/>
              </w:rPr>
              <w:t>117 702,8</w:t>
            </w:r>
          </w:p>
        </w:tc>
      </w:tr>
      <w:tr w:rsidR="00D6384A" w:rsidRPr="00025001" w:rsidTr="00C82786">
        <w:tc>
          <w:tcPr>
            <w:tcW w:w="2698" w:type="dxa"/>
            <w:vMerge/>
          </w:tcPr>
          <w:p w:rsidR="00D6384A" w:rsidRPr="00EF6BAC" w:rsidRDefault="00D6384A" w:rsidP="00D638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D6384A" w:rsidRPr="002F5054" w:rsidRDefault="00D6384A" w:rsidP="00D638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8" w:type="dxa"/>
          </w:tcPr>
          <w:p w:rsidR="00D6384A" w:rsidRPr="002F5054" w:rsidRDefault="00D6384A" w:rsidP="00D6384A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D6384A" w:rsidRPr="002F5054" w:rsidRDefault="00D6384A" w:rsidP="00D6384A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D6384A" w:rsidRPr="00C82786" w:rsidRDefault="00D6384A" w:rsidP="00D6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82786">
              <w:rPr>
                <w:rFonts w:cs="Times New Roman"/>
                <w:sz w:val="22"/>
                <w:szCs w:val="22"/>
              </w:rPr>
              <w:t>157 395,8</w:t>
            </w:r>
          </w:p>
        </w:tc>
        <w:tc>
          <w:tcPr>
            <w:tcW w:w="1474" w:type="dxa"/>
            <w:vAlign w:val="center"/>
          </w:tcPr>
          <w:p w:rsidR="00D6384A" w:rsidRPr="00C82786" w:rsidRDefault="00D6384A" w:rsidP="00C82786">
            <w:pPr>
              <w:jc w:val="center"/>
            </w:pPr>
            <w:r w:rsidRPr="00C82786">
              <w:rPr>
                <w:rFonts w:cs="Times New Roman"/>
                <w:sz w:val="22"/>
                <w:szCs w:val="22"/>
              </w:rPr>
              <w:t>157 895,8</w:t>
            </w:r>
          </w:p>
        </w:tc>
        <w:tc>
          <w:tcPr>
            <w:tcW w:w="1474" w:type="dxa"/>
            <w:vAlign w:val="center"/>
          </w:tcPr>
          <w:p w:rsidR="00D6384A" w:rsidRPr="00C82786" w:rsidRDefault="00D6384A" w:rsidP="00D6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8278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D6384A" w:rsidRPr="00EF6BAC" w:rsidRDefault="00D6384A" w:rsidP="00D6384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D6384A" w:rsidRPr="00EF6BAC" w:rsidRDefault="00D6384A" w:rsidP="00D6384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D6384A" w:rsidRPr="00EF6BAC" w:rsidRDefault="00D6384A" w:rsidP="00D6384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D6384A" w:rsidRPr="00025001" w:rsidTr="00C82786">
        <w:trPr>
          <w:trHeight w:val="1409"/>
        </w:trPr>
        <w:tc>
          <w:tcPr>
            <w:tcW w:w="2698" w:type="dxa"/>
            <w:vMerge/>
          </w:tcPr>
          <w:p w:rsidR="00D6384A" w:rsidRPr="00EF6BAC" w:rsidRDefault="00D6384A" w:rsidP="00D638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D6384A" w:rsidRPr="002F5054" w:rsidRDefault="00D6384A" w:rsidP="00D638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384A" w:rsidRPr="002F5054" w:rsidRDefault="00D6384A" w:rsidP="00D6384A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D6384A" w:rsidRPr="00C82786" w:rsidRDefault="00D6384A" w:rsidP="00D6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82786">
              <w:rPr>
                <w:rFonts w:cs="Times New Roman"/>
                <w:sz w:val="22"/>
                <w:szCs w:val="22"/>
              </w:rPr>
              <w:t>157 395,8</w:t>
            </w:r>
          </w:p>
        </w:tc>
        <w:tc>
          <w:tcPr>
            <w:tcW w:w="1474" w:type="dxa"/>
            <w:vAlign w:val="center"/>
          </w:tcPr>
          <w:p w:rsidR="00D6384A" w:rsidRPr="00C82786" w:rsidRDefault="00D6384A" w:rsidP="00C82786">
            <w:pPr>
              <w:spacing w:line="276" w:lineRule="auto"/>
              <w:jc w:val="center"/>
            </w:pPr>
            <w:r w:rsidRPr="00C82786">
              <w:rPr>
                <w:rFonts w:cs="Times New Roman"/>
                <w:sz w:val="22"/>
                <w:szCs w:val="22"/>
              </w:rPr>
              <w:t>157 895,8</w:t>
            </w:r>
          </w:p>
        </w:tc>
        <w:tc>
          <w:tcPr>
            <w:tcW w:w="1474" w:type="dxa"/>
            <w:vAlign w:val="center"/>
          </w:tcPr>
          <w:p w:rsidR="00D6384A" w:rsidRPr="00C82786" w:rsidRDefault="00D6384A" w:rsidP="00D6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8278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D6384A" w:rsidRPr="00EF6BAC" w:rsidRDefault="00D6384A" w:rsidP="00D6384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D6384A" w:rsidRPr="00EF6BAC" w:rsidRDefault="00D6384A" w:rsidP="00D6384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D6384A" w:rsidRPr="00EF6BAC" w:rsidRDefault="00D6384A" w:rsidP="00D6384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BF6A5E" w:rsidRPr="00025001" w:rsidTr="00BF6A5E">
        <w:trPr>
          <w:trHeight w:val="738"/>
        </w:trPr>
        <w:tc>
          <w:tcPr>
            <w:tcW w:w="2698" w:type="dxa"/>
            <w:vMerge/>
          </w:tcPr>
          <w:p w:rsidR="00BF6A5E" w:rsidRPr="00EF6BAC" w:rsidRDefault="00BF6A5E" w:rsidP="006403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BF6A5E" w:rsidRPr="002F5054" w:rsidRDefault="00BF6A5E" w:rsidP="006403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 </w:t>
            </w:r>
          </w:p>
        </w:tc>
        <w:tc>
          <w:tcPr>
            <w:tcW w:w="2268" w:type="dxa"/>
          </w:tcPr>
          <w:p w:rsidR="00BF6A5E" w:rsidRPr="002F5054" w:rsidRDefault="00BF6A5E" w:rsidP="0064031F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BF6A5E" w:rsidRPr="002F5054" w:rsidRDefault="00BF6A5E" w:rsidP="0064031F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BF6A5E" w:rsidRPr="00C82786" w:rsidRDefault="00BF6A5E" w:rsidP="00831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82786">
              <w:rPr>
                <w:rFonts w:cs="Times New Roman"/>
                <w:sz w:val="22"/>
                <w:szCs w:val="22"/>
              </w:rPr>
              <w:t>636 785,7</w:t>
            </w:r>
          </w:p>
        </w:tc>
        <w:tc>
          <w:tcPr>
            <w:tcW w:w="1474" w:type="dxa"/>
            <w:vAlign w:val="center"/>
          </w:tcPr>
          <w:p w:rsidR="00BF6A5E" w:rsidRPr="00C82786" w:rsidRDefault="00BF6A5E" w:rsidP="00640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8278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</w:tcPr>
          <w:p w:rsidR="00BF6A5E" w:rsidRPr="00C82786" w:rsidRDefault="00BF6A5E" w:rsidP="0064031F">
            <w:pPr>
              <w:rPr>
                <w:rFonts w:cs="Times New Roman"/>
                <w:sz w:val="22"/>
                <w:szCs w:val="22"/>
              </w:rPr>
            </w:pPr>
          </w:p>
          <w:p w:rsidR="00BF6A5E" w:rsidRPr="00C82786" w:rsidRDefault="00BF6A5E" w:rsidP="0064031F">
            <w:r w:rsidRPr="00C82786">
              <w:rPr>
                <w:rFonts w:cs="Times New Roman"/>
                <w:sz w:val="22"/>
                <w:szCs w:val="22"/>
              </w:rPr>
              <w:t>160 298,4</w:t>
            </w:r>
          </w:p>
        </w:tc>
        <w:tc>
          <w:tcPr>
            <w:tcW w:w="1531" w:type="dxa"/>
            <w:vAlign w:val="center"/>
          </w:tcPr>
          <w:p w:rsidR="00BF6A5E" w:rsidRPr="00EF6BAC" w:rsidRDefault="00BF6A5E" w:rsidP="0064031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179 078, 3</w:t>
            </w:r>
          </w:p>
        </w:tc>
        <w:tc>
          <w:tcPr>
            <w:tcW w:w="1463" w:type="dxa"/>
            <w:vAlign w:val="center"/>
          </w:tcPr>
          <w:p w:rsidR="00BF6A5E" w:rsidRPr="000F0DE5" w:rsidRDefault="00BF6A5E" w:rsidP="00BF6A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179 706,2</w:t>
            </w:r>
          </w:p>
        </w:tc>
        <w:tc>
          <w:tcPr>
            <w:tcW w:w="1288" w:type="dxa"/>
            <w:vAlign w:val="center"/>
          </w:tcPr>
          <w:p w:rsidR="00BF6A5E" w:rsidRPr="00EF6BAC" w:rsidRDefault="00BF6A5E" w:rsidP="0064031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117 702,8</w:t>
            </w:r>
          </w:p>
        </w:tc>
      </w:tr>
      <w:tr w:rsidR="00BF6A5E" w:rsidRPr="00025001" w:rsidTr="00BF6A5E">
        <w:tc>
          <w:tcPr>
            <w:tcW w:w="2698" w:type="dxa"/>
            <w:vMerge/>
          </w:tcPr>
          <w:p w:rsidR="00BF6A5E" w:rsidRPr="00EF6BAC" w:rsidRDefault="00BF6A5E" w:rsidP="006403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BF6A5E" w:rsidRPr="002F5054" w:rsidRDefault="00BF6A5E" w:rsidP="006403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A5E" w:rsidRPr="002F5054" w:rsidRDefault="00BF6A5E" w:rsidP="0064031F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BF6A5E" w:rsidRPr="00C82786" w:rsidRDefault="00BF6A5E" w:rsidP="00640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82786">
              <w:rPr>
                <w:rFonts w:cs="Times New Roman"/>
                <w:sz w:val="22"/>
                <w:szCs w:val="22"/>
              </w:rPr>
              <w:t>656 185,6</w:t>
            </w:r>
          </w:p>
        </w:tc>
        <w:tc>
          <w:tcPr>
            <w:tcW w:w="1474" w:type="dxa"/>
            <w:vAlign w:val="center"/>
          </w:tcPr>
          <w:p w:rsidR="00BF6A5E" w:rsidRPr="00C82786" w:rsidRDefault="00BF6A5E" w:rsidP="00640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8278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</w:tcPr>
          <w:p w:rsidR="00BF6A5E" w:rsidRPr="00C82786" w:rsidRDefault="00BF6A5E" w:rsidP="0064031F">
            <w:pPr>
              <w:rPr>
                <w:rFonts w:cs="Times New Roman"/>
                <w:sz w:val="22"/>
                <w:szCs w:val="22"/>
              </w:rPr>
            </w:pPr>
          </w:p>
          <w:p w:rsidR="00BF6A5E" w:rsidRPr="00C82786" w:rsidRDefault="00BF6A5E" w:rsidP="0064031F">
            <w:r w:rsidRPr="00C82786">
              <w:rPr>
                <w:rFonts w:cs="Times New Roman"/>
                <w:sz w:val="22"/>
                <w:szCs w:val="22"/>
              </w:rPr>
              <w:t>160 298,4</w:t>
            </w:r>
          </w:p>
        </w:tc>
        <w:tc>
          <w:tcPr>
            <w:tcW w:w="1531" w:type="dxa"/>
            <w:vAlign w:val="center"/>
          </w:tcPr>
          <w:p w:rsidR="00BF6A5E" w:rsidRPr="00EF6BAC" w:rsidRDefault="00BF6A5E" w:rsidP="0064031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179 078, 3</w:t>
            </w:r>
          </w:p>
        </w:tc>
        <w:tc>
          <w:tcPr>
            <w:tcW w:w="1463" w:type="dxa"/>
            <w:vAlign w:val="center"/>
          </w:tcPr>
          <w:p w:rsidR="00BF6A5E" w:rsidRPr="000F0DE5" w:rsidRDefault="00BF6A5E" w:rsidP="00BF6A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179 706,2</w:t>
            </w:r>
          </w:p>
        </w:tc>
        <w:tc>
          <w:tcPr>
            <w:tcW w:w="1288" w:type="dxa"/>
            <w:vAlign w:val="center"/>
          </w:tcPr>
          <w:p w:rsidR="00BF6A5E" w:rsidRPr="00EF6BAC" w:rsidRDefault="00BF6A5E" w:rsidP="0064031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117 702,8</w:t>
            </w:r>
          </w:p>
        </w:tc>
      </w:tr>
    </w:tbl>
    <w:p w:rsidR="004D40AC" w:rsidRPr="006A6E5D" w:rsidRDefault="00C82786" w:rsidP="006A6E5D">
      <w:pPr>
        <w:rPr>
          <w:rFonts w:cs="Times New Roman"/>
        </w:rPr>
        <w:sectPr w:rsidR="004D40AC" w:rsidRPr="006A6E5D" w:rsidSect="006A6E5D">
          <w:type w:val="nextColumn"/>
          <w:pgSz w:w="16838" w:h="11906" w:orient="landscape"/>
          <w:pgMar w:top="1134" w:right="567" w:bottom="851" w:left="1701" w:header="0" w:footer="0" w:gutter="0"/>
          <w:cols w:space="720"/>
        </w:sectPr>
      </w:pPr>
      <w:r>
        <w:rPr>
          <w:rFonts w:cs="Times New Roman"/>
        </w:rPr>
        <w:t>»;</w:t>
      </w:r>
    </w:p>
    <w:p w:rsidR="004D40AC" w:rsidRDefault="004A5711" w:rsidP="00865AA0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C82786">
        <w:rPr>
          <w:rFonts w:cs="Times New Roman"/>
        </w:rPr>
        <w:t xml:space="preserve">. </w:t>
      </w:r>
      <w:r w:rsidR="004D40AC" w:rsidRPr="00EF6BAC">
        <w:rPr>
          <w:rFonts w:cs="Times New Roman"/>
        </w:rPr>
        <w:t>Приложение № 1</w:t>
      </w:r>
      <w:r w:rsidR="00C82786">
        <w:rPr>
          <w:rFonts w:cs="Times New Roman"/>
        </w:rPr>
        <w:t xml:space="preserve"> «</w:t>
      </w:r>
      <w:r w:rsidR="004D40AC" w:rsidRPr="00EF6BAC">
        <w:rPr>
          <w:rFonts w:cs="Times New Roman"/>
        </w:rPr>
        <w:t>Перечень мероприятий подпрограммы</w:t>
      </w:r>
      <w:r w:rsidR="00C82786">
        <w:rPr>
          <w:rFonts w:cs="Times New Roman"/>
        </w:rPr>
        <w:t xml:space="preserve"> </w:t>
      </w:r>
      <w:r w:rsidR="004D40AC" w:rsidRPr="00C82786">
        <w:rPr>
          <w:rFonts w:cs="Times New Roman"/>
        </w:rPr>
        <w:t xml:space="preserve">«Подготовка спортивного резерва, спортивное совершенствование спортсменов» </w:t>
      </w:r>
      <w:r w:rsidR="00C82786" w:rsidRPr="00EF6BAC">
        <w:rPr>
          <w:rFonts w:cs="Times New Roman"/>
        </w:rPr>
        <w:t>к Подпрограмме I</w:t>
      </w:r>
      <w:r w:rsidR="00C82786" w:rsidRPr="00EF6BAC">
        <w:rPr>
          <w:rFonts w:cs="Times New Roman"/>
          <w:lang w:val="en-US"/>
        </w:rPr>
        <w:t>I</w:t>
      </w:r>
      <w:r w:rsidR="00C82786">
        <w:rPr>
          <w:rFonts w:cs="Times New Roman"/>
        </w:rPr>
        <w:t xml:space="preserve"> изложить в следующей редакции:</w:t>
      </w:r>
    </w:p>
    <w:p w:rsidR="00C82786" w:rsidRPr="00C82786" w:rsidRDefault="00C82786" w:rsidP="00C82786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</w:p>
    <w:p w:rsidR="004D40AC" w:rsidRPr="00C82786" w:rsidRDefault="00C82786" w:rsidP="00C82786">
      <w:pPr>
        <w:widowControl w:val="0"/>
        <w:autoSpaceDE w:val="0"/>
        <w:autoSpaceDN w:val="0"/>
        <w:rPr>
          <w:rFonts w:cs="Times New Roman"/>
        </w:rPr>
      </w:pPr>
      <w:r w:rsidRPr="00C82786">
        <w:rPr>
          <w:rFonts w:cs="Times New Roman"/>
        </w:rPr>
        <w:t>«</w:t>
      </w:r>
    </w:p>
    <w:tbl>
      <w:tblPr>
        <w:tblW w:w="1605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1"/>
        <w:gridCol w:w="1274"/>
        <w:gridCol w:w="1560"/>
        <w:gridCol w:w="1416"/>
        <w:gridCol w:w="994"/>
        <w:gridCol w:w="1120"/>
        <w:gridCol w:w="1096"/>
        <w:gridCol w:w="1044"/>
        <w:gridCol w:w="992"/>
        <w:gridCol w:w="1134"/>
        <w:gridCol w:w="1701"/>
        <w:gridCol w:w="1597"/>
      </w:tblGrid>
      <w:tr w:rsidR="004D40AC" w:rsidRPr="006A6E5D" w:rsidTr="004E1E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№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7B7422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Объем 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финансирова</w:t>
            </w:r>
            <w:r w:rsidR="004E1EDA">
              <w:rPr>
                <w:rFonts w:cs="Times New Roman"/>
                <w:sz w:val="20"/>
                <w:szCs w:val="20"/>
              </w:rPr>
              <w:t>-</w:t>
            </w:r>
            <w:r w:rsidRPr="006A6E5D">
              <w:rPr>
                <w:rFonts w:cs="Times New Roman"/>
                <w:sz w:val="20"/>
                <w:szCs w:val="20"/>
              </w:rPr>
              <w:t>ния</w:t>
            </w:r>
            <w:proofErr w:type="spellEnd"/>
            <w:r w:rsidRPr="006A6E5D">
              <w:rPr>
                <w:rFonts w:cs="Times New Roman"/>
                <w:sz w:val="20"/>
                <w:szCs w:val="20"/>
              </w:rPr>
              <w:t xml:space="preserve"> мероприятия в году</w:t>
            </w:r>
            <w:r>
              <w:rPr>
                <w:rFonts w:cs="Times New Roman"/>
                <w:sz w:val="20"/>
                <w:szCs w:val="20"/>
              </w:rPr>
              <w:t xml:space="preserve">, предшествующем году реализации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программы </w:t>
            </w:r>
            <w:r w:rsidRPr="006A6E5D">
              <w:rPr>
                <w:rFonts w:cs="Times New Roman"/>
                <w:sz w:val="20"/>
                <w:szCs w:val="20"/>
              </w:rPr>
              <w:t xml:space="preserve"> (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>тыс. руб.)</w:t>
            </w:r>
            <w:hyperlink r:id="rId13" w:anchor="P981" w:history="1">
              <w:r w:rsidR="004D40AC" w:rsidRPr="007B7422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Всего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ind w:left="-62" w:right="-113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4D40AC" w:rsidRPr="006A6E5D" w:rsidTr="004E1E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2019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2020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2021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C" w:rsidRPr="006A6E5D" w:rsidRDefault="004D40AC" w:rsidP="006A6E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40AC" w:rsidRPr="006A6E5D" w:rsidTr="004E1E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1666AF" w:rsidRPr="006A6E5D" w:rsidTr="004E1ED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B8508C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Основное мероприятие 1</w:t>
            </w:r>
          </w:p>
          <w:p w:rsidR="001666AF" w:rsidRPr="006A6E5D" w:rsidRDefault="001666AF" w:rsidP="00B8508C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Обеспечение деятельности муниципальных учреждений, осуществляю</w:t>
            </w:r>
            <w:r w:rsidR="004E1ED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щих</w:t>
            </w:r>
            <w:proofErr w:type="spellEnd"/>
            <w:r w:rsidRPr="006A6E5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спортивную  подготовку</w:t>
            </w:r>
            <w:proofErr w:type="gramEnd"/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AF" w:rsidRPr="00D220A3" w:rsidRDefault="003129F5" w:rsidP="001666AF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794 681,5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157 895,8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160 298,4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179 078,3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D56CFB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179 706,2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117 702,8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E1EDA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4E1ED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учреждения спорта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1666AF" w:rsidRPr="006A6E5D" w:rsidTr="004E1E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3129F5" w:rsidP="001666AF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794 681,5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157 895,8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160 298,4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179 078,3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D56CFB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179 706,2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117 702,8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666AF" w:rsidRPr="006A6E5D" w:rsidTr="004E1ED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1.1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 «Спортивная школа Олимпийского резерва по хоккею с шайбой «Кристалл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38 985,7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DD7F68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168 450,6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42 030,0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31 406,0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38 985,3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3129F5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39 1</w:t>
            </w:r>
            <w:r w:rsidR="001666AF" w:rsidRPr="00D220A3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16 907,3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E1EDA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муниципальное бюджетное учреждение «Спортивная школа Олимпийского резерва по хоккею с шайбой «Кристалл - Электросталь»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установленных </w:t>
            </w:r>
            <w:r w:rsidRPr="006A6E5D">
              <w:rPr>
                <w:rFonts w:cs="Times New Roman"/>
                <w:sz w:val="20"/>
                <w:szCs w:val="20"/>
              </w:rPr>
              <w:t>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1666AF" w:rsidRPr="006A6E5D" w:rsidTr="004E1E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38 985,7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DD7F68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168 450,6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42 030,0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31 406,0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38 985,3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3129F5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39 1</w:t>
            </w:r>
            <w:r w:rsidR="001666AF" w:rsidRPr="00D220A3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16 907,3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666AF" w:rsidRPr="006A6E5D" w:rsidTr="004E1ED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51E2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B8508C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1666AF" w:rsidRPr="006A6E5D" w:rsidRDefault="001666AF" w:rsidP="00B8508C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 «Спортивная школа Олимпийского резерва по дзюдо и самбо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15355,3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DE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83 139,8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15500,0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15 900,0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17 316,9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17 377,7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17 045,2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E1EDA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«Спортивная школа Олимпийского резерва по дзюдо и самбо «Электросталь»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1666AF" w:rsidRPr="006A6E5D" w:rsidTr="004E1E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15355,3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DE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83 139,8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15500,0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15 900,0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17 316,9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17 377,7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17 045,2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666AF" w:rsidRPr="006A6E5D" w:rsidTr="004E1ED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1.3</w:t>
            </w:r>
            <w:r w:rsidR="00A456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</w:p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«Футбольная спортивная школа «ВОСТОК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8234,3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61 421,2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11250,0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12 500,0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13 413,0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13 460,0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10 798,2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E1EDA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области,</w:t>
            </w:r>
            <w:r w:rsidRPr="006A6E5D">
              <w:rPr>
                <w:rFonts w:cs="Times New Roman"/>
                <w:sz w:val="20"/>
                <w:szCs w:val="20"/>
              </w:rPr>
              <w:t xml:space="preserve">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«Футбольная спортивная школа «ВОСТОК - Электросталь»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1666AF" w:rsidRPr="006A6E5D" w:rsidTr="004E1E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8234,3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61 421,2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11250,0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12 500,0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13 413,0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13 460,0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10 798,2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666AF" w:rsidRPr="006A6E5D" w:rsidTr="004E1ED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4</w:t>
            </w:r>
          </w:p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«Спортивная школа Олимпийского резерва по игровым видам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спорта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30 457,6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454AD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177 420,4</w:t>
            </w:r>
          </w:p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32129,8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35100,0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37 767,6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37 900,0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34 523,0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E1EDA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«Спортивная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школа Олимпийского резерва по игровым видам спорта «Электросталь»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без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1666AF" w:rsidRPr="006A6E5D" w:rsidTr="004E1E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30 457,6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CB0360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177 420,4</w:t>
            </w:r>
          </w:p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32129,8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35100,0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37 767,6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37 900,0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34 523,0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666AF" w:rsidRPr="006A6E5D" w:rsidTr="004E1ED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1.5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5</w:t>
            </w:r>
          </w:p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«Спортивная школа Олимпийского резерва по водным видам спорта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38503,8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223 377,5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43000,0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48511,7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53 741,4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53 929,8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24194,6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E1EDA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«Спортивная школа Олимпийского резерва по водным видам спорта «Электросталь»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1666AF" w:rsidRPr="006A6E5D" w:rsidTr="004E1E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E847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E847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E847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E847F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E84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38503,8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16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223 377,5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E84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43000,0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E84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48511,7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E847F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53 741,4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E847F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53 929,8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E847F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24194,6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E847F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E847F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666AF" w:rsidRPr="006A6E5D" w:rsidTr="004E1ED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B8508C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6</w:t>
            </w:r>
          </w:p>
          <w:p w:rsidR="001666AF" w:rsidRPr="006A6E5D" w:rsidRDefault="001666AF" w:rsidP="00B8508C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Координация и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обеспечение деятельности муниципального бюджетного учреждения</w:t>
            </w:r>
          </w:p>
          <w:p w:rsidR="001666AF" w:rsidRPr="006A6E5D" w:rsidRDefault="001666AF" w:rsidP="00B8508C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«Комплексная спортивная школа «Лидер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12677,1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DA1E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color w:val="000000"/>
                <w:sz w:val="20"/>
                <w:szCs w:val="20"/>
              </w:rPr>
              <w:t>80 872,0</w:t>
            </w:r>
          </w:p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13 986,0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16880,7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17 854,1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17 916,7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14234,5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Управление по физической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культуре и спорту</w:t>
            </w:r>
            <w:r w:rsidR="004E1EDA">
              <w:rPr>
                <w:rFonts w:cs="Times New Roman"/>
                <w:sz w:val="20"/>
                <w:szCs w:val="20"/>
              </w:rPr>
              <w:t xml:space="preserve"> Администрации 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«Комплексная спортивная школа «Лидер - Электросталь»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 xml:space="preserve">Выполнение муниципального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1666AF" w:rsidRPr="006A6E5D" w:rsidTr="004E1EDA">
        <w:trPr>
          <w:trHeight w:val="3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12677,1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751E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color w:val="000000"/>
                <w:sz w:val="20"/>
                <w:szCs w:val="20"/>
              </w:rPr>
              <w:t>80 872,0</w:t>
            </w:r>
          </w:p>
          <w:p w:rsidR="001666AF" w:rsidRPr="00D220A3" w:rsidRDefault="001666AF" w:rsidP="00DA1E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13 986,0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16880,7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17 854,1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17 916,7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14234,5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666AF" w:rsidRPr="006A6E5D" w:rsidTr="004E1EDA"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454AD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A6E5D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454AD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AF" w:rsidRPr="00D220A3" w:rsidRDefault="001666AF" w:rsidP="00C82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144 213,8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AF" w:rsidRPr="00D220A3" w:rsidRDefault="003129F5" w:rsidP="00C8278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794 681,5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AF" w:rsidRPr="00D220A3" w:rsidRDefault="001666AF" w:rsidP="00C8278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157895,8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AF" w:rsidRPr="00D220A3" w:rsidRDefault="001666AF" w:rsidP="00C8278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160298,4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AF" w:rsidRPr="00D220A3" w:rsidRDefault="001666AF" w:rsidP="00C8278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179078,3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AF" w:rsidRPr="00D220A3" w:rsidRDefault="00D56CFB" w:rsidP="00C8278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179 706,2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AF" w:rsidRPr="00454AD2" w:rsidRDefault="001666AF" w:rsidP="00C8278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54AD2">
              <w:rPr>
                <w:rFonts w:cs="Times New Roman"/>
                <w:bCs/>
                <w:color w:val="000000"/>
                <w:sz w:val="20"/>
                <w:szCs w:val="20"/>
              </w:rPr>
              <w:t>117702,8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454AD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454AD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666AF" w:rsidRPr="006A6E5D" w:rsidTr="004E1EDA">
        <w:trPr>
          <w:trHeight w:val="1090"/>
        </w:trPr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AF" w:rsidRPr="006A6E5D" w:rsidRDefault="001666AF" w:rsidP="00454A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6A6E5D" w:rsidRDefault="001666AF" w:rsidP="00454AD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EE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220A3">
              <w:rPr>
                <w:rFonts w:cs="Times New Roman"/>
                <w:sz w:val="20"/>
                <w:szCs w:val="20"/>
              </w:rPr>
              <w:t>144 213,8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3129F5" w:rsidP="00EE4BB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794 681,5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EE4BB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157895,8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EE4BB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160298,4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1666AF" w:rsidP="00EE4BB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179078,3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Pr="00D220A3" w:rsidRDefault="00D56CFB" w:rsidP="00EE4BB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220A3">
              <w:rPr>
                <w:rFonts w:cs="Times New Roman"/>
                <w:bCs/>
                <w:color w:val="000000"/>
                <w:sz w:val="20"/>
                <w:szCs w:val="20"/>
              </w:rPr>
              <w:t>179 706,2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F" w:rsidRDefault="001666AF" w:rsidP="00EE4BB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117702,8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454AD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1666AF" w:rsidRPr="006A6E5D" w:rsidRDefault="001666AF" w:rsidP="00454AD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4D40AC" w:rsidRPr="00EE4BB3" w:rsidRDefault="00EE4BB3" w:rsidP="00454AD2">
      <w:pPr>
        <w:widowControl w:val="0"/>
        <w:autoSpaceDE w:val="0"/>
        <w:autoSpaceDN w:val="0"/>
        <w:rPr>
          <w:rFonts w:cs="Times New Roman"/>
        </w:rPr>
      </w:pPr>
      <w:r w:rsidRPr="00EE4BB3">
        <w:rPr>
          <w:rFonts w:cs="Times New Roman"/>
        </w:rPr>
        <w:t>»</w:t>
      </w:r>
      <w:r>
        <w:rPr>
          <w:rFonts w:cs="Times New Roman"/>
        </w:rPr>
        <w:t>;</w:t>
      </w:r>
    </w:p>
    <w:p w:rsidR="004D40AC" w:rsidRDefault="004D40AC" w:rsidP="00EE4BB3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  <w:bookmarkStart w:id="2" w:name="P987"/>
      <w:bookmarkEnd w:id="2"/>
    </w:p>
    <w:p w:rsidR="004E1EDA" w:rsidRDefault="004E1EDA" w:rsidP="00EE4BB3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</w:p>
    <w:p w:rsidR="004E1EDA" w:rsidRDefault="004E1EDA" w:rsidP="00EE4BB3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</w:p>
    <w:p w:rsidR="004E1EDA" w:rsidRDefault="004E1EDA" w:rsidP="00EE4BB3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</w:p>
    <w:p w:rsidR="004E1EDA" w:rsidRDefault="004E1EDA" w:rsidP="00EE4BB3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</w:p>
    <w:p w:rsidR="004E1EDA" w:rsidRDefault="004E1EDA" w:rsidP="00EE4BB3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</w:p>
    <w:p w:rsidR="004E1EDA" w:rsidRDefault="004E1EDA" w:rsidP="00EE4BB3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</w:p>
    <w:p w:rsidR="004E1EDA" w:rsidRPr="006A6E5D" w:rsidRDefault="004E1EDA" w:rsidP="00EE4BB3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</w:p>
    <w:p w:rsidR="00EE4BB3" w:rsidRDefault="004A5711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EE4BB3">
        <w:rPr>
          <w:rFonts w:cs="Times New Roman"/>
        </w:rPr>
        <w:t xml:space="preserve">. </w:t>
      </w:r>
      <w:r w:rsidR="00EE4BB3" w:rsidRPr="00B8508C">
        <w:rPr>
          <w:rFonts w:cs="Times New Roman"/>
        </w:rPr>
        <w:t xml:space="preserve">Паспорт подпрограммы </w:t>
      </w:r>
      <w:r w:rsidR="00EE4BB3" w:rsidRPr="00B8508C">
        <w:rPr>
          <w:rFonts w:cs="Times New Roman"/>
          <w:lang w:val="en-US"/>
        </w:rPr>
        <w:t>III</w:t>
      </w:r>
      <w:r w:rsidR="00EE4BB3">
        <w:rPr>
          <w:rFonts w:cs="Times New Roman"/>
        </w:rPr>
        <w:t xml:space="preserve"> </w:t>
      </w:r>
      <w:r w:rsidR="00EE4BB3" w:rsidRPr="006A6E5D">
        <w:rPr>
          <w:rFonts w:cs="Times New Roman"/>
        </w:rPr>
        <w:t>«Развитие инфраструктуры спорта»</w:t>
      </w:r>
      <w:r w:rsidR="00EE4BB3" w:rsidRPr="00EE4BB3">
        <w:rPr>
          <w:rFonts w:cs="Times New Roman"/>
        </w:rPr>
        <w:t xml:space="preserve"> </w:t>
      </w:r>
      <w:r w:rsidR="00EE4BB3" w:rsidRPr="006A6E5D">
        <w:rPr>
          <w:rFonts w:cs="Times New Roman"/>
        </w:rPr>
        <w:t>на срок 2017-2021 годы</w:t>
      </w:r>
      <w:r w:rsidR="00EE4BB3">
        <w:rPr>
          <w:rFonts w:cs="Times New Roman"/>
        </w:rPr>
        <w:t xml:space="preserve"> изложить в следующей редакции:</w:t>
      </w:r>
    </w:p>
    <w:p w:rsidR="002F5054" w:rsidRDefault="00EE4BB3" w:rsidP="00EE4BB3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594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2268"/>
        <w:gridCol w:w="1275"/>
        <w:gridCol w:w="1474"/>
        <w:gridCol w:w="1474"/>
        <w:gridCol w:w="1531"/>
        <w:gridCol w:w="1463"/>
        <w:gridCol w:w="1288"/>
      </w:tblGrid>
      <w:tr w:rsidR="00EF6BAC" w:rsidRPr="00EF6BAC" w:rsidTr="007011E5">
        <w:tc>
          <w:tcPr>
            <w:tcW w:w="2977" w:type="dxa"/>
          </w:tcPr>
          <w:p w:rsidR="00EF6BAC" w:rsidRPr="00EF6BAC" w:rsidRDefault="00EF6BAC" w:rsidP="007011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617" w:type="dxa"/>
            <w:gridSpan w:val="8"/>
          </w:tcPr>
          <w:p w:rsidR="00EF6BAC" w:rsidRPr="00EF6BAC" w:rsidRDefault="00EF6BAC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EF6BAC">
              <w:rPr>
                <w:rFonts w:cs="Times New Roman"/>
                <w:sz w:val="22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A22967" w:rsidRPr="00EF6BAC" w:rsidTr="007011E5">
        <w:tc>
          <w:tcPr>
            <w:tcW w:w="2977" w:type="dxa"/>
            <w:vMerge w:val="restart"/>
          </w:tcPr>
          <w:p w:rsidR="00A22967" w:rsidRPr="00EF6BAC" w:rsidRDefault="00A22967" w:rsidP="007011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A22967" w:rsidRPr="00EF6BAC" w:rsidRDefault="00A22967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22967" w:rsidRPr="00EF6BAC" w:rsidRDefault="00A22967" w:rsidP="007011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A22967" w:rsidRPr="00EF6BAC" w:rsidRDefault="00A22967" w:rsidP="007011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A22967" w:rsidRPr="00EF6BAC" w:rsidRDefault="00A22967" w:rsidP="007011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A22967" w:rsidRPr="00EF6BAC" w:rsidTr="007011E5">
        <w:tc>
          <w:tcPr>
            <w:tcW w:w="2977" w:type="dxa"/>
            <w:vMerge/>
          </w:tcPr>
          <w:p w:rsidR="00A22967" w:rsidRPr="00EF6BAC" w:rsidRDefault="00A22967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2967" w:rsidRPr="00EF6BAC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22967" w:rsidRPr="00EF6BAC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2967" w:rsidRPr="00EF6BAC" w:rsidRDefault="00A22967" w:rsidP="00701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A22967" w:rsidRPr="00EF6BAC" w:rsidRDefault="00A22967" w:rsidP="00701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74" w:type="dxa"/>
          </w:tcPr>
          <w:p w:rsidR="00A22967" w:rsidRPr="00EF6BAC" w:rsidRDefault="00A22967" w:rsidP="007011E5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31" w:type="dxa"/>
          </w:tcPr>
          <w:p w:rsidR="00A22967" w:rsidRPr="00EF6BAC" w:rsidRDefault="00A22967" w:rsidP="00701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63" w:type="dxa"/>
          </w:tcPr>
          <w:p w:rsidR="00A22967" w:rsidRPr="00EF6BAC" w:rsidRDefault="00A22967" w:rsidP="00701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88" w:type="dxa"/>
          </w:tcPr>
          <w:p w:rsidR="00A22967" w:rsidRPr="00EF6BAC" w:rsidRDefault="00A22967" w:rsidP="00701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A22967" w:rsidRPr="00EF6BAC" w:rsidTr="007011E5">
        <w:tc>
          <w:tcPr>
            <w:tcW w:w="2977" w:type="dxa"/>
            <w:vMerge/>
          </w:tcPr>
          <w:p w:rsidR="00A22967" w:rsidRPr="00EF6BAC" w:rsidRDefault="00A22967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22967" w:rsidRPr="00EF6BAC" w:rsidRDefault="00A22967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22967" w:rsidRPr="00EF6BAC" w:rsidRDefault="00A22967" w:rsidP="002E09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A22967" w:rsidRPr="00EF6BAC" w:rsidRDefault="00A22967" w:rsidP="002E09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22967" w:rsidRPr="00EE4BB3" w:rsidRDefault="00420D6B" w:rsidP="00F40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393273,7</w:t>
            </w:r>
          </w:p>
        </w:tc>
        <w:tc>
          <w:tcPr>
            <w:tcW w:w="1474" w:type="dxa"/>
            <w:vAlign w:val="center"/>
          </w:tcPr>
          <w:p w:rsidR="00A22967" w:rsidRPr="00EE4BB3" w:rsidRDefault="007A4AE7" w:rsidP="000F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352960,0</w:t>
            </w:r>
          </w:p>
        </w:tc>
        <w:tc>
          <w:tcPr>
            <w:tcW w:w="1474" w:type="dxa"/>
            <w:vAlign w:val="center"/>
          </w:tcPr>
          <w:p w:rsidR="00A22967" w:rsidRPr="00EE4BB3" w:rsidRDefault="007A4AE7" w:rsidP="00701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40313,7</w:t>
            </w:r>
          </w:p>
        </w:tc>
        <w:tc>
          <w:tcPr>
            <w:tcW w:w="1531" w:type="dxa"/>
            <w:vAlign w:val="center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63" w:type="dxa"/>
            <w:vAlign w:val="center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88" w:type="dxa"/>
            <w:vAlign w:val="center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A22967" w:rsidRPr="00EF6BAC" w:rsidTr="007011E5">
        <w:tc>
          <w:tcPr>
            <w:tcW w:w="2977" w:type="dxa"/>
            <w:vMerge/>
          </w:tcPr>
          <w:p w:rsidR="00A22967" w:rsidRPr="00EF6BAC" w:rsidRDefault="00A22967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2967" w:rsidRPr="00EF6BAC" w:rsidRDefault="00A22967" w:rsidP="007011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22967" w:rsidRPr="00EF6BAC" w:rsidRDefault="00A22967" w:rsidP="002E09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22967" w:rsidRPr="00EE4BB3" w:rsidRDefault="00420D6B" w:rsidP="000F16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62684,7</w:t>
            </w:r>
          </w:p>
        </w:tc>
        <w:tc>
          <w:tcPr>
            <w:tcW w:w="1474" w:type="dxa"/>
            <w:vAlign w:val="center"/>
          </w:tcPr>
          <w:p w:rsidR="00A22967" w:rsidRPr="00EE4BB3" w:rsidRDefault="007A4AE7" w:rsidP="007F06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34356,0</w:t>
            </w:r>
          </w:p>
        </w:tc>
        <w:tc>
          <w:tcPr>
            <w:tcW w:w="1474" w:type="dxa"/>
            <w:vAlign w:val="center"/>
          </w:tcPr>
          <w:p w:rsidR="00A22967" w:rsidRPr="00EE4BB3" w:rsidRDefault="007A4AE7" w:rsidP="00701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28328,7</w:t>
            </w:r>
          </w:p>
        </w:tc>
        <w:tc>
          <w:tcPr>
            <w:tcW w:w="1531" w:type="dxa"/>
            <w:vAlign w:val="center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63" w:type="dxa"/>
            <w:vAlign w:val="center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88" w:type="dxa"/>
            <w:vAlign w:val="center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A22967" w:rsidRPr="00EF6BAC" w:rsidTr="007011E5">
        <w:tc>
          <w:tcPr>
            <w:tcW w:w="2977" w:type="dxa"/>
            <w:vMerge/>
          </w:tcPr>
          <w:p w:rsidR="00A22967" w:rsidRPr="00EF6BAC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2967" w:rsidRPr="00EF6BAC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22967" w:rsidRPr="00EF6BAC" w:rsidRDefault="00A22967" w:rsidP="002E09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A22967" w:rsidRPr="00EE4BB3" w:rsidRDefault="00420D6B" w:rsidP="007011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330589,0</w:t>
            </w:r>
          </w:p>
        </w:tc>
        <w:tc>
          <w:tcPr>
            <w:tcW w:w="1474" w:type="dxa"/>
            <w:vAlign w:val="center"/>
          </w:tcPr>
          <w:p w:rsidR="00A22967" w:rsidRPr="00EE4BB3" w:rsidRDefault="00A22967" w:rsidP="000F16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318 6</w:t>
            </w:r>
            <w:r w:rsidR="000F16C5" w:rsidRPr="00EE4BB3">
              <w:rPr>
                <w:rFonts w:cs="Times New Roman"/>
                <w:sz w:val="22"/>
                <w:szCs w:val="22"/>
              </w:rPr>
              <w:t>04</w:t>
            </w:r>
            <w:r w:rsidRPr="00EE4BB3">
              <w:rPr>
                <w:rFonts w:cs="Times New Roman"/>
                <w:sz w:val="22"/>
                <w:szCs w:val="22"/>
              </w:rPr>
              <w:t>,</w:t>
            </w:r>
            <w:r w:rsidR="000F16C5" w:rsidRPr="00EE4BB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A22967" w:rsidRPr="00EE4BB3" w:rsidRDefault="007A4AE7" w:rsidP="007011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11985,0</w:t>
            </w:r>
          </w:p>
        </w:tc>
        <w:tc>
          <w:tcPr>
            <w:tcW w:w="1531" w:type="dxa"/>
            <w:vAlign w:val="center"/>
          </w:tcPr>
          <w:p w:rsidR="00A22967" w:rsidRPr="00A22967" w:rsidRDefault="00A22967" w:rsidP="007011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63" w:type="dxa"/>
            <w:vAlign w:val="center"/>
          </w:tcPr>
          <w:p w:rsidR="00A22967" w:rsidRPr="00A22967" w:rsidRDefault="00A22967" w:rsidP="007011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88" w:type="dxa"/>
            <w:vAlign w:val="center"/>
          </w:tcPr>
          <w:p w:rsidR="00A22967" w:rsidRPr="00A22967" w:rsidRDefault="00A22967" w:rsidP="007011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A22967" w:rsidRPr="00EF6BAC" w:rsidTr="00A22967">
        <w:tc>
          <w:tcPr>
            <w:tcW w:w="2977" w:type="dxa"/>
            <w:vMerge/>
          </w:tcPr>
          <w:p w:rsidR="00A22967" w:rsidRPr="00EF6BAC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22967" w:rsidRPr="00A22967" w:rsidRDefault="00A22967" w:rsidP="007011E5">
            <w:pPr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8" w:type="dxa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Всего:</w:t>
            </w:r>
          </w:p>
          <w:p w:rsidR="00A22967" w:rsidRPr="00A22967" w:rsidRDefault="00A22967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22967" w:rsidRPr="00EE4BB3" w:rsidRDefault="00F40EDC" w:rsidP="00F40ED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18 163,7</w:t>
            </w:r>
          </w:p>
        </w:tc>
        <w:tc>
          <w:tcPr>
            <w:tcW w:w="1474" w:type="dxa"/>
            <w:vAlign w:val="center"/>
          </w:tcPr>
          <w:p w:rsidR="00A22967" w:rsidRPr="00EE4BB3" w:rsidRDefault="00F40EDC" w:rsidP="00F40ED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18 163,7</w:t>
            </w:r>
          </w:p>
        </w:tc>
        <w:tc>
          <w:tcPr>
            <w:tcW w:w="1474" w:type="dxa"/>
            <w:vAlign w:val="center"/>
          </w:tcPr>
          <w:p w:rsidR="00A22967" w:rsidRPr="00EE4BB3" w:rsidRDefault="00F40EDC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63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88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A22967" w:rsidRPr="00EF6BAC" w:rsidTr="00A22967">
        <w:tc>
          <w:tcPr>
            <w:tcW w:w="2977" w:type="dxa"/>
            <w:vMerge/>
          </w:tcPr>
          <w:p w:rsidR="00A22967" w:rsidRPr="00EF6BAC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22967" w:rsidRPr="00A22967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22967" w:rsidRPr="00EE4BB3" w:rsidRDefault="00F40EDC" w:rsidP="00F40ED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18 163,7</w:t>
            </w:r>
          </w:p>
        </w:tc>
        <w:tc>
          <w:tcPr>
            <w:tcW w:w="1474" w:type="dxa"/>
            <w:vAlign w:val="center"/>
          </w:tcPr>
          <w:p w:rsidR="00A22967" w:rsidRPr="00EE4BB3" w:rsidRDefault="00A22967" w:rsidP="00F40ED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18</w:t>
            </w:r>
            <w:r w:rsidR="00F40EDC" w:rsidRPr="00EE4BB3">
              <w:rPr>
                <w:rFonts w:cs="Times New Roman"/>
                <w:sz w:val="22"/>
                <w:szCs w:val="22"/>
              </w:rPr>
              <w:t xml:space="preserve"> 16</w:t>
            </w:r>
            <w:r w:rsidRPr="00EE4BB3">
              <w:rPr>
                <w:rFonts w:cs="Times New Roman"/>
                <w:sz w:val="22"/>
                <w:szCs w:val="22"/>
              </w:rPr>
              <w:t>3,7</w:t>
            </w:r>
          </w:p>
        </w:tc>
        <w:tc>
          <w:tcPr>
            <w:tcW w:w="1474" w:type="dxa"/>
            <w:vAlign w:val="center"/>
          </w:tcPr>
          <w:p w:rsidR="00A22967" w:rsidRPr="00EE4BB3" w:rsidRDefault="00F40EDC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63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88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A22967" w:rsidRPr="00EF6BAC" w:rsidTr="00A22967">
        <w:tc>
          <w:tcPr>
            <w:tcW w:w="2977" w:type="dxa"/>
            <w:vMerge/>
          </w:tcPr>
          <w:p w:rsidR="00A22967" w:rsidRPr="00EF6BAC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 xml:space="preserve">Управление  городского жилищного – коммунального хозяйства Администрации городского округа Электросталь </w:t>
            </w:r>
            <w:r w:rsidRPr="00A22967">
              <w:rPr>
                <w:rFonts w:cs="Times New Roman"/>
                <w:sz w:val="22"/>
                <w:szCs w:val="22"/>
              </w:rPr>
              <w:lastRenderedPageBreak/>
              <w:t xml:space="preserve">Московской области </w:t>
            </w:r>
          </w:p>
        </w:tc>
        <w:tc>
          <w:tcPr>
            <w:tcW w:w="2268" w:type="dxa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lastRenderedPageBreak/>
              <w:t>Всего:</w:t>
            </w:r>
          </w:p>
          <w:p w:rsidR="00A22967" w:rsidRPr="00A22967" w:rsidRDefault="00A22967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22967" w:rsidRPr="00EE4BB3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336</w:t>
            </w:r>
            <w:r w:rsidR="00DD3291" w:rsidRPr="00EE4BB3">
              <w:rPr>
                <w:rFonts w:cs="Times New Roman"/>
                <w:sz w:val="22"/>
                <w:szCs w:val="22"/>
              </w:rPr>
              <w:t xml:space="preserve"> </w:t>
            </w:r>
            <w:r w:rsidRPr="00EE4BB3">
              <w:rPr>
                <w:rFonts w:cs="Times New Roman"/>
                <w:sz w:val="22"/>
                <w:szCs w:val="22"/>
              </w:rPr>
              <w:t>452,0</w:t>
            </w:r>
          </w:p>
        </w:tc>
        <w:tc>
          <w:tcPr>
            <w:tcW w:w="1474" w:type="dxa"/>
            <w:vAlign w:val="center"/>
          </w:tcPr>
          <w:p w:rsidR="00A22967" w:rsidRPr="00EE4BB3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336</w:t>
            </w:r>
            <w:r w:rsidR="00DD3291" w:rsidRPr="00EE4BB3">
              <w:rPr>
                <w:rFonts w:cs="Times New Roman"/>
                <w:sz w:val="22"/>
                <w:szCs w:val="22"/>
              </w:rPr>
              <w:t xml:space="preserve"> </w:t>
            </w:r>
            <w:r w:rsidRPr="00EE4BB3">
              <w:rPr>
                <w:rFonts w:cs="Times New Roman"/>
                <w:sz w:val="22"/>
                <w:szCs w:val="22"/>
              </w:rPr>
              <w:t>452,0</w:t>
            </w:r>
          </w:p>
        </w:tc>
        <w:tc>
          <w:tcPr>
            <w:tcW w:w="1474" w:type="dxa"/>
            <w:vAlign w:val="center"/>
          </w:tcPr>
          <w:p w:rsidR="00A22967" w:rsidRPr="00EE4BB3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</w:t>
            </w:r>
            <w:r w:rsidR="00B8508C" w:rsidRPr="00EE4BB3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63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88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A22967" w:rsidRPr="00EF6BAC" w:rsidTr="00A22967">
        <w:tc>
          <w:tcPr>
            <w:tcW w:w="2977" w:type="dxa"/>
            <w:vMerge/>
          </w:tcPr>
          <w:p w:rsidR="00A22967" w:rsidRPr="00EF6BAC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22967" w:rsidRPr="00A22967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22967" w:rsidRPr="00EE4BB3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17</w:t>
            </w:r>
            <w:r w:rsidR="00DD3291" w:rsidRPr="00EE4BB3">
              <w:rPr>
                <w:rFonts w:cs="Times New Roman"/>
                <w:sz w:val="22"/>
                <w:szCs w:val="22"/>
              </w:rPr>
              <w:t xml:space="preserve"> </w:t>
            </w:r>
            <w:r w:rsidRPr="00EE4BB3">
              <w:rPr>
                <w:rFonts w:cs="Times New Roman"/>
                <w:sz w:val="22"/>
                <w:szCs w:val="22"/>
              </w:rPr>
              <w:t>848,0</w:t>
            </w:r>
          </w:p>
        </w:tc>
        <w:tc>
          <w:tcPr>
            <w:tcW w:w="1474" w:type="dxa"/>
            <w:vAlign w:val="center"/>
          </w:tcPr>
          <w:p w:rsidR="00A22967" w:rsidRPr="00EE4BB3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17</w:t>
            </w:r>
            <w:r w:rsidR="00DD3291" w:rsidRPr="00EE4BB3">
              <w:rPr>
                <w:rFonts w:cs="Times New Roman"/>
                <w:sz w:val="22"/>
                <w:szCs w:val="22"/>
              </w:rPr>
              <w:t xml:space="preserve"> </w:t>
            </w:r>
            <w:r w:rsidRPr="00EE4BB3">
              <w:rPr>
                <w:rFonts w:cs="Times New Roman"/>
                <w:sz w:val="22"/>
                <w:szCs w:val="22"/>
              </w:rPr>
              <w:t>848,0</w:t>
            </w:r>
          </w:p>
        </w:tc>
        <w:tc>
          <w:tcPr>
            <w:tcW w:w="1474" w:type="dxa"/>
            <w:vAlign w:val="center"/>
          </w:tcPr>
          <w:p w:rsidR="00A22967" w:rsidRPr="00EE4BB3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</w:t>
            </w:r>
            <w:r w:rsidR="00B8508C" w:rsidRPr="00EE4BB3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63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88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A22967" w:rsidRPr="00EF6BAC" w:rsidTr="00A22967">
        <w:tc>
          <w:tcPr>
            <w:tcW w:w="2977" w:type="dxa"/>
            <w:vMerge/>
          </w:tcPr>
          <w:p w:rsidR="00A22967" w:rsidRPr="00EF6BAC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22967" w:rsidRPr="00A22967" w:rsidRDefault="00A22967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22967" w:rsidRPr="00A22967" w:rsidRDefault="00A22967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 xml:space="preserve">Средства бюджета </w:t>
            </w:r>
            <w:r w:rsidRPr="00A22967">
              <w:rPr>
                <w:rFonts w:cs="Times New Roman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  <w:vAlign w:val="center"/>
          </w:tcPr>
          <w:p w:rsidR="00A22967" w:rsidRPr="00EE4BB3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lastRenderedPageBreak/>
              <w:t>318</w:t>
            </w:r>
            <w:r w:rsidR="00DD3291" w:rsidRPr="00EE4BB3">
              <w:rPr>
                <w:rFonts w:cs="Times New Roman"/>
                <w:sz w:val="22"/>
                <w:szCs w:val="22"/>
              </w:rPr>
              <w:t xml:space="preserve"> </w:t>
            </w:r>
            <w:r w:rsidRPr="00EE4BB3">
              <w:rPr>
                <w:rFonts w:cs="Times New Roman"/>
                <w:sz w:val="22"/>
                <w:szCs w:val="22"/>
              </w:rPr>
              <w:t>604,0</w:t>
            </w:r>
          </w:p>
        </w:tc>
        <w:tc>
          <w:tcPr>
            <w:tcW w:w="1474" w:type="dxa"/>
            <w:vAlign w:val="center"/>
          </w:tcPr>
          <w:p w:rsidR="00A22967" w:rsidRPr="00EE4BB3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318</w:t>
            </w:r>
            <w:r w:rsidR="00DD3291" w:rsidRPr="00EE4BB3">
              <w:rPr>
                <w:rFonts w:cs="Times New Roman"/>
                <w:sz w:val="22"/>
                <w:szCs w:val="22"/>
              </w:rPr>
              <w:t xml:space="preserve"> </w:t>
            </w:r>
            <w:r w:rsidRPr="00EE4BB3">
              <w:rPr>
                <w:rFonts w:cs="Times New Roman"/>
                <w:sz w:val="22"/>
                <w:szCs w:val="22"/>
              </w:rPr>
              <w:t>604,0</w:t>
            </w:r>
          </w:p>
        </w:tc>
        <w:tc>
          <w:tcPr>
            <w:tcW w:w="1474" w:type="dxa"/>
            <w:vAlign w:val="center"/>
          </w:tcPr>
          <w:p w:rsidR="00A22967" w:rsidRPr="00EE4BB3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</w:t>
            </w:r>
            <w:r w:rsidR="00B8508C" w:rsidRPr="00EE4BB3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63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B8508C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88" w:type="dxa"/>
            <w:vAlign w:val="center"/>
          </w:tcPr>
          <w:p w:rsidR="00A22967" w:rsidRPr="00A22967" w:rsidRDefault="00A22967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0</w:t>
            </w:r>
            <w:r w:rsidR="00CF0E22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420D6B" w:rsidRPr="00EF6BAC" w:rsidTr="00A22967">
        <w:tc>
          <w:tcPr>
            <w:tcW w:w="2977" w:type="dxa"/>
            <w:vMerge w:val="restart"/>
          </w:tcPr>
          <w:p w:rsidR="00420D6B" w:rsidRPr="00EF6BAC" w:rsidRDefault="00420D6B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20D6B" w:rsidRPr="00A22967" w:rsidRDefault="00DB5BCF" w:rsidP="007011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по строительству, архитектуре и жилищной политике </w:t>
            </w:r>
            <w:r w:rsidR="00420D6B">
              <w:rPr>
                <w:rFonts w:cs="Times New Roman"/>
                <w:sz w:val="22"/>
                <w:szCs w:val="22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2268" w:type="dxa"/>
          </w:tcPr>
          <w:p w:rsidR="00420D6B" w:rsidRPr="00A22967" w:rsidRDefault="00420D6B" w:rsidP="002F5054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Всего:</w:t>
            </w:r>
          </w:p>
          <w:p w:rsidR="00420D6B" w:rsidRPr="00A22967" w:rsidRDefault="00420D6B" w:rsidP="002F5054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11 276,6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11 276,6</w:t>
            </w:r>
          </w:p>
        </w:tc>
        <w:tc>
          <w:tcPr>
            <w:tcW w:w="1531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0D6B" w:rsidRPr="00EF6BAC" w:rsidTr="00A22967">
        <w:tc>
          <w:tcPr>
            <w:tcW w:w="2977" w:type="dxa"/>
            <w:vMerge/>
          </w:tcPr>
          <w:p w:rsidR="00420D6B" w:rsidRPr="00EF6BAC" w:rsidRDefault="00420D6B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20D6B" w:rsidRDefault="00420D6B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0D6B" w:rsidRPr="00A22967" w:rsidRDefault="00420D6B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11 276,6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11 276,6</w:t>
            </w:r>
          </w:p>
        </w:tc>
        <w:tc>
          <w:tcPr>
            <w:tcW w:w="1531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0D6B" w:rsidRPr="00EF6BAC" w:rsidTr="00A22967">
        <w:tc>
          <w:tcPr>
            <w:tcW w:w="2977" w:type="dxa"/>
            <w:vMerge/>
          </w:tcPr>
          <w:p w:rsidR="00420D6B" w:rsidRPr="00EF6BAC" w:rsidRDefault="00420D6B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20D6B" w:rsidRPr="00A22967" w:rsidRDefault="00420D6B" w:rsidP="007011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  <w:tc>
          <w:tcPr>
            <w:tcW w:w="2268" w:type="dxa"/>
          </w:tcPr>
          <w:p w:rsidR="00420D6B" w:rsidRPr="00A22967" w:rsidRDefault="00420D6B" w:rsidP="002F5054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Всего:</w:t>
            </w:r>
          </w:p>
          <w:p w:rsidR="00420D6B" w:rsidRPr="00A22967" w:rsidRDefault="00420D6B" w:rsidP="002F5054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20D6B" w:rsidRPr="00EE4BB3" w:rsidRDefault="003356FE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29037,1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29037,1</w:t>
            </w:r>
          </w:p>
        </w:tc>
        <w:tc>
          <w:tcPr>
            <w:tcW w:w="1531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0D6B" w:rsidRPr="00EF6BAC" w:rsidTr="00A22967">
        <w:tc>
          <w:tcPr>
            <w:tcW w:w="2977" w:type="dxa"/>
            <w:vMerge/>
          </w:tcPr>
          <w:p w:rsidR="00420D6B" w:rsidRPr="00EF6BAC" w:rsidRDefault="00420D6B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20D6B" w:rsidRDefault="00420D6B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0D6B" w:rsidRPr="00A22967" w:rsidRDefault="00420D6B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9 424,1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17052,1</w:t>
            </w:r>
          </w:p>
        </w:tc>
        <w:tc>
          <w:tcPr>
            <w:tcW w:w="1531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0D6B" w:rsidRPr="00A22967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0D6B" w:rsidRPr="00EF6BAC" w:rsidTr="00A22967">
        <w:tc>
          <w:tcPr>
            <w:tcW w:w="2977" w:type="dxa"/>
            <w:vMerge/>
          </w:tcPr>
          <w:p w:rsidR="00420D6B" w:rsidRPr="00EF6BAC" w:rsidRDefault="00420D6B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20D6B" w:rsidRDefault="00420D6B" w:rsidP="007011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0D6B" w:rsidRPr="00A22967" w:rsidRDefault="00420D6B" w:rsidP="007011E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2296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20D6B" w:rsidRPr="00EE4BB3" w:rsidRDefault="003356FE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11985,0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420D6B" w:rsidRPr="00EE4BB3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4BB3">
              <w:rPr>
                <w:rFonts w:cs="Times New Roman"/>
                <w:sz w:val="22"/>
                <w:szCs w:val="22"/>
              </w:rPr>
              <w:t>11985,0</w:t>
            </w:r>
          </w:p>
        </w:tc>
        <w:tc>
          <w:tcPr>
            <w:tcW w:w="1531" w:type="dxa"/>
            <w:vAlign w:val="center"/>
          </w:tcPr>
          <w:p w:rsidR="00420D6B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420D6B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0D6B" w:rsidRDefault="00420D6B" w:rsidP="00A229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</w:tbl>
    <w:p w:rsidR="006A6E5D" w:rsidRDefault="00EE4BB3" w:rsidP="00EE4BB3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»;</w:t>
      </w:r>
    </w:p>
    <w:p w:rsidR="00EE4BB3" w:rsidRDefault="00EE4BB3" w:rsidP="00EE4BB3">
      <w:pPr>
        <w:widowControl w:val="0"/>
        <w:autoSpaceDE w:val="0"/>
        <w:autoSpaceDN w:val="0"/>
        <w:jc w:val="center"/>
        <w:rPr>
          <w:rFonts w:cs="Times New Roman"/>
          <w:sz w:val="22"/>
          <w:szCs w:val="20"/>
        </w:rPr>
      </w:pPr>
    </w:p>
    <w:p w:rsidR="004D40AC" w:rsidRPr="00EE4BB3" w:rsidRDefault="004A5711" w:rsidP="00865AA0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EE4BB3" w:rsidRPr="00EE4BB3">
        <w:rPr>
          <w:rFonts w:cs="Times New Roman"/>
        </w:rPr>
        <w:t xml:space="preserve">. </w:t>
      </w:r>
      <w:r w:rsidR="004D40AC" w:rsidRPr="00EE4BB3">
        <w:rPr>
          <w:rFonts w:cs="Times New Roman"/>
        </w:rPr>
        <w:t>Приложение № 1</w:t>
      </w:r>
      <w:r w:rsidR="00EE4BB3" w:rsidRPr="00EE4BB3">
        <w:rPr>
          <w:rFonts w:cs="Times New Roman"/>
        </w:rPr>
        <w:t xml:space="preserve"> </w:t>
      </w:r>
      <w:r w:rsidR="003176D7">
        <w:rPr>
          <w:rFonts w:cs="Times New Roman"/>
        </w:rPr>
        <w:t>«</w:t>
      </w:r>
      <w:r w:rsidR="00EE4BB3" w:rsidRPr="00EE4BB3">
        <w:rPr>
          <w:rFonts w:cs="Times New Roman"/>
        </w:rPr>
        <w:t xml:space="preserve">Перечень мероприятий подпрограммы </w:t>
      </w:r>
      <w:r w:rsidR="00EE4BB3" w:rsidRPr="003176D7">
        <w:rPr>
          <w:rFonts w:cs="Times New Roman"/>
        </w:rPr>
        <w:t xml:space="preserve">«Развитие инфраструктуры спорта» </w:t>
      </w:r>
      <w:r w:rsidR="004D40AC" w:rsidRPr="00EE4BB3">
        <w:rPr>
          <w:rFonts w:cs="Times New Roman"/>
        </w:rPr>
        <w:t>к Подпрограмме I</w:t>
      </w:r>
      <w:r w:rsidR="004D40AC" w:rsidRPr="00EE4BB3">
        <w:rPr>
          <w:rFonts w:cs="Times New Roman"/>
          <w:lang w:val="en-US"/>
        </w:rPr>
        <w:t>II</w:t>
      </w:r>
      <w:r w:rsidR="00EE4BB3" w:rsidRPr="00EE4BB3">
        <w:rPr>
          <w:rFonts w:cs="Times New Roman"/>
        </w:rPr>
        <w:t xml:space="preserve"> изложить в следующей редакции:</w:t>
      </w:r>
    </w:p>
    <w:p w:rsidR="00921CDD" w:rsidRPr="00EE4BB3" w:rsidRDefault="00EE4BB3" w:rsidP="00EE4BB3">
      <w:pPr>
        <w:widowControl w:val="0"/>
        <w:autoSpaceDE w:val="0"/>
        <w:autoSpaceDN w:val="0"/>
        <w:jc w:val="both"/>
        <w:rPr>
          <w:rFonts w:cs="Times New Roman"/>
        </w:rPr>
      </w:pPr>
      <w:r w:rsidRPr="00EE4BB3">
        <w:rPr>
          <w:rFonts w:cs="Times New Roman"/>
        </w:rPr>
        <w:t>«</w:t>
      </w:r>
    </w:p>
    <w:tbl>
      <w:tblPr>
        <w:tblW w:w="1612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1701"/>
        <w:gridCol w:w="1418"/>
        <w:gridCol w:w="1133"/>
        <w:gridCol w:w="992"/>
        <w:gridCol w:w="993"/>
        <w:gridCol w:w="991"/>
        <w:gridCol w:w="993"/>
        <w:gridCol w:w="993"/>
        <w:gridCol w:w="1521"/>
        <w:gridCol w:w="1273"/>
      </w:tblGrid>
      <w:tr w:rsidR="006A6E5D" w:rsidRPr="006A6E5D" w:rsidTr="006A6E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C310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Объем 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финансирова</w:t>
            </w:r>
            <w:r w:rsidR="004E1EDA">
              <w:rPr>
                <w:rFonts w:cs="Times New Roman"/>
                <w:sz w:val="20"/>
                <w:szCs w:val="20"/>
              </w:rPr>
              <w:t>-</w:t>
            </w:r>
            <w:r w:rsidRPr="006A6E5D">
              <w:rPr>
                <w:rFonts w:cs="Times New Roman"/>
                <w:sz w:val="20"/>
                <w:szCs w:val="20"/>
              </w:rPr>
              <w:t>ния</w:t>
            </w:r>
            <w:proofErr w:type="spellEnd"/>
            <w:r w:rsidRPr="006A6E5D">
              <w:rPr>
                <w:rFonts w:cs="Times New Roman"/>
                <w:sz w:val="20"/>
                <w:szCs w:val="20"/>
              </w:rPr>
              <w:t xml:space="preserve"> мероприятия в году</w:t>
            </w:r>
            <w:r>
              <w:rPr>
                <w:rFonts w:cs="Times New Roman"/>
                <w:sz w:val="20"/>
                <w:szCs w:val="20"/>
              </w:rPr>
              <w:t xml:space="preserve">, предшествующем году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реализации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программы </w:t>
            </w:r>
            <w:r w:rsidRPr="006A6E5D">
              <w:rPr>
                <w:rFonts w:cs="Times New Roman"/>
                <w:sz w:val="20"/>
                <w:szCs w:val="20"/>
              </w:rPr>
              <w:t xml:space="preserve"> (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>тыс. руб.)</w:t>
            </w:r>
            <w:hyperlink r:id="rId14" w:anchor="P981" w:history="1">
              <w:r w:rsidR="00921CDD" w:rsidRPr="009C310C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 xml:space="preserve">Всего </w:t>
            </w:r>
          </w:p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Результаты выполнения мероприятий </w:t>
            </w:r>
            <w:r w:rsidR="004E1EDA">
              <w:rPr>
                <w:rFonts w:cs="Times New Roman"/>
                <w:sz w:val="20"/>
                <w:szCs w:val="20"/>
              </w:rPr>
              <w:t>под-</w:t>
            </w:r>
            <w:proofErr w:type="spellStart"/>
            <w:r w:rsidR="004E1EDA">
              <w:rPr>
                <w:rFonts w:cs="Times New Roman"/>
                <w:sz w:val="20"/>
                <w:szCs w:val="20"/>
              </w:rPr>
              <w:t>программ</w:t>
            </w:r>
            <w:r w:rsidRPr="006A6E5D">
              <w:rPr>
                <w:rFonts w:cs="Times New Roman"/>
                <w:sz w:val="20"/>
                <w:szCs w:val="20"/>
              </w:rPr>
              <w:t>мы</w:t>
            </w:r>
            <w:proofErr w:type="spellEnd"/>
          </w:p>
        </w:tc>
      </w:tr>
      <w:tr w:rsidR="006A6E5D" w:rsidRPr="006A6E5D" w:rsidTr="006A6E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DD" w:rsidRPr="006A6E5D" w:rsidRDefault="00921CD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DD" w:rsidRPr="006A6E5D" w:rsidRDefault="00921CD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DD" w:rsidRPr="006A6E5D" w:rsidRDefault="00921CD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DD" w:rsidRPr="006A6E5D" w:rsidRDefault="00921CD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DD" w:rsidRPr="006A6E5D" w:rsidRDefault="00921CD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DD" w:rsidRPr="006A6E5D" w:rsidRDefault="00921CD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</w:t>
            </w:r>
            <w:r w:rsidR="006A6E5D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</w:t>
            </w:r>
            <w:r w:rsidR="006A6E5D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2019</w:t>
            </w:r>
            <w:r w:rsidR="006A6E5D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2020</w:t>
            </w:r>
            <w:r w:rsidR="006A6E5D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2021</w:t>
            </w:r>
            <w:r w:rsidR="006A6E5D"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DD" w:rsidRPr="006A6E5D" w:rsidRDefault="00921CD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DD" w:rsidRPr="006A6E5D" w:rsidRDefault="00921CDD" w:rsidP="006A6E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6A6E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D" w:rsidRPr="006A6E5D" w:rsidRDefault="00921CD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6A6E5D" w:rsidRPr="006A6E5D" w:rsidTr="00FA7A89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4F" w:rsidRPr="006A6E5D" w:rsidRDefault="00A22967" w:rsidP="006A6E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B754F" w:rsidRPr="006A6E5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  <w:r w:rsidRPr="006A6E5D">
              <w:rPr>
                <w:rFonts w:cs="Times New Roman"/>
                <w:sz w:val="20"/>
                <w:szCs w:val="20"/>
              </w:rPr>
              <w:t>Строительство, реконструкция и капитальный ремонт объектов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33" w:rsidRPr="00AB6E57" w:rsidRDefault="00C24233" w:rsidP="00C2423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E57">
              <w:rPr>
                <w:rFonts w:cs="Times New Roman"/>
                <w:color w:val="000000"/>
                <w:sz w:val="20"/>
                <w:szCs w:val="20"/>
              </w:rPr>
              <w:t>347 935,20</w:t>
            </w:r>
          </w:p>
          <w:p w:rsidR="00EB754F" w:rsidRPr="00AB6E57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C24233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336658,6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C24233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11</w:t>
            </w:r>
            <w:r w:rsidR="009C310C" w:rsidRPr="00AB6E57">
              <w:rPr>
                <w:rFonts w:cs="Times New Roman"/>
                <w:sz w:val="20"/>
                <w:szCs w:val="20"/>
              </w:rPr>
              <w:t>276,6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AD0BD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AD0BDD">
              <w:rPr>
                <w:rFonts w:cs="Times New Roman"/>
                <w:sz w:val="20"/>
                <w:szCs w:val="20"/>
              </w:rPr>
              <w:t xml:space="preserve"> и </w:t>
            </w:r>
            <w:r w:rsidRPr="006A6E5D">
              <w:rPr>
                <w:rFonts w:cs="Times New Roman"/>
                <w:sz w:val="20"/>
                <w:szCs w:val="20"/>
              </w:rPr>
              <w:t xml:space="preserve"> Управление городского жилищного и коммунального хозяйства </w:t>
            </w:r>
            <w:r w:rsidR="00AD0BDD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Введение объекта спорта в эксплуатацию</w:t>
            </w:r>
          </w:p>
        </w:tc>
      </w:tr>
      <w:tr w:rsidR="006A6E5D" w:rsidRPr="006A6E5D" w:rsidTr="00FA7A89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33" w:rsidRPr="00AB6E57" w:rsidRDefault="00C24233" w:rsidP="00C2423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E57">
              <w:rPr>
                <w:rFonts w:cs="Times New Roman"/>
                <w:color w:val="000000"/>
                <w:sz w:val="20"/>
                <w:szCs w:val="20"/>
              </w:rPr>
              <w:t>29 625,20</w:t>
            </w:r>
          </w:p>
          <w:p w:rsidR="00EB754F" w:rsidRPr="00AB6E57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C24233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18348,6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C24233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11</w:t>
            </w:r>
            <w:r w:rsidR="009C310C" w:rsidRPr="00AB6E57">
              <w:rPr>
                <w:rFonts w:cs="Times New Roman"/>
                <w:sz w:val="20"/>
                <w:szCs w:val="20"/>
              </w:rPr>
              <w:t>276,6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318 310,0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AB6E57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200773" w:rsidRPr="006A6E5D" w:rsidTr="00FA7A89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200773" w:rsidRPr="006A6E5D" w:rsidRDefault="00200773" w:rsidP="004A7511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Капитальный ремонт здания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Ледового дворца спорта «Кристалл»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AB6E57" w:rsidRDefault="0058156D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335 063,2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AB6E57" w:rsidRDefault="0058156D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335 063,2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AB6E57" w:rsidRDefault="00005CBC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AB6E57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AD0BDD">
              <w:rPr>
                <w:rFonts w:cs="Times New Roman"/>
                <w:sz w:val="20"/>
                <w:szCs w:val="20"/>
              </w:rPr>
              <w:t>по физической культуре и спорту и</w:t>
            </w:r>
            <w:r w:rsidRPr="006A6E5D">
              <w:rPr>
                <w:rFonts w:cs="Times New Roman"/>
                <w:sz w:val="20"/>
                <w:szCs w:val="20"/>
              </w:rPr>
              <w:t xml:space="preserve"> Управление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городского жилищного и коммунального хозяйства </w:t>
            </w:r>
            <w:r w:rsidR="00AD0BDD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Введение объекта спорта в эксплуатацию</w:t>
            </w:r>
          </w:p>
        </w:tc>
      </w:tr>
      <w:tr w:rsidR="00200773" w:rsidRPr="006A6E5D" w:rsidTr="00FA7A89"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73" w:rsidRPr="006A6E5D" w:rsidRDefault="00200773" w:rsidP="002007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AB6E57" w:rsidRDefault="0058156D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AB6E57" w:rsidRDefault="0058156D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AB6E57" w:rsidRDefault="00005CBC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AB6E57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200773" w:rsidRPr="006A6E5D" w:rsidTr="00200773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73" w:rsidRPr="006A6E5D" w:rsidRDefault="00200773" w:rsidP="002007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EE4BB3" w:rsidRDefault="00200773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318 310,0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EE4BB3" w:rsidRDefault="00200773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EE4BB3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73" w:rsidRPr="006A6E5D" w:rsidRDefault="00200773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AB6E57" w:rsidRPr="006A6E5D" w:rsidTr="00200773">
        <w:trPr>
          <w:trHeight w:val="80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57" w:rsidRPr="00AB6E57" w:rsidRDefault="00AB6E57" w:rsidP="00AB6E57">
            <w:pPr>
              <w:rPr>
                <w:rFonts w:cs="Times New Roman"/>
                <w:b/>
                <w:sz w:val="20"/>
                <w:szCs w:val="20"/>
              </w:rPr>
            </w:pPr>
            <w:r w:rsidRPr="00AB6E57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AB6E57" w:rsidRPr="00AB6E57" w:rsidRDefault="00AB6E57" w:rsidP="00AB6E57">
            <w:pPr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Дополнительные работы в рамках капитального ремонта здания Ледового дворца  спорта «Кристалл»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57" w:rsidRPr="00AB6E57" w:rsidRDefault="00AB6E57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D221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 и спорту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D3AB1">
              <w:rPr>
                <w:rFonts w:cs="Times New Roman"/>
                <w:sz w:val="20"/>
                <w:szCs w:val="20"/>
              </w:rPr>
              <w:t>Администрации</w:t>
            </w:r>
            <w:r w:rsidR="00AD0BD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AB6E57" w:rsidRPr="006A6E5D" w:rsidTr="00200773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57" w:rsidRPr="00AB6E57" w:rsidRDefault="00AB6E57" w:rsidP="002007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57" w:rsidRPr="00AB6E57" w:rsidRDefault="00AB6E57" w:rsidP="002007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AB6E57" w:rsidRPr="006A6E5D" w:rsidTr="00200773">
        <w:trPr>
          <w:trHeight w:val="80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57" w:rsidRPr="00AB6E57" w:rsidRDefault="00AB6E57" w:rsidP="00AB6E57">
            <w:pPr>
              <w:rPr>
                <w:rFonts w:cs="Times New Roman"/>
                <w:b/>
                <w:sz w:val="20"/>
                <w:szCs w:val="20"/>
              </w:rPr>
            </w:pPr>
            <w:r w:rsidRPr="00AB6E57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AB6E57" w:rsidRPr="00AB6E57" w:rsidRDefault="00AB6E57" w:rsidP="00AB6E57">
            <w:pPr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Благоустройство  Ледового дворца  спорта «Кристалл»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57" w:rsidRPr="00AB6E57" w:rsidRDefault="00AB6E57" w:rsidP="002007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D221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городского жилищного и коммунального хозяйства </w:t>
            </w:r>
            <w:r w:rsidR="004D3AB1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AB6E57" w:rsidRPr="006A6E5D" w:rsidTr="00200773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57" w:rsidRPr="00AB6E57" w:rsidRDefault="00AB6E57" w:rsidP="002007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57" w:rsidRPr="00AB6E57" w:rsidRDefault="00AB6E57" w:rsidP="002007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AB6E57" w:rsidRDefault="00AB6E57" w:rsidP="00D2210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57" w:rsidRPr="006A6E5D" w:rsidRDefault="00AB6E57" w:rsidP="0020077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4F" w:rsidRPr="006A6E5D" w:rsidRDefault="00A22967" w:rsidP="006A6E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Основное мероприятие 2</w:t>
            </w:r>
          </w:p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Укрепление материально-технической базы муниципальных физкультурно-спортивных учреждений, организаций и спортивных сооружений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200773" w:rsidP="002007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4BB3">
              <w:rPr>
                <w:rFonts w:cs="Times New Roman"/>
                <w:color w:val="000000"/>
                <w:sz w:val="20"/>
                <w:szCs w:val="20"/>
              </w:rPr>
              <w:t>45 338,40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200773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16301,3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200773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29037,1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</w:t>
            </w:r>
            <w:r w:rsidR="004D3AB1">
              <w:rPr>
                <w:rFonts w:cs="Times New Roman"/>
                <w:sz w:val="20"/>
                <w:szCs w:val="20"/>
              </w:rPr>
              <w:t>Администрации</w:t>
            </w:r>
            <w:r w:rsidR="00AD0BD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1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33 059,40</w:t>
            </w:r>
          </w:p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16007,3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200773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17052,1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9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3" w:rsidRPr="00EE4BB3" w:rsidRDefault="00200773" w:rsidP="0020077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12 279,00</w:t>
            </w:r>
          </w:p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200773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11985,0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10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  <w:r w:rsidRPr="006A6E5D">
              <w:rPr>
                <w:rFonts w:cs="Times New Roman"/>
                <w:sz w:val="20"/>
                <w:szCs w:val="20"/>
              </w:rPr>
              <w:t xml:space="preserve"> Ремонт поля для хоккея на траве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</w:t>
            </w:r>
            <w:r w:rsidR="004D3AB1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6A6E5D">
              <w:rPr>
                <w:rFonts w:cs="Times New Roman"/>
                <w:sz w:val="20"/>
                <w:szCs w:val="20"/>
              </w:rPr>
              <w:t>реконструк</w:t>
            </w:r>
            <w:r w:rsidR="004D3AB1">
              <w:rPr>
                <w:rFonts w:cs="Times New Roman"/>
                <w:sz w:val="20"/>
                <w:szCs w:val="20"/>
              </w:rPr>
              <w:t>-</w:t>
            </w:r>
            <w:r w:rsidRPr="006A6E5D">
              <w:rPr>
                <w:rFonts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поля для хоккея на траве</w:t>
            </w:r>
          </w:p>
        </w:tc>
      </w:tr>
      <w:tr w:rsidR="006A6E5D" w:rsidRPr="006A6E5D" w:rsidTr="00FA7A89">
        <w:trPr>
          <w:trHeight w:val="1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Капитальный ремонт систем вентиляций МБУ «СШОР по игровым видам спорта «Электросталь», </w:t>
            </w:r>
            <w:r w:rsidR="004D3AB1">
              <w:rPr>
                <w:rFonts w:cs="Times New Roman"/>
                <w:sz w:val="20"/>
                <w:szCs w:val="20"/>
              </w:rPr>
              <w:t xml:space="preserve">Московская область, г.о. Электросталь, </w:t>
            </w:r>
            <w:r w:rsidRPr="006A6E5D">
              <w:rPr>
                <w:rFonts w:cs="Times New Roman"/>
                <w:sz w:val="20"/>
                <w:szCs w:val="20"/>
              </w:rPr>
              <w:t>ул. Пионерская, д.8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D3AB1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4D3AB1"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МБУ «СШОР по игровым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10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</w:t>
            </w:r>
            <w:r w:rsidR="00EB754F" w:rsidRPr="00EE4BB3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Установка или замена приборов учета холодного и горячего водоснабжения, тепловой энергии и электроснабжения в муниципальных учреждениях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A80C72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D04BEB" w:rsidRDefault="00A80C72" w:rsidP="002160A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04BEB">
              <w:rPr>
                <w:rFonts w:cs="Times New Roman"/>
                <w:sz w:val="20"/>
                <w:szCs w:val="20"/>
              </w:rPr>
              <w:t>507,</w:t>
            </w:r>
            <w:r w:rsidR="002160AA" w:rsidRPr="00D04B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D3AB1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4D3AB1"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4D3AB1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учреждения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спорта</w:t>
            </w:r>
          </w:p>
          <w:p w:rsidR="004D3AB1" w:rsidRDefault="004D3AB1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  <w:p w:rsidR="004D3AB1" w:rsidRDefault="004D3AB1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  <w:p w:rsidR="004D3AB1" w:rsidRPr="006A6E5D" w:rsidRDefault="004D3AB1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 xml:space="preserve">Повышение 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энергоэф</w:t>
            </w:r>
            <w:r w:rsidR="004D3AB1">
              <w:rPr>
                <w:rFonts w:cs="Times New Roman"/>
                <w:sz w:val="20"/>
                <w:szCs w:val="20"/>
              </w:rPr>
              <w:t>-</w:t>
            </w:r>
            <w:r w:rsidRPr="006A6E5D">
              <w:rPr>
                <w:rFonts w:cs="Times New Roman"/>
                <w:sz w:val="20"/>
                <w:szCs w:val="20"/>
              </w:rPr>
              <w:t>фективности</w:t>
            </w:r>
            <w:proofErr w:type="spellEnd"/>
          </w:p>
        </w:tc>
      </w:tr>
      <w:tr w:rsidR="0020729D" w:rsidRPr="006A6E5D" w:rsidTr="00FA7A89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6A6E5D" w:rsidRDefault="0020729D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9D" w:rsidRPr="006A6E5D" w:rsidRDefault="0020729D" w:rsidP="006A6E5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9D" w:rsidRPr="006A6E5D" w:rsidRDefault="0020729D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6A6E5D" w:rsidRDefault="0020729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6A6E5D" w:rsidRDefault="0020729D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EE4BB3" w:rsidRDefault="00A80C72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D04BEB" w:rsidRDefault="00A80C72" w:rsidP="002160A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04BEB">
              <w:rPr>
                <w:rFonts w:cs="Times New Roman"/>
                <w:sz w:val="20"/>
                <w:szCs w:val="20"/>
              </w:rPr>
              <w:t>507,</w:t>
            </w:r>
            <w:r w:rsidR="002160AA" w:rsidRPr="00D04B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EE4BB3" w:rsidRDefault="0020729D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6A6E5D" w:rsidRDefault="0020729D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6A6E5D" w:rsidRDefault="0020729D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6A6E5D" w:rsidRDefault="0020729D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6A6E5D" w:rsidRDefault="0020729D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9D" w:rsidRPr="006A6E5D" w:rsidRDefault="0020729D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80C72" w:rsidRPr="006A6E5D" w:rsidTr="00FA7A89">
        <w:trPr>
          <w:trHeight w:val="1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2.3.1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Установка приборов учета тепловой энергии в МБУ «СШОР по игровым видам спорта «Электросталь»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243,</w:t>
            </w:r>
            <w:r w:rsidR="00F137E3" w:rsidRPr="00EE4BB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243,</w:t>
            </w:r>
            <w:r w:rsidR="00F137E3" w:rsidRPr="00EE4BB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D3AB1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4D3AB1"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МБУ «СШОР по игровым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Повышение 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энергоэф</w:t>
            </w:r>
            <w:r w:rsidR="004D3AB1">
              <w:rPr>
                <w:rFonts w:cs="Times New Roman"/>
                <w:sz w:val="20"/>
                <w:szCs w:val="20"/>
              </w:rPr>
              <w:t>-</w:t>
            </w:r>
            <w:r w:rsidRPr="006A6E5D">
              <w:rPr>
                <w:rFonts w:cs="Times New Roman"/>
                <w:sz w:val="20"/>
                <w:szCs w:val="20"/>
              </w:rPr>
              <w:t>фективности</w:t>
            </w:r>
            <w:proofErr w:type="spellEnd"/>
          </w:p>
        </w:tc>
      </w:tr>
      <w:tr w:rsidR="00A80C72" w:rsidRPr="006A6E5D" w:rsidTr="00FA7A89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243,</w:t>
            </w:r>
            <w:r w:rsidR="00F137E3" w:rsidRPr="00EE4BB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243,</w:t>
            </w:r>
            <w:r w:rsidR="00F137E3" w:rsidRPr="00EE4BB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80C72" w:rsidRPr="006A6E5D" w:rsidTr="00FA7A89">
        <w:trPr>
          <w:trHeight w:val="30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Установка приборов учета тепловой энергии в МБУ «СШОР по  дзюдо и самбо «Электросталь»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D3AB1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4D3AB1"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>, МБУ «СШОР по  дзюдо и самбо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A80C72" w:rsidRPr="006A6E5D" w:rsidTr="00FA7A89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F137E3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26</w:t>
            </w:r>
            <w:r w:rsidR="00A80C72" w:rsidRPr="00EE4BB3">
              <w:rPr>
                <w:rFonts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F137E3" w:rsidP="00A80C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26</w:t>
            </w:r>
            <w:r w:rsidR="00A80C72" w:rsidRPr="00EE4BB3">
              <w:rPr>
                <w:rFonts w:cs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EE4BB3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72" w:rsidRPr="006A6E5D" w:rsidRDefault="00A80C72" w:rsidP="00A80C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4</w:t>
            </w:r>
          </w:p>
          <w:p w:rsidR="004D3AB1" w:rsidRDefault="00EB754F" w:rsidP="006A6E5D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Установка ограждения   вокруг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здания  физкультурно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- оздоровительного комплекса  с плавательным </w:t>
            </w:r>
          </w:p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бассейном</w:t>
            </w:r>
          </w:p>
          <w:p w:rsidR="004D3AB1" w:rsidRDefault="00EB754F" w:rsidP="006A6E5D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МБУ </w:t>
            </w:r>
            <w:r w:rsidR="004D3AB1">
              <w:rPr>
                <w:rFonts w:cs="Times New Roman"/>
                <w:sz w:val="20"/>
                <w:szCs w:val="20"/>
              </w:rPr>
              <w:t>«</w:t>
            </w:r>
            <w:r w:rsidRPr="006A6E5D">
              <w:rPr>
                <w:rFonts w:cs="Times New Roman"/>
                <w:sz w:val="20"/>
                <w:szCs w:val="20"/>
              </w:rPr>
              <w:t xml:space="preserve">СШОР по </w:t>
            </w:r>
          </w:p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водным видам спорта «Электросталь»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F137E3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F137E3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4D3AB1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4D3AB1" w:rsidRPr="006A6E5D">
              <w:rPr>
                <w:rFonts w:cs="Times New Roman"/>
                <w:sz w:val="20"/>
                <w:szCs w:val="20"/>
              </w:rPr>
              <w:t xml:space="preserve">городского округа </w:t>
            </w:r>
            <w:r w:rsidR="004D3AB1" w:rsidRPr="006A6E5D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МБУ </w:t>
            </w:r>
            <w:r w:rsidR="004D3AB1">
              <w:rPr>
                <w:rFonts w:cs="Times New Roman"/>
                <w:sz w:val="20"/>
                <w:szCs w:val="20"/>
              </w:rPr>
              <w:t>«</w:t>
            </w:r>
            <w:r w:rsidRPr="006A6E5D">
              <w:rPr>
                <w:rFonts w:cs="Times New Roman"/>
                <w:sz w:val="20"/>
                <w:szCs w:val="20"/>
              </w:rPr>
              <w:t>СШОР по водным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F137E3" w:rsidP="00F137E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137E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F137E3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3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2.5.</w:t>
            </w:r>
          </w:p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E6" w:rsidRPr="00724CE6" w:rsidRDefault="00724CE6" w:rsidP="00724CE6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Мероприятие 5</w:t>
            </w:r>
          </w:p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Подготовка основания, приобретение и установка оборудования для спортивной площадки (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воркаут</w:t>
            </w:r>
            <w:proofErr w:type="spellEnd"/>
            <w:r w:rsidRPr="006A6E5D">
              <w:rPr>
                <w:rFonts w:cs="Times New Roman"/>
                <w:sz w:val="20"/>
                <w:szCs w:val="20"/>
              </w:rPr>
              <w:t xml:space="preserve">) по адресу: </w:t>
            </w:r>
            <w:r w:rsidR="004D3AB1">
              <w:rPr>
                <w:rFonts w:cs="Times New Roman"/>
                <w:sz w:val="20"/>
                <w:szCs w:val="20"/>
              </w:rPr>
              <w:t xml:space="preserve">Московская область, г.о. Электросталь, </w:t>
            </w:r>
            <w:r w:rsidRPr="006A6E5D">
              <w:rPr>
                <w:rFonts w:cs="Times New Roman"/>
                <w:sz w:val="20"/>
                <w:szCs w:val="20"/>
              </w:rPr>
              <w:t>ул. Победы, д.2, кор.1,1а,2,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3,д.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4, кор.1,3 и д.6, кор.1,3.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</w:t>
            </w:r>
            <w:r w:rsid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городского жилищного и коммунального хозяйства </w:t>
            </w:r>
            <w:r w:rsidR="00703234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A6E5D" w:rsidRPr="006A6E5D" w:rsidTr="00FA7A8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6A6E5D" w:rsidRPr="006A6E5D" w:rsidTr="00FA7A89">
        <w:trPr>
          <w:trHeight w:val="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53D" w:rsidRPr="00F7053D" w:rsidRDefault="00F7053D" w:rsidP="00F7053D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F7053D">
              <w:rPr>
                <w:rFonts w:cs="Times New Roman"/>
                <w:b/>
                <w:sz w:val="20"/>
                <w:szCs w:val="20"/>
              </w:rPr>
              <w:t>Мероприятие 6</w:t>
            </w:r>
          </w:p>
          <w:p w:rsidR="00F7053D" w:rsidRPr="00F7053D" w:rsidRDefault="00F7053D" w:rsidP="00F7053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7053D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</w:t>
            </w:r>
            <w:proofErr w:type="spellStart"/>
            <w:r w:rsidRPr="00F7053D">
              <w:rPr>
                <w:rFonts w:cs="Times New Roman"/>
                <w:sz w:val="20"/>
                <w:szCs w:val="20"/>
              </w:rPr>
              <w:t>скейт</w:t>
            </w:r>
            <w:proofErr w:type="spellEnd"/>
            <w:r w:rsidRPr="00F7053D">
              <w:rPr>
                <w:rFonts w:cs="Times New Roman"/>
                <w:sz w:val="20"/>
                <w:szCs w:val="20"/>
              </w:rPr>
              <w:t>-парка</w:t>
            </w:r>
          </w:p>
          <w:p w:rsidR="00EB754F" w:rsidRPr="006A6E5D" w:rsidRDefault="00F7053D" w:rsidP="00F7053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7053D">
              <w:rPr>
                <w:rFonts w:cs="Times New Roman"/>
                <w:sz w:val="20"/>
                <w:szCs w:val="20"/>
              </w:rPr>
              <w:t xml:space="preserve"> на территории МУ «СОК «Электросталь» по адресу: </w:t>
            </w:r>
            <w:r w:rsidR="00703234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  <w:r w:rsidRPr="00F7053D">
              <w:rPr>
                <w:rFonts w:cs="Times New Roman"/>
                <w:sz w:val="20"/>
                <w:szCs w:val="20"/>
              </w:rPr>
              <w:t>г.</w:t>
            </w:r>
            <w:r w:rsidR="00703234">
              <w:rPr>
                <w:rFonts w:cs="Times New Roman"/>
                <w:sz w:val="20"/>
                <w:szCs w:val="20"/>
              </w:rPr>
              <w:t>о.</w:t>
            </w:r>
            <w:r w:rsidRPr="00F7053D">
              <w:rPr>
                <w:rFonts w:cs="Times New Roman"/>
                <w:sz w:val="20"/>
                <w:szCs w:val="20"/>
              </w:rPr>
              <w:t xml:space="preserve">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F137E3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F137E3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15000,0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70323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703234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703234"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AD0BDD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6A6E5D" w:rsidRPr="006A6E5D" w:rsidTr="00FA7A8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3015,0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3015,0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6A6E5D" w:rsidRPr="006A6E5D" w:rsidTr="00FA7A89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F137E3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F137E3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11985,0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AD0BDD" w:rsidRPr="006A6E5D" w:rsidTr="00AD0BDD">
        <w:trPr>
          <w:trHeight w:val="10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D" w:rsidRPr="00F7053D" w:rsidRDefault="00AD0BDD" w:rsidP="00F7053D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F7053D">
              <w:rPr>
                <w:rFonts w:cs="Times New Roman"/>
                <w:b/>
                <w:sz w:val="20"/>
                <w:szCs w:val="20"/>
              </w:rPr>
              <w:t>Мероприятие 7</w:t>
            </w:r>
          </w:p>
          <w:p w:rsidR="00AD0BDD" w:rsidRPr="006A6E5D" w:rsidRDefault="00AD0BDD" w:rsidP="00F7053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7053D">
              <w:rPr>
                <w:rFonts w:cs="Times New Roman"/>
                <w:sz w:val="20"/>
                <w:szCs w:val="20"/>
              </w:rPr>
              <w:t xml:space="preserve">Проведение экспертизы </w:t>
            </w:r>
            <w:r>
              <w:rPr>
                <w:rFonts w:cs="Times New Roman"/>
                <w:sz w:val="20"/>
                <w:szCs w:val="20"/>
              </w:rPr>
              <w:t xml:space="preserve">проектно-сметной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документации  </w:t>
            </w:r>
            <w:proofErr w:type="spellStart"/>
            <w:r w:rsidRPr="00F7053D">
              <w:rPr>
                <w:rFonts w:cs="Times New Roman"/>
                <w:sz w:val="20"/>
                <w:szCs w:val="20"/>
              </w:rPr>
              <w:t>скейт</w:t>
            </w:r>
            <w:proofErr w:type="spellEnd"/>
            <w:proofErr w:type="gramEnd"/>
            <w:r w:rsidRPr="00F7053D">
              <w:rPr>
                <w:rFonts w:cs="Times New Roman"/>
                <w:sz w:val="20"/>
                <w:szCs w:val="20"/>
              </w:rPr>
              <w:t xml:space="preserve"> -парка на территории МУ «СОК «Электросталь» по адресу:</w:t>
            </w:r>
            <w:r>
              <w:rPr>
                <w:rFonts w:cs="Times New Roman"/>
                <w:sz w:val="20"/>
                <w:szCs w:val="20"/>
              </w:rPr>
              <w:t xml:space="preserve"> Московская область, </w:t>
            </w:r>
            <w:r w:rsidRPr="00F7053D">
              <w:rPr>
                <w:rFonts w:cs="Times New Roman"/>
                <w:sz w:val="20"/>
                <w:szCs w:val="20"/>
              </w:rPr>
              <w:t xml:space="preserve"> г.</w:t>
            </w:r>
            <w:r>
              <w:rPr>
                <w:rFonts w:cs="Times New Roman"/>
                <w:sz w:val="20"/>
                <w:szCs w:val="20"/>
              </w:rPr>
              <w:t>о.</w:t>
            </w:r>
            <w:r w:rsidRPr="00F7053D">
              <w:rPr>
                <w:rFonts w:cs="Times New Roman"/>
                <w:sz w:val="20"/>
                <w:szCs w:val="20"/>
              </w:rPr>
              <w:t xml:space="preserve">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D" w:rsidRPr="006A6E5D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EE4BB3" w:rsidRDefault="00AD0BDD" w:rsidP="00F137E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EE4BB3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EE4BB3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BDD" w:rsidRPr="006A6E5D" w:rsidRDefault="00675922" w:rsidP="00F137E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</w:t>
            </w:r>
            <w:r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области,</w:t>
            </w:r>
            <w:r w:rsidRPr="006A6E5D">
              <w:rPr>
                <w:rFonts w:cs="Times New Roman"/>
                <w:sz w:val="20"/>
                <w:szCs w:val="20"/>
              </w:rPr>
              <w:t xml:space="preserve"> муниципальное учреждение «Спортивно-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оздоровитель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r w:rsidRPr="006A6E5D">
              <w:rPr>
                <w:rFonts w:cs="Times New Roman"/>
                <w:sz w:val="20"/>
                <w:szCs w:val="20"/>
              </w:rPr>
              <w:t xml:space="preserve"> комплекс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D" w:rsidRPr="006A6E5D" w:rsidRDefault="00AD0BDD" w:rsidP="00F137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AD0BDD" w:rsidRPr="006A6E5D" w:rsidTr="00FA7A89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D" w:rsidRPr="006A6E5D" w:rsidRDefault="00AD0BDD" w:rsidP="00F137E3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D" w:rsidRPr="006A6E5D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EE4BB3" w:rsidRDefault="00AD0BDD" w:rsidP="00F137E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EE4BB3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EE4BB3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D" w:rsidRPr="006A6E5D" w:rsidRDefault="00AD0BDD" w:rsidP="00F137E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D" w:rsidRPr="006A6E5D" w:rsidRDefault="00AD0BDD" w:rsidP="00F137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6A6E5D" w:rsidRPr="006A6E5D" w:rsidTr="00FA7A89">
        <w:trPr>
          <w:trHeight w:val="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F137E3" w:rsidP="006A6E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2.8</w:t>
            </w:r>
            <w:r w:rsidR="00EB754F" w:rsidRPr="006A6E5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CE6" w:rsidRPr="00724CE6" w:rsidRDefault="00724CE6" w:rsidP="00724CE6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Мероприятие 8</w:t>
            </w:r>
          </w:p>
          <w:p w:rsidR="00002156" w:rsidRDefault="00B543AE" w:rsidP="00B543A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 </w:t>
            </w:r>
            <w:r w:rsidRPr="00B543AE">
              <w:rPr>
                <w:rFonts w:cs="Times New Roman"/>
                <w:sz w:val="20"/>
                <w:szCs w:val="20"/>
              </w:rPr>
              <w:t>оборудования и установк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543AE">
              <w:rPr>
                <w:rFonts w:cs="Times New Roman"/>
                <w:sz w:val="20"/>
                <w:szCs w:val="20"/>
              </w:rPr>
              <w:t xml:space="preserve"> площадки для силовой гимнастики</w:t>
            </w:r>
            <w:r w:rsidR="00703234">
              <w:rPr>
                <w:rFonts w:cs="Times New Roman"/>
                <w:sz w:val="20"/>
                <w:szCs w:val="20"/>
              </w:rPr>
              <w:t>, Московская область, г.о. Электросталь,</w:t>
            </w:r>
            <w:r w:rsidR="000021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B754F" w:rsidRPr="006A6E5D" w:rsidRDefault="00002156" w:rsidP="00B543A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D51E2F">
              <w:rPr>
                <w:rFonts w:cs="Times New Roman"/>
                <w:sz w:val="20"/>
                <w:szCs w:val="20"/>
              </w:rPr>
              <w:t>пос. Степаново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703234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Pr="006A6E5D">
              <w:rPr>
                <w:rFonts w:cs="Times New Roman"/>
                <w:sz w:val="20"/>
                <w:szCs w:val="20"/>
              </w:rPr>
              <w:t xml:space="preserve">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6A6E5D" w:rsidRPr="006A6E5D" w:rsidTr="00FA7A8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EE4BB3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FA7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F" w:rsidRPr="006A6E5D" w:rsidRDefault="00EB754F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B543AE" w:rsidRPr="006A6E5D" w:rsidTr="00B24B1A">
        <w:trPr>
          <w:trHeight w:val="3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3AE" w:rsidRPr="00724CE6" w:rsidRDefault="00B543AE" w:rsidP="00B543A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Мероприятие 9</w:t>
            </w:r>
          </w:p>
          <w:p w:rsidR="00B543AE" w:rsidRPr="006A6E5D" w:rsidRDefault="00CB531C" w:rsidP="00B543A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 искусственного покрытия для мини </w:t>
            </w:r>
            <w:r w:rsidR="00002156">
              <w:rPr>
                <w:rFonts w:cs="Times New Roman"/>
                <w:sz w:val="20"/>
                <w:szCs w:val="20"/>
              </w:rPr>
              <w:t>футбольного поля</w:t>
            </w:r>
            <w:r w:rsidR="00002156" w:rsidRPr="00F7053D">
              <w:rPr>
                <w:rFonts w:cs="Times New Roman"/>
                <w:sz w:val="20"/>
                <w:szCs w:val="20"/>
              </w:rPr>
              <w:t xml:space="preserve"> </w:t>
            </w:r>
            <w:r w:rsidR="00002156" w:rsidRPr="00D51E2F">
              <w:rPr>
                <w:rFonts w:cs="Times New Roman"/>
                <w:sz w:val="20"/>
                <w:szCs w:val="20"/>
              </w:rPr>
              <w:t xml:space="preserve">на территории МУ «СОК «Электросталь» по адресу: </w:t>
            </w:r>
            <w:r w:rsidR="00703234">
              <w:rPr>
                <w:rFonts w:cs="Times New Roman"/>
                <w:sz w:val="20"/>
                <w:szCs w:val="20"/>
              </w:rPr>
              <w:t xml:space="preserve">Московская </w:t>
            </w:r>
            <w:proofErr w:type="gramStart"/>
            <w:r w:rsidR="00703234">
              <w:rPr>
                <w:rFonts w:cs="Times New Roman"/>
                <w:sz w:val="20"/>
                <w:szCs w:val="20"/>
              </w:rPr>
              <w:t xml:space="preserve">область,  </w:t>
            </w:r>
            <w:r w:rsidR="00002156" w:rsidRPr="00D51E2F">
              <w:rPr>
                <w:rFonts w:cs="Times New Roman"/>
                <w:sz w:val="20"/>
                <w:szCs w:val="20"/>
              </w:rPr>
              <w:t>г.</w:t>
            </w:r>
            <w:proofErr w:type="gramEnd"/>
            <w:r w:rsidR="00002156" w:rsidRPr="00D51E2F">
              <w:rPr>
                <w:rFonts w:cs="Times New Roman"/>
                <w:sz w:val="20"/>
                <w:szCs w:val="20"/>
              </w:rPr>
              <w:t xml:space="preserve"> </w:t>
            </w:r>
            <w:r w:rsidR="00703234">
              <w:rPr>
                <w:rFonts w:cs="Times New Roman"/>
                <w:sz w:val="20"/>
                <w:szCs w:val="20"/>
              </w:rPr>
              <w:t xml:space="preserve">о. </w:t>
            </w:r>
            <w:r w:rsidR="00002156" w:rsidRPr="00D51E2F">
              <w:rPr>
                <w:rFonts w:cs="Times New Roman"/>
                <w:sz w:val="20"/>
                <w:szCs w:val="20"/>
              </w:rPr>
              <w:t>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70323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cyan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703234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703234"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703234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учреждения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B543AE" w:rsidRPr="006A6E5D" w:rsidTr="00FA7A8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B543AE" w:rsidRPr="006A6E5D" w:rsidTr="00B24B1A">
        <w:trPr>
          <w:trHeight w:val="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3AE" w:rsidRPr="00724CE6" w:rsidRDefault="00B543AE" w:rsidP="00B543A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Мероприятие 10</w:t>
            </w:r>
          </w:p>
          <w:p w:rsidR="00B543AE" w:rsidRPr="006A6E5D" w:rsidRDefault="00CB531C" w:rsidP="001613F7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 гимнастического </w:t>
            </w:r>
            <w:r w:rsidRPr="00D51E2F">
              <w:rPr>
                <w:rFonts w:cs="Times New Roman"/>
                <w:sz w:val="20"/>
                <w:szCs w:val="20"/>
              </w:rPr>
              <w:t xml:space="preserve">ковра </w:t>
            </w:r>
            <w:r w:rsidR="001613F7">
              <w:rPr>
                <w:rFonts w:cs="Times New Roman"/>
                <w:sz w:val="20"/>
                <w:szCs w:val="20"/>
              </w:rPr>
              <w:t>в Зал гимнастики</w:t>
            </w:r>
            <w:r w:rsidR="00002156" w:rsidRPr="00D51E2F">
              <w:rPr>
                <w:rFonts w:cs="Times New Roman"/>
                <w:sz w:val="20"/>
                <w:szCs w:val="20"/>
              </w:rPr>
              <w:t xml:space="preserve"> МУ «СОК «Электросталь» по адресу: </w:t>
            </w:r>
            <w:r w:rsidR="00703234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  <w:r w:rsidR="00002156" w:rsidRPr="00D51E2F">
              <w:rPr>
                <w:rFonts w:cs="Times New Roman"/>
                <w:sz w:val="20"/>
                <w:szCs w:val="20"/>
              </w:rPr>
              <w:t>г.</w:t>
            </w:r>
            <w:r w:rsidR="00703234">
              <w:rPr>
                <w:rFonts w:cs="Times New Roman"/>
                <w:sz w:val="20"/>
                <w:szCs w:val="20"/>
              </w:rPr>
              <w:t>о.</w:t>
            </w:r>
            <w:r w:rsidR="00002156" w:rsidRPr="00D51E2F">
              <w:rPr>
                <w:rFonts w:cs="Times New Roman"/>
                <w:sz w:val="20"/>
                <w:szCs w:val="20"/>
              </w:rPr>
              <w:t xml:space="preserve">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70323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cyan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703234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703234"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703234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B543AE" w:rsidRPr="006A6E5D" w:rsidTr="00FA7A8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B543AE" w:rsidRPr="006A6E5D" w:rsidTr="003176D7">
        <w:trPr>
          <w:trHeight w:val="39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Мероприятие 11</w:t>
            </w:r>
          </w:p>
          <w:p w:rsidR="00B543AE" w:rsidRPr="00CB531C" w:rsidRDefault="00CB531C" w:rsidP="00B543A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B531C">
              <w:rPr>
                <w:rFonts w:cs="Times New Roman"/>
                <w:sz w:val="20"/>
                <w:szCs w:val="20"/>
              </w:rPr>
              <w:t xml:space="preserve">роведения капитального ремонта беговой дорожки с прыжковой </w:t>
            </w:r>
            <w:r w:rsidRPr="00D51E2F">
              <w:rPr>
                <w:rFonts w:cs="Times New Roman"/>
                <w:sz w:val="20"/>
                <w:szCs w:val="20"/>
              </w:rPr>
              <w:t xml:space="preserve">ямой </w:t>
            </w:r>
            <w:r w:rsidR="00002156" w:rsidRPr="00D51E2F">
              <w:rPr>
                <w:rFonts w:cs="Times New Roman"/>
                <w:sz w:val="20"/>
                <w:szCs w:val="20"/>
              </w:rPr>
              <w:t xml:space="preserve">на территории МУ «СОК «Электросталь» по адресу: </w:t>
            </w:r>
            <w:r w:rsidR="00703234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  <w:r w:rsidR="00002156" w:rsidRPr="00D51E2F">
              <w:rPr>
                <w:rFonts w:cs="Times New Roman"/>
                <w:sz w:val="20"/>
                <w:szCs w:val="20"/>
              </w:rPr>
              <w:t>г.</w:t>
            </w:r>
            <w:r w:rsidR="00703234">
              <w:rPr>
                <w:rFonts w:cs="Times New Roman"/>
                <w:sz w:val="20"/>
                <w:szCs w:val="20"/>
              </w:rPr>
              <w:t>о.</w:t>
            </w:r>
            <w:r w:rsidR="00002156" w:rsidRPr="00D51E2F">
              <w:rPr>
                <w:rFonts w:cs="Times New Roman"/>
                <w:sz w:val="20"/>
                <w:szCs w:val="20"/>
              </w:rPr>
              <w:t xml:space="preserve">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B543AE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3028,0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70323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cyan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703234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703234"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703234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B543AE" w:rsidRPr="006A6E5D" w:rsidTr="003176D7">
        <w:trPr>
          <w:trHeight w:val="1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EE4BB3" w:rsidRDefault="00B543AE" w:rsidP="00B543AE">
            <w:pPr>
              <w:jc w:val="center"/>
            </w:pPr>
            <w:r w:rsidRPr="00EE4BB3">
              <w:rPr>
                <w:rFonts w:cs="Times New Roman"/>
                <w:sz w:val="20"/>
                <w:szCs w:val="20"/>
              </w:rPr>
              <w:t>3028,0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Default="00B543AE" w:rsidP="00B543AE">
            <w:pPr>
              <w:jc w:val="center"/>
            </w:pPr>
            <w:r w:rsidRPr="0085203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AE" w:rsidRPr="006A6E5D" w:rsidRDefault="00B543AE" w:rsidP="00B543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724CE6" w:rsidRPr="006A6E5D" w:rsidTr="00AE0D28">
        <w:tc>
          <w:tcPr>
            <w:tcW w:w="41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E6" w:rsidRPr="006A6E5D" w:rsidRDefault="00724CE6" w:rsidP="00724CE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724CE6" w:rsidRPr="00AB6E57" w:rsidRDefault="00724CE6" w:rsidP="0072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393273,7</w:t>
            </w:r>
          </w:p>
        </w:tc>
        <w:tc>
          <w:tcPr>
            <w:tcW w:w="992" w:type="dxa"/>
            <w:vAlign w:val="center"/>
          </w:tcPr>
          <w:p w:rsidR="00724CE6" w:rsidRPr="00AB6E57" w:rsidRDefault="00724CE6" w:rsidP="0072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352960,0</w:t>
            </w:r>
          </w:p>
        </w:tc>
        <w:tc>
          <w:tcPr>
            <w:tcW w:w="993" w:type="dxa"/>
            <w:vAlign w:val="center"/>
          </w:tcPr>
          <w:p w:rsidR="00724CE6" w:rsidRPr="00AB6E57" w:rsidRDefault="00724CE6" w:rsidP="0072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40313,7</w:t>
            </w:r>
          </w:p>
        </w:tc>
        <w:tc>
          <w:tcPr>
            <w:tcW w:w="991" w:type="dxa"/>
          </w:tcPr>
          <w:p w:rsidR="00724CE6" w:rsidRPr="000C7050" w:rsidRDefault="00724CE6" w:rsidP="00724C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705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4CE6" w:rsidRPr="006A6E5D" w:rsidRDefault="00724CE6" w:rsidP="00724C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4CE6" w:rsidRPr="006A6E5D" w:rsidRDefault="00724CE6" w:rsidP="00724C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CE6" w:rsidRPr="006A6E5D" w:rsidRDefault="00724CE6" w:rsidP="0070323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  <w:r w:rsidR="00703234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703234" w:rsidRPr="006A6E5D">
              <w:rPr>
                <w:rFonts w:cs="Times New Roman"/>
                <w:sz w:val="20"/>
                <w:szCs w:val="20"/>
              </w:rPr>
              <w:t xml:space="preserve">городского </w:t>
            </w:r>
            <w:r w:rsidR="00703234" w:rsidRPr="006A6E5D">
              <w:rPr>
                <w:rFonts w:cs="Times New Roman"/>
                <w:sz w:val="20"/>
                <w:szCs w:val="20"/>
              </w:rPr>
              <w:lastRenderedPageBreak/>
              <w:t>округа Электросталь Московской области</w:t>
            </w:r>
            <w:r w:rsidRPr="006A6E5D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подведомствен</w:t>
            </w:r>
            <w:r w:rsidR="00703234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учреждения спорта,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Управление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городского жилищного и коммунального хозяйства </w:t>
            </w:r>
            <w:r w:rsidR="00703234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Pr="006A6E5D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lastRenderedPageBreak/>
              <w:t xml:space="preserve">Укрепление и расширение материально -технической базы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объектов спорта.</w:t>
            </w:r>
          </w:p>
        </w:tc>
      </w:tr>
      <w:tr w:rsidR="00724CE6" w:rsidRPr="006A6E5D" w:rsidTr="00EE4BB3">
        <w:trPr>
          <w:trHeight w:val="747"/>
        </w:trPr>
        <w:tc>
          <w:tcPr>
            <w:tcW w:w="4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E6" w:rsidRPr="006A6E5D" w:rsidRDefault="00724CE6" w:rsidP="00724C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6A6E5D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24CE6" w:rsidRPr="00AB6E57" w:rsidRDefault="00724CE6" w:rsidP="00EE4B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62684,7</w:t>
            </w:r>
          </w:p>
        </w:tc>
        <w:tc>
          <w:tcPr>
            <w:tcW w:w="992" w:type="dxa"/>
          </w:tcPr>
          <w:p w:rsidR="00724CE6" w:rsidRPr="00AB6E57" w:rsidRDefault="00724CE6" w:rsidP="00EE4B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34356,0</w:t>
            </w:r>
          </w:p>
        </w:tc>
        <w:tc>
          <w:tcPr>
            <w:tcW w:w="993" w:type="dxa"/>
          </w:tcPr>
          <w:p w:rsidR="00724CE6" w:rsidRPr="00AB6E57" w:rsidRDefault="00724CE6" w:rsidP="00EE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6E57">
              <w:rPr>
                <w:rFonts w:cs="Times New Roman"/>
                <w:sz w:val="20"/>
                <w:szCs w:val="20"/>
              </w:rPr>
              <w:t>28328,7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0C7050" w:rsidRDefault="00724CE6" w:rsidP="00724C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705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E6" w:rsidRPr="006A6E5D" w:rsidRDefault="00724CE6" w:rsidP="00724CE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E6" w:rsidRPr="006A6E5D" w:rsidRDefault="00724CE6" w:rsidP="00724C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4CE6" w:rsidRPr="006A6E5D" w:rsidTr="00EE4BB3">
        <w:trPr>
          <w:trHeight w:val="322"/>
        </w:trPr>
        <w:tc>
          <w:tcPr>
            <w:tcW w:w="4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E6" w:rsidRPr="006A6E5D" w:rsidRDefault="00724CE6" w:rsidP="00724C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CE6" w:rsidRPr="006A6E5D" w:rsidRDefault="00724CE6" w:rsidP="00724CE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24CE6" w:rsidRPr="00EE4BB3" w:rsidRDefault="00724CE6" w:rsidP="00EE4B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330589,0</w:t>
            </w:r>
          </w:p>
        </w:tc>
        <w:tc>
          <w:tcPr>
            <w:tcW w:w="992" w:type="dxa"/>
          </w:tcPr>
          <w:p w:rsidR="00724CE6" w:rsidRPr="00EE4BB3" w:rsidRDefault="00724CE6" w:rsidP="00EE4B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318 604,0</w:t>
            </w:r>
          </w:p>
        </w:tc>
        <w:tc>
          <w:tcPr>
            <w:tcW w:w="993" w:type="dxa"/>
          </w:tcPr>
          <w:p w:rsidR="00724CE6" w:rsidRPr="00EE4BB3" w:rsidRDefault="00724CE6" w:rsidP="00EE4B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B3">
              <w:rPr>
                <w:rFonts w:cs="Times New Roman"/>
                <w:sz w:val="20"/>
                <w:szCs w:val="20"/>
              </w:rPr>
              <w:t>11985,0</w:t>
            </w:r>
          </w:p>
        </w:tc>
        <w:tc>
          <w:tcPr>
            <w:tcW w:w="991" w:type="dxa"/>
          </w:tcPr>
          <w:p w:rsidR="00724CE6" w:rsidRPr="006A6E5D" w:rsidRDefault="00724CE6" w:rsidP="00724C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6" w:rsidRPr="006A6E5D" w:rsidRDefault="00724CE6" w:rsidP="00724C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E6" w:rsidRPr="006A6E5D" w:rsidRDefault="00724CE6" w:rsidP="00724CE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E6" w:rsidRPr="006A6E5D" w:rsidRDefault="00724CE6" w:rsidP="00724CE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C10A3" w:rsidRDefault="00EE4BB3" w:rsidP="00960E4F">
      <w:pPr>
        <w:widowControl w:val="0"/>
        <w:autoSpaceDE w:val="0"/>
        <w:autoSpaceDN w:val="0"/>
        <w:rPr>
          <w:rFonts w:cs="Times New Roman"/>
        </w:rPr>
      </w:pPr>
      <w:r w:rsidRPr="00EE4BB3">
        <w:rPr>
          <w:rFonts w:cs="Times New Roman"/>
        </w:rPr>
        <w:t>»</w:t>
      </w:r>
      <w:r w:rsidR="003176D7">
        <w:rPr>
          <w:rFonts w:cs="Times New Roman"/>
        </w:rPr>
        <w:t>;</w:t>
      </w:r>
    </w:p>
    <w:p w:rsidR="008C0822" w:rsidRDefault="008C0822" w:rsidP="003176D7">
      <w:pPr>
        <w:widowControl w:val="0"/>
        <w:autoSpaceDE w:val="0"/>
        <w:autoSpaceDN w:val="0"/>
        <w:rPr>
          <w:rFonts w:cs="Times New Roman"/>
        </w:rPr>
      </w:pPr>
    </w:p>
    <w:p w:rsidR="003176D7" w:rsidRDefault="004A5711" w:rsidP="003176D7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9</w:t>
      </w:r>
      <w:r w:rsidR="003176D7">
        <w:rPr>
          <w:rFonts w:cs="Times New Roman"/>
        </w:rPr>
        <w:t xml:space="preserve">. </w:t>
      </w:r>
      <w:r w:rsidR="003176D7" w:rsidRPr="00B8508C">
        <w:rPr>
          <w:rFonts w:cs="Times New Roman"/>
        </w:rPr>
        <w:t xml:space="preserve">Паспорт подпрограммы </w:t>
      </w:r>
      <w:r w:rsidR="003176D7" w:rsidRPr="00B8508C">
        <w:rPr>
          <w:rFonts w:cs="Times New Roman"/>
          <w:lang w:val="en-US"/>
        </w:rPr>
        <w:t>I</w:t>
      </w:r>
      <w:r w:rsidR="003176D7">
        <w:rPr>
          <w:rFonts w:cs="Times New Roman"/>
          <w:lang w:val="en-US"/>
        </w:rPr>
        <w:t>V</w:t>
      </w:r>
      <w:r w:rsidR="003176D7">
        <w:rPr>
          <w:rFonts w:cs="Times New Roman"/>
        </w:rPr>
        <w:t xml:space="preserve"> </w:t>
      </w:r>
      <w:r w:rsidR="003176D7" w:rsidRPr="006A6E5D">
        <w:rPr>
          <w:rFonts w:cs="Times New Roman"/>
        </w:rPr>
        <w:t>«</w:t>
      </w:r>
      <w:r w:rsidR="003176D7" w:rsidRPr="006A6E5D">
        <w:rPr>
          <w:rFonts w:cs="Times New Roman"/>
          <w:bCs/>
        </w:rPr>
        <w:t>Обеспечивающая подпрограмма</w:t>
      </w:r>
      <w:r w:rsidR="003176D7" w:rsidRPr="006A6E5D">
        <w:rPr>
          <w:rFonts w:cs="Times New Roman"/>
        </w:rPr>
        <w:t>»</w:t>
      </w:r>
      <w:r w:rsidR="003176D7" w:rsidRPr="00EE4BB3">
        <w:rPr>
          <w:rFonts w:cs="Times New Roman"/>
        </w:rPr>
        <w:t xml:space="preserve"> </w:t>
      </w:r>
      <w:r w:rsidR="003176D7" w:rsidRPr="006A6E5D">
        <w:rPr>
          <w:rFonts w:cs="Times New Roman"/>
        </w:rPr>
        <w:t>на срок 2017-2021 годы</w:t>
      </w:r>
      <w:r w:rsidR="003176D7">
        <w:rPr>
          <w:rFonts w:cs="Times New Roman"/>
        </w:rPr>
        <w:t xml:space="preserve"> изложить в следующей редакции:</w:t>
      </w:r>
    </w:p>
    <w:p w:rsidR="003176D7" w:rsidRDefault="003176D7" w:rsidP="00960E4F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594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2268"/>
        <w:gridCol w:w="1275"/>
        <w:gridCol w:w="1474"/>
        <w:gridCol w:w="1474"/>
        <w:gridCol w:w="1531"/>
        <w:gridCol w:w="1463"/>
        <w:gridCol w:w="1288"/>
      </w:tblGrid>
      <w:tr w:rsidR="003176D7" w:rsidRPr="00EF6BAC" w:rsidTr="003176D7">
        <w:tc>
          <w:tcPr>
            <w:tcW w:w="2977" w:type="dxa"/>
          </w:tcPr>
          <w:p w:rsidR="003176D7" w:rsidRPr="00EF6BAC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617" w:type="dxa"/>
            <w:gridSpan w:val="8"/>
          </w:tcPr>
          <w:p w:rsidR="003176D7" w:rsidRPr="00EF6BAC" w:rsidRDefault="003176D7" w:rsidP="003176D7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EF6BAC">
              <w:rPr>
                <w:rFonts w:cs="Times New Roman"/>
                <w:sz w:val="22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3176D7" w:rsidRPr="00EF6BAC" w:rsidTr="003176D7">
        <w:tc>
          <w:tcPr>
            <w:tcW w:w="2977" w:type="dxa"/>
            <w:vMerge w:val="restart"/>
          </w:tcPr>
          <w:p w:rsidR="003176D7" w:rsidRPr="00EF6BAC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3176D7" w:rsidRPr="00EF6BAC" w:rsidRDefault="003176D7" w:rsidP="00317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176D7" w:rsidRPr="00EF6BAC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3176D7" w:rsidRPr="00EF6BAC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3176D7" w:rsidRPr="00EF6BAC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3176D7" w:rsidRPr="00EF6BAC" w:rsidTr="003176D7">
        <w:tc>
          <w:tcPr>
            <w:tcW w:w="2977" w:type="dxa"/>
            <w:vMerge/>
          </w:tcPr>
          <w:p w:rsidR="003176D7" w:rsidRPr="00EF6BAC" w:rsidRDefault="003176D7" w:rsidP="00317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3176D7" w:rsidRPr="00EF6BAC" w:rsidRDefault="003176D7" w:rsidP="003176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176D7" w:rsidRPr="00EF6BAC" w:rsidRDefault="003176D7" w:rsidP="003176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176D7" w:rsidRPr="00EF6BAC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3176D7" w:rsidRPr="00EF6BAC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74" w:type="dxa"/>
          </w:tcPr>
          <w:p w:rsidR="003176D7" w:rsidRPr="00EF6BAC" w:rsidRDefault="003176D7" w:rsidP="003176D7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31" w:type="dxa"/>
          </w:tcPr>
          <w:p w:rsidR="003176D7" w:rsidRPr="00EF6BAC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63" w:type="dxa"/>
          </w:tcPr>
          <w:p w:rsidR="003176D7" w:rsidRPr="00EF6BAC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88" w:type="dxa"/>
          </w:tcPr>
          <w:p w:rsidR="003176D7" w:rsidRPr="00EF6BAC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3176D7" w:rsidRPr="00A22967" w:rsidTr="003176D7">
        <w:tc>
          <w:tcPr>
            <w:tcW w:w="2977" w:type="dxa"/>
            <w:vMerge/>
          </w:tcPr>
          <w:p w:rsidR="003176D7" w:rsidRPr="00EF6BAC" w:rsidRDefault="003176D7" w:rsidP="00317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176D7" w:rsidRPr="00EF6BAC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Электросталь Московской области </w:t>
            </w:r>
          </w:p>
        </w:tc>
        <w:tc>
          <w:tcPr>
            <w:tcW w:w="2268" w:type="dxa"/>
          </w:tcPr>
          <w:p w:rsidR="003176D7" w:rsidRPr="00EF6BAC" w:rsidRDefault="003176D7" w:rsidP="003176D7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Всего:</w:t>
            </w:r>
          </w:p>
          <w:p w:rsidR="003176D7" w:rsidRPr="00EF6BAC" w:rsidRDefault="003176D7" w:rsidP="003176D7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176D7" w:rsidRPr="003176D7" w:rsidRDefault="003176D7" w:rsidP="0078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3176D7">
              <w:rPr>
                <w:rFonts w:cs="Times New Roman"/>
                <w:sz w:val="22"/>
                <w:szCs w:val="22"/>
              </w:rPr>
              <w:t>33 691,</w:t>
            </w:r>
            <w:r w:rsidR="00781CD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3176D7" w:rsidRPr="003176D7" w:rsidRDefault="003176D7" w:rsidP="0031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3176D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3176D7" w:rsidRPr="003176D7" w:rsidRDefault="003176D7" w:rsidP="0085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3176D7">
              <w:rPr>
                <w:rFonts w:cs="Times New Roman"/>
                <w:sz w:val="22"/>
                <w:szCs w:val="22"/>
              </w:rPr>
              <w:t>8702,</w:t>
            </w:r>
            <w:r w:rsidR="0085014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:rsidR="003176D7" w:rsidRPr="00B8508C" w:rsidRDefault="003176D7" w:rsidP="0031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8508C">
              <w:rPr>
                <w:rFonts w:cs="Times New Roman"/>
                <w:sz w:val="22"/>
                <w:szCs w:val="22"/>
              </w:rPr>
              <w:t>8439,0</w:t>
            </w:r>
          </w:p>
        </w:tc>
        <w:tc>
          <w:tcPr>
            <w:tcW w:w="1463" w:type="dxa"/>
            <w:vAlign w:val="center"/>
          </w:tcPr>
          <w:p w:rsidR="003176D7" w:rsidRPr="00B8508C" w:rsidRDefault="003176D7" w:rsidP="0031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8508C">
              <w:rPr>
                <w:rFonts w:cs="Times New Roman"/>
                <w:sz w:val="22"/>
                <w:szCs w:val="22"/>
              </w:rPr>
              <w:t>8050,0</w:t>
            </w:r>
          </w:p>
        </w:tc>
        <w:tc>
          <w:tcPr>
            <w:tcW w:w="1288" w:type="dxa"/>
            <w:vAlign w:val="center"/>
          </w:tcPr>
          <w:p w:rsidR="003176D7" w:rsidRPr="00B8508C" w:rsidRDefault="003176D7" w:rsidP="0031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8508C">
              <w:rPr>
                <w:rFonts w:cs="Times New Roman"/>
                <w:sz w:val="22"/>
                <w:szCs w:val="22"/>
              </w:rPr>
              <w:t>8500,0</w:t>
            </w:r>
          </w:p>
        </w:tc>
      </w:tr>
      <w:tr w:rsidR="003176D7" w:rsidRPr="00A22967" w:rsidTr="003176D7">
        <w:tc>
          <w:tcPr>
            <w:tcW w:w="2977" w:type="dxa"/>
            <w:vMerge/>
          </w:tcPr>
          <w:p w:rsidR="003176D7" w:rsidRPr="00EF6BAC" w:rsidRDefault="003176D7" w:rsidP="00317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3176D7" w:rsidRPr="00EF6BAC" w:rsidRDefault="003176D7" w:rsidP="00317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76D7" w:rsidRPr="00EF6BAC" w:rsidRDefault="003176D7" w:rsidP="003176D7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3176D7" w:rsidRPr="003176D7" w:rsidRDefault="003176D7" w:rsidP="0078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3176D7">
              <w:rPr>
                <w:rFonts w:cs="Times New Roman"/>
                <w:sz w:val="22"/>
                <w:szCs w:val="22"/>
              </w:rPr>
              <w:t>33 691,</w:t>
            </w:r>
            <w:r w:rsidR="00781CD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3176D7" w:rsidRPr="003176D7" w:rsidRDefault="003176D7" w:rsidP="0031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3176D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3176D7" w:rsidRPr="003176D7" w:rsidRDefault="003176D7" w:rsidP="0085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3176D7">
              <w:rPr>
                <w:rFonts w:cs="Times New Roman"/>
                <w:sz w:val="22"/>
                <w:szCs w:val="22"/>
              </w:rPr>
              <w:t>8702,</w:t>
            </w:r>
            <w:r w:rsidR="0085014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:rsidR="003176D7" w:rsidRPr="00B8508C" w:rsidRDefault="003176D7" w:rsidP="0031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8508C">
              <w:rPr>
                <w:rFonts w:cs="Times New Roman"/>
                <w:sz w:val="22"/>
                <w:szCs w:val="22"/>
              </w:rPr>
              <w:t>8439,0</w:t>
            </w:r>
          </w:p>
        </w:tc>
        <w:tc>
          <w:tcPr>
            <w:tcW w:w="1463" w:type="dxa"/>
            <w:vAlign w:val="center"/>
          </w:tcPr>
          <w:p w:rsidR="003176D7" w:rsidRPr="00B8508C" w:rsidRDefault="003176D7" w:rsidP="0031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8508C">
              <w:rPr>
                <w:rFonts w:cs="Times New Roman"/>
                <w:sz w:val="22"/>
                <w:szCs w:val="22"/>
              </w:rPr>
              <w:t>8050,0</w:t>
            </w:r>
          </w:p>
        </w:tc>
        <w:tc>
          <w:tcPr>
            <w:tcW w:w="1288" w:type="dxa"/>
            <w:vAlign w:val="center"/>
          </w:tcPr>
          <w:p w:rsidR="003176D7" w:rsidRPr="00B8508C" w:rsidRDefault="003176D7" w:rsidP="0031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8508C">
              <w:rPr>
                <w:rFonts w:cs="Times New Roman"/>
                <w:sz w:val="22"/>
                <w:szCs w:val="22"/>
              </w:rPr>
              <w:t>8500,0</w:t>
            </w:r>
          </w:p>
        </w:tc>
      </w:tr>
    </w:tbl>
    <w:p w:rsidR="003176D7" w:rsidRDefault="003176D7" w:rsidP="00960E4F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»;</w:t>
      </w:r>
    </w:p>
    <w:p w:rsidR="00AD0BDD" w:rsidRDefault="00AD0BDD" w:rsidP="00AD0BDD">
      <w:pPr>
        <w:widowControl w:val="0"/>
        <w:autoSpaceDE w:val="0"/>
        <w:autoSpaceDN w:val="0"/>
        <w:jc w:val="both"/>
        <w:rPr>
          <w:rFonts w:cs="Times New Roman"/>
          <w:sz w:val="22"/>
          <w:szCs w:val="20"/>
        </w:rPr>
      </w:pPr>
    </w:p>
    <w:p w:rsidR="00960E4F" w:rsidRDefault="004A5711" w:rsidP="003176D7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  <w:sz w:val="22"/>
          <w:szCs w:val="20"/>
        </w:rPr>
        <w:t>10</w:t>
      </w:r>
      <w:r w:rsidR="003176D7">
        <w:rPr>
          <w:rFonts w:cs="Times New Roman"/>
          <w:sz w:val="22"/>
          <w:szCs w:val="20"/>
        </w:rPr>
        <w:t xml:space="preserve">. </w:t>
      </w:r>
      <w:r w:rsidR="003176D7" w:rsidRPr="00EE4BB3">
        <w:rPr>
          <w:rFonts w:cs="Times New Roman"/>
        </w:rPr>
        <w:t xml:space="preserve">Приложение № 1 </w:t>
      </w:r>
      <w:r w:rsidR="003176D7">
        <w:rPr>
          <w:rFonts w:cs="Times New Roman"/>
        </w:rPr>
        <w:t>«</w:t>
      </w:r>
      <w:r w:rsidR="003176D7" w:rsidRPr="00EE4BB3">
        <w:rPr>
          <w:rFonts w:cs="Times New Roman"/>
        </w:rPr>
        <w:t xml:space="preserve">Перечень мероприятий подпрограммы </w:t>
      </w:r>
      <w:r w:rsidR="003176D7" w:rsidRPr="003176D7">
        <w:rPr>
          <w:rFonts w:cs="Times New Roman"/>
        </w:rPr>
        <w:t>«</w:t>
      </w:r>
      <w:r w:rsidR="003176D7" w:rsidRPr="006A6E5D">
        <w:rPr>
          <w:rFonts w:cs="Times New Roman"/>
          <w:bCs/>
        </w:rPr>
        <w:t>Обеспечивающая подпрограмма</w:t>
      </w:r>
      <w:r w:rsidR="003176D7" w:rsidRPr="003176D7">
        <w:rPr>
          <w:rFonts w:cs="Times New Roman"/>
        </w:rPr>
        <w:t xml:space="preserve">» </w:t>
      </w:r>
      <w:r w:rsidR="003176D7" w:rsidRPr="00EE4BB3">
        <w:rPr>
          <w:rFonts w:cs="Times New Roman"/>
        </w:rPr>
        <w:t>к Подпрограмме I</w:t>
      </w:r>
      <w:r w:rsidR="003176D7" w:rsidRPr="00EE4BB3">
        <w:rPr>
          <w:rFonts w:cs="Times New Roman"/>
          <w:lang w:val="en-US"/>
        </w:rPr>
        <w:t>II</w:t>
      </w:r>
      <w:r w:rsidR="003176D7" w:rsidRPr="00EE4BB3">
        <w:rPr>
          <w:rFonts w:cs="Times New Roman"/>
        </w:rPr>
        <w:t xml:space="preserve"> изложить в следующей редакции:</w:t>
      </w:r>
    </w:p>
    <w:p w:rsidR="003176D7" w:rsidRDefault="003176D7" w:rsidP="003176D7">
      <w:pPr>
        <w:widowControl w:val="0"/>
        <w:autoSpaceDE w:val="0"/>
        <w:autoSpaceDN w:val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«</w:t>
      </w:r>
    </w:p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559"/>
        <w:gridCol w:w="1559"/>
        <w:gridCol w:w="1134"/>
        <w:gridCol w:w="993"/>
        <w:gridCol w:w="992"/>
        <w:gridCol w:w="992"/>
        <w:gridCol w:w="992"/>
        <w:gridCol w:w="851"/>
        <w:gridCol w:w="1559"/>
        <w:gridCol w:w="1701"/>
      </w:tblGrid>
      <w:tr w:rsidR="00A01C38" w:rsidRPr="0058472C" w:rsidTr="00AD0BDD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AD0BDD">
              <w:rPr>
                <w:rFonts w:cs="Times New Roman"/>
                <w:sz w:val="22"/>
                <w:szCs w:val="22"/>
              </w:rPr>
              <w:t>испол</w:t>
            </w:r>
            <w:proofErr w:type="spellEnd"/>
            <w:r w:rsidR="00AD0BDD" w:rsidRPr="00AD0BDD">
              <w:rPr>
                <w:rFonts w:cs="Times New Roman"/>
                <w:sz w:val="22"/>
                <w:szCs w:val="22"/>
              </w:rPr>
              <w:t>-</w:t>
            </w:r>
            <w:r w:rsidRPr="00AD0BDD">
              <w:rPr>
                <w:rFonts w:cs="Times New Roman"/>
                <w:sz w:val="22"/>
                <w:szCs w:val="22"/>
              </w:rPr>
              <w:t>нения</w:t>
            </w:r>
            <w:proofErr w:type="gramEnd"/>
            <w:r w:rsidRPr="00AD0B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D0BDD">
              <w:rPr>
                <w:rFonts w:cs="Times New Roman"/>
                <w:sz w:val="22"/>
                <w:szCs w:val="22"/>
              </w:rPr>
              <w:t>меро</w:t>
            </w:r>
            <w:proofErr w:type="spellEnd"/>
            <w:r w:rsidR="00AD0BDD" w:rsidRPr="00AD0BDD">
              <w:rPr>
                <w:rFonts w:cs="Times New Roman"/>
                <w:sz w:val="22"/>
                <w:szCs w:val="22"/>
              </w:rPr>
              <w:t>-</w:t>
            </w:r>
            <w:r w:rsidRPr="00AD0BDD">
              <w:rPr>
                <w:rFonts w:cs="Times New Roman"/>
                <w:sz w:val="22"/>
                <w:szCs w:val="22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AD0BDD">
              <w:rPr>
                <w:rFonts w:cs="Times New Roman"/>
                <w:sz w:val="22"/>
                <w:szCs w:val="22"/>
              </w:rPr>
              <w:t>финансирова</w:t>
            </w:r>
            <w:r w:rsidR="00AD0BDD" w:rsidRPr="00AD0BDD">
              <w:rPr>
                <w:rFonts w:cs="Times New Roman"/>
                <w:sz w:val="22"/>
                <w:szCs w:val="22"/>
              </w:rPr>
              <w:t>-</w:t>
            </w:r>
            <w:r w:rsidRPr="00AD0BDD">
              <w:rPr>
                <w:rFonts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Объем </w:t>
            </w:r>
            <w:proofErr w:type="spellStart"/>
            <w:r w:rsidRPr="00AD0BDD">
              <w:rPr>
                <w:rFonts w:cs="Times New Roman"/>
                <w:sz w:val="22"/>
                <w:szCs w:val="22"/>
              </w:rPr>
              <w:t>финансиро</w:t>
            </w:r>
            <w:r w:rsidR="00AD0BDD">
              <w:rPr>
                <w:rFonts w:cs="Times New Roman"/>
                <w:sz w:val="22"/>
                <w:szCs w:val="22"/>
              </w:rPr>
              <w:t>-</w:t>
            </w:r>
            <w:r w:rsidRPr="00AD0BDD">
              <w:rPr>
                <w:rFonts w:cs="Times New Roman"/>
                <w:sz w:val="22"/>
                <w:szCs w:val="22"/>
              </w:rPr>
              <w:t>вания</w:t>
            </w:r>
            <w:proofErr w:type="spellEnd"/>
            <w:r w:rsidRPr="00AD0BDD">
              <w:rPr>
                <w:rFonts w:cs="Times New Roman"/>
                <w:sz w:val="22"/>
                <w:szCs w:val="22"/>
              </w:rPr>
              <w:t xml:space="preserve"> мероприятия в году, предшествующем году реализации </w:t>
            </w:r>
            <w:proofErr w:type="gramStart"/>
            <w:r w:rsidRPr="00AD0BDD">
              <w:rPr>
                <w:rFonts w:cs="Times New Roman"/>
                <w:sz w:val="22"/>
                <w:szCs w:val="22"/>
              </w:rPr>
              <w:t>программы  (</w:t>
            </w:r>
            <w:proofErr w:type="gramEnd"/>
            <w:r w:rsidRPr="00AD0BDD">
              <w:rPr>
                <w:rFonts w:cs="Times New Roman"/>
                <w:sz w:val="22"/>
                <w:szCs w:val="22"/>
              </w:rPr>
              <w:t>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D0BDD" w:rsidP="00AD0BD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Всего </w:t>
            </w:r>
            <w:r w:rsidRPr="00AD0BDD">
              <w:rPr>
                <w:rFonts w:cs="Times New Roman"/>
                <w:sz w:val="20"/>
                <w:szCs w:val="20"/>
              </w:rPr>
              <w:t>(тыс.руб.</w:t>
            </w:r>
            <w:r w:rsidR="00A01C38" w:rsidRPr="00AD0BD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01C38" w:rsidRPr="0058472C" w:rsidTr="00AD0BDD">
        <w:trPr>
          <w:trHeight w:val="1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58472C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58472C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58472C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58472C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58472C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58472C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58472C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58472C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01C38" w:rsidRPr="0058472C" w:rsidTr="00AD0B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58472C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A01C38" w:rsidRPr="00AD0BDD" w:rsidTr="00AD0BDD">
        <w:trPr>
          <w:trHeight w:val="7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b/>
                <w:bCs/>
                <w:sz w:val="22"/>
                <w:szCs w:val="22"/>
              </w:rPr>
              <w:t>Основное мероприятие 1</w:t>
            </w:r>
            <w:r w:rsidRPr="00AD0BDD">
              <w:rPr>
                <w:rFonts w:cs="Times New Roman"/>
                <w:sz w:val="22"/>
                <w:szCs w:val="22"/>
              </w:rPr>
              <w:br/>
              <w:t>Создание условий для реализации полномочий органов местного самоуправления  в сфере физической культуры и спорта городского округа Электросталь,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2018-2021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78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33 691,</w:t>
            </w:r>
            <w:r w:rsidR="00781CDC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5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8702,</w:t>
            </w:r>
            <w:r w:rsidR="00850142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Управление по физической культуре и спорту </w:t>
            </w:r>
            <w:r w:rsidR="00AD0BDD">
              <w:rPr>
                <w:rFonts w:cs="Times New Roman"/>
                <w:sz w:val="22"/>
                <w:szCs w:val="22"/>
              </w:rPr>
              <w:t xml:space="preserve">Администрации </w:t>
            </w:r>
            <w:r w:rsidRPr="00AD0BDD">
              <w:rPr>
                <w:rFonts w:cs="Times New Roman"/>
                <w:sz w:val="22"/>
                <w:szCs w:val="22"/>
              </w:rPr>
              <w:t>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AD0BDD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 Обеспечение функционирования </w:t>
            </w:r>
            <w:proofErr w:type="spellStart"/>
            <w:proofErr w:type="gramStart"/>
            <w:r w:rsidRPr="00AD0BDD">
              <w:rPr>
                <w:rFonts w:cs="Times New Roman"/>
                <w:sz w:val="22"/>
                <w:szCs w:val="22"/>
              </w:rPr>
              <w:t>муниципаль</w:t>
            </w:r>
            <w:r w:rsidR="00AD0BDD">
              <w:rPr>
                <w:rFonts w:cs="Times New Roman"/>
                <w:sz w:val="22"/>
                <w:szCs w:val="22"/>
              </w:rPr>
              <w:t>-</w:t>
            </w:r>
            <w:r w:rsidRPr="00AD0BDD">
              <w:rPr>
                <w:rFonts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AD0BDD">
              <w:rPr>
                <w:rFonts w:cs="Times New Roman"/>
                <w:sz w:val="22"/>
                <w:szCs w:val="22"/>
              </w:rPr>
              <w:t xml:space="preserve"> организаций, обеспечиваю</w:t>
            </w:r>
            <w:r w:rsidR="00AD0BDD" w:rsidRPr="00AD0BDD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AD0BDD">
              <w:rPr>
                <w:rFonts w:cs="Times New Roman"/>
                <w:sz w:val="22"/>
                <w:szCs w:val="22"/>
              </w:rPr>
              <w:t>щих</w:t>
            </w:r>
            <w:proofErr w:type="spellEnd"/>
            <w:r w:rsidRPr="00AD0BDD">
              <w:rPr>
                <w:rFonts w:cs="Times New Roman"/>
                <w:sz w:val="22"/>
                <w:szCs w:val="22"/>
              </w:rPr>
              <w:t xml:space="preserve"> деятельность организаций по физической культуре и спорту </w:t>
            </w:r>
          </w:p>
        </w:tc>
      </w:tr>
      <w:tr w:rsidR="00A01C38" w:rsidRPr="00AD0BDD" w:rsidTr="00AD0BDD">
        <w:trPr>
          <w:trHeight w:val="117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78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33 691,</w:t>
            </w:r>
            <w:r w:rsidR="00781CDC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5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8702,</w:t>
            </w:r>
            <w:r w:rsidR="00850142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8500,0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01C38" w:rsidRPr="00AD0BDD" w:rsidTr="00AD0BDD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ind w:left="-108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1.1</w:t>
            </w:r>
          </w:p>
          <w:p w:rsidR="00A01C38" w:rsidRPr="00AD0BDD" w:rsidRDefault="00A01C38" w:rsidP="008C0822">
            <w:pPr>
              <w:ind w:left="-108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Финансово-материальное и техническое обеспечение </w:t>
            </w:r>
            <w:r w:rsidRPr="00AD0BDD">
              <w:rPr>
                <w:rFonts w:cs="Times New Roman"/>
                <w:sz w:val="22"/>
                <w:szCs w:val="22"/>
              </w:rPr>
              <w:lastRenderedPageBreak/>
              <w:t xml:space="preserve">деятельности  Управления по физической культуре и спорту </w:t>
            </w:r>
            <w:r w:rsidR="00AD0BDD">
              <w:rPr>
                <w:rFonts w:cs="Times New Roman"/>
                <w:sz w:val="22"/>
                <w:szCs w:val="22"/>
              </w:rPr>
              <w:t xml:space="preserve">Администрации городского округа Электросталь Московской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78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33 691,</w:t>
            </w:r>
            <w:r w:rsidR="00781CDC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4E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8702,</w:t>
            </w:r>
            <w:r w:rsidR="004E4764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8500,0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01C38" w:rsidRPr="00AD0BDD" w:rsidTr="00AD0BDD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DD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Средства бюджета городского </w:t>
            </w:r>
            <w:r w:rsidRPr="00AD0BDD">
              <w:rPr>
                <w:rFonts w:cs="Times New Roman"/>
                <w:sz w:val="22"/>
                <w:szCs w:val="22"/>
              </w:rPr>
              <w:lastRenderedPageBreak/>
              <w:t>округа Электросталь Московской област</w:t>
            </w:r>
            <w:r w:rsidR="00AD0BDD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781CDC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33 691,2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5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8702,</w:t>
            </w:r>
            <w:r w:rsidR="00850142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8500,0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01C38" w:rsidRPr="00AD0BDD" w:rsidTr="00AD0BDD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 xml:space="preserve">2018-2021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78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33 691,</w:t>
            </w:r>
            <w:r w:rsidR="00781CDC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5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8702,</w:t>
            </w:r>
            <w:r w:rsidR="00850142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A01C38" w:rsidRPr="00AD0BDD" w:rsidTr="00AD0BDD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38" w:rsidRPr="00AD0BDD" w:rsidRDefault="00A01C38" w:rsidP="00781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33 691,</w:t>
            </w:r>
            <w:r w:rsidR="00781CDC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5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8702,</w:t>
            </w:r>
            <w:r w:rsidR="00850142" w:rsidRPr="00AD0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38" w:rsidRPr="00AD0BDD" w:rsidRDefault="00A01C38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D0BDD">
              <w:rPr>
                <w:rFonts w:cs="Times New Roman"/>
                <w:sz w:val="22"/>
                <w:szCs w:val="22"/>
              </w:rPr>
              <w:t>8500,0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AD0BDD" w:rsidRDefault="00A01C38" w:rsidP="008C082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176D7" w:rsidRDefault="00A01C38" w:rsidP="00865AA0">
      <w:pPr>
        <w:widowControl w:val="0"/>
        <w:autoSpaceDE w:val="0"/>
        <w:autoSpaceDN w:val="0"/>
        <w:jc w:val="right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».</w:t>
      </w:r>
    </w:p>
    <w:sectPr w:rsidR="003176D7" w:rsidSect="00EE4BB3">
      <w:type w:val="nextColumn"/>
      <w:pgSz w:w="16838" w:h="11906" w:orient="landscape"/>
      <w:pgMar w:top="1134" w:right="567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63" w:rsidRDefault="00761863" w:rsidP="00AE7E5A">
      <w:r>
        <w:separator/>
      </w:r>
    </w:p>
  </w:endnote>
  <w:endnote w:type="continuationSeparator" w:id="0">
    <w:p w:rsidR="00761863" w:rsidRDefault="00761863" w:rsidP="00A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DD" w:rsidRDefault="00E355D4">
    <w:pPr>
      <w:pStyle w:val="a7"/>
      <w:jc w:val="right"/>
    </w:pPr>
    <w:r>
      <w:fldChar w:fldCharType="begin"/>
    </w:r>
    <w:r w:rsidR="00AD0BDD">
      <w:instrText xml:space="preserve"> PAGE   \* MERGEFORMAT </w:instrText>
    </w:r>
    <w:r>
      <w:fldChar w:fldCharType="separate"/>
    </w:r>
    <w:r w:rsidR="00475D54">
      <w:rPr>
        <w:noProof/>
      </w:rPr>
      <w:t>2</w:t>
    </w:r>
    <w:r>
      <w:fldChar w:fldCharType="end"/>
    </w:r>
  </w:p>
  <w:p w:rsidR="00AD0BDD" w:rsidRDefault="00AD0B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DD" w:rsidRPr="00865AA0" w:rsidRDefault="00AD0BDD" w:rsidP="00865A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63" w:rsidRDefault="00761863" w:rsidP="00AE7E5A">
      <w:r>
        <w:separator/>
      </w:r>
    </w:p>
  </w:footnote>
  <w:footnote w:type="continuationSeparator" w:id="0">
    <w:p w:rsidR="00761863" w:rsidRDefault="00761863" w:rsidP="00AE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DD" w:rsidRDefault="00E355D4" w:rsidP="006D35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0B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0BDD">
      <w:rPr>
        <w:rStyle w:val="a6"/>
        <w:noProof/>
      </w:rPr>
      <w:t>1</w:t>
    </w:r>
    <w:r>
      <w:rPr>
        <w:rStyle w:val="a6"/>
      </w:rPr>
      <w:fldChar w:fldCharType="end"/>
    </w:r>
  </w:p>
  <w:p w:rsidR="00AD0BDD" w:rsidRDefault="00AD0BDD" w:rsidP="006D359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DD" w:rsidRPr="00865AA0" w:rsidRDefault="00AD0BDD" w:rsidP="00865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C05A71"/>
    <w:multiLevelType w:val="hybridMultilevel"/>
    <w:tmpl w:val="3CAE6454"/>
    <w:lvl w:ilvl="0" w:tplc="1E7E454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7BF8"/>
    <w:multiLevelType w:val="hybridMultilevel"/>
    <w:tmpl w:val="46A0C760"/>
    <w:lvl w:ilvl="0" w:tplc="2A9047D0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E7933"/>
    <w:multiLevelType w:val="hybridMultilevel"/>
    <w:tmpl w:val="10BA2FCA"/>
    <w:lvl w:ilvl="0" w:tplc="01E61C0A">
      <w:start w:val="15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F53369"/>
    <w:multiLevelType w:val="multilevel"/>
    <w:tmpl w:val="00901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5C7"/>
    <w:rsid w:val="0000039B"/>
    <w:rsid w:val="00001526"/>
    <w:rsid w:val="00001F19"/>
    <w:rsid w:val="00002156"/>
    <w:rsid w:val="00003791"/>
    <w:rsid w:val="00005A22"/>
    <w:rsid w:val="00005CBC"/>
    <w:rsid w:val="000066B7"/>
    <w:rsid w:val="00007AD6"/>
    <w:rsid w:val="00007C25"/>
    <w:rsid w:val="00007E84"/>
    <w:rsid w:val="00010E8C"/>
    <w:rsid w:val="00011930"/>
    <w:rsid w:val="000125BC"/>
    <w:rsid w:val="00013138"/>
    <w:rsid w:val="00015524"/>
    <w:rsid w:val="00015E6C"/>
    <w:rsid w:val="00015F26"/>
    <w:rsid w:val="00016E21"/>
    <w:rsid w:val="00017C4B"/>
    <w:rsid w:val="00020535"/>
    <w:rsid w:val="0002067A"/>
    <w:rsid w:val="00020FC9"/>
    <w:rsid w:val="00021EA0"/>
    <w:rsid w:val="00022B42"/>
    <w:rsid w:val="000234FC"/>
    <w:rsid w:val="00023AEA"/>
    <w:rsid w:val="00023C9F"/>
    <w:rsid w:val="00023D65"/>
    <w:rsid w:val="00024435"/>
    <w:rsid w:val="00025018"/>
    <w:rsid w:val="000265FD"/>
    <w:rsid w:val="00027769"/>
    <w:rsid w:val="00027CAE"/>
    <w:rsid w:val="00030061"/>
    <w:rsid w:val="0003048B"/>
    <w:rsid w:val="000317F7"/>
    <w:rsid w:val="00031CE7"/>
    <w:rsid w:val="000323F0"/>
    <w:rsid w:val="0003282F"/>
    <w:rsid w:val="00032BD5"/>
    <w:rsid w:val="00036971"/>
    <w:rsid w:val="00037B50"/>
    <w:rsid w:val="00040483"/>
    <w:rsid w:val="000416F4"/>
    <w:rsid w:val="0004364C"/>
    <w:rsid w:val="00043E27"/>
    <w:rsid w:val="00045CFD"/>
    <w:rsid w:val="00046170"/>
    <w:rsid w:val="000478E2"/>
    <w:rsid w:val="0005008A"/>
    <w:rsid w:val="00050ECB"/>
    <w:rsid w:val="000512C1"/>
    <w:rsid w:val="000515DD"/>
    <w:rsid w:val="00051F38"/>
    <w:rsid w:val="00051FB4"/>
    <w:rsid w:val="00052991"/>
    <w:rsid w:val="00053A9D"/>
    <w:rsid w:val="00053E8A"/>
    <w:rsid w:val="0005522E"/>
    <w:rsid w:val="00055615"/>
    <w:rsid w:val="000620A4"/>
    <w:rsid w:val="00062838"/>
    <w:rsid w:val="0006398A"/>
    <w:rsid w:val="00064F08"/>
    <w:rsid w:val="00065E27"/>
    <w:rsid w:val="00066804"/>
    <w:rsid w:val="00066A2C"/>
    <w:rsid w:val="00072E69"/>
    <w:rsid w:val="00073457"/>
    <w:rsid w:val="00073E55"/>
    <w:rsid w:val="0007470B"/>
    <w:rsid w:val="0007619C"/>
    <w:rsid w:val="00077942"/>
    <w:rsid w:val="00080B74"/>
    <w:rsid w:val="0008181D"/>
    <w:rsid w:val="00081A42"/>
    <w:rsid w:val="00082155"/>
    <w:rsid w:val="000825D2"/>
    <w:rsid w:val="000826A6"/>
    <w:rsid w:val="00083AA7"/>
    <w:rsid w:val="00083CA0"/>
    <w:rsid w:val="0008419B"/>
    <w:rsid w:val="00084E9F"/>
    <w:rsid w:val="000850B0"/>
    <w:rsid w:val="0008574E"/>
    <w:rsid w:val="0008646D"/>
    <w:rsid w:val="0008680C"/>
    <w:rsid w:val="00086C8D"/>
    <w:rsid w:val="00087496"/>
    <w:rsid w:val="00087514"/>
    <w:rsid w:val="000877B6"/>
    <w:rsid w:val="0009066D"/>
    <w:rsid w:val="00090864"/>
    <w:rsid w:val="0009306C"/>
    <w:rsid w:val="00093C6F"/>
    <w:rsid w:val="00093CC0"/>
    <w:rsid w:val="00094BF6"/>
    <w:rsid w:val="00094F05"/>
    <w:rsid w:val="000952DC"/>
    <w:rsid w:val="00095816"/>
    <w:rsid w:val="000959C9"/>
    <w:rsid w:val="00095EE1"/>
    <w:rsid w:val="00095FB5"/>
    <w:rsid w:val="00096014"/>
    <w:rsid w:val="0009674A"/>
    <w:rsid w:val="00097098"/>
    <w:rsid w:val="000A2FA9"/>
    <w:rsid w:val="000A3040"/>
    <w:rsid w:val="000A3E70"/>
    <w:rsid w:val="000A45AA"/>
    <w:rsid w:val="000A5555"/>
    <w:rsid w:val="000A765C"/>
    <w:rsid w:val="000B1013"/>
    <w:rsid w:val="000B1078"/>
    <w:rsid w:val="000B3C97"/>
    <w:rsid w:val="000B44C5"/>
    <w:rsid w:val="000B4792"/>
    <w:rsid w:val="000B60DC"/>
    <w:rsid w:val="000B7860"/>
    <w:rsid w:val="000B7CAB"/>
    <w:rsid w:val="000C182D"/>
    <w:rsid w:val="000C20B3"/>
    <w:rsid w:val="000C2301"/>
    <w:rsid w:val="000C251C"/>
    <w:rsid w:val="000C2B16"/>
    <w:rsid w:val="000C48CB"/>
    <w:rsid w:val="000C700E"/>
    <w:rsid w:val="000C7050"/>
    <w:rsid w:val="000C711C"/>
    <w:rsid w:val="000C71D8"/>
    <w:rsid w:val="000C75D8"/>
    <w:rsid w:val="000C76D7"/>
    <w:rsid w:val="000C7A0B"/>
    <w:rsid w:val="000D0E86"/>
    <w:rsid w:val="000D2537"/>
    <w:rsid w:val="000D2B78"/>
    <w:rsid w:val="000D3185"/>
    <w:rsid w:val="000D3AA5"/>
    <w:rsid w:val="000D5550"/>
    <w:rsid w:val="000D5945"/>
    <w:rsid w:val="000D790D"/>
    <w:rsid w:val="000E0166"/>
    <w:rsid w:val="000E139F"/>
    <w:rsid w:val="000E13AA"/>
    <w:rsid w:val="000E2BBC"/>
    <w:rsid w:val="000E2FE5"/>
    <w:rsid w:val="000E4065"/>
    <w:rsid w:val="000E4C07"/>
    <w:rsid w:val="000E4CB9"/>
    <w:rsid w:val="000E503E"/>
    <w:rsid w:val="000E61C2"/>
    <w:rsid w:val="000F0DE5"/>
    <w:rsid w:val="000F16C5"/>
    <w:rsid w:val="000F1AA5"/>
    <w:rsid w:val="000F1B84"/>
    <w:rsid w:val="000F1BC5"/>
    <w:rsid w:val="000F3197"/>
    <w:rsid w:val="000F3D7B"/>
    <w:rsid w:val="000F7FE6"/>
    <w:rsid w:val="00100FB7"/>
    <w:rsid w:val="001022FC"/>
    <w:rsid w:val="00102BDE"/>
    <w:rsid w:val="00103CB0"/>
    <w:rsid w:val="00105905"/>
    <w:rsid w:val="00105F11"/>
    <w:rsid w:val="00106E99"/>
    <w:rsid w:val="001072ED"/>
    <w:rsid w:val="001074DE"/>
    <w:rsid w:val="0010759B"/>
    <w:rsid w:val="00107BE7"/>
    <w:rsid w:val="00110E41"/>
    <w:rsid w:val="0011113E"/>
    <w:rsid w:val="0011277A"/>
    <w:rsid w:val="00113274"/>
    <w:rsid w:val="001139D0"/>
    <w:rsid w:val="001146BF"/>
    <w:rsid w:val="00115C70"/>
    <w:rsid w:val="00116259"/>
    <w:rsid w:val="00116466"/>
    <w:rsid w:val="001201B5"/>
    <w:rsid w:val="001233B2"/>
    <w:rsid w:val="00125B5B"/>
    <w:rsid w:val="00127BA6"/>
    <w:rsid w:val="00130FCA"/>
    <w:rsid w:val="001328EA"/>
    <w:rsid w:val="00133830"/>
    <w:rsid w:val="00133968"/>
    <w:rsid w:val="00133BF8"/>
    <w:rsid w:val="0013521E"/>
    <w:rsid w:val="0013562E"/>
    <w:rsid w:val="00135C11"/>
    <w:rsid w:val="00135E73"/>
    <w:rsid w:val="00136D8A"/>
    <w:rsid w:val="00137559"/>
    <w:rsid w:val="0014190F"/>
    <w:rsid w:val="0014197F"/>
    <w:rsid w:val="00141FE7"/>
    <w:rsid w:val="001436D0"/>
    <w:rsid w:val="001448BC"/>
    <w:rsid w:val="00144C77"/>
    <w:rsid w:val="00146CAC"/>
    <w:rsid w:val="00147BC3"/>
    <w:rsid w:val="001504F2"/>
    <w:rsid w:val="001505B9"/>
    <w:rsid w:val="00151171"/>
    <w:rsid w:val="001524B4"/>
    <w:rsid w:val="00153857"/>
    <w:rsid w:val="00153B2A"/>
    <w:rsid w:val="001541F4"/>
    <w:rsid w:val="0015427E"/>
    <w:rsid w:val="0015439A"/>
    <w:rsid w:val="00154E24"/>
    <w:rsid w:val="00155A9F"/>
    <w:rsid w:val="00157625"/>
    <w:rsid w:val="00157BB5"/>
    <w:rsid w:val="00160CAD"/>
    <w:rsid w:val="001613F7"/>
    <w:rsid w:val="001627E3"/>
    <w:rsid w:val="00162815"/>
    <w:rsid w:val="00162A47"/>
    <w:rsid w:val="00163520"/>
    <w:rsid w:val="00164465"/>
    <w:rsid w:val="001656CD"/>
    <w:rsid w:val="00165725"/>
    <w:rsid w:val="001662CB"/>
    <w:rsid w:val="001666AF"/>
    <w:rsid w:val="00166FE4"/>
    <w:rsid w:val="00167418"/>
    <w:rsid w:val="001675C7"/>
    <w:rsid w:val="00170A72"/>
    <w:rsid w:val="001713F6"/>
    <w:rsid w:val="00171CCA"/>
    <w:rsid w:val="00173169"/>
    <w:rsid w:val="0017328F"/>
    <w:rsid w:val="00173561"/>
    <w:rsid w:val="00173AA9"/>
    <w:rsid w:val="001749F2"/>
    <w:rsid w:val="00174C4A"/>
    <w:rsid w:val="00175744"/>
    <w:rsid w:val="00176368"/>
    <w:rsid w:val="00176A10"/>
    <w:rsid w:val="00180402"/>
    <w:rsid w:val="0018104D"/>
    <w:rsid w:val="00182F74"/>
    <w:rsid w:val="00187F31"/>
    <w:rsid w:val="001918F7"/>
    <w:rsid w:val="00191FC2"/>
    <w:rsid w:val="00194B24"/>
    <w:rsid w:val="00195327"/>
    <w:rsid w:val="0019570A"/>
    <w:rsid w:val="00195AB0"/>
    <w:rsid w:val="00197E63"/>
    <w:rsid w:val="001A04D8"/>
    <w:rsid w:val="001A168C"/>
    <w:rsid w:val="001A4A0C"/>
    <w:rsid w:val="001A4B80"/>
    <w:rsid w:val="001A5F2E"/>
    <w:rsid w:val="001A6A08"/>
    <w:rsid w:val="001A6D49"/>
    <w:rsid w:val="001B1550"/>
    <w:rsid w:val="001B2171"/>
    <w:rsid w:val="001B27CA"/>
    <w:rsid w:val="001B38C2"/>
    <w:rsid w:val="001B3C93"/>
    <w:rsid w:val="001B43B6"/>
    <w:rsid w:val="001B4628"/>
    <w:rsid w:val="001B46F0"/>
    <w:rsid w:val="001B471A"/>
    <w:rsid w:val="001B4D9A"/>
    <w:rsid w:val="001B5354"/>
    <w:rsid w:val="001B53F3"/>
    <w:rsid w:val="001B698D"/>
    <w:rsid w:val="001B6B94"/>
    <w:rsid w:val="001B7773"/>
    <w:rsid w:val="001C0B01"/>
    <w:rsid w:val="001C3293"/>
    <w:rsid w:val="001C33B7"/>
    <w:rsid w:val="001C43F2"/>
    <w:rsid w:val="001C4467"/>
    <w:rsid w:val="001C5600"/>
    <w:rsid w:val="001C685C"/>
    <w:rsid w:val="001C737C"/>
    <w:rsid w:val="001C7410"/>
    <w:rsid w:val="001C7C31"/>
    <w:rsid w:val="001D0430"/>
    <w:rsid w:val="001D1296"/>
    <w:rsid w:val="001D2491"/>
    <w:rsid w:val="001D50C3"/>
    <w:rsid w:val="001D5C16"/>
    <w:rsid w:val="001E05DB"/>
    <w:rsid w:val="001E08BC"/>
    <w:rsid w:val="001E225B"/>
    <w:rsid w:val="001E2433"/>
    <w:rsid w:val="001E2743"/>
    <w:rsid w:val="001E2EE8"/>
    <w:rsid w:val="001E308E"/>
    <w:rsid w:val="001E3F04"/>
    <w:rsid w:val="001E4CD0"/>
    <w:rsid w:val="001E585E"/>
    <w:rsid w:val="001E5A06"/>
    <w:rsid w:val="001E7780"/>
    <w:rsid w:val="001F176A"/>
    <w:rsid w:val="001F18F2"/>
    <w:rsid w:val="001F2A81"/>
    <w:rsid w:val="001F2F50"/>
    <w:rsid w:val="001F3513"/>
    <w:rsid w:val="001F3B56"/>
    <w:rsid w:val="001F3D48"/>
    <w:rsid w:val="001F5BAF"/>
    <w:rsid w:val="001F6713"/>
    <w:rsid w:val="001F6890"/>
    <w:rsid w:val="001F77B1"/>
    <w:rsid w:val="00200773"/>
    <w:rsid w:val="002009F9"/>
    <w:rsid w:val="00200A14"/>
    <w:rsid w:val="00202B8A"/>
    <w:rsid w:val="00204F8A"/>
    <w:rsid w:val="0020729D"/>
    <w:rsid w:val="0021192F"/>
    <w:rsid w:val="00211B64"/>
    <w:rsid w:val="00211C27"/>
    <w:rsid w:val="00213F25"/>
    <w:rsid w:val="0021406F"/>
    <w:rsid w:val="00214E7D"/>
    <w:rsid w:val="00215CC9"/>
    <w:rsid w:val="002160AA"/>
    <w:rsid w:val="00216230"/>
    <w:rsid w:val="002164A8"/>
    <w:rsid w:val="00216539"/>
    <w:rsid w:val="00216DAB"/>
    <w:rsid w:val="0021733A"/>
    <w:rsid w:val="00217D0A"/>
    <w:rsid w:val="00217DA4"/>
    <w:rsid w:val="0022005D"/>
    <w:rsid w:val="00220C57"/>
    <w:rsid w:val="002213C2"/>
    <w:rsid w:val="00221E49"/>
    <w:rsid w:val="0022281A"/>
    <w:rsid w:val="002233CE"/>
    <w:rsid w:val="0022499B"/>
    <w:rsid w:val="00224AC8"/>
    <w:rsid w:val="00224F3C"/>
    <w:rsid w:val="00230BCC"/>
    <w:rsid w:val="00231198"/>
    <w:rsid w:val="002317EB"/>
    <w:rsid w:val="002322D8"/>
    <w:rsid w:val="002333E8"/>
    <w:rsid w:val="00233404"/>
    <w:rsid w:val="002338F9"/>
    <w:rsid w:val="00233917"/>
    <w:rsid w:val="00233BC6"/>
    <w:rsid w:val="002367FB"/>
    <w:rsid w:val="00237569"/>
    <w:rsid w:val="00240B61"/>
    <w:rsid w:val="00240B6F"/>
    <w:rsid w:val="0024195D"/>
    <w:rsid w:val="00242838"/>
    <w:rsid w:val="00242848"/>
    <w:rsid w:val="0024311D"/>
    <w:rsid w:val="0024371D"/>
    <w:rsid w:val="002443C8"/>
    <w:rsid w:val="00244732"/>
    <w:rsid w:val="00244D85"/>
    <w:rsid w:val="00247E1A"/>
    <w:rsid w:val="00250358"/>
    <w:rsid w:val="00250E9B"/>
    <w:rsid w:val="00251FB8"/>
    <w:rsid w:val="00252D0D"/>
    <w:rsid w:val="002535BD"/>
    <w:rsid w:val="00253DBA"/>
    <w:rsid w:val="002543C1"/>
    <w:rsid w:val="00254406"/>
    <w:rsid w:val="002546E8"/>
    <w:rsid w:val="00254D1E"/>
    <w:rsid w:val="002550F8"/>
    <w:rsid w:val="00255E79"/>
    <w:rsid w:val="00256B82"/>
    <w:rsid w:val="00256F77"/>
    <w:rsid w:val="00260EC1"/>
    <w:rsid w:val="002612C8"/>
    <w:rsid w:val="00262F4F"/>
    <w:rsid w:val="002637A1"/>
    <w:rsid w:val="00265A89"/>
    <w:rsid w:val="00266124"/>
    <w:rsid w:val="002667C8"/>
    <w:rsid w:val="00266ADB"/>
    <w:rsid w:val="0026734F"/>
    <w:rsid w:val="0027092A"/>
    <w:rsid w:val="00272189"/>
    <w:rsid w:val="0027294A"/>
    <w:rsid w:val="00273110"/>
    <w:rsid w:val="002746B9"/>
    <w:rsid w:val="0027601C"/>
    <w:rsid w:val="0027619B"/>
    <w:rsid w:val="00276C12"/>
    <w:rsid w:val="002775E7"/>
    <w:rsid w:val="002800EF"/>
    <w:rsid w:val="00281F1E"/>
    <w:rsid w:val="00282783"/>
    <w:rsid w:val="00282A6E"/>
    <w:rsid w:val="00282FAE"/>
    <w:rsid w:val="002860A2"/>
    <w:rsid w:val="002872EB"/>
    <w:rsid w:val="002874D9"/>
    <w:rsid w:val="00287726"/>
    <w:rsid w:val="00291285"/>
    <w:rsid w:val="00291B01"/>
    <w:rsid w:val="00294F93"/>
    <w:rsid w:val="002958C2"/>
    <w:rsid w:val="00296314"/>
    <w:rsid w:val="002968FC"/>
    <w:rsid w:val="002A0FC3"/>
    <w:rsid w:val="002A299F"/>
    <w:rsid w:val="002A3685"/>
    <w:rsid w:val="002A421A"/>
    <w:rsid w:val="002A4F08"/>
    <w:rsid w:val="002A5959"/>
    <w:rsid w:val="002A6C3C"/>
    <w:rsid w:val="002B014E"/>
    <w:rsid w:val="002B01AD"/>
    <w:rsid w:val="002B0280"/>
    <w:rsid w:val="002B1D0A"/>
    <w:rsid w:val="002B24AA"/>
    <w:rsid w:val="002B3495"/>
    <w:rsid w:val="002B506D"/>
    <w:rsid w:val="002B5E95"/>
    <w:rsid w:val="002B5F0A"/>
    <w:rsid w:val="002B69ED"/>
    <w:rsid w:val="002B6F36"/>
    <w:rsid w:val="002C3259"/>
    <w:rsid w:val="002C5AD9"/>
    <w:rsid w:val="002C6373"/>
    <w:rsid w:val="002C6939"/>
    <w:rsid w:val="002C7501"/>
    <w:rsid w:val="002C788D"/>
    <w:rsid w:val="002C7BDA"/>
    <w:rsid w:val="002D24F3"/>
    <w:rsid w:val="002D4695"/>
    <w:rsid w:val="002D4836"/>
    <w:rsid w:val="002D5FF3"/>
    <w:rsid w:val="002D6B81"/>
    <w:rsid w:val="002D6C73"/>
    <w:rsid w:val="002D7007"/>
    <w:rsid w:val="002D7014"/>
    <w:rsid w:val="002D7042"/>
    <w:rsid w:val="002D7E91"/>
    <w:rsid w:val="002E09C7"/>
    <w:rsid w:val="002E1A07"/>
    <w:rsid w:val="002E3F6F"/>
    <w:rsid w:val="002E4B9A"/>
    <w:rsid w:val="002E5AC8"/>
    <w:rsid w:val="002E6DFE"/>
    <w:rsid w:val="002E7BA7"/>
    <w:rsid w:val="002F02B5"/>
    <w:rsid w:val="002F0D3A"/>
    <w:rsid w:val="002F1265"/>
    <w:rsid w:val="002F12D8"/>
    <w:rsid w:val="002F1ADE"/>
    <w:rsid w:val="002F1D19"/>
    <w:rsid w:val="002F1D1C"/>
    <w:rsid w:val="002F47CE"/>
    <w:rsid w:val="002F5054"/>
    <w:rsid w:val="002F6394"/>
    <w:rsid w:val="002F6835"/>
    <w:rsid w:val="002F71B0"/>
    <w:rsid w:val="002F7F10"/>
    <w:rsid w:val="00301BEE"/>
    <w:rsid w:val="0030211E"/>
    <w:rsid w:val="00302351"/>
    <w:rsid w:val="00303CFD"/>
    <w:rsid w:val="00305B3C"/>
    <w:rsid w:val="00305E65"/>
    <w:rsid w:val="003066CC"/>
    <w:rsid w:val="00307EB0"/>
    <w:rsid w:val="00307F12"/>
    <w:rsid w:val="003103AF"/>
    <w:rsid w:val="00310D5E"/>
    <w:rsid w:val="00310F78"/>
    <w:rsid w:val="0031190F"/>
    <w:rsid w:val="003129F5"/>
    <w:rsid w:val="00314BD7"/>
    <w:rsid w:val="00314D22"/>
    <w:rsid w:val="00315B1E"/>
    <w:rsid w:val="00316167"/>
    <w:rsid w:val="0031650C"/>
    <w:rsid w:val="00316B13"/>
    <w:rsid w:val="00316BFC"/>
    <w:rsid w:val="00317206"/>
    <w:rsid w:val="00317222"/>
    <w:rsid w:val="003176D7"/>
    <w:rsid w:val="00320F61"/>
    <w:rsid w:val="00321006"/>
    <w:rsid w:val="003212C7"/>
    <w:rsid w:val="003215CB"/>
    <w:rsid w:val="0032228E"/>
    <w:rsid w:val="00326DE6"/>
    <w:rsid w:val="00331201"/>
    <w:rsid w:val="00333303"/>
    <w:rsid w:val="0033331B"/>
    <w:rsid w:val="00334C1D"/>
    <w:rsid w:val="003356FE"/>
    <w:rsid w:val="00335E4B"/>
    <w:rsid w:val="003424C9"/>
    <w:rsid w:val="00342AB1"/>
    <w:rsid w:val="0034533A"/>
    <w:rsid w:val="00345561"/>
    <w:rsid w:val="00346A4A"/>
    <w:rsid w:val="003523D8"/>
    <w:rsid w:val="00352F0F"/>
    <w:rsid w:val="00353B3C"/>
    <w:rsid w:val="003548E5"/>
    <w:rsid w:val="003551FC"/>
    <w:rsid w:val="00355B15"/>
    <w:rsid w:val="003564C3"/>
    <w:rsid w:val="00356BAF"/>
    <w:rsid w:val="003570B4"/>
    <w:rsid w:val="0035769A"/>
    <w:rsid w:val="00360146"/>
    <w:rsid w:val="00360E1F"/>
    <w:rsid w:val="0036157F"/>
    <w:rsid w:val="0036216E"/>
    <w:rsid w:val="0036326F"/>
    <w:rsid w:val="0036330A"/>
    <w:rsid w:val="00363856"/>
    <w:rsid w:val="00364D6F"/>
    <w:rsid w:val="00364EF7"/>
    <w:rsid w:val="00365ACB"/>
    <w:rsid w:val="00366FA0"/>
    <w:rsid w:val="00370CDA"/>
    <w:rsid w:val="00371973"/>
    <w:rsid w:val="00371FA9"/>
    <w:rsid w:val="0037216E"/>
    <w:rsid w:val="00372ABC"/>
    <w:rsid w:val="003735A1"/>
    <w:rsid w:val="00374F05"/>
    <w:rsid w:val="00375248"/>
    <w:rsid w:val="0037640E"/>
    <w:rsid w:val="00380BE4"/>
    <w:rsid w:val="00381D8F"/>
    <w:rsid w:val="00383E61"/>
    <w:rsid w:val="00383F8E"/>
    <w:rsid w:val="00385BB2"/>
    <w:rsid w:val="00385BD0"/>
    <w:rsid w:val="00386718"/>
    <w:rsid w:val="00386F1D"/>
    <w:rsid w:val="00390FA2"/>
    <w:rsid w:val="00391F83"/>
    <w:rsid w:val="00392229"/>
    <w:rsid w:val="003922B6"/>
    <w:rsid w:val="00393C67"/>
    <w:rsid w:val="003941DD"/>
    <w:rsid w:val="003943BC"/>
    <w:rsid w:val="00394682"/>
    <w:rsid w:val="003954CA"/>
    <w:rsid w:val="003A0DC8"/>
    <w:rsid w:val="003A19E1"/>
    <w:rsid w:val="003A21BF"/>
    <w:rsid w:val="003A27C7"/>
    <w:rsid w:val="003A3FA0"/>
    <w:rsid w:val="003A4306"/>
    <w:rsid w:val="003A46DF"/>
    <w:rsid w:val="003A53F9"/>
    <w:rsid w:val="003A5777"/>
    <w:rsid w:val="003A6E33"/>
    <w:rsid w:val="003A78E8"/>
    <w:rsid w:val="003B10FD"/>
    <w:rsid w:val="003B314D"/>
    <w:rsid w:val="003B3AD2"/>
    <w:rsid w:val="003B4019"/>
    <w:rsid w:val="003B49D9"/>
    <w:rsid w:val="003B5879"/>
    <w:rsid w:val="003B5F2D"/>
    <w:rsid w:val="003B63DF"/>
    <w:rsid w:val="003B6664"/>
    <w:rsid w:val="003B69BD"/>
    <w:rsid w:val="003B781F"/>
    <w:rsid w:val="003C1BD5"/>
    <w:rsid w:val="003C270F"/>
    <w:rsid w:val="003C4044"/>
    <w:rsid w:val="003C514D"/>
    <w:rsid w:val="003C63DE"/>
    <w:rsid w:val="003D0E79"/>
    <w:rsid w:val="003D1848"/>
    <w:rsid w:val="003D24DC"/>
    <w:rsid w:val="003D263E"/>
    <w:rsid w:val="003D36FD"/>
    <w:rsid w:val="003D3A92"/>
    <w:rsid w:val="003D40AF"/>
    <w:rsid w:val="003E0CD6"/>
    <w:rsid w:val="003E0EE3"/>
    <w:rsid w:val="003E0F84"/>
    <w:rsid w:val="003E3087"/>
    <w:rsid w:val="003E3484"/>
    <w:rsid w:val="003E40C9"/>
    <w:rsid w:val="003E492C"/>
    <w:rsid w:val="003E7699"/>
    <w:rsid w:val="003F0040"/>
    <w:rsid w:val="003F1F2F"/>
    <w:rsid w:val="003F3185"/>
    <w:rsid w:val="003F31B3"/>
    <w:rsid w:val="003F4925"/>
    <w:rsid w:val="003F4FFD"/>
    <w:rsid w:val="003F6B26"/>
    <w:rsid w:val="004004E1"/>
    <w:rsid w:val="004008C5"/>
    <w:rsid w:val="004012C0"/>
    <w:rsid w:val="00401611"/>
    <w:rsid w:val="004022D5"/>
    <w:rsid w:val="00402D19"/>
    <w:rsid w:val="00403C92"/>
    <w:rsid w:val="00404C1A"/>
    <w:rsid w:val="00404F0E"/>
    <w:rsid w:val="00405A52"/>
    <w:rsid w:val="00405E6D"/>
    <w:rsid w:val="00411151"/>
    <w:rsid w:val="004125A5"/>
    <w:rsid w:val="004126BC"/>
    <w:rsid w:val="00412E72"/>
    <w:rsid w:val="00413434"/>
    <w:rsid w:val="00413453"/>
    <w:rsid w:val="00413A58"/>
    <w:rsid w:val="00416A61"/>
    <w:rsid w:val="004208CE"/>
    <w:rsid w:val="00420D6B"/>
    <w:rsid w:val="00420F48"/>
    <w:rsid w:val="004215EE"/>
    <w:rsid w:val="00421E31"/>
    <w:rsid w:val="00422393"/>
    <w:rsid w:val="00422F2E"/>
    <w:rsid w:val="0042403E"/>
    <w:rsid w:val="00424B0E"/>
    <w:rsid w:val="00425A5E"/>
    <w:rsid w:val="00425DBC"/>
    <w:rsid w:val="00426439"/>
    <w:rsid w:val="00426A19"/>
    <w:rsid w:val="00430894"/>
    <w:rsid w:val="00430F55"/>
    <w:rsid w:val="004329E8"/>
    <w:rsid w:val="004337B5"/>
    <w:rsid w:val="00435392"/>
    <w:rsid w:val="0043661F"/>
    <w:rsid w:val="00437453"/>
    <w:rsid w:val="00437AC5"/>
    <w:rsid w:val="00437ED1"/>
    <w:rsid w:val="004422A7"/>
    <w:rsid w:val="004426CC"/>
    <w:rsid w:val="00442A64"/>
    <w:rsid w:val="004431E7"/>
    <w:rsid w:val="00443BFF"/>
    <w:rsid w:val="00444509"/>
    <w:rsid w:val="00445E6C"/>
    <w:rsid w:val="00447EF7"/>
    <w:rsid w:val="004506AC"/>
    <w:rsid w:val="00451196"/>
    <w:rsid w:val="00451516"/>
    <w:rsid w:val="00451578"/>
    <w:rsid w:val="0045159D"/>
    <w:rsid w:val="00451C88"/>
    <w:rsid w:val="004523B8"/>
    <w:rsid w:val="0045498F"/>
    <w:rsid w:val="00454AD2"/>
    <w:rsid w:val="0045609B"/>
    <w:rsid w:val="004568EE"/>
    <w:rsid w:val="00457184"/>
    <w:rsid w:val="004604D9"/>
    <w:rsid w:val="00462515"/>
    <w:rsid w:val="00463DE4"/>
    <w:rsid w:val="00464215"/>
    <w:rsid w:val="00464C05"/>
    <w:rsid w:val="00464F41"/>
    <w:rsid w:val="00464FDD"/>
    <w:rsid w:val="00465412"/>
    <w:rsid w:val="00465CC3"/>
    <w:rsid w:val="004670E4"/>
    <w:rsid w:val="004672E7"/>
    <w:rsid w:val="00467B39"/>
    <w:rsid w:val="00470352"/>
    <w:rsid w:val="00470D3B"/>
    <w:rsid w:val="0047101C"/>
    <w:rsid w:val="00471BB0"/>
    <w:rsid w:val="00473FA9"/>
    <w:rsid w:val="00475D54"/>
    <w:rsid w:val="00475F3E"/>
    <w:rsid w:val="004770AD"/>
    <w:rsid w:val="004771CD"/>
    <w:rsid w:val="0048043D"/>
    <w:rsid w:val="004807DC"/>
    <w:rsid w:val="00480BD6"/>
    <w:rsid w:val="00482277"/>
    <w:rsid w:val="00484FEE"/>
    <w:rsid w:val="0048626C"/>
    <w:rsid w:val="004863FA"/>
    <w:rsid w:val="00486A87"/>
    <w:rsid w:val="004910FF"/>
    <w:rsid w:val="0049131E"/>
    <w:rsid w:val="004927BC"/>
    <w:rsid w:val="00492F2D"/>
    <w:rsid w:val="00493193"/>
    <w:rsid w:val="00493FA5"/>
    <w:rsid w:val="004957AB"/>
    <w:rsid w:val="00495EBB"/>
    <w:rsid w:val="004A1F19"/>
    <w:rsid w:val="004A46C5"/>
    <w:rsid w:val="004A5711"/>
    <w:rsid w:val="004A6834"/>
    <w:rsid w:val="004A69AF"/>
    <w:rsid w:val="004A7511"/>
    <w:rsid w:val="004A7763"/>
    <w:rsid w:val="004B0441"/>
    <w:rsid w:val="004B12F0"/>
    <w:rsid w:val="004B16CC"/>
    <w:rsid w:val="004B20E6"/>
    <w:rsid w:val="004B24DD"/>
    <w:rsid w:val="004B2866"/>
    <w:rsid w:val="004B2CF8"/>
    <w:rsid w:val="004B2E47"/>
    <w:rsid w:val="004B3BA8"/>
    <w:rsid w:val="004B3F12"/>
    <w:rsid w:val="004B413F"/>
    <w:rsid w:val="004B42DB"/>
    <w:rsid w:val="004B5293"/>
    <w:rsid w:val="004B643F"/>
    <w:rsid w:val="004B7379"/>
    <w:rsid w:val="004C0768"/>
    <w:rsid w:val="004C2117"/>
    <w:rsid w:val="004C216A"/>
    <w:rsid w:val="004C3389"/>
    <w:rsid w:val="004C4319"/>
    <w:rsid w:val="004C4E31"/>
    <w:rsid w:val="004D2A0E"/>
    <w:rsid w:val="004D2CB7"/>
    <w:rsid w:val="004D2D72"/>
    <w:rsid w:val="004D3AB1"/>
    <w:rsid w:val="004D40AC"/>
    <w:rsid w:val="004D697E"/>
    <w:rsid w:val="004E032F"/>
    <w:rsid w:val="004E0859"/>
    <w:rsid w:val="004E14E0"/>
    <w:rsid w:val="004E169E"/>
    <w:rsid w:val="004E1B4B"/>
    <w:rsid w:val="004E1EDA"/>
    <w:rsid w:val="004E21B9"/>
    <w:rsid w:val="004E285D"/>
    <w:rsid w:val="004E317C"/>
    <w:rsid w:val="004E4764"/>
    <w:rsid w:val="004E47D6"/>
    <w:rsid w:val="004E4F48"/>
    <w:rsid w:val="004E5807"/>
    <w:rsid w:val="004E5AC4"/>
    <w:rsid w:val="004E5CA8"/>
    <w:rsid w:val="004F0454"/>
    <w:rsid w:val="004F1067"/>
    <w:rsid w:val="004F1AB8"/>
    <w:rsid w:val="004F319E"/>
    <w:rsid w:val="004F3C3C"/>
    <w:rsid w:val="004F3DD5"/>
    <w:rsid w:val="004F4C4E"/>
    <w:rsid w:val="004F6961"/>
    <w:rsid w:val="0050094F"/>
    <w:rsid w:val="00501295"/>
    <w:rsid w:val="00502D92"/>
    <w:rsid w:val="005035F2"/>
    <w:rsid w:val="00503817"/>
    <w:rsid w:val="00504719"/>
    <w:rsid w:val="00506F2A"/>
    <w:rsid w:val="00507017"/>
    <w:rsid w:val="0050799D"/>
    <w:rsid w:val="005105E8"/>
    <w:rsid w:val="005107F5"/>
    <w:rsid w:val="00511437"/>
    <w:rsid w:val="005117CB"/>
    <w:rsid w:val="005128C1"/>
    <w:rsid w:val="0051338A"/>
    <w:rsid w:val="00514ACC"/>
    <w:rsid w:val="00517097"/>
    <w:rsid w:val="00517FD7"/>
    <w:rsid w:val="005235BF"/>
    <w:rsid w:val="00524CE3"/>
    <w:rsid w:val="00524D6C"/>
    <w:rsid w:val="0052574E"/>
    <w:rsid w:val="00526462"/>
    <w:rsid w:val="0052684C"/>
    <w:rsid w:val="00531C8A"/>
    <w:rsid w:val="00533500"/>
    <w:rsid w:val="0053484C"/>
    <w:rsid w:val="00535206"/>
    <w:rsid w:val="00535D4B"/>
    <w:rsid w:val="005409BB"/>
    <w:rsid w:val="00540EC8"/>
    <w:rsid w:val="00541809"/>
    <w:rsid w:val="005439BE"/>
    <w:rsid w:val="00543B9B"/>
    <w:rsid w:val="00545708"/>
    <w:rsid w:val="005460CA"/>
    <w:rsid w:val="0054657C"/>
    <w:rsid w:val="00547AB0"/>
    <w:rsid w:val="00547C5A"/>
    <w:rsid w:val="00547EA6"/>
    <w:rsid w:val="0055032A"/>
    <w:rsid w:val="00550508"/>
    <w:rsid w:val="00552135"/>
    <w:rsid w:val="005521A0"/>
    <w:rsid w:val="00553C58"/>
    <w:rsid w:val="005548E5"/>
    <w:rsid w:val="005550F5"/>
    <w:rsid w:val="00555270"/>
    <w:rsid w:val="00557E9D"/>
    <w:rsid w:val="00561EE4"/>
    <w:rsid w:val="00563E52"/>
    <w:rsid w:val="00564FA3"/>
    <w:rsid w:val="00567CF0"/>
    <w:rsid w:val="005702F2"/>
    <w:rsid w:val="00571E18"/>
    <w:rsid w:val="0057244C"/>
    <w:rsid w:val="005730D9"/>
    <w:rsid w:val="00573338"/>
    <w:rsid w:val="005741EE"/>
    <w:rsid w:val="00574D20"/>
    <w:rsid w:val="00574E11"/>
    <w:rsid w:val="00575D53"/>
    <w:rsid w:val="00575FEC"/>
    <w:rsid w:val="0058156D"/>
    <w:rsid w:val="0058198A"/>
    <w:rsid w:val="00581DAE"/>
    <w:rsid w:val="0058440F"/>
    <w:rsid w:val="0058472C"/>
    <w:rsid w:val="00584A9A"/>
    <w:rsid w:val="00584CE1"/>
    <w:rsid w:val="0058518C"/>
    <w:rsid w:val="005858AE"/>
    <w:rsid w:val="00587789"/>
    <w:rsid w:val="00590BC6"/>
    <w:rsid w:val="00591522"/>
    <w:rsid w:val="005919BB"/>
    <w:rsid w:val="00591C57"/>
    <w:rsid w:val="00592A12"/>
    <w:rsid w:val="00593A4A"/>
    <w:rsid w:val="00593D56"/>
    <w:rsid w:val="0059449F"/>
    <w:rsid w:val="00594D44"/>
    <w:rsid w:val="00596BA2"/>
    <w:rsid w:val="00597ED0"/>
    <w:rsid w:val="005A14C1"/>
    <w:rsid w:val="005A18AE"/>
    <w:rsid w:val="005A23B0"/>
    <w:rsid w:val="005A268F"/>
    <w:rsid w:val="005A26B5"/>
    <w:rsid w:val="005A413B"/>
    <w:rsid w:val="005A57B4"/>
    <w:rsid w:val="005A6FE8"/>
    <w:rsid w:val="005A78E5"/>
    <w:rsid w:val="005A7976"/>
    <w:rsid w:val="005B007D"/>
    <w:rsid w:val="005B009B"/>
    <w:rsid w:val="005B06FB"/>
    <w:rsid w:val="005B0854"/>
    <w:rsid w:val="005B16BD"/>
    <w:rsid w:val="005B1AFD"/>
    <w:rsid w:val="005B2D25"/>
    <w:rsid w:val="005B37EF"/>
    <w:rsid w:val="005B43EB"/>
    <w:rsid w:val="005B462A"/>
    <w:rsid w:val="005B4F7D"/>
    <w:rsid w:val="005B517C"/>
    <w:rsid w:val="005B64DD"/>
    <w:rsid w:val="005C011D"/>
    <w:rsid w:val="005C17D2"/>
    <w:rsid w:val="005C1DF5"/>
    <w:rsid w:val="005C20EF"/>
    <w:rsid w:val="005C5685"/>
    <w:rsid w:val="005C6E47"/>
    <w:rsid w:val="005D09A9"/>
    <w:rsid w:val="005D0DE3"/>
    <w:rsid w:val="005D18B0"/>
    <w:rsid w:val="005D1D13"/>
    <w:rsid w:val="005D2518"/>
    <w:rsid w:val="005D2DA7"/>
    <w:rsid w:val="005D474A"/>
    <w:rsid w:val="005D4E54"/>
    <w:rsid w:val="005D5866"/>
    <w:rsid w:val="005D625D"/>
    <w:rsid w:val="005D664B"/>
    <w:rsid w:val="005D78FD"/>
    <w:rsid w:val="005E1A7C"/>
    <w:rsid w:val="005E2387"/>
    <w:rsid w:val="005E24AE"/>
    <w:rsid w:val="005E25C7"/>
    <w:rsid w:val="005E2BA5"/>
    <w:rsid w:val="005E32D2"/>
    <w:rsid w:val="005E3779"/>
    <w:rsid w:val="005E39DA"/>
    <w:rsid w:val="005E3B39"/>
    <w:rsid w:val="005E5015"/>
    <w:rsid w:val="005E5945"/>
    <w:rsid w:val="005E5CCD"/>
    <w:rsid w:val="005E769A"/>
    <w:rsid w:val="005E7F8C"/>
    <w:rsid w:val="005F0E53"/>
    <w:rsid w:val="005F1E90"/>
    <w:rsid w:val="005F2697"/>
    <w:rsid w:val="005F29C8"/>
    <w:rsid w:val="005F32B9"/>
    <w:rsid w:val="005F5785"/>
    <w:rsid w:val="005F770C"/>
    <w:rsid w:val="00600146"/>
    <w:rsid w:val="006007F1"/>
    <w:rsid w:val="00600AFE"/>
    <w:rsid w:val="00600E9B"/>
    <w:rsid w:val="0060137E"/>
    <w:rsid w:val="00602BAA"/>
    <w:rsid w:val="00603BC3"/>
    <w:rsid w:val="006047FD"/>
    <w:rsid w:val="00604C93"/>
    <w:rsid w:val="00605702"/>
    <w:rsid w:val="006074B1"/>
    <w:rsid w:val="006113CA"/>
    <w:rsid w:val="00611C13"/>
    <w:rsid w:val="00612040"/>
    <w:rsid w:val="006126DA"/>
    <w:rsid w:val="00612F3D"/>
    <w:rsid w:val="00614486"/>
    <w:rsid w:val="006152DA"/>
    <w:rsid w:val="00615EF1"/>
    <w:rsid w:val="00616124"/>
    <w:rsid w:val="00616CF4"/>
    <w:rsid w:val="00616D15"/>
    <w:rsid w:val="006201E0"/>
    <w:rsid w:val="00620264"/>
    <w:rsid w:val="0062052A"/>
    <w:rsid w:val="00621137"/>
    <w:rsid w:val="00621B5D"/>
    <w:rsid w:val="0062244C"/>
    <w:rsid w:val="00623DEE"/>
    <w:rsid w:val="006244A4"/>
    <w:rsid w:val="0062494F"/>
    <w:rsid w:val="00624989"/>
    <w:rsid w:val="006273F7"/>
    <w:rsid w:val="0062778C"/>
    <w:rsid w:val="00627F6F"/>
    <w:rsid w:val="00630B8C"/>
    <w:rsid w:val="0063412D"/>
    <w:rsid w:val="006359C9"/>
    <w:rsid w:val="00637196"/>
    <w:rsid w:val="0064031F"/>
    <w:rsid w:val="00641F7D"/>
    <w:rsid w:val="0064246D"/>
    <w:rsid w:val="00642FCD"/>
    <w:rsid w:val="0064399A"/>
    <w:rsid w:val="006441A5"/>
    <w:rsid w:val="00644EF7"/>
    <w:rsid w:val="006452FD"/>
    <w:rsid w:val="006475F8"/>
    <w:rsid w:val="006509C5"/>
    <w:rsid w:val="00651276"/>
    <w:rsid w:val="00651B97"/>
    <w:rsid w:val="006534BA"/>
    <w:rsid w:val="00653D3F"/>
    <w:rsid w:val="006558DE"/>
    <w:rsid w:val="0065637E"/>
    <w:rsid w:val="00657C8E"/>
    <w:rsid w:val="00661BA0"/>
    <w:rsid w:val="00662639"/>
    <w:rsid w:val="00662A81"/>
    <w:rsid w:val="006633F3"/>
    <w:rsid w:val="0066387A"/>
    <w:rsid w:val="0066463D"/>
    <w:rsid w:val="00665DB3"/>
    <w:rsid w:val="00666C84"/>
    <w:rsid w:val="00666CA3"/>
    <w:rsid w:val="00666E0C"/>
    <w:rsid w:val="00667619"/>
    <w:rsid w:val="00670647"/>
    <w:rsid w:val="00671769"/>
    <w:rsid w:val="00672DE5"/>
    <w:rsid w:val="00673D3E"/>
    <w:rsid w:val="006743EB"/>
    <w:rsid w:val="0067440F"/>
    <w:rsid w:val="006747CF"/>
    <w:rsid w:val="00675646"/>
    <w:rsid w:val="00675713"/>
    <w:rsid w:val="00675922"/>
    <w:rsid w:val="00676AEF"/>
    <w:rsid w:val="00677112"/>
    <w:rsid w:val="006772DA"/>
    <w:rsid w:val="00677BF4"/>
    <w:rsid w:val="00677C1F"/>
    <w:rsid w:val="00677F32"/>
    <w:rsid w:val="00680F7D"/>
    <w:rsid w:val="006819E1"/>
    <w:rsid w:val="00683489"/>
    <w:rsid w:val="00683580"/>
    <w:rsid w:val="00684261"/>
    <w:rsid w:val="00685331"/>
    <w:rsid w:val="0068559A"/>
    <w:rsid w:val="006877F3"/>
    <w:rsid w:val="00690CBD"/>
    <w:rsid w:val="006919F1"/>
    <w:rsid w:val="00691C2D"/>
    <w:rsid w:val="0069222D"/>
    <w:rsid w:val="00692AC0"/>
    <w:rsid w:val="006938A7"/>
    <w:rsid w:val="00693DE2"/>
    <w:rsid w:val="006951C1"/>
    <w:rsid w:val="00695CC2"/>
    <w:rsid w:val="006A014B"/>
    <w:rsid w:val="006A0AE8"/>
    <w:rsid w:val="006A0C8B"/>
    <w:rsid w:val="006A22E8"/>
    <w:rsid w:val="006A3413"/>
    <w:rsid w:val="006A346D"/>
    <w:rsid w:val="006A34AC"/>
    <w:rsid w:val="006A46F7"/>
    <w:rsid w:val="006A4B48"/>
    <w:rsid w:val="006A6256"/>
    <w:rsid w:val="006A6E5D"/>
    <w:rsid w:val="006A70B6"/>
    <w:rsid w:val="006A7B61"/>
    <w:rsid w:val="006B30FE"/>
    <w:rsid w:val="006B465D"/>
    <w:rsid w:val="006B4812"/>
    <w:rsid w:val="006B4F78"/>
    <w:rsid w:val="006B5DFE"/>
    <w:rsid w:val="006B63EA"/>
    <w:rsid w:val="006B66C5"/>
    <w:rsid w:val="006B68C5"/>
    <w:rsid w:val="006B74B0"/>
    <w:rsid w:val="006B7744"/>
    <w:rsid w:val="006C03B5"/>
    <w:rsid w:val="006C18CF"/>
    <w:rsid w:val="006C318B"/>
    <w:rsid w:val="006C33FC"/>
    <w:rsid w:val="006C3BF7"/>
    <w:rsid w:val="006C45FF"/>
    <w:rsid w:val="006C556A"/>
    <w:rsid w:val="006C5982"/>
    <w:rsid w:val="006C6AF6"/>
    <w:rsid w:val="006C791C"/>
    <w:rsid w:val="006C7B4D"/>
    <w:rsid w:val="006D2962"/>
    <w:rsid w:val="006D33DF"/>
    <w:rsid w:val="006D3591"/>
    <w:rsid w:val="006D530B"/>
    <w:rsid w:val="006D5414"/>
    <w:rsid w:val="006D61EB"/>
    <w:rsid w:val="006D61ED"/>
    <w:rsid w:val="006D6433"/>
    <w:rsid w:val="006D698A"/>
    <w:rsid w:val="006D69BC"/>
    <w:rsid w:val="006D756B"/>
    <w:rsid w:val="006E0DD6"/>
    <w:rsid w:val="006E21F9"/>
    <w:rsid w:val="006E27F6"/>
    <w:rsid w:val="006E2FAC"/>
    <w:rsid w:val="006E3F56"/>
    <w:rsid w:val="006E5A1A"/>
    <w:rsid w:val="006E5D89"/>
    <w:rsid w:val="006F0643"/>
    <w:rsid w:val="006F21AA"/>
    <w:rsid w:val="006F23C5"/>
    <w:rsid w:val="006F2528"/>
    <w:rsid w:val="006F3FDB"/>
    <w:rsid w:val="006F56DE"/>
    <w:rsid w:val="006F6802"/>
    <w:rsid w:val="006F6C6B"/>
    <w:rsid w:val="006F765B"/>
    <w:rsid w:val="006F7705"/>
    <w:rsid w:val="006F7D9D"/>
    <w:rsid w:val="007001B7"/>
    <w:rsid w:val="007011E5"/>
    <w:rsid w:val="00701C3E"/>
    <w:rsid w:val="00703234"/>
    <w:rsid w:val="00704AE5"/>
    <w:rsid w:val="007055C0"/>
    <w:rsid w:val="00706BD6"/>
    <w:rsid w:val="00707761"/>
    <w:rsid w:val="00707855"/>
    <w:rsid w:val="007078AC"/>
    <w:rsid w:val="00710218"/>
    <w:rsid w:val="007102BB"/>
    <w:rsid w:val="00710C3C"/>
    <w:rsid w:val="00710E95"/>
    <w:rsid w:val="0071145B"/>
    <w:rsid w:val="007123C6"/>
    <w:rsid w:val="00712CDC"/>
    <w:rsid w:val="00713813"/>
    <w:rsid w:val="00713D22"/>
    <w:rsid w:val="00713E89"/>
    <w:rsid w:val="00713E8E"/>
    <w:rsid w:val="00714C0D"/>
    <w:rsid w:val="007155EB"/>
    <w:rsid w:val="007158D1"/>
    <w:rsid w:val="00716855"/>
    <w:rsid w:val="00717B99"/>
    <w:rsid w:val="0072051C"/>
    <w:rsid w:val="00720E4C"/>
    <w:rsid w:val="00724CE6"/>
    <w:rsid w:val="0072563D"/>
    <w:rsid w:val="007261EE"/>
    <w:rsid w:val="0072646D"/>
    <w:rsid w:val="00726501"/>
    <w:rsid w:val="0072661C"/>
    <w:rsid w:val="00726A68"/>
    <w:rsid w:val="00727C1D"/>
    <w:rsid w:val="007304F3"/>
    <w:rsid w:val="00732DFB"/>
    <w:rsid w:val="0073575A"/>
    <w:rsid w:val="007363F7"/>
    <w:rsid w:val="007373EB"/>
    <w:rsid w:val="00737D81"/>
    <w:rsid w:val="00740277"/>
    <w:rsid w:val="00740A5E"/>
    <w:rsid w:val="00741A54"/>
    <w:rsid w:val="007422F2"/>
    <w:rsid w:val="00743327"/>
    <w:rsid w:val="00743723"/>
    <w:rsid w:val="00744F89"/>
    <w:rsid w:val="00745CD7"/>
    <w:rsid w:val="007478A1"/>
    <w:rsid w:val="00747B9C"/>
    <w:rsid w:val="00751465"/>
    <w:rsid w:val="007515CC"/>
    <w:rsid w:val="00751EE6"/>
    <w:rsid w:val="00752072"/>
    <w:rsid w:val="00752089"/>
    <w:rsid w:val="00754268"/>
    <w:rsid w:val="00754911"/>
    <w:rsid w:val="00755348"/>
    <w:rsid w:val="007553D4"/>
    <w:rsid w:val="007568EC"/>
    <w:rsid w:val="00757013"/>
    <w:rsid w:val="00760027"/>
    <w:rsid w:val="007601FA"/>
    <w:rsid w:val="00761863"/>
    <w:rsid w:val="007624B1"/>
    <w:rsid w:val="00762695"/>
    <w:rsid w:val="00763BAE"/>
    <w:rsid w:val="00764AB1"/>
    <w:rsid w:val="00765DE6"/>
    <w:rsid w:val="00765DFD"/>
    <w:rsid w:val="007668DC"/>
    <w:rsid w:val="0076695F"/>
    <w:rsid w:val="00767361"/>
    <w:rsid w:val="00771610"/>
    <w:rsid w:val="007734AA"/>
    <w:rsid w:val="00773A77"/>
    <w:rsid w:val="0077439C"/>
    <w:rsid w:val="0077501E"/>
    <w:rsid w:val="00775F39"/>
    <w:rsid w:val="00781CDC"/>
    <w:rsid w:val="007821F9"/>
    <w:rsid w:val="007827C9"/>
    <w:rsid w:val="00783B38"/>
    <w:rsid w:val="007868F7"/>
    <w:rsid w:val="00786A4F"/>
    <w:rsid w:val="00787703"/>
    <w:rsid w:val="00787C43"/>
    <w:rsid w:val="00787E79"/>
    <w:rsid w:val="00790A3C"/>
    <w:rsid w:val="00793403"/>
    <w:rsid w:val="00793508"/>
    <w:rsid w:val="0079359D"/>
    <w:rsid w:val="0079472F"/>
    <w:rsid w:val="00794EC4"/>
    <w:rsid w:val="00797A85"/>
    <w:rsid w:val="00797B04"/>
    <w:rsid w:val="007A0273"/>
    <w:rsid w:val="007A13CF"/>
    <w:rsid w:val="007A1C9D"/>
    <w:rsid w:val="007A236F"/>
    <w:rsid w:val="007A3232"/>
    <w:rsid w:val="007A34AB"/>
    <w:rsid w:val="007A42C7"/>
    <w:rsid w:val="007A48DB"/>
    <w:rsid w:val="007A4AE7"/>
    <w:rsid w:val="007A5D34"/>
    <w:rsid w:val="007A61E2"/>
    <w:rsid w:val="007B09C5"/>
    <w:rsid w:val="007B1075"/>
    <w:rsid w:val="007B1C2E"/>
    <w:rsid w:val="007B2C1C"/>
    <w:rsid w:val="007B2D24"/>
    <w:rsid w:val="007B2EFA"/>
    <w:rsid w:val="007B40AD"/>
    <w:rsid w:val="007B5247"/>
    <w:rsid w:val="007B548C"/>
    <w:rsid w:val="007B5BAC"/>
    <w:rsid w:val="007B7422"/>
    <w:rsid w:val="007C0344"/>
    <w:rsid w:val="007C0929"/>
    <w:rsid w:val="007C09FE"/>
    <w:rsid w:val="007C0EC2"/>
    <w:rsid w:val="007C1235"/>
    <w:rsid w:val="007C1775"/>
    <w:rsid w:val="007C29A7"/>
    <w:rsid w:val="007C32ED"/>
    <w:rsid w:val="007C36AF"/>
    <w:rsid w:val="007C4B3C"/>
    <w:rsid w:val="007C515D"/>
    <w:rsid w:val="007C559B"/>
    <w:rsid w:val="007C5712"/>
    <w:rsid w:val="007D0274"/>
    <w:rsid w:val="007D0E68"/>
    <w:rsid w:val="007D1C29"/>
    <w:rsid w:val="007D39C5"/>
    <w:rsid w:val="007D543D"/>
    <w:rsid w:val="007D6267"/>
    <w:rsid w:val="007D6F51"/>
    <w:rsid w:val="007D7AB8"/>
    <w:rsid w:val="007D7D46"/>
    <w:rsid w:val="007E02E8"/>
    <w:rsid w:val="007E03B5"/>
    <w:rsid w:val="007E095F"/>
    <w:rsid w:val="007E1C0E"/>
    <w:rsid w:val="007E1CFB"/>
    <w:rsid w:val="007E22F6"/>
    <w:rsid w:val="007E2655"/>
    <w:rsid w:val="007E2695"/>
    <w:rsid w:val="007E2E5E"/>
    <w:rsid w:val="007E314D"/>
    <w:rsid w:val="007E3780"/>
    <w:rsid w:val="007E4D96"/>
    <w:rsid w:val="007E52EF"/>
    <w:rsid w:val="007E65D9"/>
    <w:rsid w:val="007E7753"/>
    <w:rsid w:val="007F06BF"/>
    <w:rsid w:val="007F1417"/>
    <w:rsid w:val="007F14CB"/>
    <w:rsid w:val="007F1F77"/>
    <w:rsid w:val="007F3F41"/>
    <w:rsid w:val="007F454B"/>
    <w:rsid w:val="007F49C2"/>
    <w:rsid w:val="007F4C64"/>
    <w:rsid w:val="007F5663"/>
    <w:rsid w:val="007F5886"/>
    <w:rsid w:val="007F6E90"/>
    <w:rsid w:val="00800E9B"/>
    <w:rsid w:val="00802433"/>
    <w:rsid w:val="008039E0"/>
    <w:rsid w:val="00804E1C"/>
    <w:rsid w:val="00806178"/>
    <w:rsid w:val="00806928"/>
    <w:rsid w:val="00807401"/>
    <w:rsid w:val="008117CD"/>
    <w:rsid w:val="00811D56"/>
    <w:rsid w:val="008124A2"/>
    <w:rsid w:val="008126FD"/>
    <w:rsid w:val="008128A9"/>
    <w:rsid w:val="008137D3"/>
    <w:rsid w:val="0081427A"/>
    <w:rsid w:val="008154E4"/>
    <w:rsid w:val="00815C12"/>
    <w:rsid w:val="00816B3F"/>
    <w:rsid w:val="00817DAC"/>
    <w:rsid w:val="008222DB"/>
    <w:rsid w:val="00823433"/>
    <w:rsid w:val="0082351F"/>
    <w:rsid w:val="008241CF"/>
    <w:rsid w:val="008251B0"/>
    <w:rsid w:val="008258A0"/>
    <w:rsid w:val="00825BD7"/>
    <w:rsid w:val="00827E81"/>
    <w:rsid w:val="0083135D"/>
    <w:rsid w:val="0083400E"/>
    <w:rsid w:val="00834F36"/>
    <w:rsid w:val="00835315"/>
    <w:rsid w:val="0083556F"/>
    <w:rsid w:val="00840B34"/>
    <w:rsid w:val="00840D61"/>
    <w:rsid w:val="00841A02"/>
    <w:rsid w:val="00841FF0"/>
    <w:rsid w:val="00842298"/>
    <w:rsid w:val="008434AD"/>
    <w:rsid w:val="0084433A"/>
    <w:rsid w:val="0084484B"/>
    <w:rsid w:val="0084654A"/>
    <w:rsid w:val="00847148"/>
    <w:rsid w:val="008471B2"/>
    <w:rsid w:val="00847B13"/>
    <w:rsid w:val="00847BCA"/>
    <w:rsid w:val="00850142"/>
    <w:rsid w:val="00850F28"/>
    <w:rsid w:val="0085124C"/>
    <w:rsid w:val="008512F4"/>
    <w:rsid w:val="00852045"/>
    <w:rsid w:val="00852308"/>
    <w:rsid w:val="0085306E"/>
    <w:rsid w:val="00853157"/>
    <w:rsid w:val="008538E7"/>
    <w:rsid w:val="00853FFF"/>
    <w:rsid w:val="00854FFC"/>
    <w:rsid w:val="00857A2F"/>
    <w:rsid w:val="00857EA6"/>
    <w:rsid w:val="00857ECA"/>
    <w:rsid w:val="0086067D"/>
    <w:rsid w:val="00861A15"/>
    <w:rsid w:val="00862AFE"/>
    <w:rsid w:val="00862C51"/>
    <w:rsid w:val="00863E67"/>
    <w:rsid w:val="00865378"/>
    <w:rsid w:val="00865AA0"/>
    <w:rsid w:val="008660A1"/>
    <w:rsid w:val="008666EA"/>
    <w:rsid w:val="0086786C"/>
    <w:rsid w:val="008719CE"/>
    <w:rsid w:val="00871F3C"/>
    <w:rsid w:val="00872398"/>
    <w:rsid w:val="00872BC1"/>
    <w:rsid w:val="008733B8"/>
    <w:rsid w:val="008733D0"/>
    <w:rsid w:val="00874094"/>
    <w:rsid w:val="0087469E"/>
    <w:rsid w:val="008746C5"/>
    <w:rsid w:val="00876791"/>
    <w:rsid w:val="00876C14"/>
    <w:rsid w:val="008776DD"/>
    <w:rsid w:val="008813EB"/>
    <w:rsid w:val="0088271F"/>
    <w:rsid w:val="00882C73"/>
    <w:rsid w:val="0088300A"/>
    <w:rsid w:val="0088337C"/>
    <w:rsid w:val="008833DE"/>
    <w:rsid w:val="0088363F"/>
    <w:rsid w:val="0088635A"/>
    <w:rsid w:val="008872A7"/>
    <w:rsid w:val="00890300"/>
    <w:rsid w:val="008912BC"/>
    <w:rsid w:val="0089152D"/>
    <w:rsid w:val="008936AB"/>
    <w:rsid w:val="00893C0D"/>
    <w:rsid w:val="008943E1"/>
    <w:rsid w:val="00895750"/>
    <w:rsid w:val="00896194"/>
    <w:rsid w:val="00896ED5"/>
    <w:rsid w:val="00896F58"/>
    <w:rsid w:val="00897420"/>
    <w:rsid w:val="008A1A33"/>
    <w:rsid w:val="008A2966"/>
    <w:rsid w:val="008A3B23"/>
    <w:rsid w:val="008A4AB1"/>
    <w:rsid w:val="008A6167"/>
    <w:rsid w:val="008A6B47"/>
    <w:rsid w:val="008A6E07"/>
    <w:rsid w:val="008A7317"/>
    <w:rsid w:val="008A7B06"/>
    <w:rsid w:val="008B018E"/>
    <w:rsid w:val="008B21A0"/>
    <w:rsid w:val="008B2902"/>
    <w:rsid w:val="008B30E3"/>
    <w:rsid w:val="008B3BC4"/>
    <w:rsid w:val="008B4EC0"/>
    <w:rsid w:val="008B4EE9"/>
    <w:rsid w:val="008B7F94"/>
    <w:rsid w:val="008B7FD0"/>
    <w:rsid w:val="008C01B7"/>
    <w:rsid w:val="008C0822"/>
    <w:rsid w:val="008C0C8A"/>
    <w:rsid w:val="008C113A"/>
    <w:rsid w:val="008C1E35"/>
    <w:rsid w:val="008C1F75"/>
    <w:rsid w:val="008C2585"/>
    <w:rsid w:val="008C345B"/>
    <w:rsid w:val="008C39CD"/>
    <w:rsid w:val="008C40A7"/>
    <w:rsid w:val="008C451E"/>
    <w:rsid w:val="008C5CA4"/>
    <w:rsid w:val="008C641C"/>
    <w:rsid w:val="008C741A"/>
    <w:rsid w:val="008D2C0F"/>
    <w:rsid w:val="008D2C24"/>
    <w:rsid w:val="008D3174"/>
    <w:rsid w:val="008D339D"/>
    <w:rsid w:val="008D618F"/>
    <w:rsid w:val="008D738D"/>
    <w:rsid w:val="008E234D"/>
    <w:rsid w:val="008E330C"/>
    <w:rsid w:val="008E5256"/>
    <w:rsid w:val="008E5CF7"/>
    <w:rsid w:val="008E656C"/>
    <w:rsid w:val="008E6E78"/>
    <w:rsid w:val="008E7038"/>
    <w:rsid w:val="008E71C4"/>
    <w:rsid w:val="008F021C"/>
    <w:rsid w:val="008F025C"/>
    <w:rsid w:val="008F0ED7"/>
    <w:rsid w:val="008F17AF"/>
    <w:rsid w:val="008F24C9"/>
    <w:rsid w:val="008F4381"/>
    <w:rsid w:val="008F69BE"/>
    <w:rsid w:val="009000A8"/>
    <w:rsid w:val="00900DBB"/>
    <w:rsid w:val="00902AED"/>
    <w:rsid w:val="0090395C"/>
    <w:rsid w:val="00903996"/>
    <w:rsid w:val="009042F1"/>
    <w:rsid w:val="00904495"/>
    <w:rsid w:val="00904FBF"/>
    <w:rsid w:val="00906445"/>
    <w:rsid w:val="00907EE1"/>
    <w:rsid w:val="00913652"/>
    <w:rsid w:val="00913804"/>
    <w:rsid w:val="00914B19"/>
    <w:rsid w:val="009168B8"/>
    <w:rsid w:val="009172B8"/>
    <w:rsid w:val="00917ACF"/>
    <w:rsid w:val="00920CBD"/>
    <w:rsid w:val="00921AD8"/>
    <w:rsid w:val="00921CDD"/>
    <w:rsid w:val="00924283"/>
    <w:rsid w:val="00926710"/>
    <w:rsid w:val="0092724F"/>
    <w:rsid w:val="009275B1"/>
    <w:rsid w:val="00927CE4"/>
    <w:rsid w:val="00927E80"/>
    <w:rsid w:val="009308EC"/>
    <w:rsid w:val="009310FC"/>
    <w:rsid w:val="00931589"/>
    <w:rsid w:val="00933B9B"/>
    <w:rsid w:val="00933E44"/>
    <w:rsid w:val="009403D8"/>
    <w:rsid w:val="00940B66"/>
    <w:rsid w:val="00940E3B"/>
    <w:rsid w:val="0094163D"/>
    <w:rsid w:val="009419A1"/>
    <w:rsid w:val="00941BFB"/>
    <w:rsid w:val="009422FA"/>
    <w:rsid w:val="00942C78"/>
    <w:rsid w:val="00943613"/>
    <w:rsid w:val="00943FCD"/>
    <w:rsid w:val="00944306"/>
    <w:rsid w:val="00944C88"/>
    <w:rsid w:val="00945D0E"/>
    <w:rsid w:val="009469DF"/>
    <w:rsid w:val="009501B0"/>
    <w:rsid w:val="00950738"/>
    <w:rsid w:val="0095094C"/>
    <w:rsid w:val="00951992"/>
    <w:rsid w:val="00951FDF"/>
    <w:rsid w:val="0095205A"/>
    <w:rsid w:val="009531A4"/>
    <w:rsid w:val="009541D8"/>
    <w:rsid w:val="009557C5"/>
    <w:rsid w:val="0095603F"/>
    <w:rsid w:val="00956715"/>
    <w:rsid w:val="00956FE8"/>
    <w:rsid w:val="00957CA4"/>
    <w:rsid w:val="00957D95"/>
    <w:rsid w:val="00957F4A"/>
    <w:rsid w:val="0096017C"/>
    <w:rsid w:val="00960A75"/>
    <w:rsid w:val="00960E43"/>
    <w:rsid w:val="00960E4F"/>
    <w:rsid w:val="00961A29"/>
    <w:rsid w:val="00961B65"/>
    <w:rsid w:val="009626AE"/>
    <w:rsid w:val="00963A08"/>
    <w:rsid w:val="0096560F"/>
    <w:rsid w:val="009676C3"/>
    <w:rsid w:val="00967863"/>
    <w:rsid w:val="0097029E"/>
    <w:rsid w:val="009712B7"/>
    <w:rsid w:val="0097138A"/>
    <w:rsid w:val="00972186"/>
    <w:rsid w:val="00972350"/>
    <w:rsid w:val="00972576"/>
    <w:rsid w:val="00974034"/>
    <w:rsid w:val="0097423A"/>
    <w:rsid w:val="00975092"/>
    <w:rsid w:val="009751C4"/>
    <w:rsid w:val="0097602A"/>
    <w:rsid w:val="00976385"/>
    <w:rsid w:val="0097677E"/>
    <w:rsid w:val="00976801"/>
    <w:rsid w:val="00977AD2"/>
    <w:rsid w:val="00977F90"/>
    <w:rsid w:val="00981369"/>
    <w:rsid w:val="009817AF"/>
    <w:rsid w:val="00981A9D"/>
    <w:rsid w:val="00982428"/>
    <w:rsid w:val="00982C2A"/>
    <w:rsid w:val="00983A31"/>
    <w:rsid w:val="009860D5"/>
    <w:rsid w:val="00986319"/>
    <w:rsid w:val="00986B5E"/>
    <w:rsid w:val="00992144"/>
    <w:rsid w:val="00992246"/>
    <w:rsid w:val="00992480"/>
    <w:rsid w:val="00994A86"/>
    <w:rsid w:val="0099562C"/>
    <w:rsid w:val="00995926"/>
    <w:rsid w:val="009960D0"/>
    <w:rsid w:val="00996EF2"/>
    <w:rsid w:val="00997C6D"/>
    <w:rsid w:val="00997E30"/>
    <w:rsid w:val="009A0ADC"/>
    <w:rsid w:val="009A1008"/>
    <w:rsid w:val="009A1D65"/>
    <w:rsid w:val="009A1F69"/>
    <w:rsid w:val="009A2628"/>
    <w:rsid w:val="009A2904"/>
    <w:rsid w:val="009A327B"/>
    <w:rsid w:val="009A363C"/>
    <w:rsid w:val="009A3A94"/>
    <w:rsid w:val="009A4BE4"/>
    <w:rsid w:val="009A708C"/>
    <w:rsid w:val="009B032F"/>
    <w:rsid w:val="009B10E6"/>
    <w:rsid w:val="009B1426"/>
    <w:rsid w:val="009B27F5"/>
    <w:rsid w:val="009B3ACE"/>
    <w:rsid w:val="009B577C"/>
    <w:rsid w:val="009B5B4A"/>
    <w:rsid w:val="009B5D25"/>
    <w:rsid w:val="009B5DE8"/>
    <w:rsid w:val="009B712F"/>
    <w:rsid w:val="009C006D"/>
    <w:rsid w:val="009C2128"/>
    <w:rsid w:val="009C2694"/>
    <w:rsid w:val="009C30F5"/>
    <w:rsid w:val="009C310C"/>
    <w:rsid w:val="009C339B"/>
    <w:rsid w:val="009C3748"/>
    <w:rsid w:val="009C4FE3"/>
    <w:rsid w:val="009C66CB"/>
    <w:rsid w:val="009C72BF"/>
    <w:rsid w:val="009D011A"/>
    <w:rsid w:val="009D059E"/>
    <w:rsid w:val="009D1002"/>
    <w:rsid w:val="009D3854"/>
    <w:rsid w:val="009D3EF1"/>
    <w:rsid w:val="009D400C"/>
    <w:rsid w:val="009D415D"/>
    <w:rsid w:val="009D626F"/>
    <w:rsid w:val="009D6368"/>
    <w:rsid w:val="009D7108"/>
    <w:rsid w:val="009D7C17"/>
    <w:rsid w:val="009E0A00"/>
    <w:rsid w:val="009E5016"/>
    <w:rsid w:val="009E5433"/>
    <w:rsid w:val="009E745C"/>
    <w:rsid w:val="009E79D7"/>
    <w:rsid w:val="009E7F60"/>
    <w:rsid w:val="009F1AAA"/>
    <w:rsid w:val="009F3644"/>
    <w:rsid w:val="009F4949"/>
    <w:rsid w:val="009F7442"/>
    <w:rsid w:val="00A015EB"/>
    <w:rsid w:val="00A01A7E"/>
    <w:rsid w:val="00A01C38"/>
    <w:rsid w:val="00A02679"/>
    <w:rsid w:val="00A03253"/>
    <w:rsid w:val="00A03759"/>
    <w:rsid w:val="00A03A00"/>
    <w:rsid w:val="00A03CBF"/>
    <w:rsid w:val="00A04323"/>
    <w:rsid w:val="00A0613F"/>
    <w:rsid w:val="00A061AB"/>
    <w:rsid w:val="00A070A2"/>
    <w:rsid w:val="00A07344"/>
    <w:rsid w:val="00A078E7"/>
    <w:rsid w:val="00A12734"/>
    <w:rsid w:val="00A1327F"/>
    <w:rsid w:val="00A13F4C"/>
    <w:rsid w:val="00A14B2B"/>
    <w:rsid w:val="00A14D94"/>
    <w:rsid w:val="00A14EB7"/>
    <w:rsid w:val="00A15B2C"/>
    <w:rsid w:val="00A173F1"/>
    <w:rsid w:val="00A17942"/>
    <w:rsid w:val="00A21154"/>
    <w:rsid w:val="00A226E2"/>
    <w:rsid w:val="00A22967"/>
    <w:rsid w:val="00A23C16"/>
    <w:rsid w:val="00A23E55"/>
    <w:rsid w:val="00A24C73"/>
    <w:rsid w:val="00A25376"/>
    <w:rsid w:val="00A25705"/>
    <w:rsid w:val="00A25DD3"/>
    <w:rsid w:val="00A301CC"/>
    <w:rsid w:val="00A307A4"/>
    <w:rsid w:val="00A310B3"/>
    <w:rsid w:val="00A3117F"/>
    <w:rsid w:val="00A31183"/>
    <w:rsid w:val="00A34630"/>
    <w:rsid w:val="00A356BE"/>
    <w:rsid w:val="00A41854"/>
    <w:rsid w:val="00A41E66"/>
    <w:rsid w:val="00A43A56"/>
    <w:rsid w:val="00A447A9"/>
    <w:rsid w:val="00A44960"/>
    <w:rsid w:val="00A45623"/>
    <w:rsid w:val="00A45944"/>
    <w:rsid w:val="00A467F8"/>
    <w:rsid w:val="00A46BF1"/>
    <w:rsid w:val="00A508FF"/>
    <w:rsid w:val="00A50C12"/>
    <w:rsid w:val="00A514CE"/>
    <w:rsid w:val="00A51620"/>
    <w:rsid w:val="00A51FA5"/>
    <w:rsid w:val="00A52576"/>
    <w:rsid w:val="00A52726"/>
    <w:rsid w:val="00A528A4"/>
    <w:rsid w:val="00A52F4D"/>
    <w:rsid w:val="00A54815"/>
    <w:rsid w:val="00A55FE1"/>
    <w:rsid w:val="00A60081"/>
    <w:rsid w:val="00A60390"/>
    <w:rsid w:val="00A60CB5"/>
    <w:rsid w:val="00A61000"/>
    <w:rsid w:val="00A61F1C"/>
    <w:rsid w:val="00A632D0"/>
    <w:rsid w:val="00A65CC3"/>
    <w:rsid w:val="00A65E42"/>
    <w:rsid w:val="00A66051"/>
    <w:rsid w:val="00A66CD6"/>
    <w:rsid w:val="00A67541"/>
    <w:rsid w:val="00A709F5"/>
    <w:rsid w:val="00A70AAD"/>
    <w:rsid w:val="00A70F96"/>
    <w:rsid w:val="00A71AC1"/>
    <w:rsid w:val="00A71C8B"/>
    <w:rsid w:val="00A738B0"/>
    <w:rsid w:val="00A73BB2"/>
    <w:rsid w:val="00A73FAD"/>
    <w:rsid w:val="00A74B9F"/>
    <w:rsid w:val="00A753BC"/>
    <w:rsid w:val="00A75B1F"/>
    <w:rsid w:val="00A7676C"/>
    <w:rsid w:val="00A7738D"/>
    <w:rsid w:val="00A77D10"/>
    <w:rsid w:val="00A80973"/>
    <w:rsid w:val="00A80C72"/>
    <w:rsid w:val="00A824C3"/>
    <w:rsid w:val="00A82D90"/>
    <w:rsid w:val="00A86074"/>
    <w:rsid w:val="00A8726D"/>
    <w:rsid w:val="00A915C8"/>
    <w:rsid w:val="00A91B34"/>
    <w:rsid w:val="00A94BEA"/>
    <w:rsid w:val="00A952EF"/>
    <w:rsid w:val="00A966D9"/>
    <w:rsid w:val="00A968C8"/>
    <w:rsid w:val="00AA0418"/>
    <w:rsid w:val="00AA04CE"/>
    <w:rsid w:val="00AA0A6A"/>
    <w:rsid w:val="00AA1FCA"/>
    <w:rsid w:val="00AA3910"/>
    <w:rsid w:val="00AA3FCA"/>
    <w:rsid w:val="00AA461F"/>
    <w:rsid w:val="00AA47AA"/>
    <w:rsid w:val="00AA5AAD"/>
    <w:rsid w:val="00AA5BC1"/>
    <w:rsid w:val="00AA6760"/>
    <w:rsid w:val="00AA6F6D"/>
    <w:rsid w:val="00AA72C6"/>
    <w:rsid w:val="00AA73C6"/>
    <w:rsid w:val="00AA75F0"/>
    <w:rsid w:val="00AB0BC3"/>
    <w:rsid w:val="00AB1658"/>
    <w:rsid w:val="00AB18A5"/>
    <w:rsid w:val="00AB1A78"/>
    <w:rsid w:val="00AB314A"/>
    <w:rsid w:val="00AB3BFB"/>
    <w:rsid w:val="00AB4932"/>
    <w:rsid w:val="00AB4B71"/>
    <w:rsid w:val="00AB5313"/>
    <w:rsid w:val="00AB67C8"/>
    <w:rsid w:val="00AB6BEC"/>
    <w:rsid w:val="00AB6E57"/>
    <w:rsid w:val="00AB70F6"/>
    <w:rsid w:val="00AB7951"/>
    <w:rsid w:val="00AC01DE"/>
    <w:rsid w:val="00AC0A3C"/>
    <w:rsid w:val="00AC1805"/>
    <w:rsid w:val="00AC2BE6"/>
    <w:rsid w:val="00AC3182"/>
    <w:rsid w:val="00AC3FDA"/>
    <w:rsid w:val="00AC5590"/>
    <w:rsid w:val="00AC64F1"/>
    <w:rsid w:val="00AC71A6"/>
    <w:rsid w:val="00AD0BDD"/>
    <w:rsid w:val="00AD0DAE"/>
    <w:rsid w:val="00AD2C9F"/>
    <w:rsid w:val="00AD398F"/>
    <w:rsid w:val="00AD4918"/>
    <w:rsid w:val="00AD4F6B"/>
    <w:rsid w:val="00AD5C8C"/>
    <w:rsid w:val="00AE0AA3"/>
    <w:rsid w:val="00AE0D28"/>
    <w:rsid w:val="00AE3502"/>
    <w:rsid w:val="00AE37CE"/>
    <w:rsid w:val="00AE39B4"/>
    <w:rsid w:val="00AE41D0"/>
    <w:rsid w:val="00AE42DF"/>
    <w:rsid w:val="00AE5154"/>
    <w:rsid w:val="00AE5317"/>
    <w:rsid w:val="00AE59F7"/>
    <w:rsid w:val="00AE5A90"/>
    <w:rsid w:val="00AE70DA"/>
    <w:rsid w:val="00AE7971"/>
    <w:rsid w:val="00AE7E5A"/>
    <w:rsid w:val="00AF02BA"/>
    <w:rsid w:val="00AF0710"/>
    <w:rsid w:val="00AF25E0"/>
    <w:rsid w:val="00AF2B83"/>
    <w:rsid w:val="00AF452B"/>
    <w:rsid w:val="00AF7288"/>
    <w:rsid w:val="00AF736A"/>
    <w:rsid w:val="00AF784A"/>
    <w:rsid w:val="00B00892"/>
    <w:rsid w:val="00B008C3"/>
    <w:rsid w:val="00B0198A"/>
    <w:rsid w:val="00B022E3"/>
    <w:rsid w:val="00B029D5"/>
    <w:rsid w:val="00B02A3D"/>
    <w:rsid w:val="00B02ECF"/>
    <w:rsid w:val="00B03110"/>
    <w:rsid w:val="00B03FAD"/>
    <w:rsid w:val="00B04C47"/>
    <w:rsid w:val="00B05072"/>
    <w:rsid w:val="00B053AC"/>
    <w:rsid w:val="00B06A21"/>
    <w:rsid w:val="00B07874"/>
    <w:rsid w:val="00B07F5B"/>
    <w:rsid w:val="00B13AF0"/>
    <w:rsid w:val="00B13CA4"/>
    <w:rsid w:val="00B13FEB"/>
    <w:rsid w:val="00B145F0"/>
    <w:rsid w:val="00B147B8"/>
    <w:rsid w:val="00B14D22"/>
    <w:rsid w:val="00B14DA8"/>
    <w:rsid w:val="00B166F1"/>
    <w:rsid w:val="00B17251"/>
    <w:rsid w:val="00B17D20"/>
    <w:rsid w:val="00B208F1"/>
    <w:rsid w:val="00B22430"/>
    <w:rsid w:val="00B224AD"/>
    <w:rsid w:val="00B236B3"/>
    <w:rsid w:val="00B24B1A"/>
    <w:rsid w:val="00B27012"/>
    <w:rsid w:val="00B27E1C"/>
    <w:rsid w:val="00B304EE"/>
    <w:rsid w:val="00B31F3E"/>
    <w:rsid w:val="00B32C76"/>
    <w:rsid w:val="00B32DD4"/>
    <w:rsid w:val="00B34544"/>
    <w:rsid w:val="00B3491F"/>
    <w:rsid w:val="00B34BE1"/>
    <w:rsid w:val="00B352DE"/>
    <w:rsid w:val="00B36C30"/>
    <w:rsid w:val="00B40038"/>
    <w:rsid w:val="00B402FC"/>
    <w:rsid w:val="00B41BFD"/>
    <w:rsid w:val="00B42521"/>
    <w:rsid w:val="00B427AD"/>
    <w:rsid w:val="00B4368B"/>
    <w:rsid w:val="00B44DD8"/>
    <w:rsid w:val="00B450C0"/>
    <w:rsid w:val="00B45AEB"/>
    <w:rsid w:val="00B45CCB"/>
    <w:rsid w:val="00B46F41"/>
    <w:rsid w:val="00B50D51"/>
    <w:rsid w:val="00B51D0C"/>
    <w:rsid w:val="00B5309A"/>
    <w:rsid w:val="00B534AD"/>
    <w:rsid w:val="00B541B8"/>
    <w:rsid w:val="00B5421A"/>
    <w:rsid w:val="00B543AE"/>
    <w:rsid w:val="00B5509F"/>
    <w:rsid w:val="00B56AE0"/>
    <w:rsid w:val="00B60252"/>
    <w:rsid w:val="00B6062C"/>
    <w:rsid w:val="00B618DA"/>
    <w:rsid w:val="00B62810"/>
    <w:rsid w:val="00B63712"/>
    <w:rsid w:val="00B64089"/>
    <w:rsid w:val="00B642BE"/>
    <w:rsid w:val="00B651D9"/>
    <w:rsid w:val="00B651F0"/>
    <w:rsid w:val="00B656A8"/>
    <w:rsid w:val="00B65C54"/>
    <w:rsid w:val="00B65CE5"/>
    <w:rsid w:val="00B66281"/>
    <w:rsid w:val="00B66548"/>
    <w:rsid w:val="00B6722A"/>
    <w:rsid w:val="00B67EDB"/>
    <w:rsid w:val="00B67F11"/>
    <w:rsid w:val="00B72A8D"/>
    <w:rsid w:val="00B72FDC"/>
    <w:rsid w:val="00B734E4"/>
    <w:rsid w:val="00B73FC5"/>
    <w:rsid w:val="00B74128"/>
    <w:rsid w:val="00B7626F"/>
    <w:rsid w:val="00B76286"/>
    <w:rsid w:val="00B777D6"/>
    <w:rsid w:val="00B80B58"/>
    <w:rsid w:val="00B82113"/>
    <w:rsid w:val="00B833ED"/>
    <w:rsid w:val="00B8342D"/>
    <w:rsid w:val="00B838D0"/>
    <w:rsid w:val="00B83967"/>
    <w:rsid w:val="00B83EC3"/>
    <w:rsid w:val="00B8508C"/>
    <w:rsid w:val="00B85AB7"/>
    <w:rsid w:val="00B85ACC"/>
    <w:rsid w:val="00B863FA"/>
    <w:rsid w:val="00B868E3"/>
    <w:rsid w:val="00B87F59"/>
    <w:rsid w:val="00B91A97"/>
    <w:rsid w:val="00B91FB5"/>
    <w:rsid w:val="00B92FF1"/>
    <w:rsid w:val="00B935C7"/>
    <w:rsid w:val="00B93AF8"/>
    <w:rsid w:val="00B944DD"/>
    <w:rsid w:val="00B95066"/>
    <w:rsid w:val="00B95E12"/>
    <w:rsid w:val="00BA0C4A"/>
    <w:rsid w:val="00BA1727"/>
    <w:rsid w:val="00BA1F4A"/>
    <w:rsid w:val="00BA26F6"/>
    <w:rsid w:val="00BA3DD0"/>
    <w:rsid w:val="00BA411E"/>
    <w:rsid w:val="00BA4CD4"/>
    <w:rsid w:val="00BA5013"/>
    <w:rsid w:val="00BA5C47"/>
    <w:rsid w:val="00BA6F99"/>
    <w:rsid w:val="00BA7CA6"/>
    <w:rsid w:val="00BB30D1"/>
    <w:rsid w:val="00BB345D"/>
    <w:rsid w:val="00BB35CF"/>
    <w:rsid w:val="00BB3809"/>
    <w:rsid w:val="00BB3D96"/>
    <w:rsid w:val="00BB5514"/>
    <w:rsid w:val="00BB72C0"/>
    <w:rsid w:val="00BB78CC"/>
    <w:rsid w:val="00BB7C2B"/>
    <w:rsid w:val="00BC1F26"/>
    <w:rsid w:val="00BC1F77"/>
    <w:rsid w:val="00BC2388"/>
    <w:rsid w:val="00BC29DA"/>
    <w:rsid w:val="00BC3691"/>
    <w:rsid w:val="00BC62E1"/>
    <w:rsid w:val="00BC63B2"/>
    <w:rsid w:val="00BC65F4"/>
    <w:rsid w:val="00BD24C5"/>
    <w:rsid w:val="00BD2B39"/>
    <w:rsid w:val="00BD3AFA"/>
    <w:rsid w:val="00BD425D"/>
    <w:rsid w:val="00BD4971"/>
    <w:rsid w:val="00BD4A63"/>
    <w:rsid w:val="00BD56B1"/>
    <w:rsid w:val="00BD5D98"/>
    <w:rsid w:val="00BD683E"/>
    <w:rsid w:val="00BE0969"/>
    <w:rsid w:val="00BE2581"/>
    <w:rsid w:val="00BE25AD"/>
    <w:rsid w:val="00BE2F6B"/>
    <w:rsid w:val="00BE5175"/>
    <w:rsid w:val="00BE5255"/>
    <w:rsid w:val="00BE6CD6"/>
    <w:rsid w:val="00BF12F1"/>
    <w:rsid w:val="00BF1E9E"/>
    <w:rsid w:val="00BF3087"/>
    <w:rsid w:val="00BF32FF"/>
    <w:rsid w:val="00BF3758"/>
    <w:rsid w:val="00BF3D57"/>
    <w:rsid w:val="00BF4FA0"/>
    <w:rsid w:val="00BF583A"/>
    <w:rsid w:val="00BF673E"/>
    <w:rsid w:val="00BF6A5E"/>
    <w:rsid w:val="00BF6D3E"/>
    <w:rsid w:val="00BF7086"/>
    <w:rsid w:val="00C01A66"/>
    <w:rsid w:val="00C02AF3"/>
    <w:rsid w:val="00C04172"/>
    <w:rsid w:val="00C04719"/>
    <w:rsid w:val="00C05222"/>
    <w:rsid w:val="00C05498"/>
    <w:rsid w:val="00C05DB6"/>
    <w:rsid w:val="00C07980"/>
    <w:rsid w:val="00C10428"/>
    <w:rsid w:val="00C10D8D"/>
    <w:rsid w:val="00C113F4"/>
    <w:rsid w:val="00C11F22"/>
    <w:rsid w:val="00C1201F"/>
    <w:rsid w:val="00C1225A"/>
    <w:rsid w:val="00C1380D"/>
    <w:rsid w:val="00C1672D"/>
    <w:rsid w:val="00C16B32"/>
    <w:rsid w:val="00C16E47"/>
    <w:rsid w:val="00C175D0"/>
    <w:rsid w:val="00C204B6"/>
    <w:rsid w:val="00C241B7"/>
    <w:rsid w:val="00C24229"/>
    <w:rsid w:val="00C24233"/>
    <w:rsid w:val="00C245CD"/>
    <w:rsid w:val="00C25E00"/>
    <w:rsid w:val="00C273AB"/>
    <w:rsid w:val="00C305D9"/>
    <w:rsid w:val="00C308BA"/>
    <w:rsid w:val="00C30B13"/>
    <w:rsid w:val="00C3110D"/>
    <w:rsid w:val="00C31435"/>
    <w:rsid w:val="00C32926"/>
    <w:rsid w:val="00C3457D"/>
    <w:rsid w:val="00C347DD"/>
    <w:rsid w:val="00C3553A"/>
    <w:rsid w:val="00C358D9"/>
    <w:rsid w:val="00C35E3B"/>
    <w:rsid w:val="00C36788"/>
    <w:rsid w:val="00C36B3F"/>
    <w:rsid w:val="00C36D9F"/>
    <w:rsid w:val="00C4069B"/>
    <w:rsid w:val="00C408CE"/>
    <w:rsid w:val="00C417F4"/>
    <w:rsid w:val="00C42105"/>
    <w:rsid w:val="00C43FCE"/>
    <w:rsid w:val="00C44A94"/>
    <w:rsid w:val="00C4520C"/>
    <w:rsid w:val="00C465C6"/>
    <w:rsid w:val="00C4769A"/>
    <w:rsid w:val="00C50A92"/>
    <w:rsid w:val="00C50F19"/>
    <w:rsid w:val="00C531EB"/>
    <w:rsid w:val="00C5451A"/>
    <w:rsid w:val="00C54A2A"/>
    <w:rsid w:val="00C54B43"/>
    <w:rsid w:val="00C54ED9"/>
    <w:rsid w:val="00C54F59"/>
    <w:rsid w:val="00C56D30"/>
    <w:rsid w:val="00C56EFF"/>
    <w:rsid w:val="00C56F4E"/>
    <w:rsid w:val="00C57829"/>
    <w:rsid w:val="00C603FC"/>
    <w:rsid w:val="00C60624"/>
    <w:rsid w:val="00C61DD1"/>
    <w:rsid w:val="00C62E5F"/>
    <w:rsid w:val="00C63044"/>
    <w:rsid w:val="00C636DC"/>
    <w:rsid w:val="00C63E01"/>
    <w:rsid w:val="00C63F68"/>
    <w:rsid w:val="00C64335"/>
    <w:rsid w:val="00C64484"/>
    <w:rsid w:val="00C6495A"/>
    <w:rsid w:val="00C64D90"/>
    <w:rsid w:val="00C702F3"/>
    <w:rsid w:val="00C7355D"/>
    <w:rsid w:val="00C8032E"/>
    <w:rsid w:val="00C80DD7"/>
    <w:rsid w:val="00C82167"/>
    <w:rsid w:val="00C82340"/>
    <w:rsid w:val="00C8271D"/>
    <w:rsid w:val="00C82786"/>
    <w:rsid w:val="00C82F7E"/>
    <w:rsid w:val="00C83407"/>
    <w:rsid w:val="00C85E18"/>
    <w:rsid w:val="00C90786"/>
    <w:rsid w:val="00C91F72"/>
    <w:rsid w:val="00C924AA"/>
    <w:rsid w:val="00C92FBE"/>
    <w:rsid w:val="00C93AE6"/>
    <w:rsid w:val="00C9664E"/>
    <w:rsid w:val="00C96761"/>
    <w:rsid w:val="00CA00B2"/>
    <w:rsid w:val="00CA0378"/>
    <w:rsid w:val="00CA05C7"/>
    <w:rsid w:val="00CA17DF"/>
    <w:rsid w:val="00CA1A28"/>
    <w:rsid w:val="00CA1DAC"/>
    <w:rsid w:val="00CA37FB"/>
    <w:rsid w:val="00CA387B"/>
    <w:rsid w:val="00CA5D3A"/>
    <w:rsid w:val="00CA7698"/>
    <w:rsid w:val="00CA777D"/>
    <w:rsid w:val="00CA79DD"/>
    <w:rsid w:val="00CB0070"/>
    <w:rsid w:val="00CB0360"/>
    <w:rsid w:val="00CB0C0E"/>
    <w:rsid w:val="00CB14FF"/>
    <w:rsid w:val="00CB22E2"/>
    <w:rsid w:val="00CB29F8"/>
    <w:rsid w:val="00CB3617"/>
    <w:rsid w:val="00CB531C"/>
    <w:rsid w:val="00CB59F4"/>
    <w:rsid w:val="00CB5A41"/>
    <w:rsid w:val="00CB672A"/>
    <w:rsid w:val="00CB77E5"/>
    <w:rsid w:val="00CC10A3"/>
    <w:rsid w:val="00CC1C6F"/>
    <w:rsid w:val="00CC2272"/>
    <w:rsid w:val="00CC3BB0"/>
    <w:rsid w:val="00CC50FE"/>
    <w:rsid w:val="00CC54B2"/>
    <w:rsid w:val="00CC65F0"/>
    <w:rsid w:val="00CC684B"/>
    <w:rsid w:val="00CC6CE8"/>
    <w:rsid w:val="00CC6DC2"/>
    <w:rsid w:val="00CC7A96"/>
    <w:rsid w:val="00CD0364"/>
    <w:rsid w:val="00CD1314"/>
    <w:rsid w:val="00CD17A8"/>
    <w:rsid w:val="00CD3CB9"/>
    <w:rsid w:val="00CD50D1"/>
    <w:rsid w:val="00CD543E"/>
    <w:rsid w:val="00CD5465"/>
    <w:rsid w:val="00CD620C"/>
    <w:rsid w:val="00CD6FC0"/>
    <w:rsid w:val="00CD7128"/>
    <w:rsid w:val="00CE04C9"/>
    <w:rsid w:val="00CE0699"/>
    <w:rsid w:val="00CE0E11"/>
    <w:rsid w:val="00CE1494"/>
    <w:rsid w:val="00CE16A3"/>
    <w:rsid w:val="00CE3285"/>
    <w:rsid w:val="00CE3861"/>
    <w:rsid w:val="00CE3FDD"/>
    <w:rsid w:val="00CE41B2"/>
    <w:rsid w:val="00CE47FB"/>
    <w:rsid w:val="00CE5F90"/>
    <w:rsid w:val="00CE7DE8"/>
    <w:rsid w:val="00CF05BC"/>
    <w:rsid w:val="00CF0E22"/>
    <w:rsid w:val="00CF0F93"/>
    <w:rsid w:val="00CF1994"/>
    <w:rsid w:val="00CF237B"/>
    <w:rsid w:val="00CF28D1"/>
    <w:rsid w:val="00CF2F8B"/>
    <w:rsid w:val="00CF3185"/>
    <w:rsid w:val="00CF3DE6"/>
    <w:rsid w:val="00CF4191"/>
    <w:rsid w:val="00CF4FC7"/>
    <w:rsid w:val="00CF67DB"/>
    <w:rsid w:val="00CF70A4"/>
    <w:rsid w:val="00CF7FF5"/>
    <w:rsid w:val="00D00A86"/>
    <w:rsid w:val="00D01BC6"/>
    <w:rsid w:val="00D02953"/>
    <w:rsid w:val="00D04A72"/>
    <w:rsid w:val="00D04BEB"/>
    <w:rsid w:val="00D04EE6"/>
    <w:rsid w:val="00D0645F"/>
    <w:rsid w:val="00D067E3"/>
    <w:rsid w:val="00D0739A"/>
    <w:rsid w:val="00D07DBC"/>
    <w:rsid w:val="00D10510"/>
    <w:rsid w:val="00D11B1C"/>
    <w:rsid w:val="00D11F96"/>
    <w:rsid w:val="00D125B6"/>
    <w:rsid w:val="00D138F3"/>
    <w:rsid w:val="00D13CAE"/>
    <w:rsid w:val="00D16540"/>
    <w:rsid w:val="00D1718A"/>
    <w:rsid w:val="00D2015F"/>
    <w:rsid w:val="00D20494"/>
    <w:rsid w:val="00D220A3"/>
    <w:rsid w:val="00D22104"/>
    <w:rsid w:val="00D2257E"/>
    <w:rsid w:val="00D231D9"/>
    <w:rsid w:val="00D23755"/>
    <w:rsid w:val="00D2376F"/>
    <w:rsid w:val="00D23C16"/>
    <w:rsid w:val="00D240F1"/>
    <w:rsid w:val="00D245BF"/>
    <w:rsid w:val="00D246DC"/>
    <w:rsid w:val="00D24880"/>
    <w:rsid w:val="00D25DB7"/>
    <w:rsid w:val="00D2628A"/>
    <w:rsid w:val="00D26681"/>
    <w:rsid w:val="00D266E0"/>
    <w:rsid w:val="00D27359"/>
    <w:rsid w:val="00D307B1"/>
    <w:rsid w:val="00D30A96"/>
    <w:rsid w:val="00D312F4"/>
    <w:rsid w:val="00D31996"/>
    <w:rsid w:val="00D31A97"/>
    <w:rsid w:val="00D33092"/>
    <w:rsid w:val="00D3330F"/>
    <w:rsid w:val="00D3598A"/>
    <w:rsid w:val="00D3707C"/>
    <w:rsid w:val="00D374DC"/>
    <w:rsid w:val="00D379E2"/>
    <w:rsid w:val="00D4036D"/>
    <w:rsid w:val="00D40443"/>
    <w:rsid w:val="00D40A7B"/>
    <w:rsid w:val="00D41CB8"/>
    <w:rsid w:val="00D423F2"/>
    <w:rsid w:val="00D42608"/>
    <w:rsid w:val="00D42CF6"/>
    <w:rsid w:val="00D42ED4"/>
    <w:rsid w:val="00D43685"/>
    <w:rsid w:val="00D436F4"/>
    <w:rsid w:val="00D43DC6"/>
    <w:rsid w:val="00D45E6F"/>
    <w:rsid w:val="00D4688E"/>
    <w:rsid w:val="00D473AB"/>
    <w:rsid w:val="00D51E2F"/>
    <w:rsid w:val="00D52B1E"/>
    <w:rsid w:val="00D5337C"/>
    <w:rsid w:val="00D53390"/>
    <w:rsid w:val="00D538AB"/>
    <w:rsid w:val="00D54DB4"/>
    <w:rsid w:val="00D56CFB"/>
    <w:rsid w:val="00D576C3"/>
    <w:rsid w:val="00D57A14"/>
    <w:rsid w:val="00D6100B"/>
    <w:rsid w:val="00D6155F"/>
    <w:rsid w:val="00D617C4"/>
    <w:rsid w:val="00D61F3C"/>
    <w:rsid w:val="00D6269A"/>
    <w:rsid w:val="00D6384A"/>
    <w:rsid w:val="00D64122"/>
    <w:rsid w:val="00D64732"/>
    <w:rsid w:val="00D64A45"/>
    <w:rsid w:val="00D65DD0"/>
    <w:rsid w:val="00D6615D"/>
    <w:rsid w:val="00D66997"/>
    <w:rsid w:val="00D66DD3"/>
    <w:rsid w:val="00D6736A"/>
    <w:rsid w:val="00D70698"/>
    <w:rsid w:val="00D7099A"/>
    <w:rsid w:val="00D70DDD"/>
    <w:rsid w:val="00D72280"/>
    <w:rsid w:val="00D7292D"/>
    <w:rsid w:val="00D72D9F"/>
    <w:rsid w:val="00D7308E"/>
    <w:rsid w:val="00D735BE"/>
    <w:rsid w:val="00D739F9"/>
    <w:rsid w:val="00D74922"/>
    <w:rsid w:val="00D74EB3"/>
    <w:rsid w:val="00D75651"/>
    <w:rsid w:val="00D76484"/>
    <w:rsid w:val="00D7661C"/>
    <w:rsid w:val="00D8019C"/>
    <w:rsid w:val="00D83345"/>
    <w:rsid w:val="00D84380"/>
    <w:rsid w:val="00D84679"/>
    <w:rsid w:val="00D84741"/>
    <w:rsid w:val="00D847CF"/>
    <w:rsid w:val="00D84F16"/>
    <w:rsid w:val="00D85219"/>
    <w:rsid w:val="00D85515"/>
    <w:rsid w:val="00D857FB"/>
    <w:rsid w:val="00D864F6"/>
    <w:rsid w:val="00D90155"/>
    <w:rsid w:val="00D9052E"/>
    <w:rsid w:val="00D9253B"/>
    <w:rsid w:val="00D92AE3"/>
    <w:rsid w:val="00D92FA6"/>
    <w:rsid w:val="00D941AD"/>
    <w:rsid w:val="00D95166"/>
    <w:rsid w:val="00D9565B"/>
    <w:rsid w:val="00D95E10"/>
    <w:rsid w:val="00D97BCC"/>
    <w:rsid w:val="00D97DCA"/>
    <w:rsid w:val="00D97EA5"/>
    <w:rsid w:val="00DA0825"/>
    <w:rsid w:val="00DA0916"/>
    <w:rsid w:val="00DA09A7"/>
    <w:rsid w:val="00DA0B27"/>
    <w:rsid w:val="00DA1E7B"/>
    <w:rsid w:val="00DA3E52"/>
    <w:rsid w:val="00DA43FC"/>
    <w:rsid w:val="00DA581E"/>
    <w:rsid w:val="00DA5FB8"/>
    <w:rsid w:val="00DA6C10"/>
    <w:rsid w:val="00DA7695"/>
    <w:rsid w:val="00DA7DAC"/>
    <w:rsid w:val="00DB0ED4"/>
    <w:rsid w:val="00DB162C"/>
    <w:rsid w:val="00DB1CED"/>
    <w:rsid w:val="00DB3873"/>
    <w:rsid w:val="00DB3B98"/>
    <w:rsid w:val="00DB47A5"/>
    <w:rsid w:val="00DB5BCF"/>
    <w:rsid w:val="00DB656A"/>
    <w:rsid w:val="00DB6E02"/>
    <w:rsid w:val="00DB75D4"/>
    <w:rsid w:val="00DC0D2C"/>
    <w:rsid w:val="00DC1F0C"/>
    <w:rsid w:val="00DC1F9F"/>
    <w:rsid w:val="00DC281A"/>
    <w:rsid w:val="00DC288D"/>
    <w:rsid w:val="00DC38BB"/>
    <w:rsid w:val="00DC6158"/>
    <w:rsid w:val="00DC6758"/>
    <w:rsid w:val="00DC73D6"/>
    <w:rsid w:val="00DC7A99"/>
    <w:rsid w:val="00DD06D3"/>
    <w:rsid w:val="00DD0AC8"/>
    <w:rsid w:val="00DD0C53"/>
    <w:rsid w:val="00DD1A31"/>
    <w:rsid w:val="00DD2A32"/>
    <w:rsid w:val="00DD3291"/>
    <w:rsid w:val="00DD3F93"/>
    <w:rsid w:val="00DD458D"/>
    <w:rsid w:val="00DD4E8F"/>
    <w:rsid w:val="00DD512B"/>
    <w:rsid w:val="00DD5689"/>
    <w:rsid w:val="00DD6B30"/>
    <w:rsid w:val="00DD7305"/>
    <w:rsid w:val="00DD7F68"/>
    <w:rsid w:val="00DE0567"/>
    <w:rsid w:val="00DE07BA"/>
    <w:rsid w:val="00DE0D86"/>
    <w:rsid w:val="00DE0DBE"/>
    <w:rsid w:val="00DE1D7B"/>
    <w:rsid w:val="00DE224A"/>
    <w:rsid w:val="00DE36DB"/>
    <w:rsid w:val="00DE438B"/>
    <w:rsid w:val="00DE4CA1"/>
    <w:rsid w:val="00DE5F02"/>
    <w:rsid w:val="00DE6704"/>
    <w:rsid w:val="00DE6B26"/>
    <w:rsid w:val="00DE6F24"/>
    <w:rsid w:val="00DE754B"/>
    <w:rsid w:val="00DE7C49"/>
    <w:rsid w:val="00DF073E"/>
    <w:rsid w:val="00DF0B7B"/>
    <w:rsid w:val="00DF23D3"/>
    <w:rsid w:val="00DF32CD"/>
    <w:rsid w:val="00DF490C"/>
    <w:rsid w:val="00DF4D84"/>
    <w:rsid w:val="00DF4F4B"/>
    <w:rsid w:val="00DF628D"/>
    <w:rsid w:val="00DF64C3"/>
    <w:rsid w:val="00DF67C7"/>
    <w:rsid w:val="00DF768A"/>
    <w:rsid w:val="00E001AF"/>
    <w:rsid w:val="00E0148E"/>
    <w:rsid w:val="00E01998"/>
    <w:rsid w:val="00E11565"/>
    <w:rsid w:val="00E11D35"/>
    <w:rsid w:val="00E13050"/>
    <w:rsid w:val="00E13AB8"/>
    <w:rsid w:val="00E152E9"/>
    <w:rsid w:val="00E15AE7"/>
    <w:rsid w:val="00E15EE2"/>
    <w:rsid w:val="00E1605A"/>
    <w:rsid w:val="00E1628F"/>
    <w:rsid w:val="00E17703"/>
    <w:rsid w:val="00E20C8A"/>
    <w:rsid w:val="00E20FB6"/>
    <w:rsid w:val="00E21F23"/>
    <w:rsid w:val="00E22369"/>
    <w:rsid w:val="00E24D56"/>
    <w:rsid w:val="00E24F17"/>
    <w:rsid w:val="00E2535D"/>
    <w:rsid w:val="00E3054D"/>
    <w:rsid w:val="00E307D8"/>
    <w:rsid w:val="00E31058"/>
    <w:rsid w:val="00E32105"/>
    <w:rsid w:val="00E32A4E"/>
    <w:rsid w:val="00E33C5F"/>
    <w:rsid w:val="00E33C6D"/>
    <w:rsid w:val="00E33E62"/>
    <w:rsid w:val="00E3421D"/>
    <w:rsid w:val="00E34A27"/>
    <w:rsid w:val="00E34BF0"/>
    <w:rsid w:val="00E355D4"/>
    <w:rsid w:val="00E35790"/>
    <w:rsid w:val="00E35B51"/>
    <w:rsid w:val="00E3625A"/>
    <w:rsid w:val="00E37067"/>
    <w:rsid w:val="00E37545"/>
    <w:rsid w:val="00E375EB"/>
    <w:rsid w:val="00E37EFB"/>
    <w:rsid w:val="00E40EE3"/>
    <w:rsid w:val="00E41499"/>
    <w:rsid w:val="00E4310F"/>
    <w:rsid w:val="00E4412C"/>
    <w:rsid w:val="00E44182"/>
    <w:rsid w:val="00E44CDA"/>
    <w:rsid w:val="00E44F89"/>
    <w:rsid w:val="00E45445"/>
    <w:rsid w:val="00E4610F"/>
    <w:rsid w:val="00E4629C"/>
    <w:rsid w:val="00E46F7B"/>
    <w:rsid w:val="00E476E2"/>
    <w:rsid w:val="00E501D9"/>
    <w:rsid w:val="00E502BB"/>
    <w:rsid w:val="00E5330F"/>
    <w:rsid w:val="00E553FC"/>
    <w:rsid w:val="00E55D5C"/>
    <w:rsid w:val="00E565B7"/>
    <w:rsid w:val="00E56BCD"/>
    <w:rsid w:val="00E60750"/>
    <w:rsid w:val="00E61F4D"/>
    <w:rsid w:val="00E62C2C"/>
    <w:rsid w:val="00E66B5F"/>
    <w:rsid w:val="00E70DEC"/>
    <w:rsid w:val="00E70EBB"/>
    <w:rsid w:val="00E71A06"/>
    <w:rsid w:val="00E725B0"/>
    <w:rsid w:val="00E73CB4"/>
    <w:rsid w:val="00E73E56"/>
    <w:rsid w:val="00E7432F"/>
    <w:rsid w:val="00E753F2"/>
    <w:rsid w:val="00E75A33"/>
    <w:rsid w:val="00E76D07"/>
    <w:rsid w:val="00E77949"/>
    <w:rsid w:val="00E80D8A"/>
    <w:rsid w:val="00E826A8"/>
    <w:rsid w:val="00E82F31"/>
    <w:rsid w:val="00E833F1"/>
    <w:rsid w:val="00E83CC6"/>
    <w:rsid w:val="00E841D0"/>
    <w:rsid w:val="00E84728"/>
    <w:rsid w:val="00E847FD"/>
    <w:rsid w:val="00E85B1F"/>
    <w:rsid w:val="00E907AC"/>
    <w:rsid w:val="00E907E9"/>
    <w:rsid w:val="00E91435"/>
    <w:rsid w:val="00E919F1"/>
    <w:rsid w:val="00E91E52"/>
    <w:rsid w:val="00E93D24"/>
    <w:rsid w:val="00E95074"/>
    <w:rsid w:val="00E96650"/>
    <w:rsid w:val="00E966F1"/>
    <w:rsid w:val="00E966F6"/>
    <w:rsid w:val="00E97577"/>
    <w:rsid w:val="00EA002E"/>
    <w:rsid w:val="00EA021E"/>
    <w:rsid w:val="00EA0E18"/>
    <w:rsid w:val="00EA1651"/>
    <w:rsid w:val="00EA3508"/>
    <w:rsid w:val="00EA37DF"/>
    <w:rsid w:val="00EA3F43"/>
    <w:rsid w:val="00EA5C32"/>
    <w:rsid w:val="00EA6360"/>
    <w:rsid w:val="00EA6F21"/>
    <w:rsid w:val="00EA7121"/>
    <w:rsid w:val="00EA76F3"/>
    <w:rsid w:val="00EA78DE"/>
    <w:rsid w:val="00EB0852"/>
    <w:rsid w:val="00EB11A1"/>
    <w:rsid w:val="00EB176C"/>
    <w:rsid w:val="00EB1976"/>
    <w:rsid w:val="00EB2451"/>
    <w:rsid w:val="00EB2AC1"/>
    <w:rsid w:val="00EB30E3"/>
    <w:rsid w:val="00EB5F3B"/>
    <w:rsid w:val="00EB61A8"/>
    <w:rsid w:val="00EB754F"/>
    <w:rsid w:val="00EB7D7F"/>
    <w:rsid w:val="00EC0EA1"/>
    <w:rsid w:val="00EC116C"/>
    <w:rsid w:val="00EC1AEB"/>
    <w:rsid w:val="00EC257C"/>
    <w:rsid w:val="00EC2BE5"/>
    <w:rsid w:val="00EC48E5"/>
    <w:rsid w:val="00EC5EFB"/>
    <w:rsid w:val="00EC5F37"/>
    <w:rsid w:val="00EC5FD2"/>
    <w:rsid w:val="00EC6A8F"/>
    <w:rsid w:val="00EC7358"/>
    <w:rsid w:val="00EC7D21"/>
    <w:rsid w:val="00ED1EE6"/>
    <w:rsid w:val="00ED255E"/>
    <w:rsid w:val="00ED2C03"/>
    <w:rsid w:val="00ED3C3D"/>
    <w:rsid w:val="00ED52C5"/>
    <w:rsid w:val="00ED5C2A"/>
    <w:rsid w:val="00ED5DAE"/>
    <w:rsid w:val="00EE014A"/>
    <w:rsid w:val="00EE0166"/>
    <w:rsid w:val="00EE0AB8"/>
    <w:rsid w:val="00EE198F"/>
    <w:rsid w:val="00EE2787"/>
    <w:rsid w:val="00EE315D"/>
    <w:rsid w:val="00EE3216"/>
    <w:rsid w:val="00EE369F"/>
    <w:rsid w:val="00EE382D"/>
    <w:rsid w:val="00EE4BB3"/>
    <w:rsid w:val="00EE6857"/>
    <w:rsid w:val="00EE729C"/>
    <w:rsid w:val="00EE7573"/>
    <w:rsid w:val="00EE776D"/>
    <w:rsid w:val="00EE7C2D"/>
    <w:rsid w:val="00EF03C0"/>
    <w:rsid w:val="00EF184C"/>
    <w:rsid w:val="00EF23CD"/>
    <w:rsid w:val="00EF3C7E"/>
    <w:rsid w:val="00EF3D5B"/>
    <w:rsid w:val="00EF423B"/>
    <w:rsid w:val="00EF456B"/>
    <w:rsid w:val="00EF50BD"/>
    <w:rsid w:val="00EF5760"/>
    <w:rsid w:val="00EF6044"/>
    <w:rsid w:val="00EF6BAC"/>
    <w:rsid w:val="00EF77D9"/>
    <w:rsid w:val="00F020A3"/>
    <w:rsid w:val="00F07326"/>
    <w:rsid w:val="00F10928"/>
    <w:rsid w:val="00F11495"/>
    <w:rsid w:val="00F136F6"/>
    <w:rsid w:val="00F137E3"/>
    <w:rsid w:val="00F14E4F"/>
    <w:rsid w:val="00F15B67"/>
    <w:rsid w:val="00F15C8D"/>
    <w:rsid w:val="00F15F13"/>
    <w:rsid w:val="00F172F0"/>
    <w:rsid w:val="00F203D6"/>
    <w:rsid w:val="00F2169F"/>
    <w:rsid w:val="00F21732"/>
    <w:rsid w:val="00F22971"/>
    <w:rsid w:val="00F23B2A"/>
    <w:rsid w:val="00F2422F"/>
    <w:rsid w:val="00F26F3C"/>
    <w:rsid w:val="00F31D01"/>
    <w:rsid w:val="00F32271"/>
    <w:rsid w:val="00F3254D"/>
    <w:rsid w:val="00F32F25"/>
    <w:rsid w:val="00F3517C"/>
    <w:rsid w:val="00F357AC"/>
    <w:rsid w:val="00F35821"/>
    <w:rsid w:val="00F37065"/>
    <w:rsid w:val="00F37801"/>
    <w:rsid w:val="00F4088F"/>
    <w:rsid w:val="00F40D6C"/>
    <w:rsid w:val="00F40EDC"/>
    <w:rsid w:val="00F40FA6"/>
    <w:rsid w:val="00F4116A"/>
    <w:rsid w:val="00F416AC"/>
    <w:rsid w:val="00F42267"/>
    <w:rsid w:val="00F449E4"/>
    <w:rsid w:val="00F452DC"/>
    <w:rsid w:val="00F4656E"/>
    <w:rsid w:val="00F50050"/>
    <w:rsid w:val="00F50559"/>
    <w:rsid w:val="00F5224D"/>
    <w:rsid w:val="00F523A0"/>
    <w:rsid w:val="00F52BDD"/>
    <w:rsid w:val="00F52DA6"/>
    <w:rsid w:val="00F52E0D"/>
    <w:rsid w:val="00F54042"/>
    <w:rsid w:val="00F547BA"/>
    <w:rsid w:val="00F57779"/>
    <w:rsid w:val="00F60050"/>
    <w:rsid w:val="00F60C10"/>
    <w:rsid w:val="00F6108C"/>
    <w:rsid w:val="00F613FE"/>
    <w:rsid w:val="00F647C3"/>
    <w:rsid w:val="00F65ADB"/>
    <w:rsid w:val="00F66B27"/>
    <w:rsid w:val="00F674F2"/>
    <w:rsid w:val="00F6796D"/>
    <w:rsid w:val="00F7053D"/>
    <w:rsid w:val="00F70A70"/>
    <w:rsid w:val="00F70F4F"/>
    <w:rsid w:val="00F711E4"/>
    <w:rsid w:val="00F7127F"/>
    <w:rsid w:val="00F72B4F"/>
    <w:rsid w:val="00F73B09"/>
    <w:rsid w:val="00F743CA"/>
    <w:rsid w:val="00F74710"/>
    <w:rsid w:val="00F74DE1"/>
    <w:rsid w:val="00F75EB0"/>
    <w:rsid w:val="00F76BBA"/>
    <w:rsid w:val="00F76C7E"/>
    <w:rsid w:val="00F80747"/>
    <w:rsid w:val="00F80826"/>
    <w:rsid w:val="00F8168D"/>
    <w:rsid w:val="00F81DF5"/>
    <w:rsid w:val="00F82BBD"/>
    <w:rsid w:val="00F82E42"/>
    <w:rsid w:val="00F8404F"/>
    <w:rsid w:val="00F84B84"/>
    <w:rsid w:val="00F8544E"/>
    <w:rsid w:val="00F857C7"/>
    <w:rsid w:val="00F87A41"/>
    <w:rsid w:val="00F90A25"/>
    <w:rsid w:val="00F92A53"/>
    <w:rsid w:val="00F939FA"/>
    <w:rsid w:val="00F93BDE"/>
    <w:rsid w:val="00F94123"/>
    <w:rsid w:val="00F95D2E"/>
    <w:rsid w:val="00F95DA6"/>
    <w:rsid w:val="00FA1A14"/>
    <w:rsid w:val="00FA2D72"/>
    <w:rsid w:val="00FA37E0"/>
    <w:rsid w:val="00FA4356"/>
    <w:rsid w:val="00FA453B"/>
    <w:rsid w:val="00FA52B0"/>
    <w:rsid w:val="00FA52B3"/>
    <w:rsid w:val="00FA5A66"/>
    <w:rsid w:val="00FA5B8C"/>
    <w:rsid w:val="00FA697A"/>
    <w:rsid w:val="00FA6FD5"/>
    <w:rsid w:val="00FA7A18"/>
    <w:rsid w:val="00FA7A89"/>
    <w:rsid w:val="00FB0C43"/>
    <w:rsid w:val="00FB10F3"/>
    <w:rsid w:val="00FB14EE"/>
    <w:rsid w:val="00FB224F"/>
    <w:rsid w:val="00FB23BF"/>
    <w:rsid w:val="00FB248A"/>
    <w:rsid w:val="00FB280C"/>
    <w:rsid w:val="00FB3044"/>
    <w:rsid w:val="00FB3E01"/>
    <w:rsid w:val="00FB4364"/>
    <w:rsid w:val="00FB44A3"/>
    <w:rsid w:val="00FB4D61"/>
    <w:rsid w:val="00FB5762"/>
    <w:rsid w:val="00FB67C6"/>
    <w:rsid w:val="00FB769C"/>
    <w:rsid w:val="00FC079B"/>
    <w:rsid w:val="00FC14E4"/>
    <w:rsid w:val="00FC177A"/>
    <w:rsid w:val="00FC1C22"/>
    <w:rsid w:val="00FC222F"/>
    <w:rsid w:val="00FC4670"/>
    <w:rsid w:val="00FC4F1D"/>
    <w:rsid w:val="00FC6C1D"/>
    <w:rsid w:val="00FC76FC"/>
    <w:rsid w:val="00FC7ED0"/>
    <w:rsid w:val="00FD1496"/>
    <w:rsid w:val="00FD21E7"/>
    <w:rsid w:val="00FD2962"/>
    <w:rsid w:val="00FD319A"/>
    <w:rsid w:val="00FD368A"/>
    <w:rsid w:val="00FD4B20"/>
    <w:rsid w:val="00FD5039"/>
    <w:rsid w:val="00FD5C36"/>
    <w:rsid w:val="00FD5F75"/>
    <w:rsid w:val="00FD6A22"/>
    <w:rsid w:val="00FD711D"/>
    <w:rsid w:val="00FD7185"/>
    <w:rsid w:val="00FE0EBC"/>
    <w:rsid w:val="00FE0F17"/>
    <w:rsid w:val="00FE1250"/>
    <w:rsid w:val="00FE26D6"/>
    <w:rsid w:val="00FE2A02"/>
    <w:rsid w:val="00FE5D59"/>
    <w:rsid w:val="00FF01DE"/>
    <w:rsid w:val="00FF06DD"/>
    <w:rsid w:val="00FF54C2"/>
    <w:rsid w:val="00FF6B55"/>
    <w:rsid w:val="00FF6F08"/>
    <w:rsid w:val="00FF6F55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46054-4339-49F1-B8C4-F366EB43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A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32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328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328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uiPriority w:val="99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8E5256"/>
    <w:pPr>
      <w:ind w:left="720"/>
    </w:pPr>
    <w:rPr>
      <w:rFonts w:ascii="Calibri" w:hAnsi="Calibri" w:cs="Calibri"/>
    </w:rPr>
  </w:style>
  <w:style w:type="paragraph" w:customStyle="1" w:styleId="p11">
    <w:name w:val="p11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162A47"/>
  </w:style>
  <w:style w:type="paragraph" w:customStyle="1" w:styleId="p2">
    <w:name w:val="p2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162A47"/>
  </w:style>
  <w:style w:type="character" w:customStyle="1" w:styleId="A50">
    <w:name w:val="A5"/>
    <w:rsid w:val="00712CDC"/>
    <w:rPr>
      <w:rFonts w:cs="PT Sans"/>
      <w:color w:val="000000"/>
      <w:sz w:val="32"/>
      <w:szCs w:val="32"/>
    </w:rPr>
  </w:style>
  <w:style w:type="paragraph" w:customStyle="1" w:styleId="ListParagraph1">
    <w:name w:val="List Paragraph1"/>
    <w:basedOn w:val="a"/>
    <w:rsid w:val="00AD49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iceouttxt">
    <w:name w:val="iceouttxt"/>
    <w:basedOn w:val="a0"/>
    <w:rsid w:val="00001526"/>
  </w:style>
  <w:style w:type="character" w:customStyle="1" w:styleId="21">
    <w:name w:val="Заголовок 2 Знак1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No Spacing"/>
    <w:uiPriority w:val="1"/>
    <w:qFormat/>
    <w:rsid w:val="006F21AA"/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4D40AC"/>
    <w:pPr>
      <w:jc w:val="both"/>
    </w:pPr>
    <w:rPr>
      <w:rFonts w:ascii="Arial" w:hAnsi="Arial" w:cs="Times New Roman"/>
      <w:szCs w:val="20"/>
    </w:rPr>
  </w:style>
  <w:style w:type="character" w:customStyle="1" w:styleId="af6">
    <w:name w:val="Основной текст Знак"/>
    <w:link w:val="af5"/>
    <w:rsid w:val="004D40AC"/>
    <w:rPr>
      <w:rFonts w:ascii="Arial" w:hAnsi="Arial"/>
      <w:sz w:val="24"/>
    </w:rPr>
  </w:style>
  <w:style w:type="paragraph" w:styleId="af7">
    <w:name w:val="Body Text Indent"/>
    <w:basedOn w:val="a"/>
    <w:link w:val="af8"/>
    <w:rsid w:val="004D40AC"/>
    <w:pPr>
      <w:ind w:firstLine="720"/>
      <w:jc w:val="both"/>
    </w:pPr>
    <w:rPr>
      <w:rFonts w:cs="Times New Roman"/>
    </w:rPr>
  </w:style>
  <w:style w:type="character" w:customStyle="1" w:styleId="af8">
    <w:name w:val="Основной текст с отступом Знак"/>
    <w:link w:val="af7"/>
    <w:rsid w:val="004D40AC"/>
    <w:rPr>
      <w:sz w:val="24"/>
      <w:szCs w:val="24"/>
    </w:rPr>
  </w:style>
  <w:style w:type="paragraph" w:styleId="22">
    <w:name w:val="Body Text Indent 2"/>
    <w:basedOn w:val="a"/>
    <w:link w:val="23"/>
    <w:rsid w:val="004D40AC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3">
    <w:name w:val="Основной текст с отступом 2 Знак"/>
    <w:link w:val="22"/>
    <w:rsid w:val="004D40AC"/>
    <w:rPr>
      <w:bCs/>
      <w:sz w:val="24"/>
    </w:rPr>
  </w:style>
  <w:style w:type="paragraph" w:customStyle="1" w:styleId="ConsPlusTitle">
    <w:name w:val="ConsPlusTitle"/>
    <w:rsid w:val="004D40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4D40AC"/>
    <w:pPr>
      <w:suppressAutoHyphens/>
      <w:spacing w:before="100" w:after="100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ConsPlusDocList">
    <w:name w:val="ConsPlusDocList"/>
    <w:rsid w:val="004D4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40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40A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9">
    <w:name w:val="Стиль"/>
    <w:uiPriority w:val="99"/>
    <w:rsid w:val="004D40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0">
    <w:name w:val="Основной текст (20)_"/>
    <w:link w:val="201"/>
    <w:uiPriority w:val="99"/>
    <w:locked/>
    <w:rsid w:val="004D40AC"/>
    <w:rPr>
      <w:b/>
      <w:bCs/>
      <w:sz w:val="14"/>
      <w:szCs w:val="14"/>
    </w:rPr>
  </w:style>
  <w:style w:type="paragraph" w:customStyle="1" w:styleId="201">
    <w:name w:val="Основной текст (20)1"/>
    <w:basedOn w:val="a"/>
    <w:link w:val="200"/>
    <w:uiPriority w:val="99"/>
    <w:rsid w:val="004D40AC"/>
    <w:pPr>
      <w:spacing w:line="240" w:lineRule="atLeast"/>
      <w:ind w:hanging="1300"/>
      <w:jc w:val="center"/>
    </w:pPr>
    <w:rPr>
      <w:rFonts w:cs="Times New Roman"/>
      <w:b/>
      <w:bCs/>
      <w:sz w:val="14"/>
      <w:szCs w:val="14"/>
    </w:rPr>
  </w:style>
  <w:style w:type="character" w:customStyle="1" w:styleId="20146">
    <w:name w:val="Основной текст (20)146"/>
    <w:uiPriority w:val="99"/>
    <w:rsid w:val="004D40AC"/>
  </w:style>
  <w:style w:type="character" w:customStyle="1" w:styleId="20145">
    <w:name w:val="Основной текст (20)145"/>
    <w:uiPriority w:val="99"/>
    <w:rsid w:val="004D40AC"/>
    <w:rPr>
      <w:rFonts w:ascii="Times New Roman" w:hAnsi="Times New Roman"/>
      <w:b/>
      <w:bCs/>
      <w:noProof/>
      <w:sz w:val="14"/>
      <w:szCs w:val="14"/>
    </w:rPr>
  </w:style>
  <w:style w:type="character" w:customStyle="1" w:styleId="84">
    <w:name w:val="Основной текст (84)_"/>
    <w:link w:val="841"/>
    <w:uiPriority w:val="99"/>
    <w:locked/>
    <w:rsid w:val="004D40AC"/>
    <w:rPr>
      <w:noProof/>
      <w:sz w:val="8"/>
      <w:szCs w:val="8"/>
    </w:rPr>
  </w:style>
  <w:style w:type="paragraph" w:customStyle="1" w:styleId="841">
    <w:name w:val="Основной текст (84)1"/>
    <w:basedOn w:val="a"/>
    <w:link w:val="84"/>
    <w:uiPriority w:val="99"/>
    <w:rsid w:val="004D40AC"/>
    <w:pPr>
      <w:spacing w:line="240" w:lineRule="atLeast"/>
    </w:pPr>
    <w:rPr>
      <w:rFonts w:cs="Times New Roman"/>
      <w:noProof/>
      <w:sz w:val="8"/>
      <w:szCs w:val="8"/>
    </w:rPr>
  </w:style>
  <w:style w:type="character" w:customStyle="1" w:styleId="840">
    <w:name w:val="Основной текст (84)"/>
    <w:uiPriority w:val="99"/>
    <w:rsid w:val="004D40AC"/>
  </w:style>
  <w:style w:type="character" w:customStyle="1" w:styleId="85">
    <w:name w:val="Основной текст (85)_"/>
    <w:link w:val="851"/>
    <w:uiPriority w:val="99"/>
    <w:locked/>
    <w:rsid w:val="004D40AC"/>
    <w:rPr>
      <w:noProof/>
      <w:sz w:val="8"/>
      <w:szCs w:val="8"/>
    </w:rPr>
  </w:style>
  <w:style w:type="paragraph" w:customStyle="1" w:styleId="851">
    <w:name w:val="Основной текст (85)1"/>
    <w:basedOn w:val="a"/>
    <w:link w:val="85"/>
    <w:uiPriority w:val="99"/>
    <w:rsid w:val="004D40AC"/>
    <w:pPr>
      <w:spacing w:line="240" w:lineRule="atLeast"/>
    </w:pPr>
    <w:rPr>
      <w:rFonts w:cs="Times New Roman"/>
      <w:noProof/>
      <w:sz w:val="8"/>
      <w:szCs w:val="8"/>
    </w:rPr>
  </w:style>
  <w:style w:type="character" w:customStyle="1" w:styleId="850">
    <w:name w:val="Основной текст (85)"/>
    <w:uiPriority w:val="99"/>
    <w:rsid w:val="004D40AC"/>
  </w:style>
  <w:style w:type="character" w:customStyle="1" w:styleId="2043">
    <w:name w:val="Основной текст (20)43"/>
    <w:uiPriority w:val="99"/>
    <w:rsid w:val="004D40AC"/>
  </w:style>
  <w:style w:type="character" w:customStyle="1" w:styleId="86">
    <w:name w:val="Основной текст (86)_"/>
    <w:link w:val="861"/>
    <w:uiPriority w:val="99"/>
    <w:locked/>
    <w:rsid w:val="004D40AC"/>
    <w:rPr>
      <w:noProof/>
      <w:sz w:val="9"/>
      <w:szCs w:val="9"/>
    </w:rPr>
  </w:style>
  <w:style w:type="paragraph" w:customStyle="1" w:styleId="861">
    <w:name w:val="Основной текст (86)1"/>
    <w:basedOn w:val="a"/>
    <w:link w:val="86"/>
    <w:uiPriority w:val="99"/>
    <w:rsid w:val="004D40AC"/>
    <w:pPr>
      <w:spacing w:line="240" w:lineRule="atLeast"/>
    </w:pPr>
    <w:rPr>
      <w:rFonts w:cs="Times New Roman"/>
      <w:noProof/>
      <w:sz w:val="9"/>
      <w:szCs w:val="9"/>
    </w:rPr>
  </w:style>
  <w:style w:type="character" w:customStyle="1" w:styleId="860">
    <w:name w:val="Основной текст (86)"/>
    <w:uiPriority w:val="99"/>
    <w:rsid w:val="004D40AC"/>
  </w:style>
  <w:style w:type="character" w:customStyle="1" w:styleId="20141">
    <w:name w:val="Основной текст (20)141"/>
    <w:uiPriority w:val="99"/>
    <w:rsid w:val="004D40AC"/>
    <w:rPr>
      <w:rFonts w:ascii="Times New Roman" w:hAnsi="Times New Roman"/>
      <w:b/>
      <w:bCs/>
      <w:noProof/>
      <w:sz w:val="14"/>
      <w:szCs w:val="14"/>
    </w:rPr>
  </w:style>
  <w:style w:type="character" w:customStyle="1" w:styleId="12">
    <w:name w:val="Заголовок №1 (2)_"/>
    <w:link w:val="121"/>
    <w:uiPriority w:val="99"/>
    <w:locked/>
    <w:rsid w:val="004D40AC"/>
    <w:rPr>
      <w:sz w:val="24"/>
      <w:szCs w:val="24"/>
    </w:rPr>
  </w:style>
  <w:style w:type="paragraph" w:customStyle="1" w:styleId="121">
    <w:name w:val="Заголовок №1 (2)1"/>
    <w:basedOn w:val="a"/>
    <w:link w:val="12"/>
    <w:uiPriority w:val="99"/>
    <w:rsid w:val="004D40AC"/>
    <w:pPr>
      <w:spacing w:after="60" w:line="240" w:lineRule="atLeast"/>
      <w:jc w:val="both"/>
      <w:outlineLvl w:val="0"/>
    </w:pPr>
    <w:rPr>
      <w:rFonts w:cs="Times New Roman"/>
    </w:rPr>
  </w:style>
  <w:style w:type="character" w:customStyle="1" w:styleId="120">
    <w:name w:val="Заголовок №1 (2)"/>
    <w:uiPriority w:val="99"/>
    <w:rsid w:val="004D40AC"/>
  </w:style>
  <w:style w:type="character" w:customStyle="1" w:styleId="126">
    <w:name w:val="Заголовок №1 (2)6"/>
    <w:uiPriority w:val="99"/>
    <w:rsid w:val="004D40AC"/>
    <w:rPr>
      <w:rFonts w:ascii="Times New Roman" w:hAnsi="Times New Roman" w:cs="Times New Roman"/>
      <w:spacing w:val="0"/>
      <w:sz w:val="24"/>
      <w:szCs w:val="24"/>
    </w:rPr>
  </w:style>
  <w:style w:type="character" w:customStyle="1" w:styleId="24">
    <w:name w:val="Основной текст (2)"/>
    <w:uiPriority w:val="99"/>
    <w:rsid w:val="004D40AC"/>
    <w:rPr>
      <w:rFonts w:ascii="Times New Roman" w:hAnsi="Times New Roman" w:cs="Times New Roman"/>
      <w:spacing w:val="0"/>
      <w:sz w:val="24"/>
      <w:szCs w:val="24"/>
    </w:rPr>
  </w:style>
  <w:style w:type="character" w:styleId="afa">
    <w:name w:val="Strong"/>
    <w:qFormat/>
    <w:rsid w:val="00390FA2"/>
    <w:rPr>
      <w:b/>
      <w:bCs/>
    </w:rPr>
  </w:style>
  <w:style w:type="character" w:customStyle="1" w:styleId="afb">
    <w:name w:val="Основной текст_"/>
    <w:link w:val="11"/>
    <w:locked/>
    <w:rsid w:val="00D2488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D24880"/>
    <w:pPr>
      <w:shd w:val="clear" w:color="auto" w:fill="FFFFFF"/>
      <w:spacing w:line="326" w:lineRule="exact"/>
    </w:pPr>
    <w:rPr>
      <w:rFonts w:cs="Times New Roman"/>
      <w:sz w:val="26"/>
      <w:szCs w:val="26"/>
    </w:rPr>
  </w:style>
  <w:style w:type="character" w:styleId="afc">
    <w:name w:val="Intense Emphasis"/>
    <w:uiPriority w:val="21"/>
    <w:qFormat/>
    <w:rsid w:val="007734AA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7734A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file:///\\Obmen\&#1086;&#1073;&#1084;&#1077;&#1085;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\\Obmen\&#1086;&#1073;&#1084;&#1077;&#1085;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4782-D12B-4AF3-AB61-7097906C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DG Win&amp;Soft</Company>
  <LinksUpToDate>false</LinksUpToDate>
  <CharactersWithSpaces>36297</CharactersWithSpaces>
  <SharedDoc>false</SharedDoc>
  <HLinks>
    <vt:vector size="18" baseType="variant">
      <vt:variant>
        <vt:i4>70844513</vt:i4>
      </vt:variant>
      <vt:variant>
        <vt:i4>6</vt:i4>
      </vt:variant>
      <vt:variant>
        <vt:i4>0</vt:i4>
      </vt:variant>
      <vt:variant>
        <vt:i4>5</vt:i4>
      </vt:variant>
      <vt:variant>
        <vt:lpwstr>\\Obmen\обмен\Кравченко\Новая форма декабрь 2015\проект программы декабрь 2015.doc</vt:lpwstr>
      </vt:variant>
      <vt:variant>
        <vt:lpwstr>P981</vt:lpwstr>
      </vt:variant>
      <vt:variant>
        <vt:i4>70844513</vt:i4>
      </vt:variant>
      <vt:variant>
        <vt:i4>3</vt:i4>
      </vt:variant>
      <vt:variant>
        <vt:i4>0</vt:i4>
      </vt:variant>
      <vt:variant>
        <vt:i4>5</vt:i4>
      </vt:variant>
      <vt:variant>
        <vt:lpwstr>\\Obmen\обмен\Кравченко\Новая форма декабрь 2015\проект программы декабрь 2015.doc</vt:lpwstr>
      </vt:variant>
      <vt:variant>
        <vt:lpwstr>P981</vt:lpwstr>
      </vt:variant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www.PHILka.RU</dc:creator>
  <cp:keywords/>
  <cp:lastModifiedBy>Татьяна A. Побежимова</cp:lastModifiedBy>
  <cp:revision>11</cp:revision>
  <cp:lastPrinted>2018-03-16T13:21:00Z</cp:lastPrinted>
  <dcterms:created xsi:type="dcterms:W3CDTF">2018-03-16T11:26:00Z</dcterms:created>
  <dcterms:modified xsi:type="dcterms:W3CDTF">2018-04-28T07:03:00Z</dcterms:modified>
</cp:coreProperties>
</file>