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E64" w:rsidRPr="0020354F" w:rsidRDefault="0020354F" w:rsidP="00273E64">
      <w:pPr>
        <w:ind w:right="-1"/>
        <w:jc w:val="center"/>
        <w:rPr>
          <w:sz w:val="28"/>
          <w:szCs w:val="28"/>
        </w:rPr>
      </w:pPr>
      <w:r w:rsidRPr="0020354F">
        <w:rPr>
          <w:sz w:val="28"/>
          <w:szCs w:val="28"/>
        </w:rPr>
        <w:t xml:space="preserve">АДМИНИСТРАЦИЯ </w:t>
      </w:r>
      <w:r w:rsidR="00273E64" w:rsidRPr="0020354F">
        <w:rPr>
          <w:sz w:val="28"/>
          <w:szCs w:val="28"/>
        </w:rPr>
        <w:t>ГОРОДСКОГО ОКРУГА ЭЛЕКТРОСТАЛЬ</w:t>
      </w:r>
    </w:p>
    <w:p w:rsidR="00273E64" w:rsidRPr="0020354F" w:rsidRDefault="00273E64" w:rsidP="00273E64">
      <w:pPr>
        <w:ind w:right="-1"/>
        <w:jc w:val="center"/>
        <w:rPr>
          <w:sz w:val="28"/>
          <w:szCs w:val="28"/>
        </w:rPr>
      </w:pPr>
    </w:p>
    <w:p w:rsidR="00273E64" w:rsidRPr="0020354F" w:rsidRDefault="0020354F" w:rsidP="00273E64">
      <w:pPr>
        <w:ind w:right="-1"/>
        <w:jc w:val="center"/>
        <w:rPr>
          <w:sz w:val="28"/>
          <w:szCs w:val="28"/>
        </w:rPr>
      </w:pPr>
      <w:r w:rsidRPr="0020354F">
        <w:rPr>
          <w:sz w:val="28"/>
          <w:szCs w:val="28"/>
        </w:rPr>
        <w:t xml:space="preserve">МОСКОВСКОЙ </w:t>
      </w:r>
      <w:r w:rsidR="00273E64" w:rsidRPr="0020354F">
        <w:rPr>
          <w:sz w:val="28"/>
          <w:szCs w:val="28"/>
        </w:rPr>
        <w:t>ОБЛАСТИ</w:t>
      </w:r>
    </w:p>
    <w:p w:rsidR="00273E64" w:rsidRPr="0020354F" w:rsidRDefault="00273E64" w:rsidP="00273E64">
      <w:pPr>
        <w:ind w:right="-1"/>
        <w:jc w:val="center"/>
        <w:rPr>
          <w:sz w:val="28"/>
          <w:szCs w:val="28"/>
        </w:rPr>
      </w:pPr>
    </w:p>
    <w:p w:rsidR="00273E64" w:rsidRPr="0020354F" w:rsidRDefault="00273E64" w:rsidP="00273E64">
      <w:pPr>
        <w:ind w:right="-1"/>
        <w:jc w:val="center"/>
        <w:rPr>
          <w:sz w:val="44"/>
          <w:szCs w:val="44"/>
        </w:rPr>
      </w:pPr>
      <w:bookmarkStart w:id="0" w:name="_GoBack"/>
      <w:r w:rsidRPr="0020354F">
        <w:rPr>
          <w:sz w:val="44"/>
          <w:szCs w:val="44"/>
        </w:rPr>
        <w:t>ПОСТАНОВЛЕНИЕ</w:t>
      </w:r>
    </w:p>
    <w:p w:rsidR="00273E64" w:rsidRPr="0020354F" w:rsidRDefault="00273E64" w:rsidP="00273E64">
      <w:pPr>
        <w:ind w:right="-1"/>
        <w:jc w:val="center"/>
        <w:rPr>
          <w:sz w:val="44"/>
          <w:szCs w:val="44"/>
        </w:rPr>
      </w:pPr>
    </w:p>
    <w:p w:rsidR="00273E64" w:rsidRDefault="0020354F" w:rsidP="00273E64">
      <w:pPr>
        <w:ind w:right="-1"/>
        <w:jc w:val="center"/>
        <w:outlineLvl w:val="0"/>
      </w:pPr>
      <w:r>
        <w:t>от</w:t>
      </w:r>
      <w:r w:rsidR="00273E64" w:rsidRPr="00537687">
        <w:t xml:space="preserve"> </w:t>
      </w:r>
      <w:r w:rsidR="001168B0" w:rsidRPr="0020354F">
        <w:t>23.07.2018</w:t>
      </w:r>
      <w:r w:rsidR="00273E64" w:rsidRPr="00537687">
        <w:t xml:space="preserve"> № </w:t>
      </w:r>
      <w:r w:rsidR="001168B0" w:rsidRPr="0020354F">
        <w:t>668/7</w:t>
      </w:r>
    </w:p>
    <w:p w:rsidR="00C95164" w:rsidRDefault="00C95164" w:rsidP="00C95164">
      <w:pPr>
        <w:jc w:val="both"/>
        <w:outlineLvl w:val="0"/>
      </w:pPr>
    </w:p>
    <w:p w:rsidR="0020354F" w:rsidRPr="0020354F" w:rsidRDefault="0020354F" w:rsidP="00C95164">
      <w:pPr>
        <w:jc w:val="both"/>
        <w:outlineLvl w:val="0"/>
      </w:pPr>
    </w:p>
    <w:p w:rsidR="00C95164" w:rsidRPr="00AD740C" w:rsidRDefault="00273E64" w:rsidP="00C95164">
      <w:pPr>
        <w:jc w:val="center"/>
      </w:pPr>
      <w:r>
        <w:t>О</w:t>
      </w:r>
      <w:r w:rsidR="00C95164" w:rsidRPr="00AD740C">
        <w:t xml:space="preserve"> внесении изменений в муниципальную программу «Развитие физической культуры и спорта в городском округе Электросталь Московской области» на 2017-2021 годы</w:t>
      </w:r>
      <w:bookmarkEnd w:id="0"/>
    </w:p>
    <w:p w:rsidR="00F10928" w:rsidRDefault="00F10928" w:rsidP="00D92FA6">
      <w:pPr>
        <w:jc w:val="both"/>
        <w:outlineLvl w:val="0"/>
      </w:pPr>
    </w:p>
    <w:p w:rsidR="0020354F" w:rsidRPr="0020354F" w:rsidRDefault="0020354F" w:rsidP="00D92FA6">
      <w:pPr>
        <w:jc w:val="both"/>
        <w:outlineLvl w:val="0"/>
      </w:pPr>
    </w:p>
    <w:p w:rsidR="00D92FA6" w:rsidRPr="00B31F3E" w:rsidRDefault="00D92FA6" w:rsidP="0020354F">
      <w:pPr>
        <w:ind w:firstLine="709"/>
        <w:jc w:val="both"/>
      </w:pPr>
      <w:r w:rsidRPr="00AD740C">
        <w:t>В соответствии с Федеральным законом</w:t>
      </w:r>
      <w:r w:rsidR="00625664">
        <w:t xml:space="preserve"> </w:t>
      </w:r>
      <w:r w:rsidR="00625664" w:rsidRPr="00AD740C">
        <w:t xml:space="preserve">от 06.10.2003 № 131-ФЗ «Об общих </w:t>
      </w:r>
      <w:r w:rsidR="00625664" w:rsidRPr="00B31F3E">
        <w:t>принципах организации местного самоуправления в Российской Федерации»,</w:t>
      </w:r>
      <w:r w:rsidR="00625664">
        <w:t xml:space="preserve"> Порядком </w:t>
      </w:r>
      <w:r w:rsidRPr="00AD740C">
        <w:t xml:space="preserve"> </w:t>
      </w:r>
      <w:r w:rsidR="00625664" w:rsidRPr="00B31F3E">
        <w:t>разработки и реализации муниципальных программ городского округа Электросталь Московской области</w:t>
      </w:r>
      <w:r w:rsidR="00625664">
        <w:t xml:space="preserve">, утвержденным </w:t>
      </w:r>
      <w:r w:rsidR="00625664" w:rsidRPr="00B31F3E">
        <w:t>постановлением Администрации городского округа Электросталь Московской области от 2</w:t>
      </w:r>
      <w:r w:rsidR="00A80441">
        <w:t>7</w:t>
      </w:r>
      <w:r w:rsidR="00625664" w:rsidRPr="00B31F3E">
        <w:t>.08.2013 №</w:t>
      </w:r>
      <w:r w:rsidR="00BA2357">
        <w:t xml:space="preserve"> </w:t>
      </w:r>
      <w:r w:rsidR="00625664" w:rsidRPr="00B31F3E">
        <w:t>651/8</w:t>
      </w:r>
      <w:r w:rsidR="00625664">
        <w:t xml:space="preserve">, </w:t>
      </w:r>
      <w:r w:rsidR="00625664" w:rsidRPr="00B31F3E">
        <w:t>Уставом городского округа Электросталь Московской области</w:t>
      </w:r>
      <w:r w:rsidR="00625664">
        <w:t>,</w:t>
      </w:r>
      <w:r w:rsidR="00625664" w:rsidRPr="00B31F3E">
        <w:t xml:space="preserve"> </w:t>
      </w:r>
      <w:r w:rsidRPr="00B31F3E">
        <w:t>Администрация городского округа Электросталь Московской области ПОСТАНОВЛЯЕТ:</w:t>
      </w:r>
    </w:p>
    <w:p w:rsidR="00D92FA6" w:rsidRPr="00B31F3E" w:rsidRDefault="00D92FA6" w:rsidP="00933E44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B31F3E">
        <w:t xml:space="preserve">1. </w:t>
      </w:r>
      <w:r w:rsidR="006D530B" w:rsidRPr="00B31F3E">
        <w:t xml:space="preserve">Утвердить прилагаемые изменения в </w:t>
      </w:r>
      <w:r w:rsidR="006D530B" w:rsidRPr="00B31F3E">
        <w:rPr>
          <w:bCs/>
        </w:rPr>
        <w:t>муниципальную программу «Развитие физической культуры и спорта в городском округе Электросталь Московской области» на 2017-2021 годы, утвержденную постановлением Администрации городского округа Электросталь Московской области от 14.12.2016 №</w:t>
      </w:r>
      <w:r w:rsidR="00F10928">
        <w:rPr>
          <w:bCs/>
        </w:rPr>
        <w:t xml:space="preserve"> </w:t>
      </w:r>
      <w:r w:rsidR="006D530B" w:rsidRPr="00B31F3E">
        <w:rPr>
          <w:bCs/>
        </w:rPr>
        <w:t xml:space="preserve">912/16 </w:t>
      </w:r>
      <w:r w:rsidRPr="00B31F3E">
        <w:t>(</w:t>
      </w:r>
      <w:r w:rsidR="0081472D">
        <w:rPr>
          <w:bCs/>
        </w:rPr>
        <w:t>в редакции</w:t>
      </w:r>
      <w:r w:rsidRPr="00B31F3E">
        <w:rPr>
          <w:bCs/>
        </w:rPr>
        <w:t xml:space="preserve"> постановлени</w:t>
      </w:r>
      <w:r w:rsidR="0081472D">
        <w:rPr>
          <w:bCs/>
        </w:rPr>
        <w:t>й</w:t>
      </w:r>
      <w:r w:rsidRPr="00B31F3E">
        <w:rPr>
          <w:bCs/>
        </w:rPr>
        <w:t xml:space="preserve"> Администрации городского округа Электросталь Московской области </w:t>
      </w:r>
      <w:r w:rsidR="006D530B" w:rsidRPr="00B31F3E">
        <w:rPr>
          <w:bCs/>
        </w:rPr>
        <w:t xml:space="preserve">от 06.12.2017 </w:t>
      </w:r>
      <w:r w:rsidR="0081472D">
        <w:rPr>
          <w:bCs/>
        </w:rPr>
        <w:t xml:space="preserve">             </w:t>
      </w:r>
      <w:r w:rsidR="006D530B" w:rsidRPr="00B31F3E">
        <w:rPr>
          <w:bCs/>
        </w:rPr>
        <w:t>№ 882/12</w:t>
      </w:r>
      <w:r w:rsidR="0081472D">
        <w:rPr>
          <w:bCs/>
        </w:rPr>
        <w:t xml:space="preserve">, </w:t>
      </w:r>
      <w:r w:rsidR="00FF4FF6">
        <w:rPr>
          <w:bCs/>
        </w:rPr>
        <w:t xml:space="preserve">от 02.04.2018 №262/4, </w:t>
      </w:r>
      <w:r w:rsidR="0081472D">
        <w:rPr>
          <w:bCs/>
        </w:rPr>
        <w:t xml:space="preserve">от </w:t>
      </w:r>
      <w:r w:rsidR="00745637">
        <w:rPr>
          <w:bCs/>
        </w:rPr>
        <w:t>22.05.2018 №445/5</w:t>
      </w:r>
      <w:r w:rsidR="00B31F3E" w:rsidRPr="00B31F3E">
        <w:rPr>
          <w:bCs/>
        </w:rPr>
        <w:t>)</w:t>
      </w:r>
      <w:r w:rsidR="006D530B" w:rsidRPr="00B31F3E">
        <w:rPr>
          <w:spacing w:val="-2"/>
        </w:rPr>
        <w:t>.</w:t>
      </w:r>
    </w:p>
    <w:p w:rsidR="00D92FA6" w:rsidRPr="0020354F" w:rsidRDefault="006D530B" w:rsidP="00D92FA6">
      <w:pPr>
        <w:ind w:firstLine="709"/>
        <w:jc w:val="both"/>
      </w:pPr>
      <w:r w:rsidRPr="00B31F3E">
        <w:t>2</w:t>
      </w:r>
      <w:r w:rsidR="00D92FA6" w:rsidRPr="00B31F3E">
        <w:t xml:space="preserve">. Опубликовать настоящее постановление в газете «Официальный </w:t>
      </w:r>
      <w:proofErr w:type="gramStart"/>
      <w:r w:rsidR="00D92FA6" w:rsidRPr="00B31F3E">
        <w:t xml:space="preserve">вестник»   </w:t>
      </w:r>
      <w:proofErr w:type="gramEnd"/>
      <w:r w:rsidR="00D92FA6" w:rsidRPr="00B31F3E">
        <w:t xml:space="preserve">                        и разместить на официальном сайте городского округа Электросталь Московской области по адресу: </w:t>
      </w:r>
      <w:hyperlink r:id="rId8" w:history="1">
        <w:r w:rsidR="0020354F" w:rsidRPr="005D452C">
          <w:rPr>
            <w:rStyle w:val="a9"/>
            <w:lang w:val="en-US"/>
          </w:rPr>
          <w:t>www</w:t>
        </w:r>
        <w:r w:rsidR="0020354F" w:rsidRPr="005D452C">
          <w:rPr>
            <w:rStyle w:val="a9"/>
          </w:rPr>
          <w:t>.</w:t>
        </w:r>
        <w:proofErr w:type="spellStart"/>
        <w:r w:rsidR="0020354F" w:rsidRPr="005D452C">
          <w:rPr>
            <w:rStyle w:val="a9"/>
            <w:lang w:val="en-US"/>
          </w:rPr>
          <w:t>electrostal</w:t>
        </w:r>
        <w:proofErr w:type="spellEnd"/>
        <w:r w:rsidR="0020354F" w:rsidRPr="005D452C">
          <w:rPr>
            <w:rStyle w:val="a9"/>
          </w:rPr>
          <w:t>.</w:t>
        </w:r>
        <w:proofErr w:type="spellStart"/>
        <w:r w:rsidR="0020354F" w:rsidRPr="005D452C">
          <w:rPr>
            <w:rStyle w:val="a9"/>
            <w:lang w:val="en-US"/>
          </w:rPr>
          <w:t>ru</w:t>
        </w:r>
        <w:proofErr w:type="spellEnd"/>
      </w:hyperlink>
      <w:r w:rsidR="0020354F">
        <w:t xml:space="preserve"> .</w:t>
      </w:r>
    </w:p>
    <w:p w:rsidR="00D92FA6" w:rsidRPr="00B31F3E" w:rsidRDefault="006D530B" w:rsidP="00D92FA6">
      <w:pPr>
        <w:ind w:firstLine="709"/>
        <w:jc w:val="both"/>
      </w:pPr>
      <w:r w:rsidRPr="00B31F3E">
        <w:t>3</w:t>
      </w:r>
      <w:r w:rsidR="00D92FA6" w:rsidRPr="00B31F3E">
        <w:t>. Источником финансирования опубликования настоящего постановления принять денежные средства, предусмотренные в бюджете городского округа Электросталь Московской области по разделу 0113 «Другие общегосударственные вопросы».</w:t>
      </w:r>
    </w:p>
    <w:p w:rsidR="00D92FA6" w:rsidRPr="00B31F3E" w:rsidRDefault="00625664" w:rsidP="00625664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4. Контроль за исполнением настоящего постановления возложить на заместителя Главы Администрации городского округа Электросталь Московской области                       </w:t>
      </w:r>
      <w:proofErr w:type="spellStart"/>
      <w:r>
        <w:t>Повалова</w:t>
      </w:r>
      <w:proofErr w:type="spellEnd"/>
      <w:r>
        <w:t xml:space="preserve"> А.А.</w:t>
      </w:r>
    </w:p>
    <w:p w:rsidR="006D530B" w:rsidRPr="00B31F3E" w:rsidRDefault="006D530B" w:rsidP="00D92FA6">
      <w:pPr>
        <w:widowControl w:val="0"/>
        <w:autoSpaceDE w:val="0"/>
        <w:autoSpaceDN w:val="0"/>
        <w:adjustRightInd w:val="0"/>
        <w:jc w:val="both"/>
      </w:pPr>
    </w:p>
    <w:p w:rsidR="006D530B" w:rsidRDefault="006D530B" w:rsidP="00D92FA6">
      <w:pPr>
        <w:widowControl w:val="0"/>
        <w:autoSpaceDE w:val="0"/>
        <w:autoSpaceDN w:val="0"/>
        <w:adjustRightInd w:val="0"/>
        <w:jc w:val="both"/>
      </w:pPr>
    </w:p>
    <w:p w:rsidR="0020354F" w:rsidRDefault="0020354F" w:rsidP="00D92FA6">
      <w:pPr>
        <w:widowControl w:val="0"/>
        <w:autoSpaceDE w:val="0"/>
        <w:autoSpaceDN w:val="0"/>
        <w:adjustRightInd w:val="0"/>
        <w:jc w:val="both"/>
      </w:pPr>
    </w:p>
    <w:p w:rsidR="0020354F" w:rsidRDefault="0020354F" w:rsidP="00D92FA6">
      <w:pPr>
        <w:widowControl w:val="0"/>
        <w:autoSpaceDE w:val="0"/>
        <w:autoSpaceDN w:val="0"/>
        <w:adjustRightInd w:val="0"/>
        <w:jc w:val="both"/>
      </w:pPr>
    </w:p>
    <w:p w:rsidR="0020354F" w:rsidRPr="00B31F3E" w:rsidRDefault="0020354F" w:rsidP="00D92FA6">
      <w:pPr>
        <w:widowControl w:val="0"/>
        <w:autoSpaceDE w:val="0"/>
        <w:autoSpaceDN w:val="0"/>
        <w:adjustRightInd w:val="0"/>
        <w:jc w:val="both"/>
      </w:pPr>
    </w:p>
    <w:p w:rsidR="00D92FA6" w:rsidRPr="00B31F3E" w:rsidRDefault="00D92FA6" w:rsidP="003F3185">
      <w:pPr>
        <w:widowControl w:val="0"/>
        <w:tabs>
          <w:tab w:val="left" w:pos="7938"/>
        </w:tabs>
        <w:autoSpaceDE w:val="0"/>
        <w:autoSpaceDN w:val="0"/>
        <w:adjustRightInd w:val="0"/>
        <w:jc w:val="both"/>
      </w:pPr>
      <w:r w:rsidRPr="00B31F3E">
        <w:t>Глава городского округа</w:t>
      </w:r>
      <w:r w:rsidRPr="00B31F3E">
        <w:tab/>
        <w:t>В.Я. Пекарев</w:t>
      </w:r>
    </w:p>
    <w:p w:rsidR="00D92FA6" w:rsidRPr="00B31F3E" w:rsidRDefault="00D92FA6" w:rsidP="00D92FA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D92FA6" w:rsidRPr="008E71C4" w:rsidRDefault="00D92FA6" w:rsidP="00933E44">
      <w:pPr>
        <w:widowControl w:val="0"/>
        <w:autoSpaceDE w:val="0"/>
        <w:autoSpaceDN w:val="0"/>
        <w:adjustRightInd w:val="0"/>
        <w:jc w:val="both"/>
      </w:pPr>
    </w:p>
    <w:p w:rsidR="00D92FA6" w:rsidRPr="00B31F3E" w:rsidRDefault="00D92FA6" w:rsidP="00D92FA6">
      <w:pPr>
        <w:jc w:val="both"/>
        <w:rPr>
          <w:rFonts w:cs="Times New Roman"/>
        </w:rPr>
        <w:sectPr w:rsidR="00D92FA6" w:rsidRPr="00B31F3E" w:rsidSect="0020354F">
          <w:headerReference w:type="even" r:id="rId9"/>
          <w:footerReference w:type="default" r:id="rId10"/>
          <w:type w:val="nextColumn"/>
          <w:pgSz w:w="11906" w:h="16838" w:code="9"/>
          <w:pgMar w:top="1134" w:right="850" w:bottom="1134" w:left="1701" w:header="0" w:footer="0" w:gutter="0"/>
          <w:cols w:space="720"/>
          <w:titlePg/>
          <w:docGrid w:linePitch="326"/>
        </w:sectPr>
      </w:pPr>
    </w:p>
    <w:p w:rsidR="00E71A06" w:rsidRPr="00993214" w:rsidRDefault="00E71A06" w:rsidP="00E71A06">
      <w:pPr>
        <w:widowControl w:val="0"/>
        <w:ind w:left="10206"/>
        <w:rPr>
          <w:rFonts w:cs="Times New Roman"/>
        </w:rPr>
      </w:pPr>
      <w:r w:rsidRPr="00993214">
        <w:rPr>
          <w:rFonts w:cs="Times New Roman"/>
        </w:rPr>
        <w:lastRenderedPageBreak/>
        <w:t xml:space="preserve">УТВЕРЖДЕНЫ </w:t>
      </w:r>
    </w:p>
    <w:p w:rsidR="00E71A06" w:rsidRPr="00993214" w:rsidRDefault="00E71A06" w:rsidP="00E71A06">
      <w:pPr>
        <w:widowControl w:val="0"/>
        <w:ind w:left="10206"/>
        <w:rPr>
          <w:rFonts w:cs="Times New Roman"/>
        </w:rPr>
      </w:pPr>
      <w:r w:rsidRPr="00993214">
        <w:rPr>
          <w:rFonts w:cs="Times New Roman"/>
        </w:rPr>
        <w:t>постановлением Администрации городского</w:t>
      </w:r>
      <w:r>
        <w:rPr>
          <w:rFonts w:cs="Times New Roman"/>
        </w:rPr>
        <w:t xml:space="preserve"> </w:t>
      </w:r>
      <w:r w:rsidRPr="00993214">
        <w:rPr>
          <w:rFonts w:cs="Times New Roman"/>
        </w:rPr>
        <w:t>округа Электросталь Московской области</w:t>
      </w:r>
    </w:p>
    <w:p w:rsidR="00E71A06" w:rsidRPr="00993214" w:rsidRDefault="0020354F" w:rsidP="00E71A06">
      <w:pPr>
        <w:widowControl w:val="0"/>
        <w:ind w:left="10206"/>
        <w:rPr>
          <w:rFonts w:cs="Times New Roman"/>
        </w:rPr>
      </w:pPr>
      <w:r>
        <w:t>от</w:t>
      </w:r>
      <w:r w:rsidRPr="00537687">
        <w:t xml:space="preserve"> </w:t>
      </w:r>
      <w:r w:rsidRPr="0020354F">
        <w:t>23.07.2018</w:t>
      </w:r>
      <w:r w:rsidRPr="00537687">
        <w:t xml:space="preserve"> № </w:t>
      </w:r>
      <w:r w:rsidRPr="0020354F">
        <w:t>668/7</w:t>
      </w:r>
    </w:p>
    <w:p w:rsidR="00E71A06" w:rsidRPr="00993214" w:rsidRDefault="00E71A06" w:rsidP="00E71A06">
      <w:pPr>
        <w:widowControl w:val="0"/>
        <w:ind w:left="10206"/>
        <w:jc w:val="center"/>
        <w:rPr>
          <w:rFonts w:cs="Times New Roman"/>
          <w:bCs/>
        </w:rPr>
      </w:pPr>
    </w:p>
    <w:p w:rsidR="00E71A06" w:rsidRPr="00993214" w:rsidRDefault="00E71A06" w:rsidP="00E71A06">
      <w:pPr>
        <w:widowControl w:val="0"/>
        <w:ind w:left="-142"/>
        <w:jc w:val="center"/>
        <w:rPr>
          <w:rFonts w:cs="Times New Roman"/>
          <w:bCs/>
        </w:rPr>
      </w:pPr>
      <w:r w:rsidRPr="00993214">
        <w:rPr>
          <w:rFonts w:cs="Times New Roman"/>
          <w:bCs/>
        </w:rPr>
        <w:t>Изменения в</w:t>
      </w:r>
      <w:r w:rsidRPr="00993214">
        <w:rPr>
          <w:rFonts w:cs="Times New Roman"/>
        </w:rPr>
        <w:t xml:space="preserve"> муниципальную</w:t>
      </w:r>
      <w:r w:rsidRPr="00993214">
        <w:rPr>
          <w:rFonts w:cs="Times New Roman"/>
          <w:bCs/>
        </w:rPr>
        <w:t xml:space="preserve"> программу «Развитие физической культуры и спорта в городском округе</w:t>
      </w:r>
    </w:p>
    <w:p w:rsidR="00E71A06" w:rsidRPr="00993214" w:rsidRDefault="00E71A06" w:rsidP="00E71A06">
      <w:pPr>
        <w:widowControl w:val="0"/>
        <w:ind w:left="-142"/>
        <w:jc w:val="center"/>
        <w:rPr>
          <w:rFonts w:cs="Times New Roman"/>
          <w:bCs/>
        </w:rPr>
      </w:pPr>
      <w:r w:rsidRPr="00993214">
        <w:rPr>
          <w:rFonts w:cs="Times New Roman"/>
          <w:bCs/>
        </w:rPr>
        <w:t xml:space="preserve"> Электросталь Московской области» на 2017-2021 годы»</w:t>
      </w:r>
    </w:p>
    <w:p w:rsidR="006A6E5D" w:rsidRDefault="006A6E5D" w:rsidP="006A6E5D">
      <w:pPr>
        <w:suppressAutoHyphens/>
        <w:jc w:val="center"/>
        <w:rPr>
          <w:rFonts w:cs="Times New Roman"/>
          <w:lang w:eastAsia="ar-SA"/>
        </w:rPr>
      </w:pPr>
    </w:p>
    <w:p w:rsidR="004275D0" w:rsidRDefault="004275D0" w:rsidP="004275D0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ind w:left="-284" w:firstLine="284"/>
        <w:jc w:val="both"/>
        <w:rPr>
          <w:rFonts w:cs="Times New Roman"/>
        </w:rPr>
      </w:pPr>
      <w:r>
        <w:rPr>
          <w:rFonts w:cs="Times New Roman"/>
          <w:bCs/>
        </w:rPr>
        <w:t>Паспорт</w:t>
      </w:r>
      <w:r w:rsidRPr="00993214">
        <w:rPr>
          <w:rFonts w:cs="Times New Roman"/>
          <w:bCs/>
        </w:rPr>
        <w:t xml:space="preserve"> муниципальной</w:t>
      </w:r>
      <w:r w:rsidRPr="00993214">
        <w:rPr>
          <w:rFonts w:cs="Times New Roman"/>
        </w:rPr>
        <w:t xml:space="preserve"> </w:t>
      </w:r>
      <w:r w:rsidRPr="00993214">
        <w:rPr>
          <w:rFonts w:cs="Times New Roman"/>
          <w:bCs/>
        </w:rPr>
        <w:t>программы «Развитие физической культуры и спорта в городском округе Электр</w:t>
      </w:r>
      <w:r>
        <w:rPr>
          <w:rFonts w:cs="Times New Roman"/>
          <w:bCs/>
        </w:rPr>
        <w:t xml:space="preserve">осталь Московской области» на </w:t>
      </w:r>
      <w:r w:rsidRPr="00993214">
        <w:rPr>
          <w:rFonts w:cs="Times New Roman"/>
          <w:bCs/>
        </w:rPr>
        <w:t>2017-2021 годы (далее - муниципальная программа) изложить в следующей редакции</w:t>
      </w:r>
      <w:r>
        <w:rPr>
          <w:rFonts w:cs="Times New Roman"/>
          <w:bCs/>
        </w:rPr>
        <w:t>:</w:t>
      </w:r>
    </w:p>
    <w:p w:rsidR="004275D0" w:rsidRDefault="004275D0" w:rsidP="00EE4BB3">
      <w:pPr>
        <w:widowControl w:val="0"/>
        <w:autoSpaceDE w:val="0"/>
        <w:autoSpaceDN w:val="0"/>
        <w:ind w:left="-567" w:firstLine="567"/>
        <w:jc w:val="both"/>
        <w:rPr>
          <w:rFonts w:cs="Times New Roman"/>
        </w:rPr>
      </w:pPr>
      <w:r>
        <w:rPr>
          <w:rFonts w:cs="Times New Roman"/>
        </w:rPr>
        <w:t>«</w:t>
      </w:r>
    </w:p>
    <w:tbl>
      <w:tblPr>
        <w:tblW w:w="150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4"/>
        <w:gridCol w:w="2977"/>
        <w:gridCol w:w="1276"/>
        <w:gridCol w:w="1134"/>
        <w:gridCol w:w="1276"/>
        <w:gridCol w:w="1134"/>
        <w:gridCol w:w="1275"/>
      </w:tblGrid>
      <w:tr w:rsidR="004275D0" w:rsidRPr="006A6E5D" w:rsidTr="004275D0">
        <w:trPr>
          <w:trHeight w:val="393"/>
        </w:trPr>
        <w:tc>
          <w:tcPr>
            <w:tcW w:w="5954" w:type="dxa"/>
            <w:vAlign w:val="center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9072" w:type="dxa"/>
            <w:gridSpan w:val="6"/>
            <w:vAlign w:val="center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>Повалов Александр Александрович - заместитель Главы Администрации городского округа Электросталь Московской области</w:t>
            </w:r>
          </w:p>
        </w:tc>
      </w:tr>
      <w:tr w:rsidR="004275D0" w:rsidRPr="006A6E5D" w:rsidTr="004275D0">
        <w:tc>
          <w:tcPr>
            <w:tcW w:w="5954" w:type="dxa"/>
            <w:vAlign w:val="center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>Муниципальный заказчик муниципальной программы</w:t>
            </w:r>
          </w:p>
        </w:tc>
        <w:tc>
          <w:tcPr>
            <w:tcW w:w="9072" w:type="dxa"/>
            <w:gridSpan w:val="6"/>
            <w:vAlign w:val="center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 xml:space="preserve">Управление по физической культуре и спорту Администрации городского округа Электросталь Московской области </w:t>
            </w:r>
          </w:p>
        </w:tc>
      </w:tr>
      <w:tr w:rsidR="004275D0" w:rsidRPr="006A6E5D" w:rsidTr="004275D0">
        <w:tc>
          <w:tcPr>
            <w:tcW w:w="5954" w:type="dxa"/>
            <w:vAlign w:val="center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9072" w:type="dxa"/>
            <w:gridSpan w:val="6"/>
            <w:vAlign w:val="center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>1.Создание условий для занятий физической культурой и спортом различных возрастных групп населения городского округа Электросталь путем популяризации спорта.</w:t>
            </w:r>
          </w:p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 xml:space="preserve">2.Повышение эффективности использования возможностей физической культуры и спорта в укреплении </w:t>
            </w:r>
            <w:proofErr w:type="gramStart"/>
            <w:r w:rsidRPr="006A6E5D">
              <w:rPr>
                <w:rFonts w:cs="Times New Roman"/>
                <w:sz w:val="22"/>
                <w:szCs w:val="22"/>
              </w:rPr>
              <w:t>здоровья  всестороннего</w:t>
            </w:r>
            <w:proofErr w:type="gramEnd"/>
            <w:r w:rsidRPr="006A6E5D">
              <w:rPr>
                <w:rFonts w:cs="Times New Roman"/>
                <w:sz w:val="22"/>
                <w:szCs w:val="22"/>
              </w:rPr>
              <w:t xml:space="preserve"> и гармоничного развития личности.</w:t>
            </w:r>
          </w:p>
          <w:p w:rsidR="004275D0" w:rsidRPr="006A6E5D" w:rsidRDefault="004275D0" w:rsidP="004275D0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eastAsia="Calibri" w:cs="Times New Roman"/>
                <w:sz w:val="22"/>
                <w:szCs w:val="22"/>
              </w:rPr>
              <w:t xml:space="preserve">3. </w:t>
            </w:r>
            <w:r w:rsidRPr="006A6E5D">
              <w:rPr>
                <w:rFonts w:cs="Times New Roman"/>
                <w:sz w:val="22"/>
                <w:szCs w:val="22"/>
              </w:rPr>
              <w:t>Совершенствование системы подготовки спортивного резерва для подготовки спортивных сборных команд Московской области и Российской Федерации, а также подготовки спортивного резерва для спортивных сборных команд Российской Федерации по видам спорта.</w:t>
            </w:r>
          </w:p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 xml:space="preserve">4. Развитие спортивной инфраструктуры для занятий «массовым спортом» и спортом высших достижений, а </w:t>
            </w:r>
            <w:proofErr w:type="gramStart"/>
            <w:r w:rsidRPr="006A6E5D">
              <w:rPr>
                <w:rFonts w:cs="Times New Roman"/>
                <w:sz w:val="22"/>
                <w:szCs w:val="22"/>
              </w:rPr>
              <w:t>так же</w:t>
            </w:r>
            <w:proofErr w:type="gramEnd"/>
            <w:r w:rsidRPr="006A6E5D">
              <w:rPr>
                <w:rFonts w:cs="Times New Roman"/>
                <w:sz w:val="22"/>
                <w:szCs w:val="22"/>
              </w:rPr>
              <w:t xml:space="preserve"> укрепление материально-технической базы муниципальных спортивных школ.</w:t>
            </w:r>
          </w:p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>5. Повышение качества эффективности муниципальных услуг в сфере физической культуры и спорта городского округа Электросталь Московской области</w:t>
            </w:r>
          </w:p>
        </w:tc>
      </w:tr>
      <w:tr w:rsidR="004275D0" w:rsidRPr="006A6E5D" w:rsidTr="004275D0">
        <w:tc>
          <w:tcPr>
            <w:tcW w:w="5954" w:type="dxa"/>
            <w:vAlign w:val="center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>Перечень подпрограмм</w:t>
            </w:r>
          </w:p>
        </w:tc>
        <w:tc>
          <w:tcPr>
            <w:tcW w:w="9072" w:type="dxa"/>
            <w:gridSpan w:val="6"/>
            <w:vAlign w:val="center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>Подпрограмма I «Физкультурно-массовая и спортивная работа»</w:t>
            </w:r>
          </w:p>
          <w:p w:rsidR="004275D0" w:rsidRPr="006A6E5D" w:rsidRDefault="004275D0" w:rsidP="004275D0">
            <w:pPr>
              <w:widowControl w:val="0"/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>Подпрограмма I</w:t>
            </w:r>
            <w:r w:rsidRPr="006A6E5D">
              <w:rPr>
                <w:rFonts w:cs="Times New Roman"/>
                <w:sz w:val="22"/>
                <w:szCs w:val="22"/>
                <w:lang w:val="en-US"/>
              </w:rPr>
              <w:t>I</w:t>
            </w:r>
            <w:r w:rsidRPr="006A6E5D">
              <w:rPr>
                <w:rFonts w:cs="Times New Roman"/>
                <w:sz w:val="22"/>
                <w:szCs w:val="22"/>
              </w:rPr>
              <w:t xml:space="preserve"> «Подготовка спортивного резерва, спортивное совершенствование спортсменов» </w:t>
            </w:r>
          </w:p>
          <w:p w:rsidR="004275D0" w:rsidRPr="006A6E5D" w:rsidRDefault="004275D0" w:rsidP="004275D0">
            <w:pPr>
              <w:widowControl w:val="0"/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 xml:space="preserve">Подпрограмма </w:t>
            </w:r>
            <w:r w:rsidRPr="006A6E5D">
              <w:rPr>
                <w:rFonts w:cs="Times New Roman"/>
                <w:sz w:val="22"/>
                <w:szCs w:val="22"/>
                <w:lang w:val="en-US"/>
              </w:rPr>
              <w:t>III</w:t>
            </w:r>
            <w:r w:rsidRPr="006A6E5D">
              <w:rPr>
                <w:rFonts w:cs="Times New Roman"/>
                <w:sz w:val="22"/>
                <w:szCs w:val="22"/>
              </w:rPr>
              <w:t xml:space="preserve"> «Развитие инфраструктуры спорта»</w:t>
            </w:r>
          </w:p>
          <w:p w:rsidR="004275D0" w:rsidRPr="006A6E5D" w:rsidRDefault="004275D0" w:rsidP="004275D0">
            <w:pPr>
              <w:widowControl w:val="0"/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 xml:space="preserve">Подпрограмма </w:t>
            </w:r>
            <w:r w:rsidRPr="006A6E5D">
              <w:rPr>
                <w:rFonts w:cs="Times New Roman"/>
                <w:sz w:val="22"/>
                <w:szCs w:val="22"/>
                <w:lang w:val="en-US"/>
              </w:rPr>
              <w:t xml:space="preserve">IV </w:t>
            </w:r>
            <w:r w:rsidRPr="006A6E5D">
              <w:rPr>
                <w:rFonts w:cs="Times New Roman"/>
                <w:sz w:val="22"/>
                <w:szCs w:val="22"/>
              </w:rPr>
              <w:t>«Обеспечивающая подпрограмма»</w:t>
            </w:r>
          </w:p>
        </w:tc>
      </w:tr>
      <w:tr w:rsidR="004275D0" w:rsidRPr="006A6E5D" w:rsidTr="004275D0">
        <w:tc>
          <w:tcPr>
            <w:tcW w:w="5954" w:type="dxa"/>
            <w:vMerge w:val="restart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lastRenderedPageBreak/>
              <w:t>Источники финансирования муниципальной программы,</w:t>
            </w:r>
          </w:p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>в том числе по годам:</w:t>
            </w:r>
          </w:p>
        </w:tc>
        <w:tc>
          <w:tcPr>
            <w:tcW w:w="9072" w:type="dxa"/>
            <w:gridSpan w:val="6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>Расходы (тыс. рублей)</w:t>
            </w:r>
          </w:p>
        </w:tc>
      </w:tr>
      <w:tr w:rsidR="004275D0" w:rsidRPr="006A6E5D" w:rsidTr="004275D0">
        <w:trPr>
          <w:trHeight w:val="418"/>
        </w:trPr>
        <w:tc>
          <w:tcPr>
            <w:tcW w:w="5954" w:type="dxa"/>
            <w:vMerge/>
          </w:tcPr>
          <w:p w:rsidR="004275D0" w:rsidRPr="006A6E5D" w:rsidRDefault="004275D0" w:rsidP="004275D0">
            <w:pPr>
              <w:widowControl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>2017</w:t>
            </w:r>
          </w:p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>год</w:t>
            </w:r>
          </w:p>
        </w:tc>
        <w:tc>
          <w:tcPr>
            <w:tcW w:w="1134" w:type="dxa"/>
            <w:vAlign w:val="center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>2018</w:t>
            </w:r>
          </w:p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>год</w:t>
            </w:r>
          </w:p>
        </w:tc>
        <w:tc>
          <w:tcPr>
            <w:tcW w:w="1276" w:type="dxa"/>
            <w:vAlign w:val="center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>2019</w:t>
            </w:r>
          </w:p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>год</w:t>
            </w:r>
          </w:p>
        </w:tc>
        <w:tc>
          <w:tcPr>
            <w:tcW w:w="1134" w:type="dxa"/>
            <w:vAlign w:val="center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>2020</w:t>
            </w:r>
          </w:p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>год</w:t>
            </w:r>
          </w:p>
        </w:tc>
        <w:tc>
          <w:tcPr>
            <w:tcW w:w="1275" w:type="dxa"/>
            <w:vAlign w:val="center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>2021</w:t>
            </w:r>
          </w:p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>год</w:t>
            </w:r>
          </w:p>
        </w:tc>
      </w:tr>
      <w:tr w:rsidR="004275D0" w:rsidRPr="006A6E5D" w:rsidTr="004275D0">
        <w:tc>
          <w:tcPr>
            <w:tcW w:w="5954" w:type="dxa"/>
          </w:tcPr>
          <w:p w:rsidR="004275D0" w:rsidRPr="006A6E5D" w:rsidRDefault="004275D0" w:rsidP="004275D0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D0" w:rsidRPr="004275D0" w:rsidRDefault="004275D0" w:rsidP="004275D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4275D0" w:rsidRPr="004275D0" w:rsidRDefault="004275D0" w:rsidP="004275D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275D0">
              <w:rPr>
                <w:rFonts w:cs="Times New Roman"/>
                <w:color w:val="000000"/>
                <w:sz w:val="22"/>
                <w:szCs w:val="22"/>
              </w:rPr>
              <w:t>1125157,30</w:t>
            </w:r>
          </w:p>
          <w:p w:rsidR="004275D0" w:rsidRPr="004275D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275D0">
              <w:rPr>
                <w:rFonts w:cs="Times New Roman"/>
                <w:color w:val="000000"/>
                <w:sz w:val="22"/>
                <w:szCs w:val="22"/>
              </w:rPr>
              <w:t>225 570,9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275D0">
              <w:rPr>
                <w:rFonts w:cs="Times New Roman"/>
                <w:color w:val="000000"/>
                <w:sz w:val="22"/>
                <w:szCs w:val="22"/>
              </w:rPr>
              <w:t>286889,7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4275D0">
              <w:rPr>
                <w:rFonts w:cs="Times New Roman"/>
                <w:sz w:val="22"/>
                <w:szCs w:val="22"/>
                <w:lang w:val="en-US"/>
              </w:rPr>
              <w:t>218142</w:t>
            </w:r>
            <w:r w:rsidRPr="004275D0">
              <w:rPr>
                <w:rFonts w:cs="Times New Roman"/>
                <w:sz w:val="22"/>
                <w:szCs w:val="22"/>
              </w:rPr>
              <w:t>,</w:t>
            </w:r>
            <w:r w:rsidRPr="004275D0">
              <w:rPr>
                <w:rFonts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4275D0">
              <w:rPr>
                <w:rFonts w:cs="Times New Roman"/>
                <w:sz w:val="22"/>
                <w:szCs w:val="22"/>
              </w:rPr>
              <w:t>213 750,9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4275D0">
              <w:rPr>
                <w:rFonts w:cs="Times New Roman"/>
                <w:sz w:val="22"/>
                <w:szCs w:val="22"/>
              </w:rPr>
              <w:t>1</w:t>
            </w:r>
            <w:r w:rsidRPr="004275D0">
              <w:rPr>
                <w:rFonts w:cs="Times New Roman"/>
                <w:sz w:val="22"/>
                <w:szCs w:val="22"/>
                <w:lang w:val="en-US"/>
              </w:rPr>
              <w:t>8</w:t>
            </w:r>
            <w:r w:rsidRPr="004275D0">
              <w:rPr>
                <w:rFonts w:cs="Times New Roman"/>
                <w:sz w:val="22"/>
                <w:szCs w:val="22"/>
              </w:rPr>
              <w:t>0 803,6</w:t>
            </w:r>
          </w:p>
        </w:tc>
      </w:tr>
      <w:tr w:rsidR="004275D0" w:rsidRPr="006A6E5D" w:rsidTr="004275D0">
        <w:trPr>
          <w:trHeight w:val="115"/>
        </w:trPr>
        <w:tc>
          <w:tcPr>
            <w:tcW w:w="5954" w:type="dxa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275D0">
              <w:rPr>
                <w:rFonts w:cs="Times New Roman"/>
                <w:color w:val="000000"/>
                <w:sz w:val="22"/>
                <w:szCs w:val="22"/>
              </w:rPr>
              <w:t>331145,5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275D0">
              <w:rPr>
                <w:rFonts w:cs="Times New Roman"/>
                <w:color w:val="000000"/>
                <w:sz w:val="22"/>
                <w:szCs w:val="22"/>
              </w:rPr>
              <w:t>318 681,1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275D0">
              <w:rPr>
                <w:rFonts w:cs="Times New Roman"/>
                <w:color w:val="000000"/>
                <w:sz w:val="22"/>
                <w:szCs w:val="22"/>
              </w:rPr>
              <w:t>12464,4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4275D0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4275D0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4275D0">
              <w:rPr>
                <w:rFonts w:cs="Times New Roman"/>
                <w:sz w:val="22"/>
                <w:szCs w:val="22"/>
              </w:rPr>
              <w:t>0,0</w:t>
            </w:r>
          </w:p>
        </w:tc>
      </w:tr>
      <w:tr w:rsidR="004275D0" w:rsidRPr="006A6E5D" w:rsidTr="004275D0">
        <w:tc>
          <w:tcPr>
            <w:tcW w:w="5954" w:type="dxa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275D0">
              <w:rPr>
                <w:rFonts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275D0">
              <w:rPr>
                <w:rFonts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275D0">
              <w:rPr>
                <w:rFonts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4275D0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4275D0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4275D0">
              <w:rPr>
                <w:rFonts w:cs="Times New Roman"/>
                <w:sz w:val="22"/>
                <w:szCs w:val="22"/>
              </w:rPr>
              <w:t>0,0</w:t>
            </w:r>
          </w:p>
        </w:tc>
      </w:tr>
      <w:tr w:rsidR="004275D0" w:rsidRPr="006A6E5D" w:rsidTr="004275D0">
        <w:tc>
          <w:tcPr>
            <w:tcW w:w="5954" w:type="dxa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275D0">
              <w:rPr>
                <w:rFonts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275D0">
              <w:rPr>
                <w:rFonts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275D0">
              <w:rPr>
                <w:rFonts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4275D0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4275D0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4275D0">
              <w:rPr>
                <w:rFonts w:cs="Times New Roman"/>
                <w:sz w:val="22"/>
                <w:szCs w:val="22"/>
              </w:rPr>
              <w:t>0,0</w:t>
            </w:r>
          </w:p>
        </w:tc>
      </w:tr>
      <w:tr w:rsidR="004275D0" w:rsidRPr="006A6E5D" w:rsidTr="004275D0">
        <w:trPr>
          <w:trHeight w:val="207"/>
        </w:trPr>
        <w:tc>
          <w:tcPr>
            <w:tcW w:w="5954" w:type="dxa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275D0">
              <w:rPr>
                <w:rFonts w:cs="Times New Roman"/>
                <w:color w:val="000000"/>
                <w:sz w:val="22"/>
                <w:szCs w:val="22"/>
              </w:rPr>
              <w:t>1456302,80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275D0">
              <w:rPr>
                <w:rFonts w:cs="Times New Roman"/>
                <w:color w:val="000000"/>
                <w:sz w:val="22"/>
                <w:szCs w:val="22"/>
              </w:rPr>
              <w:t>544 252,0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275D0">
              <w:rPr>
                <w:rFonts w:cs="Times New Roman"/>
                <w:color w:val="000000"/>
                <w:sz w:val="22"/>
                <w:szCs w:val="22"/>
              </w:rPr>
              <w:t>299354,1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4275D0">
              <w:rPr>
                <w:rFonts w:cs="Times New Roman"/>
                <w:sz w:val="22"/>
                <w:szCs w:val="22"/>
                <w:lang w:val="en-US"/>
              </w:rPr>
              <w:t>218142</w:t>
            </w:r>
            <w:r w:rsidRPr="004275D0">
              <w:rPr>
                <w:rFonts w:cs="Times New Roman"/>
                <w:sz w:val="22"/>
                <w:szCs w:val="22"/>
              </w:rPr>
              <w:t>,</w:t>
            </w:r>
            <w:r w:rsidRPr="004275D0">
              <w:rPr>
                <w:rFonts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4275D0">
              <w:rPr>
                <w:rFonts w:cs="Times New Roman"/>
                <w:sz w:val="22"/>
                <w:szCs w:val="22"/>
              </w:rPr>
              <w:t>213 750,9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D0" w:rsidRPr="004275D0" w:rsidRDefault="004275D0" w:rsidP="004275D0">
            <w:pPr>
              <w:pStyle w:val="af3"/>
              <w:widowControl w:val="0"/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5D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275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Pr="004275D0">
              <w:rPr>
                <w:rFonts w:ascii="Times New Roman" w:hAnsi="Times New Roman" w:cs="Times New Roman"/>
                <w:sz w:val="22"/>
                <w:szCs w:val="22"/>
              </w:rPr>
              <w:t>0 803,6</w:t>
            </w:r>
          </w:p>
        </w:tc>
      </w:tr>
    </w:tbl>
    <w:p w:rsidR="004275D0" w:rsidRDefault="004275D0" w:rsidP="00EE4BB3">
      <w:pPr>
        <w:widowControl w:val="0"/>
        <w:autoSpaceDE w:val="0"/>
        <w:autoSpaceDN w:val="0"/>
        <w:ind w:left="-567" w:firstLine="567"/>
        <w:jc w:val="both"/>
        <w:rPr>
          <w:rFonts w:cs="Times New Roman"/>
        </w:rPr>
      </w:pPr>
      <w:r>
        <w:rPr>
          <w:rFonts w:cs="Times New Roman"/>
        </w:rPr>
        <w:t>»;</w:t>
      </w:r>
    </w:p>
    <w:p w:rsidR="004275D0" w:rsidRDefault="004275D0" w:rsidP="00EE4BB3">
      <w:pPr>
        <w:widowControl w:val="0"/>
        <w:autoSpaceDE w:val="0"/>
        <w:autoSpaceDN w:val="0"/>
        <w:ind w:left="-567" w:firstLine="567"/>
        <w:jc w:val="both"/>
        <w:rPr>
          <w:rFonts w:cs="Times New Roman"/>
        </w:rPr>
      </w:pPr>
    </w:p>
    <w:p w:rsidR="00E71A06" w:rsidRPr="00745637" w:rsidRDefault="004275D0" w:rsidP="00EE4BB3">
      <w:pPr>
        <w:widowControl w:val="0"/>
        <w:autoSpaceDE w:val="0"/>
        <w:autoSpaceDN w:val="0"/>
        <w:ind w:left="-567" w:firstLine="567"/>
        <w:jc w:val="both"/>
        <w:rPr>
          <w:rFonts w:cs="Times New Roman"/>
        </w:rPr>
      </w:pPr>
      <w:r>
        <w:rPr>
          <w:rFonts w:cs="Times New Roman"/>
        </w:rPr>
        <w:t>2</w:t>
      </w:r>
      <w:r w:rsidR="00E71A06" w:rsidRPr="00745637">
        <w:rPr>
          <w:rFonts w:cs="Times New Roman"/>
        </w:rPr>
        <w:t xml:space="preserve">. Паспорт подпрограммы </w:t>
      </w:r>
      <w:r w:rsidR="00E71A06" w:rsidRPr="00745637">
        <w:rPr>
          <w:rFonts w:cs="Times New Roman"/>
          <w:lang w:val="en-US"/>
        </w:rPr>
        <w:t>I</w:t>
      </w:r>
      <w:r w:rsidR="00E71A06" w:rsidRPr="00745637">
        <w:rPr>
          <w:rFonts w:cs="Times New Roman"/>
        </w:rPr>
        <w:t xml:space="preserve"> «Физкультурно-массовая и спортивная работ</w:t>
      </w:r>
      <w:r w:rsidR="008D2C0F" w:rsidRPr="00745637">
        <w:rPr>
          <w:rFonts w:cs="Times New Roman"/>
        </w:rPr>
        <w:t>а</w:t>
      </w:r>
      <w:r w:rsidR="00E71A06" w:rsidRPr="00745637">
        <w:rPr>
          <w:rFonts w:cs="Times New Roman"/>
        </w:rPr>
        <w:t>» на срок 2017-2021 годы» изложить в следующей редакции:</w:t>
      </w:r>
    </w:p>
    <w:p w:rsidR="004275D0" w:rsidRPr="00EE4BB3" w:rsidRDefault="00EE4BB3" w:rsidP="00EE4BB3">
      <w:pPr>
        <w:rPr>
          <w:rFonts w:cs="Times New Roman"/>
        </w:rPr>
      </w:pPr>
      <w:r w:rsidRPr="00745637">
        <w:rPr>
          <w:rFonts w:cs="Times New Roman"/>
        </w:rPr>
        <w:t>«</w:t>
      </w:r>
    </w:p>
    <w:tbl>
      <w:tblPr>
        <w:tblpPr w:leftFromText="180" w:rightFromText="180" w:vertAnchor="text" w:horzAnchor="margin" w:tblpXSpec="center" w:tblpY="403"/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2268"/>
        <w:gridCol w:w="2126"/>
        <w:gridCol w:w="1418"/>
        <w:gridCol w:w="1275"/>
        <w:gridCol w:w="1276"/>
        <w:gridCol w:w="1418"/>
        <w:gridCol w:w="1275"/>
        <w:gridCol w:w="1276"/>
      </w:tblGrid>
      <w:tr w:rsidR="004275D0" w:rsidRPr="00025001" w:rsidTr="004275D0">
        <w:trPr>
          <w:trHeight w:val="468"/>
        </w:trPr>
        <w:tc>
          <w:tcPr>
            <w:tcW w:w="2614" w:type="dxa"/>
          </w:tcPr>
          <w:p w:rsidR="004275D0" w:rsidRPr="006F0643" w:rsidRDefault="004275D0" w:rsidP="004275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0643">
              <w:rPr>
                <w:rFonts w:ascii="Times New Roman" w:hAnsi="Times New Roman" w:cs="Times New Roman"/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</w:tcPr>
          <w:p w:rsidR="004275D0" w:rsidRPr="006F0643" w:rsidRDefault="004275D0" w:rsidP="004275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по физической культуре и спорту Администрации городского округа Электросталь Московской области </w:t>
            </w:r>
          </w:p>
        </w:tc>
      </w:tr>
      <w:tr w:rsidR="004275D0" w:rsidRPr="00025001" w:rsidTr="004275D0">
        <w:trPr>
          <w:trHeight w:val="327"/>
        </w:trPr>
        <w:tc>
          <w:tcPr>
            <w:tcW w:w="2614" w:type="dxa"/>
            <w:vMerge w:val="restart"/>
          </w:tcPr>
          <w:p w:rsidR="004275D0" w:rsidRPr="006F0643" w:rsidRDefault="004275D0" w:rsidP="004275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0643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4275D0" w:rsidRPr="006F0643" w:rsidRDefault="004275D0" w:rsidP="004275D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4275D0" w:rsidRPr="006F0643" w:rsidRDefault="004275D0" w:rsidP="004275D0">
            <w:pPr>
              <w:pStyle w:val="ConsPlusNormal"/>
              <w:ind w:firstLine="12"/>
              <w:rPr>
                <w:rFonts w:ascii="Times New Roman" w:hAnsi="Times New Roman" w:cs="Times New Roman"/>
                <w:sz w:val="22"/>
                <w:szCs w:val="22"/>
              </w:rPr>
            </w:pPr>
            <w:r w:rsidRPr="006F0643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</w:tcPr>
          <w:p w:rsidR="004275D0" w:rsidRPr="006F0643" w:rsidRDefault="004275D0" w:rsidP="004275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0643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938" w:type="dxa"/>
            <w:gridSpan w:val="6"/>
          </w:tcPr>
          <w:p w:rsidR="004275D0" w:rsidRPr="006F0643" w:rsidRDefault="004275D0" w:rsidP="004275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0643">
              <w:rPr>
                <w:rFonts w:ascii="Times New Roman" w:hAnsi="Times New Roman" w:cs="Times New Roman"/>
                <w:sz w:val="22"/>
                <w:szCs w:val="22"/>
              </w:rPr>
              <w:t>Расходы (тыс. рублей)</w:t>
            </w:r>
          </w:p>
        </w:tc>
      </w:tr>
      <w:tr w:rsidR="004275D0" w:rsidRPr="00025001" w:rsidTr="004275D0">
        <w:trPr>
          <w:trHeight w:val="142"/>
        </w:trPr>
        <w:tc>
          <w:tcPr>
            <w:tcW w:w="2614" w:type="dxa"/>
            <w:vMerge/>
          </w:tcPr>
          <w:p w:rsidR="004275D0" w:rsidRPr="006F0643" w:rsidRDefault="004275D0" w:rsidP="004275D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275D0" w:rsidRPr="006F0643" w:rsidRDefault="004275D0" w:rsidP="004275D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4275D0" w:rsidRPr="006F0643" w:rsidRDefault="004275D0" w:rsidP="004275D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4275D0" w:rsidRPr="006F0643" w:rsidRDefault="004275D0" w:rsidP="004275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643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275" w:type="dxa"/>
          </w:tcPr>
          <w:p w:rsidR="004275D0" w:rsidRPr="006F0643" w:rsidRDefault="004275D0" w:rsidP="004275D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276" w:type="dxa"/>
          </w:tcPr>
          <w:p w:rsidR="004275D0" w:rsidRPr="006F0643" w:rsidRDefault="004275D0" w:rsidP="004275D0">
            <w:pPr>
              <w:pStyle w:val="ConsPlusNormal"/>
              <w:ind w:firstLine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418" w:type="dxa"/>
          </w:tcPr>
          <w:p w:rsidR="004275D0" w:rsidRPr="006F0643" w:rsidRDefault="004275D0" w:rsidP="004275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275" w:type="dxa"/>
          </w:tcPr>
          <w:p w:rsidR="004275D0" w:rsidRPr="006F0643" w:rsidRDefault="004275D0" w:rsidP="004275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276" w:type="dxa"/>
          </w:tcPr>
          <w:p w:rsidR="004275D0" w:rsidRPr="006F0643" w:rsidRDefault="004275D0" w:rsidP="004275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</w:tr>
      <w:tr w:rsidR="004275D0" w:rsidRPr="002A1FF7" w:rsidTr="004275D0">
        <w:trPr>
          <w:trHeight w:val="142"/>
        </w:trPr>
        <w:tc>
          <w:tcPr>
            <w:tcW w:w="2614" w:type="dxa"/>
            <w:vMerge/>
          </w:tcPr>
          <w:p w:rsidR="004275D0" w:rsidRPr="006F0643" w:rsidRDefault="004275D0" w:rsidP="004275D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4275D0" w:rsidRPr="002F5054" w:rsidRDefault="004275D0" w:rsidP="004275D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4275D0" w:rsidRPr="002F5054" w:rsidRDefault="004275D0" w:rsidP="004275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5054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  <w:p w:rsidR="004275D0" w:rsidRPr="002F5054" w:rsidRDefault="004275D0" w:rsidP="004275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505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4275D0" w:rsidRPr="004275D0" w:rsidRDefault="004275D0" w:rsidP="004275D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4275D0" w:rsidRPr="004275D0" w:rsidRDefault="004275D0" w:rsidP="004275D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275D0">
              <w:rPr>
                <w:rFonts w:cs="Times New Roman"/>
                <w:color w:val="000000"/>
                <w:sz w:val="22"/>
                <w:szCs w:val="22"/>
              </w:rPr>
              <w:t>272832,8</w:t>
            </w:r>
          </w:p>
          <w:p w:rsidR="004275D0" w:rsidRPr="004275D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275D0">
              <w:rPr>
                <w:rFonts w:cs="Times New Roman"/>
                <w:color w:val="000000"/>
                <w:sz w:val="22"/>
                <w:szCs w:val="22"/>
              </w:rPr>
              <w:t>33396,2</w:t>
            </w:r>
          </w:p>
        </w:tc>
        <w:tc>
          <w:tcPr>
            <w:tcW w:w="1276" w:type="dxa"/>
            <w:vAlign w:val="center"/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275D0">
              <w:rPr>
                <w:rFonts w:cs="Times New Roman"/>
                <w:color w:val="000000"/>
                <w:sz w:val="22"/>
                <w:szCs w:val="22"/>
              </w:rPr>
              <w:t>87588,1</w:t>
            </w:r>
          </w:p>
        </w:tc>
        <w:tc>
          <w:tcPr>
            <w:tcW w:w="1418" w:type="dxa"/>
            <w:vAlign w:val="center"/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4275D0" w:rsidRPr="004275D0" w:rsidRDefault="004275D0" w:rsidP="004275D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4275D0" w:rsidRPr="004275D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4275D0">
              <w:rPr>
                <w:sz w:val="22"/>
                <w:szCs w:val="22"/>
              </w:rPr>
              <w:t>49131,0</w:t>
            </w:r>
            <w:r w:rsidRPr="004275D0">
              <w:rPr>
                <w:rFonts w:cs="Times New Roman"/>
                <w:sz w:val="22"/>
                <w:szCs w:val="22"/>
              </w:rPr>
              <w:fldChar w:fldCharType="begin" w:fldLock="1"/>
            </w:r>
            <w:r w:rsidRPr="004275D0">
              <w:rPr>
                <w:rFonts w:cs="Times New Roman"/>
                <w:sz w:val="22"/>
                <w:szCs w:val="22"/>
              </w:rPr>
              <w:instrText xml:space="preserve"> LINK Excel.Sheet.12 "C:\\Users\\tsatsorina\\Desktop\\бюджет 2018\\Бюджет 2018 действующий\\Расчет финансирования\\Книга1+++++++++.xlsx" "Лист1!R11C1" \f 4 \h \* MERGEFORMAT </w:instrText>
            </w:r>
            <w:r w:rsidRPr="004275D0">
              <w:rPr>
                <w:rFonts w:cs="Times New Roman"/>
                <w:sz w:val="22"/>
                <w:szCs w:val="22"/>
              </w:rPr>
              <w:fldChar w:fldCharType="separate"/>
            </w:r>
          </w:p>
          <w:p w:rsidR="004275D0" w:rsidRPr="004275D0" w:rsidRDefault="004275D0" w:rsidP="004275D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4275D0" w:rsidRPr="004275D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4275D0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4275D0" w:rsidRPr="004275D0" w:rsidRDefault="004275D0" w:rsidP="004275D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4275D0" w:rsidRPr="004275D0" w:rsidRDefault="004275D0" w:rsidP="004275D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275D0">
              <w:rPr>
                <w:rFonts w:cs="Times New Roman"/>
                <w:color w:val="000000"/>
                <w:sz w:val="22"/>
                <w:szCs w:val="22"/>
              </w:rPr>
              <w:t>48116,7</w:t>
            </w:r>
          </w:p>
          <w:p w:rsidR="004275D0" w:rsidRPr="004275D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275D0" w:rsidRPr="00361642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361642">
              <w:rPr>
                <w:rFonts w:cs="Times New Roman"/>
                <w:sz w:val="22"/>
                <w:szCs w:val="22"/>
              </w:rPr>
              <w:t>54600,8</w:t>
            </w:r>
          </w:p>
        </w:tc>
      </w:tr>
      <w:tr w:rsidR="004275D0" w:rsidRPr="002A1FF7" w:rsidTr="004275D0">
        <w:trPr>
          <w:trHeight w:val="142"/>
        </w:trPr>
        <w:tc>
          <w:tcPr>
            <w:tcW w:w="2614" w:type="dxa"/>
            <w:vMerge/>
          </w:tcPr>
          <w:p w:rsidR="004275D0" w:rsidRPr="006F0643" w:rsidRDefault="004275D0" w:rsidP="004275D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275D0" w:rsidRPr="002F5054" w:rsidRDefault="004275D0" w:rsidP="004275D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4275D0" w:rsidRPr="002F5054" w:rsidRDefault="004275D0" w:rsidP="004275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5054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городского округа Электросталь </w:t>
            </w:r>
            <w:r w:rsidRPr="002F505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Московской области</w:t>
            </w:r>
          </w:p>
        </w:tc>
        <w:tc>
          <w:tcPr>
            <w:tcW w:w="1418" w:type="dxa"/>
            <w:vAlign w:val="center"/>
          </w:tcPr>
          <w:p w:rsidR="004275D0" w:rsidRPr="004275D0" w:rsidRDefault="004275D0" w:rsidP="004275D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4275D0" w:rsidRPr="004275D0" w:rsidRDefault="004275D0" w:rsidP="004275D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275D0">
              <w:rPr>
                <w:rFonts w:cs="Times New Roman"/>
                <w:color w:val="000000"/>
                <w:sz w:val="22"/>
                <w:szCs w:val="22"/>
              </w:rPr>
              <w:t>272832,8</w:t>
            </w:r>
          </w:p>
          <w:p w:rsidR="004275D0" w:rsidRPr="004275D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275D0">
              <w:rPr>
                <w:rFonts w:cs="Times New Roman"/>
                <w:color w:val="000000"/>
                <w:sz w:val="22"/>
                <w:szCs w:val="22"/>
              </w:rPr>
              <w:t>33396,2</w:t>
            </w:r>
          </w:p>
        </w:tc>
        <w:tc>
          <w:tcPr>
            <w:tcW w:w="1276" w:type="dxa"/>
            <w:vAlign w:val="center"/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275D0">
              <w:rPr>
                <w:rFonts w:cs="Times New Roman"/>
                <w:color w:val="000000"/>
                <w:sz w:val="22"/>
                <w:szCs w:val="22"/>
              </w:rPr>
              <w:t>87588,1</w:t>
            </w:r>
          </w:p>
        </w:tc>
        <w:tc>
          <w:tcPr>
            <w:tcW w:w="1418" w:type="dxa"/>
            <w:vAlign w:val="center"/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4275D0" w:rsidRPr="004275D0" w:rsidRDefault="004275D0" w:rsidP="004275D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4275D0" w:rsidRPr="004275D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4275D0">
              <w:rPr>
                <w:sz w:val="22"/>
                <w:szCs w:val="22"/>
              </w:rPr>
              <w:t>49131,0</w:t>
            </w:r>
            <w:r w:rsidRPr="004275D0">
              <w:rPr>
                <w:rFonts w:cs="Times New Roman"/>
                <w:sz w:val="22"/>
                <w:szCs w:val="22"/>
              </w:rPr>
              <w:fldChar w:fldCharType="begin" w:fldLock="1"/>
            </w:r>
            <w:r w:rsidRPr="004275D0">
              <w:rPr>
                <w:rFonts w:cs="Times New Roman"/>
                <w:sz w:val="22"/>
                <w:szCs w:val="22"/>
              </w:rPr>
              <w:instrText xml:space="preserve"> LINK Excel.Sheet.12 "C:\\Users\\tsatsorina\\Desktop\\бюджет 2018\\Бюджет 2018 действующий\\Расчет финансирования\\Книга1+++++++++.xlsx" "Лист1!R11C1" \f 4 \h \* MERGEFORMAT </w:instrText>
            </w:r>
            <w:r w:rsidRPr="004275D0">
              <w:rPr>
                <w:rFonts w:cs="Times New Roman"/>
                <w:sz w:val="22"/>
                <w:szCs w:val="22"/>
              </w:rPr>
              <w:fldChar w:fldCharType="separate"/>
            </w:r>
          </w:p>
          <w:p w:rsidR="004275D0" w:rsidRPr="004275D0" w:rsidRDefault="004275D0" w:rsidP="004275D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4275D0" w:rsidRPr="004275D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4275D0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4275D0" w:rsidRPr="004275D0" w:rsidRDefault="004275D0" w:rsidP="004275D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4275D0" w:rsidRPr="004275D0" w:rsidRDefault="004275D0" w:rsidP="004275D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275D0">
              <w:rPr>
                <w:rFonts w:cs="Times New Roman"/>
                <w:color w:val="000000"/>
                <w:sz w:val="22"/>
                <w:szCs w:val="22"/>
              </w:rPr>
              <w:t>48116,7</w:t>
            </w:r>
          </w:p>
          <w:p w:rsidR="004275D0" w:rsidRPr="004275D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275D0" w:rsidRPr="00361642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361642">
              <w:rPr>
                <w:rFonts w:cs="Times New Roman"/>
                <w:sz w:val="22"/>
                <w:szCs w:val="22"/>
              </w:rPr>
              <w:t>54600,8</w:t>
            </w:r>
          </w:p>
        </w:tc>
      </w:tr>
      <w:tr w:rsidR="004275D0" w:rsidRPr="00025001" w:rsidTr="004275D0">
        <w:trPr>
          <w:trHeight w:val="142"/>
        </w:trPr>
        <w:tc>
          <w:tcPr>
            <w:tcW w:w="2614" w:type="dxa"/>
            <w:vMerge/>
          </w:tcPr>
          <w:p w:rsidR="004275D0" w:rsidRPr="006F0643" w:rsidRDefault="004275D0" w:rsidP="004275D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4275D0" w:rsidRPr="002F5054" w:rsidRDefault="004275D0" w:rsidP="004275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505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Электросталь Московской области </w:t>
            </w:r>
          </w:p>
        </w:tc>
        <w:tc>
          <w:tcPr>
            <w:tcW w:w="2126" w:type="dxa"/>
          </w:tcPr>
          <w:p w:rsidR="004275D0" w:rsidRPr="002F5054" w:rsidRDefault="004275D0" w:rsidP="004275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5054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  <w:p w:rsidR="004275D0" w:rsidRPr="002F5054" w:rsidRDefault="004275D0" w:rsidP="004275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505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4275D0" w:rsidRPr="002402F0" w:rsidRDefault="004275D0" w:rsidP="004275D0">
            <w:pPr>
              <w:jc w:val="center"/>
              <w:rPr>
                <w:color w:val="000000"/>
              </w:rPr>
            </w:pPr>
            <w:r w:rsidRPr="002402F0">
              <w:rPr>
                <w:rFonts w:cs="Times New Roman"/>
                <w:color w:val="000000"/>
                <w:sz w:val="22"/>
                <w:szCs w:val="22"/>
              </w:rPr>
              <w:t>33 396,2</w:t>
            </w:r>
          </w:p>
        </w:tc>
        <w:tc>
          <w:tcPr>
            <w:tcW w:w="1275" w:type="dxa"/>
            <w:vAlign w:val="center"/>
          </w:tcPr>
          <w:p w:rsidR="004275D0" w:rsidRPr="002402F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402F0">
              <w:rPr>
                <w:rFonts w:cs="Times New Roman"/>
                <w:color w:val="000000"/>
                <w:sz w:val="22"/>
                <w:szCs w:val="22"/>
              </w:rPr>
              <w:t>33 396,2</w:t>
            </w:r>
          </w:p>
        </w:tc>
        <w:tc>
          <w:tcPr>
            <w:tcW w:w="1276" w:type="dxa"/>
            <w:vAlign w:val="center"/>
          </w:tcPr>
          <w:p w:rsidR="004275D0" w:rsidRPr="002402F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402F0">
              <w:rPr>
                <w:rFonts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4275D0" w:rsidRPr="006F0643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4275D0" w:rsidRPr="006F0643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275D0" w:rsidRPr="006F0643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</w:t>
            </w:r>
          </w:p>
        </w:tc>
      </w:tr>
      <w:tr w:rsidR="004275D0" w:rsidRPr="00025001" w:rsidTr="004275D0">
        <w:trPr>
          <w:trHeight w:val="142"/>
        </w:trPr>
        <w:tc>
          <w:tcPr>
            <w:tcW w:w="2614" w:type="dxa"/>
            <w:vMerge/>
          </w:tcPr>
          <w:p w:rsidR="004275D0" w:rsidRPr="006F0643" w:rsidRDefault="004275D0" w:rsidP="004275D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275D0" w:rsidRPr="002F5054" w:rsidRDefault="004275D0" w:rsidP="004275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4275D0" w:rsidRPr="002F5054" w:rsidRDefault="004275D0" w:rsidP="004275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5054">
              <w:rPr>
                <w:rFonts w:ascii="Times New Roman" w:hAnsi="Times New Roman" w:cs="Times New Roman"/>
                <w:sz w:val="22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  <w:vAlign w:val="center"/>
          </w:tcPr>
          <w:p w:rsidR="004275D0" w:rsidRPr="002402F0" w:rsidRDefault="004275D0" w:rsidP="004275D0">
            <w:pPr>
              <w:jc w:val="center"/>
              <w:rPr>
                <w:color w:val="000000"/>
              </w:rPr>
            </w:pPr>
            <w:r w:rsidRPr="002402F0">
              <w:rPr>
                <w:rFonts w:cs="Times New Roman"/>
                <w:color w:val="000000"/>
                <w:sz w:val="22"/>
                <w:szCs w:val="22"/>
              </w:rPr>
              <w:t>33 396,2</w:t>
            </w:r>
          </w:p>
        </w:tc>
        <w:tc>
          <w:tcPr>
            <w:tcW w:w="1275" w:type="dxa"/>
            <w:vAlign w:val="center"/>
          </w:tcPr>
          <w:p w:rsidR="004275D0" w:rsidRPr="002402F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402F0">
              <w:rPr>
                <w:rFonts w:cs="Times New Roman"/>
                <w:color w:val="000000"/>
                <w:sz w:val="22"/>
                <w:szCs w:val="22"/>
              </w:rPr>
              <w:t>33 396,2</w:t>
            </w:r>
          </w:p>
        </w:tc>
        <w:tc>
          <w:tcPr>
            <w:tcW w:w="1276" w:type="dxa"/>
            <w:vAlign w:val="center"/>
          </w:tcPr>
          <w:p w:rsidR="004275D0" w:rsidRPr="002402F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402F0">
              <w:rPr>
                <w:rFonts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4275D0" w:rsidRPr="006F0643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4275D0" w:rsidRPr="006F0643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275D0" w:rsidRPr="006F0643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</w:t>
            </w:r>
          </w:p>
        </w:tc>
      </w:tr>
      <w:tr w:rsidR="004275D0" w:rsidRPr="00025001" w:rsidTr="004275D0">
        <w:trPr>
          <w:trHeight w:val="142"/>
        </w:trPr>
        <w:tc>
          <w:tcPr>
            <w:tcW w:w="2614" w:type="dxa"/>
            <w:vMerge/>
          </w:tcPr>
          <w:p w:rsidR="004275D0" w:rsidRPr="006F0643" w:rsidRDefault="004275D0" w:rsidP="004275D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4275D0" w:rsidRPr="002F5054" w:rsidRDefault="004275D0" w:rsidP="004275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5054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по физической культуре и спорту Администрации городского округа Электросталь Московской области </w:t>
            </w:r>
          </w:p>
        </w:tc>
        <w:tc>
          <w:tcPr>
            <w:tcW w:w="2126" w:type="dxa"/>
          </w:tcPr>
          <w:p w:rsidR="004275D0" w:rsidRPr="002F5054" w:rsidRDefault="004275D0" w:rsidP="004275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5054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  <w:p w:rsidR="004275D0" w:rsidRPr="002F5054" w:rsidRDefault="004275D0" w:rsidP="004275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505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4275D0" w:rsidRPr="004275D0" w:rsidRDefault="004275D0" w:rsidP="004275D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275D0" w:rsidRPr="004275D0" w:rsidRDefault="004275D0" w:rsidP="004275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75D0">
              <w:rPr>
                <w:rFonts w:cs="Times New Roman"/>
                <w:sz w:val="22"/>
                <w:szCs w:val="22"/>
              </w:rPr>
              <w:t>239 436,60</w:t>
            </w:r>
          </w:p>
        </w:tc>
        <w:tc>
          <w:tcPr>
            <w:tcW w:w="1275" w:type="dxa"/>
            <w:vAlign w:val="center"/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4275D0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275D0">
              <w:rPr>
                <w:rFonts w:cs="Times New Roman"/>
                <w:color w:val="000000"/>
                <w:sz w:val="22"/>
                <w:szCs w:val="22"/>
              </w:rPr>
              <w:t>87588,1</w:t>
            </w:r>
          </w:p>
        </w:tc>
        <w:tc>
          <w:tcPr>
            <w:tcW w:w="1418" w:type="dxa"/>
            <w:vAlign w:val="center"/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4275D0" w:rsidRPr="004275D0" w:rsidRDefault="004275D0" w:rsidP="004275D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4275D0" w:rsidRPr="004275D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4275D0">
              <w:rPr>
                <w:sz w:val="22"/>
                <w:szCs w:val="22"/>
              </w:rPr>
              <w:t>49131,0</w:t>
            </w:r>
            <w:r w:rsidRPr="004275D0">
              <w:rPr>
                <w:rFonts w:cs="Times New Roman"/>
                <w:sz w:val="22"/>
                <w:szCs w:val="22"/>
              </w:rPr>
              <w:fldChar w:fldCharType="begin" w:fldLock="1"/>
            </w:r>
            <w:r w:rsidRPr="004275D0">
              <w:rPr>
                <w:rFonts w:cs="Times New Roman"/>
                <w:sz w:val="22"/>
                <w:szCs w:val="22"/>
              </w:rPr>
              <w:instrText xml:space="preserve"> LINK Excel.Sheet.12 "C:\\Users\\tsatsorina\\Desktop\\бюджет 2018\\Бюджет 2018 действующий\\Расчет финансирования\\Книга1+++++++++.xlsx" "Лист1!R11C1" \f 4 \h \* MERGEFORMAT </w:instrText>
            </w:r>
            <w:r w:rsidRPr="004275D0">
              <w:rPr>
                <w:rFonts w:cs="Times New Roman"/>
                <w:sz w:val="22"/>
                <w:szCs w:val="22"/>
              </w:rPr>
              <w:fldChar w:fldCharType="separate"/>
            </w:r>
          </w:p>
          <w:p w:rsidR="004275D0" w:rsidRPr="004275D0" w:rsidRDefault="004275D0" w:rsidP="004275D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4275D0" w:rsidRPr="004275D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4275D0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4275D0" w:rsidRPr="004275D0" w:rsidRDefault="004275D0" w:rsidP="004275D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4275D0" w:rsidRPr="004275D0" w:rsidRDefault="004275D0" w:rsidP="004275D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275D0">
              <w:rPr>
                <w:rFonts w:cs="Times New Roman"/>
                <w:color w:val="000000"/>
                <w:sz w:val="22"/>
                <w:szCs w:val="22"/>
              </w:rPr>
              <w:t>48116,7</w:t>
            </w:r>
          </w:p>
          <w:p w:rsidR="004275D0" w:rsidRPr="004275D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275D0" w:rsidRPr="0069235B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  <w:r w:rsidRPr="0069235B">
              <w:rPr>
                <w:rFonts w:cs="Times New Roman"/>
                <w:sz w:val="22"/>
                <w:szCs w:val="22"/>
              </w:rPr>
              <w:t>4600,8</w:t>
            </w:r>
          </w:p>
        </w:tc>
      </w:tr>
      <w:tr w:rsidR="004275D0" w:rsidRPr="00025001" w:rsidTr="004275D0">
        <w:trPr>
          <w:trHeight w:val="601"/>
        </w:trPr>
        <w:tc>
          <w:tcPr>
            <w:tcW w:w="2614" w:type="dxa"/>
            <w:vMerge/>
          </w:tcPr>
          <w:p w:rsidR="004275D0" w:rsidRPr="006F0643" w:rsidRDefault="004275D0" w:rsidP="004275D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275D0" w:rsidRPr="002F5054" w:rsidRDefault="004275D0" w:rsidP="004275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4275D0" w:rsidRPr="002F5054" w:rsidRDefault="004275D0" w:rsidP="004275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5054">
              <w:rPr>
                <w:rFonts w:ascii="Times New Roman" w:hAnsi="Times New Roman" w:cs="Times New Roman"/>
                <w:sz w:val="22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  <w:vAlign w:val="center"/>
          </w:tcPr>
          <w:p w:rsidR="004275D0" w:rsidRPr="004275D0" w:rsidRDefault="004275D0" w:rsidP="004275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75D0">
              <w:rPr>
                <w:rFonts w:cs="Times New Roman"/>
                <w:sz w:val="22"/>
                <w:szCs w:val="22"/>
              </w:rPr>
              <w:t>239 436,60</w:t>
            </w:r>
          </w:p>
          <w:p w:rsidR="004275D0" w:rsidRPr="004275D0" w:rsidRDefault="004275D0" w:rsidP="004275D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4275D0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275D0">
              <w:rPr>
                <w:rFonts w:cs="Times New Roman"/>
                <w:color w:val="000000"/>
                <w:sz w:val="22"/>
                <w:szCs w:val="22"/>
              </w:rPr>
              <w:t>87588,1</w:t>
            </w:r>
          </w:p>
        </w:tc>
        <w:tc>
          <w:tcPr>
            <w:tcW w:w="1418" w:type="dxa"/>
            <w:vAlign w:val="center"/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4275D0" w:rsidRPr="004275D0" w:rsidRDefault="004275D0" w:rsidP="004275D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4275D0" w:rsidRPr="004275D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4275D0">
              <w:rPr>
                <w:sz w:val="22"/>
                <w:szCs w:val="22"/>
              </w:rPr>
              <w:t>49131,0</w:t>
            </w:r>
            <w:r w:rsidRPr="004275D0">
              <w:rPr>
                <w:rFonts w:cs="Times New Roman"/>
                <w:sz w:val="22"/>
                <w:szCs w:val="22"/>
              </w:rPr>
              <w:fldChar w:fldCharType="begin" w:fldLock="1"/>
            </w:r>
            <w:r w:rsidRPr="004275D0">
              <w:rPr>
                <w:rFonts w:cs="Times New Roman"/>
                <w:sz w:val="22"/>
                <w:szCs w:val="22"/>
              </w:rPr>
              <w:instrText xml:space="preserve"> LINK Excel.Sheet.12 "C:\\Users\\tsatsorina\\Desktop\\бюджет 2018\\Бюджет 2018 действующий\\Расчет финансирования\\Книга1+++++++++.xlsx" "Лист1!R11C1" \f 4 \h \* MERGEFORMAT </w:instrText>
            </w:r>
            <w:r w:rsidRPr="004275D0">
              <w:rPr>
                <w:rFonts w:cs="Times New Roman"/>
                <w:sz w:val="22"/>
                <w:szCs w:val="22"/>
              </w:rPr>
              <w:fldChar w:fldCharType="separate"/>
            </w:r>
          </w:p>
          <w:p w:rsidR="004275D0" w:rsidRPr="004275D0" w:rsidRDefault="004275D0" w:rsidP="004275D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4275D0" w:rsidRPr="004275D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4275D0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4275D0" w:rsidRPr="004275D0" w:rsidRDefault="004275D0" w:rsidP="004275D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4275D0" w:rsidRPr="004275D0" w:rsidRDefault="004275D0" w:rsidP="004275D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275D0">
              <w:rPr>
                <w:rFonts w:cs="Times New Roman"/>
                <w:color w:val="000000"/>
                <w:sz w:val="22"/>
                <w:szCs w:val="22"/>
              </w:rPr>
              <w:t>48116,7</w:t>
            </w:r>
          </w:p>
          <w:p w:rsidR="004275D0" w:rsidRPr="004275D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275D0" w:rsidRPr="0069235B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  <w:r w:rsidRPr="0069235B">
              <w:rPr>
                <w:rFonts w:cs="Times New Roman"/>
                <w:sz w:val="22"/>
                <w:szCs w:val="22"/>
              </w:rPr>
              <w:t>4600,8</w:t>
            </w:r>
          </w:p>
        </w:tc>
      </w:tr>
    </w:tbl>
    <w:p w:rsidR="00E71A06" w:rsidRPr="00745637" w:rsidRDefault="00E71A06" w:rsidP="006A6E5D">
      <w:pPr>
        <w:widowControl w:val="0"/>
        <w:autoSpaceDE w:val="0"/>
        <w:autoSpaceDN w:val="0"/>
        <w:jc w:val="both"/>
        <w:rPr>
          <w:rFonts w:cs="Times New Roman"/>
        </w:rPr>
      </w:pPr>
      <w:r w:rsidRPr="00745637">
        <w:rPr>
          <w:rFonts w:cs="Times New Roman"/>
        </w:rPr>
        <w:t>»;</w:t>
      </w:r>
    </w:p>
    <w:p w:rsidR="00AA04CE" w:rsidRPr="00745637" w:rsidRDefault="00AA04CE" w:rsidP="00AA04CE">
      <w:pPr>
        <w:widowControl w:val="0"/>
        <w:autoSpaceDE w:val="0"/>
        <w:autoSpaceDN w:val="0"/>
        <w:jc w:val="both"/>
        <w:rPr>
          <w:rFonts w:cs="Times New Roman"/>
        </w:rPr>
      </w:pPr>
    </w:p>
    <w:p w:rsidR="00EA571E" w:rsidRDefault="00EA571E" w:rsidP="003205E5">
      <w:pPr>
        <w:tabs>
          <w:tab w:val="left" w:pos="0"/>
        </w:tabs>
        <w:jc w:val="both"/>
        <w:rPr>
          <w:rFonts w:cs="Times New Roman"/>
        </w:rPr>
      </w:pPr>
      <w:bookmarkStart w:id="1" w:name="P981"/>
      <w:bookmarkEnd w:id="1"/>
    </w:p>
    <w:p w:rsidR="003205E5" w:rsidRPr="00745637" w:rsidRDefault="00EA571E" w:rsidP="003205E5">
      <w:p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>3</w:t>
      </w:r>
      <w:r w:rsidR="003205E5" w:rsidRPr="00745637">
        <w:rPr>
          <w:rFonts w:cs="Times New Roman"/>
        </w:rPr>
        <w:t>.  Приложение №1 «Перечень мероприятий подпрограммы «Физкультурно-массовая и спортивная работа»</w:t>
      </w:r>
      <w:r w:rsidR="003205E5" w:rsidRPr="00745637">
        <w:rPr>
          <w:rFonts w:cs="Times New Roman"/>
          <w:bCs/>
        </w:rPr>
        <w:t xml:space="preserve"> </w:t>
      </w:r>
      <w:r w:rsidR="003205E5" w:rsidRPr="00745637">
        <w:rPr>
          <w:rFonts w:cs="Times New Roman"/>
        </w:rPr>
        <w:t xml:space="preserve">к Подпрограмме </w:t>
      </w:r>
      <w:r w:rsidR="003205E5" w:rsidRPr="00745637">
        <w:rPr>
          <w:rFonts w:cs="Times New Roman"/>
          <w:lang w:val="en-US"/>
        </w:rPr>
        <w:t>I</w:t>
      </w:r>
      <w:r w:rsidR="003205E5" w:rsidRPr="00745637">
        <w:rPr>
          <w:rFonts w:cs="Times New Roman"/>
        </w:rPr>
        <w:t xml:space="preserve"> изложить в следующей редакции:</w:t>
      </w:r>
    </w:p>
    <w:p w:rsidR="004275D0" w:rsidRPr="00745637" w:rsidRDefault="004275D0" w:rsidP="003205E5">
      <w:pPr>
        <w:widowControl w:val="0"/>
        <w:autoSpaceDE w:val="0"/>
        <w:autoSpaceDN w:val="0"/>
        <w:ind w:left="-567" w:firstLine="567"/>
        <w:jc w:val="both"/>
        <w:rPr>
          <w:rFonts w:cs="Times New Roman"/>
        </w:rPr>
      </w:pPr>
      <w:r w:rsidRPr="00745637">
        <w:rPr>
          <w:rFonts w:cs="Times New Roman"/>
        </w:rPr>
        <w:t xml:space="preserve"> </w:t>
      </w:r>
      <w:r w:rsidR="003205E5" w:rsidRPr="00745637">
        <w:rPr>
          <w:rFonts w:cs="Times New Roman"/>
        </w:rPr>
        <w:t>«</w:t>
      </w:r>
    </w:p>
    <w:tbl>
      <w:tblPr>
        <w:tblW w:w="15735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1267"/>
        <w:gridCol w:w="1568"/>
        <w:gridCol w:w="1559"/>
        <w:gridCol w:w="1134"/>
        <w:gridCol w:w="992"/>
        <w:gridCol w:w="992"/>
        <w:gridCol w:w="993"/>
        <w:gridCol w:w="954"/>
        <w:gridCol w:w="888"/>
        <w:gridCol w:w="1560"/>
        <w:gridCol w:w="1559"/>
      </w:tblGrid>
      <w:tr w:rsidR="004275D0" w:rsidRPr="006A6E5D" w:rsidTr="004275D0">
        <w:tc>
          <w:tcPr>
            <w:tcW w:w="567" w:type="dxa"/>
            <w:vMerge w:val="restart"/>
            <w:vAlign w:val="center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№</w:t>
            </w:r>
          </w:p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1702" w:type="dxa"/>
            <w:vMerge w:val="restart"/>
            <w:vAlign w:val="center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267" w:type="dxa"/>
            <w:vMerge w:val="restart"/>
            <w:vAlign w:val="center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Сроки исполнения мероприятий</w:t>
            </w:r>
          </w:p>
        </w:tc>
        <w:tc>
          <w:tcPr>
            <w:tcW w:w="1568" w:type="dxa"/>
            <w:vMerge w:val="restart"/>
            <w:vAlign w:val="center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vAlign w:val="center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Объем финансирования мероприятия в году</w:t>
            </w:r>
            <w:r>
              <w:rPr>
                <w:rFonts w:cs="Times New Roman"/>
                <w:sz w:val="20"/>
                <w:szCs w:val="20"/>
              </w:rPr>
              <w:t xml:space="preserve">, предшествующем году реализации </w:t>
            </w:r>
            <w:proofErr w:type="gramStart"/>
            <w:r>
              <w:rPr>
                <w:rFonts w:cs="Times New Roman"/>
                <w:sz w:val="20"/>
                <w:szCs w:val="20"/>
              </w:rPr>
              <w:t xml:space="preserve">программы </w:t>
            </w:r>
            <w:r w:rsidRPr="006A6E5D">
              <w:rPr>
                <w:rFonts w:cs="Times New Roman"/>
                <w:sz w:val="20"/>
                <w:szCs w:val="20"/>
              </w:rPr>
              <w:t xml:space="preserve"> (</w:t>
            </w:r>
            <w:proofErr w:type="gramEnd"/>
            <w:r w:rsidRPr="006A6E5D">
              <w:rPr>
                <w:rFonts w:cs="Times New Roman"/>
                <w:sz w:val="20"/>
                <w:szCs w:val="20"/>
              </w:rPr>
              <w:t>тыс. руб.)</w:t>
            </w:r>
            <w:hyperlink w:anchor="P981" w:history="1"/>
          </w:p>
        </w:tc>
        <w:tc>
          <w:tcPr>
            <w:tcW w:w="1134" w:type="dxa"/>
            <w:vMerge w:val="restart"/>
            <w:vAlign w:val="center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Всего (тыс. руб.)</w:t>
            </w:r>
          </w:p>
        </w:tc>
        <w:tc>
          <w:tcPr>
            <w:tcW w:w="4819" w:type="dxa"/>
            <w:gridSpan w:val="5"/>
            <w:vAlign w:val="center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560" w:type="dxa"/>
            <w:vMerge w:val="restart"/>
            <w:vAlign w:val="center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Ответственный за выполнение мероприятия 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4275D0" w:rsidRPr="006A6E5D" w:rsidTr="004275D0">
        <w:trPr>
          <w:trHeight w:val="1165"/>
        </w:trPr>
        <w:tc>
          <w:tcPr>
            <w:tcW w:w="567" w:type="dxa"/>
            <w:vMerge/>
          </w:tcPr>
          <w:p w:rsidR="004275D0" w:rsidRPr="006A6E5D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275D0" w:rsidRPr="006A6E5D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4275D0" w:rsidRPr="006A6E5D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4275D0" w:rsidRPr="006A6E5D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275D0" w:rsidRPr="006A6E5D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75D0" w:rsidRPr="006A6E5D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2017</w:t>
            </w:r>
          </w:p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2018</w:t>
            </w:r>
          </w:p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vAlign w:val="center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2019</w:t>
            </w:r>
          </w:p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954" w:type="dxa"/>
            <w:vAlign w:val="center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2020</w:t>
            </w:r>
          </w:p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888" w:type="dxa"/>
            <w:vAlign w:val="center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2021</w:t>
            </w:r>
          </w:p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560" w:type="dxa"/>
            <w:vMerge/>
          </w:tcPr>
          <w:p w:rsidR="004275D0" w:rsidRPr="006A6E5D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275D0" w:rsidRPr="006A6E5D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75D0" w:rsidRPr="006A6E5D" w:rsidTr="004275D0">
        <w:trPr>
          <w:trHeight w:val="148"/>
        </w:trPr>
        <w:tc>
          <w:tcPr>
            <w:tcW w:w="567" w:type="dxa"/>
            <w:vAlign w:val="center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vAlign w:val="center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67" w:type="dxa"/>
            <w:vAlign w:val="center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68" w:type="dxa"/>
            <w:vAlign w:val="center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954" w:type="dxa"/>
            <w:vAlign w:val="center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888" w:type="dxa"/>
            <w:vAlign w:val="center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vAlign w:val="center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13</w:t>
            </w:r>
          </w:p>
        </w:tc>
      </w:tr>
      <w:tr w:rsidR="004275D0" w:rsidRPr="006A6E5D" w:rsidTr="004275D0">
        <w:trPr>
          <w:trHeight w:val="20"/>
        </w:trPr>
        <w:tc>
          <w:tcPr>
            <w:tcW w:w="567" w:type="dxa"/>
            <w:vMerge w:val="restart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  <w:r w:rsidRPr="006A6E5D">
              <w:rPr>
                <w:rFonts w:cs="Times New Roman"/>
                <w:b/>
                <w:sz w:val="20"/>
                <w:szCs w:val="20"/>
              </w:rPr>
              <w:t xml:space="preserve">Основное мероприятие 1 </w:t>
            </w:r>
          </w:p>
          <w:p w:rsidR="004275D0" w:rsidRPr="006A6E5D" w:rsidRDefault="004275D0" w:rsidP="004275D0">
            <w:pPr>
              <w:widowControl w:val="0"/>
              <w:autoSpaceDE w:val="0"/>
              <w:autoSpaceDN w:val="0"/>
              <w:adjustRightInd w:val="0"/>
              <w:ind w:right="-7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Вовлечение жителей Электростали в систематические занятия физической культурой и спортом</w:t>
            </w:r>
          </w:p>
        </w:tc>
        <w:tc>
          <w:tcPr>
            <w:tcW w:w="1267" w:type="dxa"/>
            <w:vMerge w:val="restart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568" w:type="dxa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2433,9</w:t>
            </w:r>
          </w:p>
        </w:tc>
        <w:tc>
          <w:tcPr>
            <w:tcW w:w="1134" w:type="dxa"/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275D0">
              <w:rPr>
                <w:rFonts w:cs="Times New Roman"/>
                <w:sz w:val="20"/>
                <w:szCs w:val="20"/>
              </w:rPr>
              <w:t>18 176,2</w:t>
            </w:r>
          </w:p>
        </w:tc>
        <w:tc>
          <w:tcPr>
            <w:tcW w:w="992" w:type="dxa"/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275D0">
              <w:rPr>
                <w:rFonts w:cs="Times New Roman"/>
                <w:sz w:val="20"/>
                <w:szCs w:val="20"/>
              </w:rPr>
              <w:t>4 218,8</w:t>
            </w:r>
          </w:p>
        </w:tc>
        <w:tc>
          <w:tcPr>
            <w:tcW w:w="992" w:type="dxa"/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275D0">
              <w:rPr>
                <w:rFonts w:cs="Times New Roman"/>
                <w:sz w:val="20"/>
                <w:szCs w:val="20"/>
              </w:rPr>
              <w:t>4393,9</w:t>
            </w:r>
          </w:p>
        </w:tc>
        <w:tc>
          <w:tcPr>
            <w:tcW w:w="993" w:type="dxa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2 295,</w:t>
            </w: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954" w:type="dxa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2 194,</w:t>
            </w: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888" w:type="dxa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5 073,1</w:t>
            </w:r>
          </w:p>
        </w:tc>
        <w:tc>
          <w:tcPr>
            <w:tcW w:w="1560" w:type="dxa"/>
            <w:vMerge w:val="restart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Управление по физической культуре и спорту, подведомственные учреждения спорта</w:t>
            </w:r>
          </w:p>
        </w:tc>
        <w:tc>
          <w:tcPr>
            <w:tcW w:w="1559" w:type="dxa"/>
            <w:vMerge w:val="restart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proofErr w:type="gramStart"/>
            <w:r w:rsidRPr="006A6E5D">
              <w:rPr>
                <w:rFonts w:cs="Times New Roman"/>
                <w:sz w:val="20"/>
                <w:szCs w:val="20"/>
              </w:rPr>
              <w:t>Формирование  у</w:t>
            </w:r>
            <w:proofErr w:type="gramEnd"/>
            <w:r w:rsidRPr="006A6E5D">
              <w:rPr>
                <w:rFonts w:cs="Times New Roman"/>
                <w:sz w:val="20"/>
                <w:szCs w:val="20"/>
              </w:rPr>
              <w:t xml:space="preserve"> населения реальной потребности в физическом совершенствовании и регулярных занятиях физической культурой и спортом</w:t>
            </w:r>
          </w:p>
        </w:tc>
      </w:tr>
      <w:tr w:rsidR="004275D0" w:rsidRPr="006A6E5D" w:rsidTr="004275D0">
        <w:tc>
          <w:tcPr>
            <w:tcW w:w="567" w:type="dxa"/>
            <w:vMerge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2433,9</w:t>
            </w:r>
          </w:p>
        </w:tc>
        <w:tc>
          <w:tcPr>
            <w:tcW w:w="1134" w:type="dxa"/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275D0">
              <w:rPr>
                <w:rFonts w:cs="Times New Roman"/>
                <w:sz w:val="20"/>
                <w:szCs w:val="20"/>
              </w:rPr>
              <w:t>18 176,2</w:t>
            </w:r>
          </w:p>
        </w:tc>
        <w:tc>
          <w:tcPr>
            <w:tcW w:w="992" w:type="dxa"/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275D0">
              <w:rPr>
                <w:rFonts w:cs="Times New Roman"/>
                <w:sz w:val="20"/>
                <w:szCs w:val="20"/>
              </w:rPr>
              <w:t>4 218,8</w:t>
            </w:r>
          </w:p>
        </w:tc>
        <w:tc>
          <w:tcPr>
            <w:tcW w:w="992" w:type="dxa"/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275D0">
              <w:rPr>
                <w:rFonts w:cs="Times New Roman"/>
                <w:sz w:val="20"/>
                <w:szCs w:val="20"/>
              </w:rPr>
              <w:t>4393,9</w:t>
            </w:r>
          </w:p>
        </w:tc>
        <w:tc>
          <w:tcPr>
            <w:tcW w:w="993" w:type="dxa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2 295,</w:t>
            </w: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954" w:type="dxa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2 194,</w:t>
            </w: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888" w:type="dxa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5 073,1</w:t>
            </w:r>
          </w:p>
        </w:tc>
        <w:tc>
          <w:tcPr>
            <w:tcW w:w="1560" w:type="dxa"/>
            <w:vMerge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4275D0" w:rsidRPr="006A6E5D" w:rsidTr="004275D0">
        <w:trPr>
          <w:trHeight w:val="596"/>
        </w:trPr>
        <w:tc>
          <w:tcPr>
            <w:tcW w:w="567" w:type="dxa"/>
            <w:vMerge w:val="restart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1.1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:rsidR="004275D0" w:rsidRPr="006A6E5D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adjustRightInd w:val="0"/>
              <w:ind w:right="-70"/>
              <w:rPr>
                <w:rFonts w:cs="Times New Roman"/>
                <w:b/>
                <w:sz w:val="20"/>
                <w:szCs w:val="20"/>
              </w:rPr>
            </w:pPr>
            <w:r w:rsidRPr="006A6E5D">
              <w:rPr>
                <w:rFonts w:cs="Times New Roman"/>
                <w:b/>
                <w:sz w:val="20"/>
                <w:szCs w:val="20"/>
              </w:rPr>
              <w:t>Мероприятие 1</w:t>
            </w:r>
          </w:p>
          <w:p w:rsidR="004275D0" w:rsidRPr="006A6E5D" w:rsidRDefault="004275D0" w:rsidP="004275D0">
            <w:pPr>
              <w:widowControl w:val="0"/>
              <w:autoSpaceDE w:val="0"/>
              <w:autoSpaceDN w:val="0"/>
              <w:adjustRightInd w:val="0"/>
              <w:ind w:right="-7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Проведение массовых,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официальных физкультурных и спортивных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мероприятий среди различных групп населения Московской области по видам спорта в соответствии с ежегодно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утверждаемым календарным планом физкультурных и спортивных мероприятий городского округа Электросталь</w:t>
            </w:r>
          </w:p>
        </w:tc>
        <w:tc>
          <w:tcPr>
            <w:tcW w:w="1267" w:type="dxa"/>
            <w:vMerge w:val="restart"/>
            <w:vAlign w:val="center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568" w:type="dxa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945,2</w:t>
            </w:r>
          </w:p>
        </w:tc>
        <w:tc>
          <w:tcPr>
            <w:tcW w:w="1134" w:type="dxa"/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275D0">
              <w:rPr>
                <w:rFonts w:cs="Times New Roman"/>
                <w:sz w:val="20"/>
                <w:szCs w:val="20"/>
              </w:rPr>
              <w:t>9 407,6</w:t>
            </w:r>
          </w:p>
        </w:tc>
        <w:tc>
          <w:tcPr>
            <w:tcW w:w="992" w:type="dxa"/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275D0">
              <w:rPr>
                <w:rFonts w:cs="Times New Roman"/>
                <w:sz w:val="20"/>
                <w:szCs w:val="20"/>
              </w:rPr>
              <w:t>1 216,7</w:t>
            </w:r>
          </w:p>
        </w:tc>
        <w:tc>
          <w:tcPr>
            <w:tcW w:w="992" w:type="dxa"/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275D0">
              <w:rPr>
                <w:rFonts w:cs="Times New Roman"/>
                <w:sz w:val="20"/>
                <w:szCs w:val="20"/>
              </w:rPr>
              <w:t>2 021,1</w:t>
            </w:r>
          </w:p>
        </w:tc>
        <w:tc>
          <w:tcPr>
            <w:tcW w:w="993" w:type="dxa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1 301,5</w:t>
            </w:r>
          </w:p>
        </w:tc>
        <w:tc>
          <w:tcPr>
            <w:tcW w:w="954" w:type="dxa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1 300,5</w:t>
            </w:r>
          </w:p>
        </w:tc>
        <w:tc>
          <w:tcPr>
            <w:tcW w:w="888" w:type="dxa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3 567,8</w:t>
            </w:r>
          </w:p>
        </w:tc>
        <w:tc>
          <w:tcPr>
            <w:tcW w:w="1560" w:type="dxa"/>
            <w:vMerge w:val="restart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Управление по физической культуре и спорту, подведомственные учреждения спорта</w:t>
            </w:r>
          </w:p>
        </w:tc>
        <w:tc>
          <w:tcPr>
            <w:tcW w:w="1559" w:type="dxa"/>
            <w:vMerge w:val="restart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Ежегодное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проведение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 xml:space="preserve">утвержденных на текущий </w:t>
            </w:r>
            <w:proofErr w:type="gramStart"/>
            <w:r w:rsidRPr="006A6E5D">
              <w:rPr>
                <w:rFonts w:cs="Times New Roman"/>
                <w:sz w:val="20"/>
                <w:szCs w:val="20"/>
              </w:rPr>
              <w:t>год  мероприят</w:t>
            </w:r>
            <w:r>
              <w:rPr>
                <w:rFonts w:cs="Times New Roman"/>
                <w:sz w:val="20"/>
                <w:szCs w:val="20"/>
              </w:rPr>
              <w:t>ий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по  развитию физической куль</w:t>
            </w:r>
            <w:r w:rsidRPr="006A6E5D">
              <w:rPr>
                <w:rFonts w:cs="Times New Roman"/>
                <w:sz w:val="20"/>
                <w:szCs w:val="20"/>
              </w:rPr>
              <w:t>туры и спо</w:t>
            </w:r>
            <w:r>
              <w:rPr>
                <w:rFonts w:cs="Times New Roman"/>
                <w:sz w:val="20"/>
                <w:szCs w:val="20"/>
              </w:rPr>
              <w:t>рта  в городском округе Электро</w:t>
            </w:r>
            <w:r w:rsidRPr="006A6E5D">
              <w:rPr>
                <w:rFonts w:cs="Times New Roman"/>
                <w:sz w:val="20"/>
                <w:szCs w:val="20"/>
              </w:rPr>
              <w:t>сталь</w:t>
            </w:r>
          </w:p>
        </w:tc>
      </w:tr>
      <w:tr w:rsidR="004275D0" w:rsidRPr="006A6E5D" w:rsidTr="004275D0">
        <w:tc>
          <w:tcPr>
            <w:tcW w:w="567" w:type="dxa"/>
            <w:vMerge/>
          </w:tcPr>
          <w:p w:rsidR="004275D0" w:rsidRPr="006A6E5D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275D0" w:rsidRPr="006A6E5D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4275D0" w:rsidRPr="006A6E5D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945,2</w:t>
            </w:r>
          </w:p>
        </w:tc>
        <w:tc>
          <w:tcPr>
            <w:tcW w:w="1134" w:type="dxa"/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275D0">
              <w:rPr>
                <w:rFonts w:cs="Times New Roman"/>
                <w:sz w:val="20"/>
                <w:szCs w:val="20"/>
              </w:rPr>
              <w:t>9 407,6</w:t>
            </w:r>
          </w:p>
        </w:tc>
        <w:tc>
          <w:tcPr>
            <w:tcW w:w="992" w:type="dxa"/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275D0">
              <w:rPr>
                <w:rFonts w:cs="Times New Roman"/>
                <w:sz w:val="20"/>
                <w:szCs w:val="20"/>
              </w:rPr>
              <w:t>1 216,7</w:t>
            </w:r>
          </w:p>
        </w:tc>
        <w:tc>
          <w:tcPr>
            <w:tcW w:w="992" w:type="dxa"/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275D0">
              <w:rPr>
                <w:rFonts w:cs="Times New Roman"/>
                <w:sz w:val="20"/>
                <w:szCs w:val="20"/>
              </w:rPr>
              <w:t>2 021,1</w:t>
            </w:r>
          </w:p>
        </w:tc>
        <w:tc>
          <w:tcPr>
            <w:tcW w:w="993" w:type="dxa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1 301,5</w:t>
            </w:r>
          </w:p>
        </w:tc>
        <w:tc>
          <w:tcPr>
            <w:tcW w:w="954" w:type="dxa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1 300,5</w:t>
            </w:r>
          </w:p>
        </w:tc>
        <w:tc>
          <w:tcPr>
            <w:tcW w:w="888" w:type="dxa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3 567,8</w:t>
            </w:r>
          </w:p>
        </w:tc>
        <w:tc>
          <w:tcPr>
            <w:tcW w:w="1560" w:type="dxa"/>
            <w:vMerge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4275D0" w:rsidRPr="006A6E5D" w:rsidTr="004275D0">
        <w:trPr>
          <w:trHeight w:val="415"/>
        </w:trPr>
        <w:tc>
          <w:tcPr>
            <w:tcW w:w="567" w:type="dxa"/>
            <w:vMerge w:val="restart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1.2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  <w:r w:rsidRPr="006A6E5D">
              <w:rPr>
                <w:rFonts w:cs="Times New Roman"/>
                <w:b/>
                <w:sz w:val="20"/>
                <w:szCs w:val="20"/>
              </w:rPr>
              <w:t>Мероприятие 2</w:t>
            </w:r>
          </w:p>
          <w:p w:rsidR="004275D0" w:rsidRPr="006A6E5D" w:rsidRDefault="004275D0" w:rsidP="004275D0">
            <w:pPr>
              <w:widowControl w:val="0"/>
              <w:autoSpaceDE w:val="0"/>
              <w:autoSpaceDN w:val="0"/>
              <w:adjustRightInd w:val="0"/>
              <w:ind w:right="-7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 xml:space="preserve">Организация и обеспечение участия сборных команд </w:t>
            </w:r>
          </w:p>
          <w:p w:rsidR="004275D0" w:rsidRPr="006A6E5D" w:rsidRDefault="004275D0" w:rsidP="004275D0">
            <w:pPr>
              <w:widowControl w:val="0"/>
              <w:autoSpaceDE w:val="0"/>
              <w:autoSpaceDN w:val="0"/>
              <w:adjustRightInd w:val="0"/>
              <w:ind w:right="-7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городского округа Электросталь и электростальских спортсменов в спортивно- массовых мероприятиях Московской области и Российской федерации</w:t>
            </w:r>
          </w:p>
        </w:tc>
        <w:tc>
          <w:tcPr>
            <w:tcW w:w="1267" w:type="dxa"/>
            <w:vMerge w:val="restart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568" w:type="dxa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740,0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397D4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97D40">
              <w:rPr>
                <w:rFonts w:cs="Times New Roman"/>
                <w:sz w:val="20"/>
                <w:szCs w:val="20"/>
              </w:rPr>
              <w:t>4 143,8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397D4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97D40">
              <w:rPr>
                <w:rFonts w:cs="Times New Roman"/>
                <w:sz w:val="20"/>
                <w:szCs w:val="20"/>
              </w:rPr>
              <w:t>744,2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397D4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97D40">
              <w:rPr>
                <w:rFonts w:cs="Times New Roman"/>
                <w:sz w:val="20"/>
                <w:szCs w:val="20"/>
              </w:rPr>
              <w:t>1778,6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400,0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300,0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921,0</w:t>
            </w:r>
          </w:p>
        </w:tc>
        <w:tc>
          <w:tcPr>
            <w:tcW w:w="1560" w:type="dxa"/>
            <w:vMerge w:val="restart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Управление</w:t>
            </w:r>
            <w:r w:rsidRPr="006A6E5D">
              <w:rPr>
                <w:rFonts w:cs="Times New Roman"/>
                <w:sz w:val="20"/>
                <w:szCs w:val="20"/>
              </w:rPr>
              <w:t xml:space="preserve"> по физической культуре и спорту, подведомственные учреждения спорта</w:t>
            </w:r>
          </w:p>
        </w:tc>
        <w:tc>
          <w:tcPr>
            <w:tcW w:w="1559" w:type="dxa"/>
            <w:vMerge w:val="restart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Участие сборных команд городского округа Электросталь и электростальских спортсменов в спортивных мероприятиях Московской области и Российской федерации.</w:t>
            </w:r>
          </w:p>
        </w:tc>
      </w:tr>
      <w:tr w:rsidR="004275D0" w:rsidRPr="006A6E5D" w:rsidTr="004275D0">
        <w:trPr>
          <w:trHeight w:val="3040"/>
        </w:trPr>
        <w:tc>
          <w:tcPr>
            <w:tcW w:w="567" w:type="dxa"/>
            <w:vMerge/>
          </w:tcPr>
          <w:p w:rsidR="004275D0" w:rsidRPr="006A6E5D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275D0" w:rsidRPr="006A6E5D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4275D0" w:rsidRPr="006A6E5D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740,0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397D4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97D40">
              <w:rPr>
                <w:rFonts w:cs="Times New Roman"/>
                <w:sz w:val="20"/>
                <w:szCs w:val="20"/>
              </w:rPr>
              <w:t>4 143,8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397D4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97D40">
              <w:rPr>
                <w:rFonts w:cs="Times New Roman"/>
                <w:sz w:val="20"/>
                <w:szCs w:val="20"/>
              </w:rPr>
              <w:t>744,2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397D4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97D40">
              <w:rPr>
                <w:rFonts w:cs="Times New Roman"/>
                <w:sz w:val="20"/>
                <w:szCs w:val="20"/>
              </w:rPr>
              <w:t>1778,6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400,0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300,0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921,0</w:t>
            </w:r>
          </w:p>
        </w:tc>
        <w:tc>
          <w:tcPr>
            <w:tcW w:w="1560" w:type="dxa"/>
            <w:vMerge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4275D0" w:rsidRPr="006A6E5D" w:rsidTr="004275D0">
        <w:trPr>
          <w:trHeight w:val="1411"/>
        </w:trPr>
        <w:tc>
          <w:tcPr>
            <w:tcW w:w="567" w:type="dxa"/>
            <w:vMerge w:val="restart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1.3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  <w:r w:rsidRPr="006A6E5D">
              <w:rPr>
                <w:rFonts w:cs="Times New Roman"/>
                <w:b/>
                <w:sz w:val="20"/>
                <w:szCs w:val="20"/>
              </w:rPr>
              <w:t>Мероприятие 3</w:t>
            </w:r>
          </w:p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Совершенствование системы социальной поддержки спортсменов</w:t>
            </w:r>
          </w:p>
        </w:tc>
        <w:tc>
          <w:tcPr>
            <w:tcW w:w="1267" w:type="dxa"/>
            <w:vMerge w:val="restart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568" w:type="dxa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397D4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97D40">
              <w:rPr>
                <w:rFonts w:cs="Times New Roman"/>
                <w:sz w:val="20"/>
                <w:szCs w:val="20"/>
              </w:rPr>
              <w:t>2 907,1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397D4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97D40">
              <w:rPr>
                <w:rFonts w:cs="Times New Roman"/>
                <w:sz w:val="20"/>
                <w:szCs w:val="20"/>
              </w:rPr>
              <w:t>540,2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397D4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7D40">
              <w:rPr>
                <w:rFonts w:cs="Times New Roman"/>
                <w:sz w:val="20"/>
                <w:szCs w:val="20"/>
              </w:rPr>
              <w:t>594,2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594,2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594,2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584,3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Управление по физической культуре и спорту</w:t>
            </w:r>
          </w:p>
        </w:tc>
        <w:tc>
          <w:tcPr>
            <w:tcW w:w="1559" w:type="dxa"/>
            <w:vMerge w:val="restart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ind w:right="-62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Материальное поддержание перспективных юных спортсменов и ведущих спортсменов городского округа Электросталь в виде выплаты ежемесячной стипендии</w:t>
            </w:r>
          </w:p>
        </w:tc>
      </w:tr>
      <w:tr w:rsidR="004275D0" w:rsidRPr="006A6E5D" w:rsidTr="004275D0">
        <w:trPr>
          <w:trHeight w:val="1766"/>
        </w:trPr>
        <w:tc>
          <w:tcPr>
            <w:tcW w:w="567" w:type="dxa"/>
            <w:vMerge/>
          </w:tcPr>
          <w:p w:rsidR="004275D0" w:rsidRPr="006A6E5D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275D0" w:rsidRPr="006A6E5D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4275D0" w:rsidRPr="006A6E5D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397D4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97D40">
              <w:rPr>
                <w:rFonts w:cs="Times New Roman"/>
                <w:sz w:val="20"/>
                <w:szCs w:val="20"/>
              </w:rPr>
              <w:t>2 907,1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397D4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97D40">
              <w:rPr>
                <w:rFonts w:cs="Times New Roman"/>
                <w:sz w:val="20"/>
                <w:szCs w:val="20"/>
              </w:rPr>
              <w:t>540,2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397D4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7D40">
              <w:rPr>
                <w:rFonts w:cs="Times New Roman"/>
                <w:sz w:val="20"/>
                <w:szCs w:val="20"/>
              </w:rPr>
              <w:t>594,2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594,2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594,2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584,3</w:t>
            </w:r>
          </w:p>
        </w:tc>
        <w:tc>
          <w:tcPr>
            <w:tcW w:w="1560" w:type="dxa"/>
            <w:vMerge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4275D0" w:rsidRPr="006A6E5D" w:rsidTr="004275D0">
        <w:trPr>
          <w:trHeight w:val="311"/>
        </w:trPr>
        <w:tc>
          <w:tcPr>
            <w:tcW w:w="567" w:type="dxa"/>
            <w:vMerge w:val="restart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1.4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b/>
                <w:sz w:val="20"/>
                <w:szCs w:val="20"/>
              </w:rPr>
              <w:t>Мероприятие 4</w:t>
            </w:r>
            <w:r w:rsidRPr="006A6E5D">
              <w:rPr>
                <w:rFonts w:cs="Times New Roman"/>
                <w:sz w:val="20"/>
                <w:szCs w:val="20"/>
              </w:rPr>
              <w:t xml:space="preserve"> Внедрение «Всероссийского физкультурно-спортивного комплекса «Готов к труду и обороне»</w:t>
            </w:r>
          </w:p>
          <w:p w:rsidR="004275D0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на территории городского округа Электросталь</w:t>
            </w: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 w:val="restart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568" w:type="dxa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397D4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397D4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97D40">
              <w:rPr>
                <w:rFonts w:cs="Times New Roman"/>
                <w:sz w:val="20"/>
                <w:szCs w:val="20"/>
              </w:rPr>
              <w:t>1 717,7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397D4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97D4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 w:val="restart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Управление по физической культуре и спорту, муниципальное бюджетное учреждение «Комплексная спортивная школа «Лидер-Электросталь»</w:t>
            </w:r>
          </w:p>
        </w:tc>
        <w:tc>
          <w:tcPr>
            <w:tcW w:w="1559" w:type="dxa"/>
            <w:vMerge w:val="restart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ind w:left="-62" w:right="-62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 xml:space="preserve">Увеличение </w:t>
            </w:r>
            <w:proofErr w:type="gramStart"/>
            <w:r w:rsidRPr="006A6E5D">
              <w:rPr>
                <w:rFonts w:cs="Times New Roman"/>
                <w:sz w:val="20"/>
                <w:szCs w:val="20"/>
              </w:rPr>
              <w:t>количества  жителей</w:t>
            </w:r>
            <w:proofErr w:type="gramEnd"/>
            <w:r w:rsidRPr="006A6E5D">
              <w:rPr>
                <w:rFonts w:cs="Times New Roman"/>
                <w:sz w:val="20"/>
                <w:szCs w:val="20"/>
              </w:rPr>
              <w:t xml:space="preserve"> городского округа Электросталь,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</w:t>
            </w:r>
          </w:p>
        </w:tc>
      </w:tr>
      <w:tr w:rsidR="004275D0" w:rsidRPr="006A6E5D" w:rsidTr="004275D0">
        <w:trPr>
          <w:trHeight w:val="5725"/>
        </w:trPr>
        <w:tc>
          <w:tcPr>
            <w:tcW w:w="567" w:type="dxa"/>
            <w:vMerge/>
          </w:tcPr>
          <w:p w:rsidR="004275D0" w:rsidRPr="006A6E5D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275D0" w:rsidRPr="006A6E5D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4275D0" w:rsidRPr="006A6E5D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298,7</w:t>
            </w: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1717,7</w:t>
            </w: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97D40">
              <w:rPr>
                <w:rFonts w:cs="Times New Roman"/>
                <w:sz w:val="20"/>
                <w:szCs w:val="20"/>
              </w:rPr>
              <w:t>1 717,7</w:t>
            </w: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97D40">
              <w:rPr>
                <w:rFonts w:cs="Times New Roman"/>
                <w:sz w:val="20"/>
                <w:szCs w:val="20"/>
              </w:rPr>
              <w:t>0,0</w:t>
            </w: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4275D0" w:rsidRPr="006A6E5D" w:rsidTr="004275D0">
        <w:trPr>
          <w:trHeight w:val="20"/>
        </w:trPr>
        <w:tc>
          <w:tcPr>
            <w:tcW w:w="567" w:type="dxa"/>
            <w:vMerge w:val="restart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702" w:type="dxa"/>
            <w:vMerge w:val="restart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  <w:r w:rsidRPr="006A6E5D">
              <w:rPr>
                <w:rFonts w:cs="Times New Roman"/>
                <w:b/>
                <w:sz w:val="20"/>
                <w:szCs w:val="20"/>
              </w:rPr>
              <w:t>Основное мероприятие 2</w:t>
            </w:r>
          </w:p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Создание условий для инвалидов и лиц с ограниченными возможностями здоровья заниматься физической культурой и спортом</w:t>
            </w:r>
          </w:p>
        </w:tc>
        <w:tc>
          <w:tcPr>
            <w:tcW w:w="1267" w:type="dxa"/>
            <w:vMerge w:val="restart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568" w:type="dxa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  <w:lang w:val="en-US"/>
              </w:rPr>
              <w:t>4</w:t>
            </w:r>
            <w:r w:rsidRPr="006A6E5D"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  <w:lang w:val="en-US"/>
              </w:rPr>
              <w:t>790</w:t>
            </w:r>
            <w:r w:rsidRPr="006A6E5D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275D0" w:rsidRPr="00397D4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97D40">
              <w:rPr>
                <w:rFonts w:cs="Times New Roman"/>
                <w:sz w:val="20"/>
                <w:szCs w:val="20"/>
              </w:rPr>
              <w:t>24522,2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397D4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97D40">
              <w:rPr>
                <w:rFonts w:cs="Times New Roman"/>
                <w:sz w:val="20"/>
                <w:szCs w:val="20"/>
              </w:rPr>
              <w:t>5 244,6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397D4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97D40">
              <w:rPr>
                <w:rFonts w:cs="Times New Roman"/>
                <w:sz w:val="20"/>
                <w:szCs w:val="20"/>
              </w:rPr>
              <w:t>4435,9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4 850,0</w:t>
            </w:r>
          </w:p>
        </w:tc>
        <w:tc>
          <w:tcPr>
            <w:tcW w:w="954" w:type="dxa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4 800,0</w:t>
            </w:r>
          </w:p>
        </w:tc>
        <w:tc>
          <w:tcPr>
            <w:tcW w:w="888" w:type="dxa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5 191,7</w:t>
            </w:r>
          </w:p>
        </w:tc>
        <w:tc>
          <w:tcPr>
            <w:tcW w:w="1560" w:type="dxa"/>
            <w:vMerge w:val="restart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Управление по физической культуре и спорту, муниципальное учреждение «Физкультурно-оздорови-тельный клуб инвалидов городского округа Электросталь»</w:t>
            </w:r>
          </w:p>
        </w:tc>
        <w:tc>
          <w:tcPr>
            <w:tcW w:w="1559" w:type="dxa"/>
            <w:vMerge w:val="restart"/>
          </w:tcPr>
          <w:p w:rsidR="004275D0" w:rsidRPr="006A6E5D" w:rsidRDefault="004275D0" w:rsidP="004275D0">
            <w:pPr>
              <w:tabs>
                <w:tab w:val="left" w:pos="-75"/>
                <w:tab w:val="left" w:pos="0"/>
                <w:tab w:val="left" w:pos="917"/>
              </w:tabs>
              <w:suppressAutoHyphens/>
              <w:contextualSpacing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Создание условий для физической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реабилитации и адаптации людей с ограниченными физическими возможностями с помощью занятий физической культурой и спортом.</w:t>
            </w:r>
          </w:p>
        </w:tc>
      </w:tr>
      <w:tr w:rsidR="004275D0" w:rsidRPr="006A6E5D" w:rsidTr="004275D0">
        <w:tc>
          <w:tcPr>
            <w:tcW w:w="567" w:type="dxa"/>
            <w:vMerge/>
          </w:tcPr>
          <w:p w:rsidR="004275D0" w:rsidRPr="006A6E5D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275D0" w:rsidRPr="006A6E5D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  <w:lang w:val="en-US"/>
              </w:rPr>
              <w:t>4</w:t>
            </w:r>
            <w:r w:rsidRPr="006A6E5D"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  <w:lang w:val="en-US"/>
              </w:rPr>
              <w:t>790</w:t>
            </w:r>
            <w:r w:rsidRPr="006A6E5D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275D0" w:rsidRPr="00397D4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97D40">
              <w:rPr>
                <w:rFonts w:cs="Times New Roman"/>
                <w:sz w:val="20"/>
                <w:szCs w:val="20"/>
              </w:rPr>
              <w:t>24522,2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397D4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97D40">
              <w:rPr>
                <w:rFonts w:cs="Times New Roman"/>
                <w:sz w:val="20"/>
                <w:szCs w:val="20"/>
              </w:rPr>
              <w:t>5 244,6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397D4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97D40">
              <w:rPr>
                <w:rFonts w:cs="Times New Roman"/>
                <w:sz w:val="20"/>
                <w:szCs w:val="20"/>
              </w:rPr>
              <w:t>4435,9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4 850,0</w:t>
            </w:r>
          </w:p>
        </w:tc>
        <w:tc>
          <w:tcPr>
            <w:tcW w:w="954" w:type="dxa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4 800,0</w:t>
            </w:r>
          </w:p>
        </w:tc>
        <w:tc>
          <w:tcPr>
            <w:tcW w:w="888" w:type="dxa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5 191,7</w:t>
            </w:r>
          </w:p>
        </w:tc>
        <w:tc>
          <w:tcPr>
            <w:tcW w:w="1560" w:type="dxa"/>
            <w:vMerge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4275D0" w:rsidRPr="006A6E5D" w:rsidTr="004275D0">
        <w:tc>
          <w:tcPr>
            <w:tcW w:w="567" w:type="dxa"/>
            <w:vMerge w:val="restart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2.1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  <w:r w:rsidRPr="006A6E5D">
              <w:rPr>
                <w:rFonts w:cs="Times New Roman"/>
                <w:b/>
                <w:sz w:val="20"/>
                <w:szCs w:val="20"/>
              </w:rPr>
              <w:t>Мероприятие 1</w:t>
            </w:r>
          </w:p>
          <w:p w:rsidR="004275D0" w:rsidRPr="006A6E5D" w:rsidRDefault="004275D0" w:rsidP="004275D0">
            <w:pPr>
              <w:widowControl w:val="0"/>
              <w:autoSpaceDE w:val="0"/>
              <w:autoSpaceDN w:val="0"/>
              <w:adjustRightInd w:val="0"/>
              <w:ind w:right="-149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Координация и обеспечение деятельности муниципального учреждения «Физкультурно-оздорови-тельный клуб инвалидов городского округа Электросталь»</w:t>
            </w:r>
          </w:p>
        </w:tc>
        <w:tc>
          <w:tcPr>
            <w:tcW w:w="1267" w:type="dxa"/>
            <w:vMerge w:val="restart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568" w:type="dxa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  <w:lang w:val="en-US"/>
              </w:rPr>
              <w:t>4</w:t>
            </w:r>
            <w:r w:rsidRPr="006A6E5D"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  <w:lang w:val="en-US"/>
              </w:rPr>
              <w:t>790</w:t>
            </w:r>
            <w:r w:rsidRPr="006A6E5D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275D0" w:rsidRPr="00397D4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97D40">
              <w:rPr>
                <w:rFonts w:cs="Times New Roman"/>
                <w:sz w:val="20"/>
                <w:szCs w:val="20"/>
              </w:rPr>
              <w:t>24522,2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397D4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97D40">
              <w:rPr>
                <w:rFonts w:cs="Times New Roman"/>
                <w:sz w:val="20"/>
                <w:szCs w:val="20"/>
              </w:rPr>
              <w:t>5 244,6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397D4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97D40">
              <w:rPr>
                <w:rFonts w:cs="Times New Roman"/>
                <w:sz w:val="20"/>
                <w:szCs w:val="20"/>
              </w:rPr>
              <w:t>4435,9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4 850,0</w:t>
            </w:r>
          </w:p>
        </w:tc>
        <w:tc>
          <w:tcPr>
            <w:tcW w:w="954" w:type="dxa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4 800,0</w:t>
            </w:r>
          </w:p>
        </w:tc>
        <w:tc>
          <w:tcPr>
            <w:tcW w:w="888" w:type="dxa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5 191,7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Управление по физической культуре и спорту, муниципальное учреждение «Физкультурно-оздорови-тельный клуб инвалидов городского округа Электросталь</w:t>
            </w:r>
          </w:p>
        </w:tc>
        <w:tc>
          <w:tcPr>
            <w:tcW w:w="1559" w:type="dxa"/>
            <w:vMerge w:val="restart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adjustRightInd w:val="0"/>
              <w:ind w:right="-149"/>
              <w:rPr>
                <w:rFonts w:cs="Times New Roman"/>
                <w:i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Создание условий для физической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реабилитации и адаптации людей с ограниченными физическими возможностями с помощью занятий физической культурой и спортом.</w:t>
            </w:r>
          </w:p>
        </w:tc>
      </w:tr>
      <w:tr w:rsidR="004275D0" w:rsidRPr="006A6E5D" w:rsidTr="004275D0">
        <w:trPr>
          <w:trHeight w:val="2310"/>
        </w:trPr>
        <w:tc>
          <w:tcPr>
            <w:tcW w:w="567" w:type="dxa"/>
            <w:vMerge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  <w:lang w:val="en-US"/>
              </w:rPr>
              <w:t>4</w:t>
            </w:r>
            <w:r w:rsidRPr="006A6E5D"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  <w:lang w:val="en-US"/>
              </w:rPr>
              <w:t>790</w:t>
            </w:r>
            <w:r w:rsidRPr="006A6E5D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275D0" w:rsidRPr="00397D4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97D40">
              <w:rPr>
                <w:rFonts w:cs="Times New Roman"/>
                <w:sz w:val="20"/>
                <w:szCs w:val="20"/>
              </w:rPr>
              <w:t>24522,2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397D4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97D40">
              <w:rPr>
                <w:rFonts w:cs="Times New Roman"/>
                <w:sz w:val="20"/>
                <w:szCs w:val="20"/>
              </w:rPr>
              <w:t>5 244,6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397D4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97D40">
              <w:rPr>
                <w:rFonts w:cs="Times New Roman"/>
                <w:sz w:val="20"/>
                <w:szCs w:val="20"/>
              </w:rPr>
              <w:t>4435,9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4 850,0</w:t>
            </w:r>
          </w:p>
        </w:tc>
        <w:tc>
          <w:tcPr>
            <w:tcW w:w="954" w:type="dxa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4 800,0</w:t>
            </w:r>
          </w:p>
        </w:tc>
        <w:tc>
          <w:tcPr>
            <w:tcW w:w="888" w:type="dxa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5 191,7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adjustRightInd w:val="0"/>
              <w:ind w:right="-149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4275D0" w:rsidRPr="006A6E5D" w:rsidTr="004275D0">
        <w:trPr>
          <w:trHeight w:val="1184"/>
        </w:trPr>
        <w:tc>
          <w:tcPr>
            <w:tcW w:w="567" w:type="dxa"/>
            <w:vMerge w:val="restart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3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  <w:r w:rsidRPr="006A6E5D">
              <w:rPr>
                <w:rFonts w:cs="Times New Roman"/>
                <w:b/>
                <w:sz w:val="20"/>
                <w:szCs w:val="20"/>
              </w:rPr>
              <w:t>Основное мероприятие 3</w:t>
            </w:r>
          </w:p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 xml:space="preserve">Создание условий </w:t>
            </w:r>
            <w:proofErr w:type="gramStart"/>
            <w:r w:rsidRPr="006A6E5D">
              <w:rPr>
                <w:rFonts w:cs="Times New Roman"/>
                <w:sz w:val="20"/>
                <w:szCs w:val="20"/>
              </w:rPr>
              <w:t>для  оказания</w:t>
            </w:r>
            <w:proofErr w:type="gramEnd"/>
            <w:r w:rsidRPr="006A6E5D">
              <w:rPr>
                <w:rFonts w:cs="Times New Roman"/>
                <w:sz w:val="20"/>
                <w:szCs w:val="20"/>
              </w:rPr>
              <w:t xml:space="preserve"> услуг населению на спортивных сооружениях и услуг по организации  и проведению физкультурных, спортивных и массовых мероприятий</w:t>
            </w:r>
          </w:p>
        </w:tc>
        <w:tc>
          <w:tcPr>
            <w:tcW w:w="1267" w:type="dxa"/>
            <w:vMerge w:val="restart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568" w:type="dxa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Итого</w:t>
            </w:r>
          </w:p>
          <w:p w:rsidR="004275D0" w:rsidRPr="006A6E5D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6A6E5D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6A6E5D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22 412,5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adjustRightInd w:val="0"/>
              <w:ind w:left="-109" w:right="-6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75D0">
              <w:rPr>
                <w:rFonts w:cs="Times New Roman"/>
                <w:color w:val="000000"/>
                <w:sz w:val="20"/>
                <w:szCs w:val="20"/>
              </w:rPr>
              <w:t>230134,40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75D0">
              <w:rPr>
                <w:rFonts w:cs="Times New Roman"/>
                <w:color w:val="000000"/>
                <w:sz w:val="20"/>
                <w:szCs w:val="20"/>
              </w:rPr>
              <w:t>23932,8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75D0">
              <w:rPr>
                <w:rFonts w:cs="Times New Roman"/>
                <w:color w:val="000000"/>
                <w:sz w:val="20"/>
                <w:szCs w:val="20"/>
              </w:rPr>
              <w:t>78758,3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4275D0" w:rsidRDefault="004275D0" w:rsidP="004275D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75D0">
              <w:rPr>
                <w:rFonts w:cs="Times New Roman"/>
                <w:color w:val="000000"/>
                <w:sz w:val="20"/>
                <w:szCs w:val="20"/>
              </w:rPr>
              <w:t>41985,3</w:t>
            </w:r>
          </w:p>
          <w:p w:rsidR="004275D0" w:rsidRPr="004275D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75D0">
              <w:rPr>
                <w:rFonts w:cs="Times New Roman"/>
                <w:color w:val="000000"/>
                <w:sz w:val="20"/>
                <w:szCs w:val="20"/>
              </w:rPr>
              <w:t>41122,0</w:t>
            </w:r>
          </w:p>
          <w:p w:rsidR="004275D0" w:rsidRPr="004275D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75D0">
              <w:rPr>
                <w:rFonts w:cs="Times New Roman"/>
                <w:color w:val="000000"/>
                <w:sz w:val="20"/>
                <w:szCs w:val="20"/>
              </w:rPr>
              <w:t>44336,0</w:t>
            </w:r>
          </w:p>
        </w:tc>
        <w:tc>
          <w:tcPr>
            <w:tcW w:w="1560" w:type="dxa"/>
            <w:vMerge w:val="restart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Управление по физической культуре и спорту муниципальное учреждение «Спортивно-оздоровительный комплекс «Электросталь»</w:t>
            </w:r>
          </w:p>
        </w:tc>
        <w:tc>
          <w:tcPr>
            <w:tcW w:w="1559" w:type="dxa"/>
            <w:vMerge w:val="restart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 xml:space="preserve">Обеспечение оказания услуг населению на спортивных сооружениях    и услуг по организации и проведению физкультурных, спортивных и массовых мероприятий  </w:t>
            </w:r>
          </w:p>
        </w:tc>
      </w:tr>
      <w:tr w:rsidR="004275D0" w:rsidRPr="006A6E5D" w:rsidTr="004275D0">
        <w:trPr>
          <w:trHeight w:val="2270"/>
        </w:trPr>
        <w:tc>
          <w:tcPr>
            <w:tcW w:w="567" w:type="dxa"/>
            <w:vMerge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22 412,5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adjustRightInd w:val="0"/>
              <w:ind w:left="-109" w:right="-6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75D0">
              <w:rPr>
                <w:rFonts w:cs="Times New Roman"/>
                <w:color w:val="000000"/>
                <w:sz w:val="20"/>
                <w:szCs w:val="20"/>
              </w:rPr>
              <w:t>230134,40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75D0">
              <w:rPr>
                <w:rFonts w:cs="Times New Roman"/>
                <w:color w:val="000000"/>
                <w:sz w:val="20"/>
                <w:szCs w:val="20"/>
              </w:rPr>
              <w:t>23932,8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75D0">
              <w:rPr>
                <w:rFonts w:cs="Times New Roman"/>
                <w:color w:val="000000"/>
                <w:sz w:val="20"/>
                <w:szCs w:val="20"/>
              </w:rPr>
              <w:t>78758,3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4275D0" w:rsidRDefault="004275D0" w:rsidP="004275D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75D0">
              <w:rPr>
                <w:rFonts w:cs="Times New Roman"/>
                <w:color w:val="000000"/>
                <w:sz w:val="20"/>
                <w:szCs w:val="20"/>
              </w:rPr>
              <w:t>41985,3</w:t>
            </w:r>
          </w:p>
          <w:p w:rsidR="004275D0" w:rsidRPr="004275D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75D0">
              <w:rPr>
                <w:rFonts w:cs="Times New Roman"/>
                <w:color w:val="000000"/>
                <w:sz w:val="20"/>
                <w:szCs w:val="20"/>
              </w:rPr>
              <w:t>41122,0</w:t>
            </w:r>
          </w:p>
          <w:p w:rsidR="004275D0" w:rsidRPr="004275D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75D0">
              <w:rPr>
                <w:rFonts w:cs="Times New Roman"/>
                <w:color w:val="000000"/>
                <w:sz w:val="20"/>
                <w:szCs w:val="20"/>
              </w:rPr>
              <w:t>44336,0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4275D0" w:rsidRPr="006A6E5D" w:rsidTr="004275D0">
        <w:trPr>
          <w:trHeight w:val="20"/>
        </w:trPr>
        <w:tc>
          <w:tcPr>
            <w:tcW w:w="567" w:type="dxa"/>
            <w:vMerge w:val="restart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3.1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b/>
                <w:sz w:val="20"/>
                <w:szCs w:val="20"/>
              </w:rPr>
              <w:t>Мероприятие 1</w:t>
            </w:r>
            <w:r w:rsidRPr="006A6E5D">
              <w:rPr>
                <w:rFonts w:cs="Times New Roman"/>
                <w:sz w:val="20"/>
                <w:szCs w:val="20"/>
              </w:rPr>
              <w:t xml:space="preserve"> Координация и обеспечение деятельности муниципального учреждения «Спортивно-оздоровительный комплекс «Электросталь»</w:t>
            </w:r>
          </w:p>
        </w:tc>
        <w:tc>
          <w:tcPr>
            <w:tcW w:w="1267" w:type="dxa"/>
            <w:vMerge w:val="restart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22 412,5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cs="Times New Roman"/>
                <w:sz w:val="20"/>
                <w:szCs w:val="20"/>
              </w:rPr>
            </w:pPr>
            <w:r w:rsidRPr="004275D0">
              <w:rPr>
                <w:rFonts w:cs="Times New Roman"/>
                <w:sz w:val="20"/>
                <w:szCs w:val="20"/>
              </w:rPr>
              <w:t>113807,1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275D0">
              <w:rPr>
                <w:rFonts w:cs="Times New Roman"/>
                <w:sz w:val="20"/>
                <w:szCs w:val="20"/>
              </w:rPr>
              <w:t>23 682,8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4275D0" w:rsidRDefault="004275D0" w:rsidP="004275D0">
            <w:r w:rsidRPr="004275D0">
              <w:rPr>
                <w:rFonts w:cs="Times New Roman"/>
                <w:sz w:val="20"/>
                <w:szCs w:val="20"/>
              </w:rPr>
              <w:t>26788,3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275D0">
              <w:rPr>
                <w:rFonts w:cs="Times New Roman"/>
                <w:sz w:val="20"/>
                <w:szCs w:val="20"/>
              </w:rPr>
              <w:t>20 000,0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275D0">
              <w:rPr>
                <w:rFonts w:cs="Times New Roman"/>
                <w:sz w:val="20"/>
                <w:szCs w:val="20"/>
              </w:rPr>
              <w:t>19000,0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275D0">
              <w:rPr>
                <w:rFonts w:cs="Times New Roman"/>
                <w:sz w:val="20"/>
                <w:szCs w:val="20"/>
              </w:rPr>
              <w:t>24 336,0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Управление по физической культуре и спорту муниципальное учреждение «Спортивно-оздоровительный комплекс «Электросталь»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 xml:space="preserve">Обеспечение оказания услуг населению на спортивных сооружениях    и услуг по организации и проведению физкультурных, спортивных и массовых мероприятий  </w:t>
            </w:r>
          </w:p>
        </w:tc>
      </w:tr>
      <w:tr w:rsidR="004275D0" w:rsidRPr="006A6E5D" w:rsidTr="004275D0">
        <w:trPr>
          <w:trHeight w:val="1463"/>
        </w:trPr>
        <w:tc>
          <w:tcPr>
            <w:tcW w:w="567" w:type="dxa"/>
            <w:vMerge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22 412,5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cs="Times New Roman"/>
                <w:sz w:val="20"/>
                <w:szCs w:val="20"/>
              </w:rPr>
            </w:pPr>
            <w:r w:rsidRPr="004275D0">
              <w:rPr>
                <w:rFonts w:cs="Times New Roman"/>
                <w:sz w:val="20"/>
                <w:szCs w:val="20"/>
              </w:rPr>
              <w:t>113807,1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275D0">
              <w:rPr>
                <w:rFonts w:cs="Times New Roman"/>
                <w:sz w:val="20"/>
                <w:szCs w:val="20"/>
              </w:rPr>
              <w:t>23 682,8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4275D0" w:rsidRDefault="004275D0" w:rsidP="004275D0">
            <w:r w:rsidRPr="004275D0">
              <w:rPr>
                <w:rFonts w:cs="Times New Roman"/>
                <w:sz w:val="20"/>
                <w:szCs w:val="20"/>
              </w:rPr>
              <w:t>26788,3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275D0">
              <w:rPr>
                <w:rFonts w:cs="Times New Roman"/>
                <w:sz w:val="20"/>
                <w:szCs w:val="20"/>
              </w:rPr>
              <w:t>20 000,0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275D0">
              <w:rPr>
                <w:rFonts w:cs="Times New Roman"/>
                <w:sz w:val="20"/>
                <w:szCs w:val="20"/>
              </w:rPr>
              <w:t>19 000,0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275D0">
              <w:rPr>
                <w:rFonts w:cs="Times New Roman"/>
                <w:sz w:val="20"/>
                <w:szCs w:val="20"/>
              </w:rPr>
              <w:t>24 336,0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4275D0" w:rsidRPr="006A6E5D" w:rsidTr="004275D0">
        <w:trPr>
          <w:trHeight w:val="1463"/>
        </w:trPr>
        <w:tc>
          <w:tcPr>
            <w:tcW w:w="567" w:type="dxa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3.2</w:t>
            </w:r>
          </w:p>
        </w:tc>
        <w:tc>
          <w:tcPr>
            <w:tcW w:w="1702" w:type="dxa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b/>
                <w:sz w:val="20"/>
                <w:szCs w:val="20"/>
              </w:rPr>
              <w:t xml:space="preserve">Мероприятие </w:t>
            </w:r>
            <w:r>
              <w:rPr>
                <w:rFonts w:cs="Times New Roman"/>
                <w:b/>
                <w:sz w:val="20"/>
                <w:szCs w:val="20"/>
              </w:rPr>
              <w:t>2</w:t>
            </w:r>
            <w:r w:rsidRPr="006A6E5D">
              <w:rPr>
                <w:rFonts w:cs="Times New Roman"/>
                <w:sz w:val="20"/>
                <w:szCs w:val="20"/>
              </w:rPr>
              <w:t xml:space="preserve"> Координация и обеспечение деятельности муниципального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Times New Roman"/>
                <w:sz w:val="20"/>
                <w:szCs w:val="20"/>
              </w:rPr>
              <w:t xml:space="preserve">бюджетного </w:t>
            </w:r>
            <w:r w:rsidRPr="006A6E5D">
              <w:rPr>
                <w:rFonts w:cs="Times New Roman"/>
                <w:sz w:val="20"/>
                <w:szCs w:val="20"/>
              </w:rPr>
              <w:t xml:space="preserve"> учреждения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«Мир Спорта Сталь»</w:t>
            </w:r>
          </w:p>
        </w:tc>
        <w:tc>
          <w:tcPr>
            <w:tcW w:w="1267" w:type="dxa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75D0">
              <w:rPr>
                <w:rFonts w:cs="Times New Roman"/>
                <w:color w:val="000000"/>
                <w:sz w:val="20"/>
                <w:szCs w:val="20"/>
              </w:rPr>
              <w:t>116 327,3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75D0">
              <w:rPr>
                <w:rFonts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75D0">
              <w:rPr>
                <w:rFonts w:cs="Times New Roman"/>
                <w:color w:val="000000"/>
                <w:sz w:val="20"/>
                <w:szCs w:val="20"/>
              </w:rPr>
              <w:t>51970,0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275D0">
              <w:rPr>
                <w:rFonts w:cs="Times New Roman"/>
                <w:sz w:val="20"/>
                <w:szCs w:val="20"/>
              </w:rPr>
              <w:t>21985,3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275D0">
              <w:rPr>
                <w:rFonts w:cs="Times New Roman"/>
                <w:sz w:val="20"/>
                <w:szCs w:val="20"/>
              </w:rPr>
              <w:t>22 122,0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275D0">
              <w:rPr>
                <w:rFonts w:cs="Times New Roman"/>
                <w:sz w:val="20"/>
                <w:szCs w:val="20"/>
              </w:rPr>
              <w:t>20000,0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 xml:space="preserve">Управление по физической культуре и спорту </w:t>
            </w:r>
            <w:r>
              <w:rPr>
                <w:rFonts w:cs="Times New Roman"/>
                <w:sz w:val="20"/>
                <w:szCs w:val="20"/>
              </w:rPr>
              <w:t xml:space="preserve">муниципальное </w:t>
            </w:r>
            <w:proofErr w:type="gramStart"/>
            <w:r>
              <w:rPr>
                <w:rFonts w:cs="Times New Roman"/>
                <w:sz w:val="20"/>
                <w:szCs w:val="20"/>
              </w:rPr>
              <w:t>бюджетное  учреждение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«Мир Спорта Сталь»</w:t>
            </w:r>
          </w:p>
        </w:tc>
        <w:tc>
          <w:tcPr>
            <w:tcW w:w="1559" w:type="dxa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 xml:space="preserve">Обеспечение оказания услуг населению на спортивных сооружениях    и услуг по организации и проведению физкультурных, спортивных и массовых мероприятий  </w:t>
            </w:r>
          </w:p>
        </w:tc>
      </w:tr>
      <w:tr w:rsidR="004275D0" w:rsidRPr="006A6E5D" w:rsidTr="004275D0">
        <w:trPr>
          <w:trHeight w:val="751"/>
        </w:trPr>
        <w:tc>
          <w:tcPr>
            <w:tcW w:w="3536" w:type="dxa"/>
            <w:gridSpan w:val="3"/>
            <w:vMerge w:val="restart"/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  <w:lang w:val="en-US"/>
              </w:rPr>
            </w:pPr>
            <w:r w:rsidRPr="004275D0">
              <w:rPr>
                <w:rFonts w:cs="Times New Roman"/>
                <w:sz w:val="20"/>
                <w:szCs w:val="20"/>
              </w:rPr>
              <w:t xml:space="preserve">Всего по подпрограмме </w:t>
            </w:r>
            <w:r w:rsidRPr="004275D0">
              <w:rPr>
                <w:rFonts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568" w:type="dxa"/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275D0">
              <w:rPr>
                <w:rFonts w:cs="Times New Roman"/>
                <w:sz w:val="20"/>
                <w:szCs w:val="20"/>
              </w:rPr>
              <w:t>Итого</w:t>
            </w:r>
          </w:p>
          <w:p w:rsidR="004275D0" w:rsidRPr="004275D0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4275D0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275D0">
              <w:rPr>
                <w:rFonts w:cs="Times New Roman"/>
                <w:sz w:val="20"/>
                <w:szCs w:val="20"/>
              </w:rPr>
              <w:t>29 636,4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75D0" w:rsidRPr="004275D0" w:rsidRDefault="004275D0" w:rsidP="004275D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275D0">
              <w:rPr>
                <w:rFonts w:cs="Times New Roman"/>
                <w:color w:val="000000"/>
                <w:sz w:val="22"/>
                <w:szCs w:val="22"/>
              </w:rPr>
              <w:t>272832,8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275D0">
              <w:rPr>
                <w:rFonts w:cs="Times New Roman"/>
                <w:color w:val="000000"/>
                <w:sz w:val="22"/>
                <w:szCs w:val="22"/>
              </w:rPr>
              <w:t>33396,2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275D0">
              <w:rPr>
                <w:rFonts w:cs="Times New Roman"/>
                <w:color w:val="000000"/>
                <w:sz w:val="22"/>
                <w:szCs w:val="22"/>
              </w:rPr>
              <w:t>87588,1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4275D0" w:rsidRPr="004275D0" w:rsidRDefault="004275D0" w:rsidP="004275D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4275D0" w:rsidRPr="004275D0" w:rsidRDefault="004275D0" w:rsidP="004275D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5D0">
              <w:rPr>
                <w:sz w:val="22"/>
                <w:szCs w:val="22"/>
              </w:rPr>
              <w:t>49131,0</w:t>
            </w:r>
            <w:r w:rsidRPr="004275D0">
              <w:rPr>
                <w:rFonts w:cs="Times New Roman"/>
                <w:sz w:val="22"/>
                <w:szCs w:val="22"/>
              </w:rPr>
              <w:fldChar w:fldCharType="begin" w:fldLock="1"/>
            </w:r>
            <w:r w:rsidRPr="004275D0">
              <w:rPr>
                <w:rFonts w:cs="Times New Roman"/>
                <w:sz w:val="22"/>
                <w:szCs w:val="22"/>
              </w:rPr>
              <w:instrText xml:space="preserve"> LINK Excel.Sheet.12 "C:\\Users\\tsatsorina\\Desktop\\бюджет 2018\\Бюджет 2018 действующий\\Расчет финансирования\\Книга1+++++++++.xlsx" "Лист1!R11C1" \f 4 \h \* MERGEFORMAT </w:instrText>
            </w:r>
            <w:r w:rsidRPr="004275D0">
              <w:rPr>
                <w:rFonts w:cs="Times New Roman"/>
                <w:sz w:val="22"/>
                <w:szCs w:val="22"/>
              </w:rPr>
              <w:fldChar w:fldCharType="separate"/>
            </w:r>
          </w:p>
          <w:p w:rsidR="004275D0" w:rsidRPr="004275D0" w:rsidRDefault="004275D0" w:rsidP="004275D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4275D0" w:rsidRPr="004275D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4275D0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4275D0" w:rsidRPr="004275D0" w:rsidRDefault="004275D0" w:rsidP="004275D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4275D0" w:rsidRPr="004275D0" w:rsidRDefault="004275D0" w:rsidP="004275D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275D0">
              <w:rPr>
                <w:rFonts w:cs="Times New Roman"/>
                <w:color w:val="000000"/>
                <w:sz w:val="22"/>
                <w:szCs w:val="22"/>
              </w:rPr>
              <w:t>48116,7</w:t>
            </w:r>
          </w:p>
          <w:p w:rsidR="004275D0" w:rsidRPr="004275D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4275D0">
              <w:rPr>
                <w:rFonts w:cs="Times New Roman"/>
                <w:sz w:val="22"/>
                <w:szCs w:val="22"/>
              </w:rPr>
              <w:t>54600,8</w:t>
            </w:r>
          </w:p>
        </w:tc>
        <w:tc>
          <w:tcPr>
            <w:tcW w:w="1560" w:type="dxa"/>
          </w:tcPr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75D0" w:rsidRPr="00CE1F05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75D0" w:rsidRPr="006A6E5D" w:rsidTr="004275D0">
        <w:trPr>
          <w:trHeight w:val="1405"/>
        </w:trPr>
        <w:tc>
          <w:tcPr>
            <w:tcW w:w="3536" w:type="dxa"/>
            <w:gridSpan w:val="3"/>
            <w:vMerge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29 636,4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75D0" w:rsidRPr="004275D0" w:rsidRDefault="004275D0" w:rsidP="004275D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4275D0" w:rsidRPr="004275D0" w:rsidRDefault="004275D0" w:rsidP="004275D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275D0">
              <w:rPr>
                <w:rFonts w:cs="Times New Roman"/>
                <w:color w:val="000000"/>
                <w:sz w:val="22"/>
                <w:szCs w:val="22"/>
              </w:rPr>
              <w:t>272832,8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275D0">
              <w:rPr>
                <w:rFonts w:cs="Times New Roman"/>
                <w:color w:val="000000"/>
                <w:sz w:val="22"/>
                <w:szCs w:val="22"/>
              </w:rPr>
              <w:t>33396,2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275D0">
              <w:rPr>
                <w:rFonts w:cs="Times New Roman"/>
                <w:color w:val="000000"/>
                <w:sz w:val="22"/>
                <w:szCs w:val="22"/>
              </w:rPr>
              <w:t>87588,1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4275D0" w:rsidRPr="004275D0" w:rsidRDefault="004275D0" w:rsidP="004275D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4275D0" w:rsidRPr="004275D0" w:rsidRDefault="004275D0" w:rsidP="004275D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5D0">
              <w:rPr>
                <w:sz w:val="22"/>
                <w:szCs w:val="22"/>
              </w:rPr>
              <w:t>49131,0</w:t>
            </w:r>
            <w:r w:rsidRPr="004275D0">
              <w:rPr>
                <w:rFonts w:cs="Times New Roman"/>
                <w:sz w:val="22"/>
                <w:szCs w:val="22"/>
              </w:rPr>
              <w:fldChar w:fldCharType="begin" w:fldLock="1"/>
            </w:r>
            <w:r w:rsidRPr="004275D0">
              <w:rPr>
                <w:rFonts w:cs="Times New Roman"/>
                <w:sz w:val="22"/>
                <w:szCs w:val="22"/>
              </w:rPr>
              <w:instrText xml:space="preserve"> LINK Excel.Sheet.12 "C:\\Users\\tsatsorina\\Desktop\\бюджет 2018\\Бюджет 2018 действующий\\Расчет финансирования\\Книга1+++++++++.xlsx" "Лист1!R11C1" \f 4 \h \* MERGEFORMAT </w:instrText>
            </w:r>
            <w:r w:rsidRPr="004275D0">
              <w:rPr>
                <w:rFonts w:cs="Times New Roman"/>
                <w:sz w:val="22"/>
                <w:szCs w:val="22"/>
              </w:rPr>
              <w:fldChar w:fldCharType="separate"/>
            </w:r>
          </w:p>
          <w:p w:rsidR="004275D0" w:rsidRPr="004275D0" w:rsidRDefault="004275D0" w:rsidP="004275D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4275D0" w:rsidRPr="004275D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4275D0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4275D0" w:rsidRPr="004275D0" w:rsidRDefault="004275D0" w:rsidP="004275D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4275D0" w:rsidRPr="004275D0" w:rsidRDefault="004275D0" w:rsidP="004275D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275D0">
              <w:rPr>
                <w:rFonts w:cs="Times New Roman"/>
                <w:color w:val="000000"/>
                <w:sz w:val="22"/>
                <w:szCs w:val="22"/>
              </w:rPr>
              <w:t>48116,7</w:t>
            </w:r>
          </w:p>
          <w:p w:rsidR="004275D0" w:rsidRPr="004275D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4275D0">
              <w:rPr>
                <w:rFonts w:cs="Times New Roman"/>
                <w:sz w:val="22"/>
                <w:szCs w:val="22"/>
              </w:rPr>
              <w:t>54600,8</w:t>
            </w:r>
          </w:p>
        </w:tc>
        <w:tc>
          <w:tcPr>
            <w:tcW w:w="1560" w:type="dxa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917F34" w:rsidRDefault="003205E5" w:rsidP="003205E5">
      <w:pPr>
        <w:widowControl w:val="0"/>
        <w:autoSpaceDE w:val="0"/>
        <w:autoSpaceDN w:val="0"/>
        <w:ind w:left="-567" w:firstLine="567"/>
        <w:jc w:val="both"/>
        <w:rPr>
          <w:rFonts w:cs="Times New Roman"/>
        </w:rPr>
      </w:pPr>
      <w:r>
        <w:rPr>
          <w:rFonts w:cs="Times New Roman"/>
        </w:rPr>
        <w:t>»;</w:t>
      </w:r>
    </w:p>
    <w:p w:rsidR="004275D0" w:rsidRDefault="004275D0" w:rsidP="00917F34">
      <w:pPr>
        <w:widowControl w:val="0"/>
        <w:autoSpaceDE w:val="0"/>
        <w:autoSpaceDN w:val="0"/>
        <w:jc w:val="both"/>
        <w:rPr>
          <w:rFonts w:cs="Times New Roman"/>
        </w:rPr>
      </w:pPr>
    </w:p>
    <w:p w:rsidR="00EE4BB3" w:rsidRPr="00745637" w:rsidRDefault="004275D0" w:rsidP="00917F34">
      <w:pPr>
        <w:widowControl w:val="0"/>
        <w:autoSpaceDE w:val="0"/>
        <w:autoSpaceDN w:val="0"/>
        <w:jc w:val="both"/>
        <w:rPr>
          <w:rFonts w:cs="Times New Roman"/>
        </w:rPr>
      </w:pPr>
      <w:r>
        <w:rPr>
          <w:rFonts w:cs="Times New Roman"/>
        </w:rPr>
        <w:t>4</w:t>
      </w:r>
      <w:r w:rsidR="00034757" w:rsidRPr="00745637">
        <w:rPr>
          <w:rFonts w:cs="Times New Roman"/>
        </w:rPr>
        <w:t>.</w:t>
      </w:r>
      <w:bookmarkStart w:id="2" w:name="P987"/>
      <w:bookmarkEnd w:id="2"/>
      <w:r w:rsidR="00EE4BB3" w:rsidRPr="00745637">
        <w:rPr>
          <w:rFonts w:cs="Times New Roman"/>
        </w:rPr>
        <w:t xml:space="preserve"> Паспорт подпрограммы </w:t>
      </w:r>
      <w:r w:rsidR="00EE4BB3" w:rsidRPr="00745637">
        <w:rPr>
          <w:rFonts w:cs="Times New Roman"/>
          <w:lang w:val="en-US"/>
        </w:rPr>
        <w:t>II</w:t>
      </w:r>
      <w:r w:rsidR="00EE4BB3" w:rsidRPr="00745637">
        <w:rPr>
          <w:rFonts w:cs="Times New Roman"/>
        </w:rPr>
        <w:t xml:space="preserve"> «</w:t>
      </w:r>
      <w:r w:rsidR="003205E5" w:rsidRPr="00745637">
        <w:rPr>
          <w:rFonts w:cs="Times New Roman"/>
        </w:rPr>
        <w:t>Подготовка спортивного резерва, спортивное совершенствование спортсменов</w:t>
      </w:r>
      <w:r w:rsidR="00EE4BB3" w:rsidRPr="00745637">
        <w:rPr>
          <w:rFonts w:cs="Times New Roman"/>
        </w:rPr>
        <w:t>» на срок 2017-2021 годы изложить в следующей редакции:</w:t>
      </w:r>
    </w:p>
    <w:p w:rsidR="00EA571E" w:rsidRDefault="00EA571E" w:rsidP="00EE4BB3">
      <w:pPr>
        <w:widowControl w:val="0"/>
        <w:autoSpaceDE w:val="0"/>
        <w:autoSpaceDN w:val="0"/>
        <w:rPr>
          <w:rFonts w:cs="Times New Roman"/>
        </w:rPr>
      </w:pPr>
    </w:p>
    <w:p w:rsidR="00EA571E" w:rsidRDefault="00EA571E" w:rsidP="00EE4BB3">
      <w:pPr>
        <w:widowControl w:val="0"/>
        <w:autoSpaceDE w:val="0"/>
        <w:autoSpaceDN w:val="0"/>
        <w:rPr>
          <w:rFonts w:cs="Times New Roman"/>
        </w:rPr>
      </w:pPr>
    </w:p>
    <w:p w:rsidR="004275D0" w:rsidRDefault="00EE4BB3" w:rsidP="00EE4BB3">
      <w:pPr>
        <w:widowControl w:val="0"/>
        <w:autoSpaceDE w:val="0"/>
        <w:autoSpaceDN w:val="0"/>
        <w:rPr>
          <w:rFonts w:cs="Times New Roman"/>
        </w:rPr>
      </w:pPr>
      <w:r>
        <w:rPr>
          <w:rFonts w:cs="Times New Roman"/>
        </w:rPr>
        <w:t>«</w:t>
      </w:r>
    </w:p>
    <w:tbl>
      <w:tblPr>
        <w:tblW w:w="15594" w:type="dxa"/>
        <w:tblInd w:w="-1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8"/>
        <w:gridCol w:w="2123"/>
        <w:gridCol w:w="2268"/>
        <w:gridCol w:w="1275"/>
        <w:gridCol w:w="1474"/>
        <w:gridCol w:w="1474"/>
        <w:gridCol w:w="1531"/>
        <w:gridCol w:w="1463"/>
        <w:gridCol w:w="1288"/>
      </w:tblGrid>
      <w:tr w:rsidR="004275D0" w:rsidRPr="00025001" w:rsidTr="004275D0">
        <w:tc>
          <w:tcPr>
            <w:tcW w:w="2698" w:type="dxa"/>
          </w:tcPr>
          <w:p w:rsidR="004275D0" w:rsidRPr="00EF6BAC" w:rsidRDefault="004275D0" w:rsidP="004275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F6BAC">
              <w:rPr>
                <w:rFonts w:ascii="Times New Roman" w:hAnsi="Times New Roman" w:cs="Times New Roman"/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12896" w:type="dxa"/>
            <w:gridSpan w:val="8"/>
          </w:tcPr>
          <w:p w:rsidR="004275D0" w:rsidRPr="00EF6BAC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EF6BAC">
              <w:rPr>
                <w:rFonts w:cs="Times New Roman"/>
                <w:sz w:val="22"/>
                <w:szCs w:val="22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</w:tr>
      <w:tr w:rsidR="004275D0" w:rsidRPr="00025001" w:rsidTr="004275D0">
        <w:tc>
          <w:tcPr>
            <w:tcW w:w="2698" w:type="dxa"/>
            <w:vMerge w:val="restart"/>
          </w:tcPr>
          <w:p w:rsidR="004275D0" w:rsidRPr="00EF6BAC" w:rsidRDefault="004275D0" w:rsidP="004275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F6BAC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4275D0" w:rsidRPr="00EF6BAC" w:rsidRDefault="004275D0" w:rsidP="004275D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3" w:type="dxa"/>
            <w:vMerge w:val="restart"/>
          </w:tcPr>
          <w:p w:rsidR="004275D0" w:rsidRPr="007B7422" w:rsidRDefault="004275D0" w:rsidP="004275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422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268" w:type="dxa"/>
            <w:vMerge w:val="restart"/>
          </w:tcPr>
          <w:p w:rsidR="004275D0" w:rsidRPr="007B7422" w:rsidRDefault="004275D0" w:rsidP="004275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422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505" w:type="dxa"/>
            <w:gridSpan w:val="6"/>
          </w:tcPr>
          <w:p w:rsidR="004275D0" w:rsidRPr="00EF6BAC" w:rsidRDefault="004275D0" w:rsidP="004275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F6BAC">
              <w:rPr>
                <w:rFonts w:ascii="Times New Roman" w:hAnsi="Times New Roman" w:cs="Times New Roman"/>
                <w:sz w:val="22"/>
                <w:szCs w:val="22"/>
              </w:rPr>
              <w:t>Расходы (тыс. рублей)</w:t>
            </w:r>
          </w:p>
        </w:tc>
      </w:tr>
      <w:tr w:rsidR="004275D0" w:rsidRPr="00025001" w:rsidTr="004275D0">
        <w:trPr>
          <w:trHeight w:val="449"/>
        </w:trPr>
        <w:tc>
          <w:tcPr>
            <w:tcW w:w="2698" w:type="dxa"/>
            <w:vMerge/>
          </w:tcPr>
          <w:p w:rsidR="004275D0" w:rsidRPr="00EF6BAC" w:rsidRDefault="004275D0" w:rsidP="004275D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3" w:type="dxa"/>
            <w:vMerge/>
          </w:tcPr>
          <w:p w:rsidR="004275D0" w:rsidRPr="007B7422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275D0" w:rsidRPr="007B7422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275D0" w:rsidRPr="00EF6BAC" w:rsidRDefault="004275D0" w:rsidP="004275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6BA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74" w:type="dxa"/>
          </w:tcPr>
          <w:p w:rsidR="004275D0" w:rsidRPr="00EF6BAC" w:rsidRDefault="004275D0" w:rsidP="004275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474" w:type="dxa"/>
          </w:tcPr>
          <w:p w:rsidR="004275D0" w:rsidRPr="00EF6BAC" w:rsidRDefault="004275D0" w:rsidP="004275D0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531" w:type="dxa"/>
          </w:tcPr>
          <w:p w:rsidR="004275D0" w:rsidRPr="00EF6BAC" w:rsidRDefault="004275D0" w:rsidP="004275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463" w:type="dxa"/>
          </w:tcPr>
          <w:p w:rsidR="004275D0" w:rsidRPr="00EF6BAC" w:rsidRDefault="004275D0" w:rsidP="004275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288" w:type="dxa"/>
          </w:tcPr>
          <w:p w:rsidR="004275D0" w:rsidRPr="00EF6BAC" w:rsidRDefault="004275D0" w:rsidP="004275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</w:tr>
      <w:tr w:rsidR="004275D0" w:rsidRPr="00025001" w:rsidTr="004275D0">
        <w:tc>
          <w:tcPr>
            <w:tcW w:w="2698" w:type="dxa"/>
            <w:vMerge/>
          </w:tcPr>
          <w:p w:rsidR="004275D0" w:rsidRPr="00EF6BAC" w:rsidRDefault="004275D0" w:rsidP="004275D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3" w:type="dxa"/>
            <w:vMerge w:val="restart"/>
          </w:tcPr>
          <w:p w:rsidR="004275D0" w:rsidRPr="002F5054" w:rsidRDefault="004275D0" w:rsidP="004275D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4275D0" w:rsidRPr="002F5054" w:rsidRDefault="004275D0" w:rsidP="004275D0">
            <w:pPr>
              <w:pStyle w:val="ConsPlusNormal"/>
              <w:ind w:hanging="59"/>
              <w:rPr>
                <w:rFonts w:ascii="Times New Roman" w:hAnsi="Times New Roman" w:cs="Times New Roman"/>
                <w:sz w:val="22"/>
                <w:szCs w:val="22"/>
              </w:rPr>
            </w:pPr>
            <w:r w:rsidRPr="002F5054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  <w:p w:rsidR="004275D0" w:rsidRPr="002F5054" w:rsidRDefault="004275D0" w:rsidP="004275D0">
            <w:pPr>
              <w:pStyle w:val="ConsPlusNormal"/>
              <w:ind w:hanging="59"/>
              <w:rPr>
                <w:rFonts w:ascii="Times New Roman" w:hAnsi="Times New Roman" w:cs="Times New Roman"/>
                <w:sz w:val="22"/>
                <w:szCs w:val="22"/>
              </w:rPr>
            </w:pPr>
            <w:r w:rsidRPr="002F505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4275D0" w:rsidRPr="004275D0" w:rsidRDefault="004275D0" w:rsidP="004275D0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4275D0">
              <w:rPr>
                <w:rFonts w:cs="Times New Roman"/>
                <w:bCs/>
                <w:color w:val="000000"/>
                <w:sz w:val="22"/>
                <w:szCs w:val="22"/>
              </w:rPr>
              <w:t>750574,20</w:t>
            </w:r>
          </w:p>
        </w:tc>
        <w:tc>
          <w:tcPr>
            <w:tcW w:w="1474" w:type="dxa"/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4275D0">
              <w:rPr>
                <w:rFonts w:cs="Times New Roman"/>
                <w:sz w:val="22"/>
                <w:szCs w:val="22"/>
              </w:rPr>
              <w:t>157895,8</w:t>
            </w:r>
          </w:p>
        </w:tc>
        <w:tc>
          <w:tcPr>
            <w:tcW w:w="1474" w:type="dxa"/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4275D0">
              <w:rPr>
                <w:rFonts w:cs="Times New Roman"/>
                <w:sz w:val="22"/>
                <w:szCs w:val="22"/>
              </w:rPr>
              <w:t>160 298,4</w:t>
            </w:r>
          </w:p>
        </w:tc>
        <w:tc>
          <w:tcPr>
            <w:tcW w:w="1531" w:type="dxa"/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4275D0">
              <w:rPr>
                <w:rFonts w:cs="Times New Roman"/>
                <w:sz w:val="22"/>
                <w:szCs w:val="22"/>
              </w:rPr>
              <w:t>157093,0</w:t>
            </w:r>
          </w:p>
        </w:tc>
        <w:tc>
          <w:tcPr>
            <w:tcW w:w="1463" w:type="dxa"/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4275D0">
              <w:rPr>
                <w:rFonts w:cs="Times New Roman"/>
                <w:bCs/>
                <w:color w:val="000000"/>
                <w:sz w:val="22"/>
                <w:szCs w:val="22"/>
              </w:rPr>
              <w:t>157584,2</w:t>
            </w:r>
          </w:p>
        </w:tc>
        <w:tc>
          <w:tcPr>
            <w:tcW w:w="1288" w:type="dxa"/>
          </w:tcPr>
          <w:p w:rsidR="004275D0" w:rsidRPr="002A3D33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2A3D33">
              <w:rPr>
                <w:rFonts w:cs="Times New Roman"/>
                <w:sz w:val="22"/>
                <w:szCs w:val="22"/>
              </w:rPr>
              <w:t>117702,8</w:t>
            </w:r>
          </w:p>
        </w:tc>
      </w:tr>
      <w:tr w:rsidR="004275D0" w:rsidRPr="00025001" w:rsidTr="004275D0">
        <w:tc>
          <w:tcPr>
            <w:tcW w:w="2698" w:type="dxa"/>
            <w:vMerge/>
          </w:tcPr>
          <w:p w:rsidR="004275D0" w:rsidRPr="00EF6BAC" w:rsidRDefault="004275D0" w:rsidP="004275D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3" w:type="dxa"/>
            <w:vMerge/>
          </w:tcPr>
          <w:p w:rsidR="004275D0" w:rsidRPr="002F5054" w:rsidRDefault="004275D0" w:rsidP="004275D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4275D0" w:rsidRPr="002F5054" w:rsidRDefault="004275D0" w:rsidP="004275D0">
            <w:pPr>
              <w:pStyle w:val="ConsPlusNormal"/>
              <w:ind w:hanging="59"/>
              <w:rPr>
                <w:rFonts w:ascii="Times New Roman" w:hAnsi="Times New Roman" w:cs="Times New Roman"/>
                <w:sz w:val="22"/>
                <w:szCs w:val="22"/>
              </w:rPr>
            </w:pPr>
            <w:r w:rsidRPr="002F5054">
              <w:rPr>
                <w:rFonts w:ascii="Times New Roman" w:hAnsi="Times New Roman" w:cs="Times New Roman"/>
                <w:sz w:val="22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4275D0" w:rsidRPr="004275D0" w:rsidRDefault="004275D0" w:rsidP="004275D0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4275D0">
              <w:rPr>
                <w:rFonts w:cs="Times New Roman"/>
                <w:bCs/>
                <w:color w:val="000000"/>
                <w:sz w:val="22"/>
                <w:szCs w:val="22"/>
              </w:rPr>
              <w:t>750574,20</w:t>
            </w:r>
          </w:p>
        </w:tc>
        <w:tc>
          <w:tcPr>
            <w:tcW w:w="1474" w:type="dxa"/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4275D0">
              <w:rPr>
                <w:rFonts w:cs="Times New Roman"/>
                <w:sz w:val="22"/>
                <w:szCs w:val="22"/>
              </w:rPr>
              <w:t>157895,8</w:t>
            </w:r>
          </w:p>
        </w:tc>
        <w:tc>
          <w:tcPr>
            <w:tcW w:w="1474" w:type="dxa"/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4275D0">
              <w:rPr>
                <w:rFonts w:cs="Times New Roman"/>
                <w:sz w:val="22"/>
                <w:szCs w:val="22"/>
              </w:rPr>
              <w:t>160 298,4</w:t>
            </w:r>
          </w:p>
        </w:tc>
        <w:tc>
          <w:tcPr>
            <w:tcW w:w="1531" w:type="dxa"/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4275D0">
              <w:rPr>
                <w:rFonts w:cs="Times New Roman"/>
                <w:sz w:val="22"/>
                <w:szCs w:val="22"/>
              </w:rPr>
              <w:t>157093,0</w:t>
            </w:r>
          </w:p>
        </w:tc>
        <w:tc>
          <w:tcPr>
            <w:tcW w:w="1463" w:type="dxa"/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4275D0">
              <w:rPr>
                <w:rFonts w:cs="Times New Roman"/>
                <w:bCs/>
                <w:color w:val="000000"/>
                <w:sz w:val="22"/>
                <w:szCs w:val="22"/>
              </w:rPr>
              <w:t>157584,2</w:t>
            </w:r>
          </w:p>
        </w:tc>
        <w:tc>
          <w:tcPr>
            <w:tcW w:w="1288" w:type="dxa"/>
          </w:tcPr>
          <w:p w:rsidR="004275D0" w:rsidRPr="002A3D33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2A3D33">
              <w:rPr>
                <w:rFonts w:cs="Times New Roman"/>
                <w:sz w:val="22"/>
                <w:szCs w:val="22"/>
              </w:rPr>
              <w:t>117702,8</w:t>
            </w:r>
          </w:p>
        </w:tc>
      </w:tr>
      <w:tr w:rsidR="004275D0" w:rsidRPr="00025001" w:rsidTr="004275D0">
        <w:tc>
          <w:tcPr>
            <w:tcW w:w="2698" w:type="dxa"/>
            <w:vMerge/>
          </w:tcPr>
          <w:p w:rsidR="004275D0" w:rsidRPr="00EF6BAC" w:rsidRDefault="004275D0" w:rsidP="004275D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3" w:type="dxa"/>
            <w:vMerge w:val="restart"/>
          </w:tcPr>
          <w:p w:rsidR="004275D0" w:rsidRPr="002F5054" w:rsidRDefault="004275D0" w:rsidP="004275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5054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2268" w:type="dxa"/>
          </w:tcPr>
          <w:p w:rsidR="004275D0" w:rsidRPr="002F5054" w:rsidRDefault="004275D0" w:rsidP="004275D0">
            <w:pPr>
              <w:pStyle w:val="ConsPlusNormal"/>
              <w:ind w:hanging="59"/>
              <w:rPr>
                <w:rFonts w:ascii="Times New Roman" w:hAnsi="Times New Roman" w:cs="Times New Roman"/>
                <w:sz w:val="22"/>
                <w:szCs w:val="22"/>
              </w:rPr>
            </w:pPr>
            <w:r w:rsidRPr="002F5054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  <w:p w:rsidR="004275D0" w:rsidRPr="002F5054" w:rsidRDefault="004275D0" w:rsidP="004275D0">
            <w:pPr>
              <w:pStyle w:val="ConsPlusNormal"/>
              <w:ind w:hanging="59"/>
              <w:rPr>
                <w:rFonts w:ascii="Times New Roman" w:hAnsi="Times New Roman" w:cs="Times New Roman"/>
                <w:sz w:val="22"/>
                <w:szCs w:val="22"/>
              </w:rPr>
            </w:pPr>
            <w:r w:rsidRPr="002F505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4275D0">
              <w:rPr>
                <w:rFonts w:cs="Times New Roman"/>
                <w:sz w:val="22"/>
                <w:szCs w:val="22"/>
              </w:rPr>
              <w:t>157 895,8</w:t>
            </w:r>
          </w:p>
        </w:tc>
        <w:tc>
          <w:tcPr>
            <w:tcW w:w="1474" w:type="dxa"/>
            <w:vAlign w:val="center"/>
          </w:tcPr>
          <w:p w:rsidR="004275D0" w:rsidRPr="004275D0" w:rsidRDefault="004275D0" w:rsidP="004275D0">
            <w:pPr>
              <w:jc w:val="center"/>
            </w:pPr>
            <w:r w:rsidRPr="004275D0">
              <w:rPr>
                <w:rFonts w:cs="Times New Roman"/>
                <w:sz w:val="22"/>
                <w:szCs w:val="22"/>
              </w:rPr>
              <w:t>157 895,8</w:t>
            </w:r>
          </w:p>
        </w:tc>
        <w:tc>
          <w:tcPr>
            <w:tcW w:w="1474" w:type="dxa"/>
            <w:vAlign w:val="center"/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4275D0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531" w:type="dxa"/>
            <w:vAlign w:val="center"/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4275D0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463" w:type="dxa"/>
            <w:vAlign w:val="center"/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4275D0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88" w:type="dxa"/>
            <w:vAlign w:val="center"/>
          </w:tcPr>
          <w:p w:rsidR="004275D0" w:rsidRPr="00EF6BAC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</w:t>
            </w:r>
          </w:p>
        </w:tc>
      </w:tr>
      <w:tr w:rsidR="004275D0" w:rsidRPr="00025001" w:rsidTr="004275D0">
        <w:trPr>
          <w:trHeight w:val="1409"/>
        </w:trPr>
        <w:tc>
          <w:tcPr>
            <w:tcW w:w="2698" w:type="dxa"/>
            <w:vMerge/>
          </w:tcPr>
          <w:p w:rsidR="004275D0" w:rsidRPr="00EF6BAC" w:rsidRDefault="004275D0" w:rsidP="004275D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3" w:type="dxa"/>
            <w:vMerge/>
          </w:tcPr>
          <w:p w:rsidR="004275D0" w:rsidRPr="002F5054" w:rsidRDefault="004275D0" w:rsidP="004275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4275D0" w:rsidRPr="002F5054" w:rsidRDefault="004275D0" w:rsidP="004275D0">
            <w:pPr>
              <w:pStyle w:val="ConsPlusNormal"/>
              <w:ind w:hanging="59"/>
              <w:rPr>
                <w:rFonts w:ascii="Times New Roman" w:hAnsi="Times New Roman" w:cs="Times New Roman"/>
                <w:sz w:val="22"/>
                <w:szCs w:val="22"/>
              </w:rPr>
            </w:pPr>
            <w:r w:rsidRPr="002F5054">
              <w:rPr>
                <w:rFonts w:ascii="Times New Roman" w:hAnsi="Times New Roman" w:cs="Times New Roman"/>
                <w:sz w:val="22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vAlign w:val="center"/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4275D0">
              <w:rPr>
                <w:rFonts w:cs="Times New Roman"/>
                <w:sz w:val="22"/>
                <w:szCs w:val="22"/>
              </w:rPr>
              <w:t>157 895,8</w:t>
            </w:r>
          </w:p>
        </w:tc>
        <w:tc>
          <w:tcPr>
            <w:tcW w:w="1474" w:type="dxa"/>
            <w:vAlign w:val="center"/>
          </w:tcPr>
          <w:p w:rsidR="004275D0" w:rsidRPr="004275D0" w:rsidRDefault="004275D0" w:rsidP="004275D0">
            <w:pPr>
              <w:jc w:val="center"/>
            </w:pPr>
            <w:r w:rsidRPr="004275D0">
              <w:rPr>
                <w:rFonts w:cs="Times New Roman"/>
                <w:sz w:val="22"/>
                <w:szCs w:val="22"/>
              </w:rPr>
              <w:t>157 895,8</w:t>
            </w:r>
          </w:p>
        </w:tc>
        <w:tc>
          <w:tcPr>
            <w:tcW w:w="1474" w:type="dxa"/>
            <w:vAlign w:val="center"/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4275D0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531" w:type="dxa"/>
            <w:vAlign w:val="center"/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4275D0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463" w:type="dxa"/>
            <w:vAlign w:val="center"/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4275D0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88" w:type="dxa"/>
            <w:vAlign w:val="center"/>
          </w:tcPr>
          <w:p w:rsidR="004275D0" w:rsidRPr="00EF6BAC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</w:t>
            </w:r>
          </w:p>
        </w:tc>
      </w:tr>
      <w:tr w:rsidR="004275D0" w:rsidRPr="00025001" w:rsidTr="004275D0">
        <w:trPr>
          <w:trHeight w:val="738"/>
        </w:trPr>
        <w:tc>
          <w:tcPr>
            <w:tcW w:w="2698" w:type="dxa"/>
            <w:vMerge/>
          </w:tcPr>
          <w:p w:rsidR="004275D0" w:rsidRPr="00EF6BAC" w:rsidRDefault="004275D0" w:rsidP="004275D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3" w:type="dxa"/>
            <w:vMerge w:val="restart"/>
          </w:tcPr>
          <w:p w:rsidR="004275D0" w:rsidRPr="002F5054" w:rsidRDefault="004275D0" w:rsidP="004275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5054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по физической культуре и спорту Администрации городского округа Электросталь Московской области  </w:t>
            </w:r>
          </w:p>
        </w:tc>
        <w:tc>
          <w:tcPr>
            <w:tcW w:w="2268" w:type="dxa"/>
          </w:tcPr>
          <w:p w:rsidR="004275D0" w:rsidRPr="002F5054" w:rsidRDefault="004275D0" w:rsidP="004275D0">
            <w:pPr>
              <w:pStyle w:val="ConsPlusNormal"/>
              <w:ind w:hanging="59"/>
              <w:rPr>
                <w:rFonts w:ascii="Times New Roman" w:hAnsi="Times New Roman" w:cs="Times New Roman"/>
                <w:sz w:val="22"/>
                <w:szCs w:val="22"/>
              </w:rPr>
            </w:pPr>
            <w:r w:rsidRPr="002F5054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  <w:p w:rsidR="004275D0" w:rsidRPr="002F5054" w:rsidRDefault="004275D0" w:rsidP="004275D0">
            <w:pPr>
              <w:pStyle w:val="ConsPlusNormal"/>
              <w:ind w:hanging="59"/>
              <w:rPr>
                <w:rFonts w:ascii="Times New Roman" w:hAnsi="Times New Roman" w:cs="Times New Roman"/>
                <w:sz w:val="22"/>
                <w:szCs w:val="22"/>
              </w:rPr>
            </w:pPr>
            <w:r w:rsidRPr="002F505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4275D0">
              <w:rPr>
                <w:rFonts w:cs="Times New Roman"/>
                <w:sz w:val="22"/>
                <w:szCs w:val="22"/>
              </w:rPr>
              <w:t>592 678,40</w:t>
            </w:r>
          </w:p>
        </w:tc>
        <w:tc>
          <w:tcPr>
            <w:tcW w:w="1474" w:type="dxa"/>
            <w:vAlign w:val="center"/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4275D0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474" w:type="dxa"/>
          </w:tcPr>
          <w:p w:rsidR="004275D0" w:rsidRPr="004275D0" w:rsidRDefault="004275D0" w:rsidP="004275D0">
            <w:pPr>
              <w:rPr>
                <w:rFonts w:cs="Times New Roman"/>
                <w:sz w:val="22"/>
                <w:szCs w:val="22"/>
              </w:rPr>
            </w:pPr>
          </w:p>
          <w:p w:rsidR="004275D0" w:rsidRPr="004275D0" w:rsidRDefault="004275D0" w:rsidP="004275D0">
            <w:pPr>
              <w:rPr>
                <w:rFonts w:cs="Times New Roman"/>
              </w:rPr>
            </w:pPr>
            <w:r w:rsidRPr="004275D0">
              <w:rPr>
                <w:rFonts w:cs="Times New Roman"/>
                <w:sz w:val="22"/>
                <w:szCs w:val="22"/>
              </w:rPr>
              <w:t>160 298,4</w:t>
            </w:r>
          </w:p>
        </w:tc>
        <w:tc>
          <w:tcPr>
            <w:tcW w:w="1531" w:type="dxa"/>
            <w:vAlign w:val="center"/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4275D0">
              <w:rPr>
                <w:rFonts w:cs="Times New Roman"/>
                <w:sz w:val="22"/>
                <w:szCs w:val="22"/>
              </w:rPr>
              <w:t>157093,0</w:t>
            </w:r>
          </w:p>
        </w:tc>
        <w:tc>
          <w:tcPr>
            <w:tcW w:w="1463" w:type="dxa"/>
            <w:vAlign w:val="center"/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4275D0">
              <w:rPr>
                <w:rFonts w:cs="Times New Roman"/>
                <w:bCs/>
                <w:color w:val="000000"/>
                <w:sz w:val="22"/>
                <w:szCs w:val="22"/>
              </w:rPr>
              <w:t>157584,2</w:t>
            </w:r>
          </w:p>
        </w:tc>
        <w:tc>
          <w:tcPr>
            <w:tcW w:w="1288" w:type="dxa"/>
            <w:vAlign w:val="center"/>
          </w:tcPr>
          <w:p w:rsidR="004275D0" w:rsidRPr="002A3D33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2A3D33">
              <w:rPr>
                <w:rFonts w:cs="Times New Roman"/>
                <w:sz w:val="22"/>
                <w:szCs w:val="22"/>
              </w:rPr>
              <w:t>117702,8</w:t>
            </w:r>
          </w:p>
        </w:tc>
      </w:tr>
      <w:tr w:rsidR="004275D0" w:rsidRPr="00025001" w:rsidTr="004275D0">
        <w:tc>
          <w:tcPr>
            <w:tcW w:w="2698" w:type="dxa"/>
            <w:vMerge/>
          </w:tcPr>
          <w:p w:rsidR="004275D0" w:rsidRPr="00EF6BAC" w:rsidRDefault="004275D0" w:rsidP="004275D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3" w:type="dxa"/>
            <w:vMerge/>
          </w:tcPr>
          <w:p w:rsidR="004275D0" w:rsidRPr="002F5054" w:rsidRDefault="004275D0" w:rsidP="004275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4275D0" w:rsidRPr="002F5054" w:rsidRDefault="004275D0" w:rsidP="004275D0">
            <w:pPr>
              <w:pStyle w:val="ConsPlusNormal"/>
              <w:ind w:hanging="59"/>
              <w:rPr>
                <w:rFonts w:ascii="Times New Roman" w:hAnsi="Times New Roman" w:cs="Times New Roman"/>
                <w:sz w:val="22"/>
                <w:szCs w:val="22"/>
              </w:rPr>
            </w:pPr>
            <w:r w:rsidRPr="002F5054">
              <w:rPr>
                <w:rFonts w:ascii="Times New Roman" w:hAnsi="Times New Roman" w:cs="Times New Roman"/>
                <w:sz w:val="22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vAlign w:val="center"/>
          </w:tcPr>
          <w:p w:rsidR="004275D0" w:rsidRPr="004275D0" w:rsidRDefault="004275D0" w:rsidP="004275D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275D0">
              <w:rPr>
                <w:rFonts w:cs="Times New Roman"/>
                <w:color w:val="000000"/>
                <w:sz w:val="22"/>
                <w:szCs w:val="22"/>
              </w:rPr>
              <w:t>592 678,40</w:t>
            </w:r>
          </w:p>
          <w:p w:rsidR="004275D0" w:rsidRPr="004275D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4275D0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474" w:type="dxa"/>
          </w:tcPr>
          <w:p w:rsidR="004275D0" w:rsidRPr="004275D0" w:rsidRDefault="004275D0" w:rsidP="004275D0">
            <w:pPr>
              <w:rPr>
                <w:rFonts w:cs="Times New Roman"/>
                <w:sz w:val="22"/>
                <w:szCs w:val="22"/>
              </w:rPr>
            </w:pPr>
          </w:p>
          <w:p w:rsidR="004275D0" w:rsidRPr="004275D0" w:rsidRDefault="004275D0" w:rsidP="004275D0">
            <w:pPr>
              <w:rPr>
                <w:rFonts w:cs="Times New Roman"/>
              </w:rPr>
            </w:pPr>
            <w:r w:rsidRPr="004275D0">
              <w:rPr>
                <w:rFonts w:cs="Times New Roman"/>
                <w:sz w:val="22"/>
                <w:szCs w:val="22"/>
              </w:rPr>
              <w:t>160 298,4</w:t>
            </w:r>
          </w:p>
        </w:tc>
        <w:tc>
          <w:tcPr>
            <w:tcW w:w="1531" w:type="dxa"/>
            <w:vAlign w:val="center"/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4275D0">
              <w:rPr>
                <w:rFonts w:cs="Times New Roman"/>
                <w:sz w:val="22"/>
                <w:szCs w:val="22"/>
              </w:rPr>
              <w:t>157093,0</w:t>
            </w:r>
          </w:p>
        </w:tc>
        <w:tc>
          <w:tcPr>
            <w:tcW w:w="1463" w:type="dxa"/>
            <w:vAlign w:val="center"/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4275D0">
              <w:rPr>
                <w:rFonts w:cs="Times New Roman"/>
                <w:bCs/>
                <w:color w:val="000000"/>
                <w:sz w:val="22"/>
                <w:szCs w:val="22"/>
              </w:rPr>
              <w:t>157584,2</w:t>
            </w:r>
          </w:p>
        </w:tc>
        <w:tc>
          <w:tcPr>
            <w:tcW w:w="1288" w:type="dxa"/>
            <w:vAlign w:val="center"/>
          </w:tcPr>
          <w:p w:rsidR="004275D0" w:rsidRPr="002A3D33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2A3D33">
              <w:rPr>
                <w:rFonts w:cs="Times New Roman"/>
                <w:sz w:val="22"/>
                <w:szCs w:val="22"/>
              </w:rPr>
              <w:t>117702,8</w:t>
            </w:r>
          </w:p>
        </w:tc>
      </w:tr>
    </w:tbl>
    <w:p w:rsidR="00722475" w:rsidRDefault="00722475" w:rsidP="00722475">
      <w:pPr>
        <w:widowControl w:val="0"/>
        <w:autoSpaceDE w:val="0"/>
        <w:autoSpaceDN w:val="0"/>
        <w:jc w:val="both"/>
        <w:rPr>
          <w:rFonts w:cs="Times New Roman"/>
        </w:rPr>
      </w:pPr>
      <w:r>
        <w:rPr>
          <w:rFonts w:cs="Times New Roman"/>
        </w:rPr>
        <w:t>»;</w:t>
      </w:r>
    </w:p>
    <w:p w:rsidR="00917F34" w:rsidRDefault="00917F34" w:rsidP="00EE4BB3">
      <w:pPr>
        <w:widowControl w:val="0"/>
        <w:autoSpaceDE w:val="0"/>
        <w:autoSpaceDN w:val="0"/>
        <w:ind w:left="-567" w:firstLine="567"/>
        <w:jc w:val="both"/>
        <w:rPr>
          <w:rFonts w:cs="Times New Roman"/>
        </w:rPr>
      </w:pPr>
    </w:p>
    <w:p w:rsidR="00EA571E" w:rsidRDefault="00EA571E" w:rsidP="00EE4BB3">
      <w:pPr>
        <w:widowControl w:val="0"/>
        <w:autoSpaceDE w:val="0"/>
        <w:autoSpaceDN w:val="0"/>
        <w:ind w:left="-567" w:firstLine="567"/>
        <w:jc w:val="both"/>
        <w:rPr>
          <w:rFonts w:cs="Times New Roman"/>
        </w:rPr>
      </w:pPr>
    </w:p>
    <w:p w:rsidR="00EA571E" w:rsidRDefault="00EA571E" w:rsidP="00EE4BB3">
      <w:pPr>
        <w:widowControl w:val="0"/>
        <w:autoSpaceDE w:val="0"/>
        <w:autoSpaceDN w:val="0"/>
        <w:ind w:left="-567" w:firstLine="567"/>
        <w:jc w:val="both"/>
        <w:rPr>
          <w:rFonts w:cs="Times New Roman"/>
        </w:rPr>
      </w:pPr>
    </w:p>
    <w:p w:rsidR="004D40AC" w:rsidRDefault="004275D0" w:rsidP="00EE4BB3">
      <w:pPr>
        <w:widowControl w:val="0"/>
        <w:autoSpaceDE w:val="0"/>
        <w:autoSpaceDN w:val="0"/>
        <w:ind w:left="-567" w:firstLine="567"/>
        <w:jc w:val="both"/>
        <w:rPr>
          <w:rFonts w:cs="Times New Roman"/>
        </w:rPr>
      </w:pPr>
      <w:r>
        <w:rPr>
          <w:rFonts w:cs="Times New Roman"/>
        </w:rPr>
        <w:t>5</w:t>
      </w:r>
      <w:r w:rsidR="00EE4BB3" w:rsidRPr="00745637">
        <w:rPr>
          <w:rFonts w:cs="Times New Roman"/>
        </w:rPr>
        <w:t xml:space="preserve">. </w:t>
      </w:r>
      <w:r w:rsidR="004D40AC" w:rsidRPr="00745637">
        <w:rPr>
          <w:rFonts w:cs="Times New Roman"/>
        </w:rPr>
        <w:t>Приложение № 1</w:t>
      </w:r>
      <w:r w:rsidR="00EE4BB3" w:rsidRPr="00745637">
        <w:rPr>
          <w:rFonts w:cs="Times New Roman"/>
        </w:rPr>
        <w:t xml:space="preserve"> </w:t>
      </w:r>
      <w:r w:rsidR="003176D7" w:rsidRPr="00745637">
        <w:rPr>
          <w:rFonts w:cs="Times New Roman"/>
        </w:rPr>
        <w:t>«</w:t>
      </w:r>
      <w:r w:rsidR="00EE4BB3" w:rsidRPr="00745637">
        <w:rPr>
          <w:rFonts w:cs="Times New Roman"/>
        </w:rPr>
        <w:t>Перечень мероприятий подпрограммы «</w:t>
      </w:r>
      <w:r w:rsidR="00164FA1" w:rsidRPr="00745637">
        <w:rPr>
          <w:rFonts w:cs="Times New Roman"/>
        </w:rPr>
        <w:t>Подготовка спортивного резерва, спортивное совершенствование спортсменов</w:t>
      </w:r>
      <w:r w:rsidR="00EE4BB3" w:rsidRPr="00745637">
        <w:rPr>
          <w:rFonts w:cs="Times New Roman"/>
        </w:rPr>
        <w:t xml:space="preserve">» </w:t>
      </w:r>
      <w:r w:rsidR="004D40AC" w:rsidRPr="00745637">
        <w:rPr>
          <w:rFonts w:cs="Times New Roman"/>
        </w:rPr>
        <w:t xml:space="preserve">к Подпрограмме </w:t>
      </w:r>
      <w:r w:rsidR="004D40AC" w:rsidRPr="00745637">
        <w:rPr>
          <w:rFonts w:cs="Times New Roman"/>
          <w:lang w:val="en-US"/>
        </w:rPr>
        <w:t>II</w:t>
      </w:r>
      <w:r w:rsidR="00EE4BB3" w:rsidRPr="00745637">
        <w:rPr>
          <w:rFonts w:cs="Times New Roman"/>
        </w:rPr>
        <w:t xml:space="preserve"> изложить в следующей редакции:</w:t>
      </w:r>
    </w:p>
    <w:p w:rsidR="004275D0" w:rsidRPr="00745637" w:rsidRDefault="004275D0" w:rsidP="00EE4BB3">
      <w:pPr>
        <w:widowControl w:val="0"/>
        <w:autoSpaceDE w:val="0"/>
        <w:autoSpaceDN w:val="0"/>
        <w:ind w:left="-567" w:firstLine="567"/>
        <w:jc w:val="both"/>
        <w:rPr>
          <w:rFonts w:cs="Times New Roman"/>
        </w:rPr>
      </w:pPr>
      <w:r>
        <w:rPr>
          <w:rFonts w:cs="Times New Roman"/>
        </w:rPr>
        <w:t>«</w:t>
      </w:r>
    </w:p>
    <w:tbl>
      <w:tblPr>
        <w:tblW w:w="16197" w:type="dxa"/>
        <w:tblInd w:w="-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61"/>
        <w:gridCol w:w="1274"/>
        <w:gridCol w:w="1560"/>
        <w:gridCol w:w="1416"/>
        <w:gridCol w:w="1135"/>
        <w:gridCol w:w="1120"/>
        <w:gridCol w:w="1096"/>
        <w:gridCol w:w="1044"/>
        <w:gridCol w:w="1134"/>
        <w:gridCol w:w="1276"/>
        <w:gridCol w:w="1275"/>
        <w:gridCol w:w="1739"/>
      </w:tblGrid>
      <w:tr w:rsidR="004275D0" w:rsidRPr="006A6E5D" w:rsidTr="004275D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№</w:t>
            </w:r>
          </w:p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Сроки исполнения мероприятий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Объем финансирования мероприятия в году</w:t>
            </w:r>
            <w:r>
              <w:rPr>
                <w:rFonts w:cs="Times New Roman"/>
                <w:sz w:val="20"/>
                <w:szCs w:val="20"/>
              </w:rPr>
              <w:t xml:space="preserve">, предшествующем году реализации </w:t>
            </w:r>
            <w:proofErr w:type="gramStart"/>
            <w:r>
              <w:rPr>
                <w:rFonts w:cs="Times New Roman"/>
                <w:sz w:val="20"/>
                <w:szCs w:val="20"/>
              </w:rPr>
              <w:t xml:space="preserve">программы </w:t>
            </w:r>
            <w:r w:rsidRPr="006A6E5D">
              <w:rPr>
                <w:rFonts w:cs="Times New Roman"/>
                <w:sz w:val="20"/>
                <w:szCs w:val="20"/>
              </w:rPr>
              <w:t xml:space="preserve"> (</w:t>
            </w:r>
            <w:proofErr w:type="gramEnd"/>
            <w:r w:rsidRPr="006A6E5D">
              <w:rPr>
                <w:rFonts w:cs="Times New Roman"/>
                <w:sz w:val="20"/>
                <w:szCs w:val="20"/>
              </w:rPr>
              <w:t>тыс. руб.)</w:t>
            </w:r>
            <w:hyperlink r:id="rId11" w:anchor="P981" w:history="1">
              <w:r w:rsidRPr="007B7422">
                <w:rPr>
                  <w:rFonts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Всего</w:t>
            </w:r>
          </w:p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(тыс. руб.)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ind w:left="-62" w:right="-113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Ответственный за выполнение мероприятия программы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4275D0" w:rsidRPr="006A6E5D" w:rsidTr="004275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0" w:rsidRPr="006A6E5D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0" w:rsidRPr="006A6E5D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0" w:rsidRPr="006A6E5D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0" w:rsidRPr="006A6E5D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0" w:rsidRPr="006A6E5D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0" w:rsidRPr="006A6E5D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2017</w:t>
            </w:r>
          </w:p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2018</w:t>
            </w:r>
          </w:p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2019</w:t>
            </w:r>
          </w:p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2020</w:t>
            </w:r>
          </w:p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2021</w:t>
            </w:r>
          </w:p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0" w:rsidRPr="006A6E5D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0" w:rsidRPr="006A6E5D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75D0" w:rsidRPr="006A6E5D" w:rsidTr="004275D0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13</w:t>
            </w:r>
          </w:p>
        </w:tc>
      </w:tr>
      <w:tr w:rsidR="004275D0" w:rsidRPr="006A6E5D" w:rsidTr="004275D0">
        <w:trPr>
          <w:trHeight w:val="26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rPr>
                <w:rFonts w:cs="Times New Roman"/>
                <w:b/>
                <w:sz w:val="20"/>
                <w:szCs w:val="20"/>
              </w:rPr>
            </w:pPr>
            <w:r w:rsidRPr="006A6E5D">
              <w:rPr>
                <w:rFonts w:cs="Times New Roman"/>
                <w:b/>
                <w:sz w:val="20"/>
                <w:szCs w:val="20"/>
              </w:rPr>
              <w:t>Основное мероприятие 1</w:t>
            </w:r>
          </w:p>
          <w:p w:rsidR="004275D0" w:rsidRPr="006A6E5D" w:rsidRDefault="004275D0" w:rsidP="004275D0">
            <w:pPr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 xml:space="preserve">Обеспечение деятельности муниципальных учреждений, осуществляющих </w:t>
            </w:r>
            <w:proofErr w:type="gramStart"/>
            <w:r w:rsidRPr="006A6E5D">
              <w:rPr>
                <w:rFonts w:cs="Times New Roman"/>
                <w:sz w:val="20"/>
                <w:szCs w:val="20"/>
              </w:rPr>
              <w:t>спортивную  подготовку</w:t>
            </w:r>
            <w:proofErr w:type="gramEnd"/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812701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4275D0" w:rsidRPr="00812701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144213,8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D0" w:rsidRPr="004275D0" w:rsidRDefault="004275D0" w:rsidP="004275D0">
            <w:pPr>
              <w:ind w:left="-61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75D0">
              <w:rPr>
                <w:rFonts w:cs="Times New Roman"/>
                <w:color w:val="000000"/>
                <w:sz w:val="20"/>
                <w:szCs w:val="20"/>
              </w:rPr>
              <w:t>750 574,20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4275D0" w:rsidRPr="004275D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275D0">
              <w:rPr>
                <w:rFonts w:cs="Times New Roman"/>
                <w:sz w:val="20"/>
                <w:szCs w:val="20"/>
              </w:rPr>
              <w:t>157 895,8</w:t>
            </w:r>
          </w:p>
          <w:p w:rsidR="004275D0" w:rsidRPr="004275D0" w:rsidRDefault="004275D0" w:rsidP="004275D0">
            <w:pPr>
              <w:tabs>
                <w:tab w:val="left" w:pos="886"/>
              </w:tabs>
              <w:rPr>
                <w:rFonts w:cs="Times New Roman"/>
                <w:sz w:val="20"/>
                <w:szCs w:val="20"/>
              </w:rPr>
            </w:pPr>
            <w:r w:rsidRPr="004275D0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4275D0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4275D0" w:rsidRDefault="004275D0" w:rsidP="004275D0">
            <w:pPr>
              <w:rPr>
                <w:sz w:val="20"/>
                <w:szCs w:val="20"/>
              </w:rPr>
            </w:pPr>
            <w:r w:rsidRPr="004275D0">
              <w:rPr>
                <w:rFonts w:cs="Times New Roman"/>
                <w:sz w:val="20"/>
                <w:szCs w:val="20"/>
              </w:rPr>
              <w:t>160 298,4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275D0">
              <w:rPr>
                <w:rFonts w:cs="Times New Roman"/>
                <w:sz w:val="20"/>
                <w:szCs w:val="20"/>
              </w:rPr>
              <w:t>157093,0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275D0">
              <w:rPr>
                <w:rFonts w:cs="Times New Roman"/>
                <w:bCs/>
                <w:color w:val="000000"/>
                <w:sz w:val="20"/>
                <w:szCs w:val="20"/>
              </w:rPr>
              <w:t>157584,2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D0" w:rsidRPr="00812701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812701">
              <w:rPr>
                <w:rFonts w:cs="Times New Roman"/>
                <w:sz w:val="20"/>
                <w:szCs w:val="20"/>
              </w:rPr>
              <w:t>117702,8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Управление по физической культуре и спорту, подведомственные учреждения спорта</w:t>
            </w:r>
          </w:p>
        </w:tc>
        <w:tc>
          <w:tcPr>
            <w:tcW w:w="17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5D0" w:rsidRDefault="004275D0" w:rsidP="004275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Выполнение муниципального задания на оказание муниципальных услуг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(выполнение работ) муниципальным учреждением в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установленных объемах,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без нарушения действующего законодательства и с отсутствием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обоснованных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жалоб со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стороны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потребителей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услуг.</w:t>
            </w:r>
          </w:p>
          <w:p w:rsidR="004275D0" w:rsidRDefault="004275D0" w:rsidP="004275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4275D0" w:rsidRPr="006A6E5D" w:rsidRDefault="004275D0" w:rsidP="004275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4275D0" w:rsidRPr="006A6E5D" w:rsidTr="004275D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D0" w:rsidRPr="006A6E5D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D0" w:rsidRPr="006A6E5D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144213,8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4275D0" w:rsidRDefault="004275D0" w:rsidP="004275D0">
            <w:pPr>
              <w:ind w:left="-61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4275D0">
              <w:rPr>
                <w:rFonts w:cs="Times New Roman"/>
                <w:color w:val="000000"/>
                <w:sz w:val="20"/>
                <w:szCs w:val="20"/>
              </w:rPr>
              <w:t>750 574,20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275D0">
              <w:rPr>
                <w:rFonts w:cs="Times New Roman"/>
                <w:sz w:val="20"/>
                <w:szCs w:val="20"/>
              </w:rPr>
              <w:t>157 895,8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275D0">
              <w:rPr>
                <w:rFonts w:cs="Times New Roman"/>
                <w:sz w:val="20"/>
                <w:szCs w:val="20"/>
              </w:rPr>
              <w:t>160 298,4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275D0">
              <w:rPr>
                <w:rFonts w:cs="Times New Roman"/>
                <w:sz w:val="20"/>
                <w:szCs w:val="20"/>
              </w:rPr>
              <w:t>157093,0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275D0">
              <w:rPr>
                <w:rFonts w:cs="Times New Roman"/>
                <w:bCs/>
                <w:color w:val="000000"/>
                <w:sz w:val="20"/>
                <w:szCs w:val="20"/>
              </w:rPr>
              <w:t>157584,2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117 702,8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4275D0" w:rsidRPr="006A6E5D" w:rsidTr="004275D0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1.1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rPr>
                <w:rFonts w:cs="Times New Roman"/>
                <w:b/>
                <w:sz w:val="20"/>
                <w:szCs w:val="20"/>
              </w:rPr>
            </w:pPr>
            <w:r w:rsidRPr="006A6E5D">
              <w:rPr>
                <w:rFonts w:cs="Times New Roman"/>
                <w:b/>
                <w:sz w:val="20"/>
                <w:szCs w:val="20"/>
              </w:rPr>
              <w:t>Мероприятие 1</w:t>
            </w:r>
          </w:p>
          <w:p w:rsidR="004275D0" w:rsidRPr="006A6E5D" w:rsidRDefault="004275D0" w:rsidP="004275D0">
            <w:pPr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Координация и обеспечение деятельности муниципального бюджетного учреждения «Спортивная школа Олимпийского резерва по хоккею с шайбой «Кристалл - Электросталь»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38 985,7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4275D0" w:rsidRDefault="004275D0" w:rsidP="004275D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275D0">
              <w:rPr>
                <w:rFonts w:cs="Times New Roman"/>
                <w:color w:val="000000"/>
                <w:sz w:val="20"/>
                <w:szCs w:val="20"/>
              </w:rPr>
              <w:t>124 343,30</w:t>
            </w:r>
          </w:p>
          <w:p w:rsidR="004275D0" w:rsidRPr="004275D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275D0">
              <w:rPr>
                <w:rFonts w:cs="Times New Roman"/>
                <w:sz w:val="20"/>
                <w:szCs w:val="20"/>
              </w:rPr>
              <w:t>42 030,0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275D0">
              <w:rPr>
                <w:rFonts w:cs="Times New Roman"/>
                <w:sz w:val="20"/>
                <w:szCs w:val="20"/>
              </w:rPr>
              <w:t>31 406,0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4275D0" w:rsidRDefault="004275D0" w:rsidP="004275D0">
            <w:r w:rsidRPr="004275D0">
              <w:rPr>
                <w:rFonts w:cs="Times New Roman"/>
                <w:sz w:val="20"/>
                <w:szCs w:val="20"/>
              </w:rPr>
              <w:t>17000,0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275D0">
              <w:rPr>
                <w:rFonts w:cs="Times New Roman"/>
                <w:sz w:val="20"/>
                <w:szCs w:val="20"/>
              </w:rPr>
              <w:t>17000,0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16 907,3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Управление по физической культуре и спорту, муниципальное бюджетное учреждение «Спортивная школа Олимпийского резерва по хоккею с шайбой «Кристалл - Электросталь»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Выполнение муниципального задания на оказание муниципальных услуг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(выполнение работ) муниципальным учреждением в</w:t>
            </w:r>
            <w:r>
              <w:rPr>
                <w:rFonts w:cs="Times New Roman"/>
                <w:sz w:val="20"/>
                <w:szCs w:val="20"/>
              </w:rPr>
              <w:t xml:space="preserve"> установленных </w:t>
            </w:r>
            <w:r w:rsidRPr="006A6E5D">
              <w:rPr>
                <w:rFonts w:cs="Times New Roman"/>
                <w:sz w:val="20"/>
                <w:szCs w:val="20"/>
              </w:rPr>
              <w:t>объемах,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без нарушения действующего законодательства и с отсутствием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обоснованных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жалоб со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стороны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потребителей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услуг.</w:t>
            </w:r>
          </w:p>
        </w:tc>
      </w:tr>
      <w:tr w:rsidR="004275D0" w:rsidRPr="006A6E5D" w:rsidTr="004275D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D0" w:rsidRPr="006A6E5D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D0" w:rsidRPr="006A6E5D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38 985,7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4275D0" w:rsidRDefault="004275D0" w:rsidP="004275D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75D0">
              <w:rPr>
                <w:rFonts w:cs="Times New Roman"/>
                <w:color w:val="000000"/>
                <w:sz w:val="20"/>
                <w:szCs w:val="20"/>
              </w:rPr>
              <w:t>124 343,30</w:t>
            </w:r>
          </w:p>
          <w:p w:rsidR="004275D0" w:rsidRPr="004275D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275D0">
              <w:rPr>
                <w:rFonts w:cs="Times New Roman"/>
                <w:sz w:val="20"/>
                <w:szCs w:val="20"/>
              </w:rPr>
              <w:t>42 030,0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275D0">
              <w:rPr>
                <w:rFonts w:cs="Times New Roman"/>
                <w:sz w:val="20"/>
                <w:szCs w:val="20"/>
              </w:rPr>
              <w:t>31 406,0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4275D0" w:rsidRDefault="004275D0" w:rsidP="004275D0">
            <w:r w:rsidRPr="004275D0">
              <w:rPr>
                <w:rFonts w:cs="Times New Roman"/>
                <w:sz w:val="20"/>
                <w:szCs w:val="20"/>
              </w:rPr>
              <w:t>17000,0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275D0">
              <w:rPr>
                <w:rFonts w:cs="Times New Roman"/>
                <w:sz w:val="20"/>
                <w:szCs w:val="20"/>
              </w:rPr>
              <w:t>17000,0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16 907,3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4275D0" w:rsidRPr="006A6E5D" w:rsidTr="004275D0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1.2.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rPr>
                <w:rFonts w:cs="Times New Roman"/>
                <w:b/>
                <w:sz w:val="20"/>
                <w:szCs w:val="20"/>
              </w:rPr>
            </w:pPr>
            <w:r w:rsidRPr="006A6E5D">
              <w:rPr>
                <w:rFonts w:cs="Times New Roman"/>
                <w:b/>
                <w:sz w:val="20"/>
                <w:szCs w:val="20"/>
              </w:rPr>
              <w:t>Мероприятие 2</w:t>
            </w:r>
          </w:p>
          <w:p w:rsidR="004275D0" w:rsidRPr="006A6E5D" w:rsidRDefault="004275D0" w:rsidP="004275D0">
            <w:pPr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Координация и обеспечение деятельности муниципального бюджетного учреждения «Спортивная школа Олимпийского резерва по дзюдо и самбо «Электросталь»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15355,3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397D4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97D40">
              <w:rPr>
                <w:rFonts w:cs="Times New Roman"/>
                <w:sz w:val="20"/>
                <w:szCs w:val="20"/>
              </w:rPr>
              <w:t>83 139,8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397D4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97D40">
              <w:rPr>
                <w:rFonts w:cs="Times New Roman"/>
                <w:sz w:val="20"/>
                <w:szCs w:val="20"/>
              </w:rPr>
              <w:t>15500,0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397D4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97D40">
              <w:rPr>
                <w:rFonts w:cs="Times New Roman"/>
                <w:sz w:val="20"/>
                <w:szCs w:val="20"/>
              </w:rPr>
              <w:t>15 900,0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397D4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97D40">
              <w:rPr>
                <w:rFonts w:cs="Times New Roman"/>
                <w:sz w:val="20"/>
                <w:szCs w:val="20"/>
              </w:rPr>
              <w:t>17 316,9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397D4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97D40">
              <w:rPr>
                <w:rFonts w:cs="Times New Roman"/>
                <w:sz w:val="20"/>
                <w:szCs w:val="20"/>
              </w:rPr>
              <w:t>17 377,7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17 045,2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Управление по физической культуре и спорту, муниципальное бюджетное учреждение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«Спортивная школа Олимпийского резерва по дзюдо и самбо «Электросталь»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Выполнение муниципального задания на оказание муниципальных услуг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(выполнение работ) муниципальным учреждением в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установленных объемах,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без нарушения действующего законодательства и с отсутствием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обоснованных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жалоб со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стороны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потребителей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услуг.</w:t>
            </w:r>
          </w:p>
        </w:tc>
      </w:tr>
      <w:tr w:rsidR="004275D0" w:rsidRPr="006A6E5D" w:rsidTr="004275D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D0" w:rsidRPr="006A6E5D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D0" w:rsidRPr="006A6E5D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15355,3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397D4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97D40">
              <w:rPr>
                <w:rFonts w:cs="Times New Roman"/>
                <w:sz w:val="20"/>
                <w:szCs w:val="20"/>
              </w:rPr>
              <w:t>83 139,8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397D4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97D40">
              <w:rPr>
                <w:rFonts w:cs="Times New Roman"/>
                <w:sz w:val="20"/>
                <w:szCs w:val="20"/>
              </w:rPr>
              <w:t>15500,0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397D4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97D40">
              <w:rPr>
                <w:rFonts w:cs="Times New Roman"/>
                <w:sz w:val="20"/>
                <w:szCs w:val="20"/>
              </w:rPr>
              <w:t>15 900,0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397D4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97D40">
              <w:rPr>
                <w:rFonts w:cs="Times New Roman"/>
                <w:sz w:val="20"/>
                <w:szCs w:val="20"/>
              </w:rPr>
              <w:t>17 316,9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397D4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97D40">
              <w:rPr>
                <w:rFonts w:cs="Times New Roman"/>
                <w:sz w:val="20"/>
                <w:szCs w:val="20"/>
              </w:rPr>
              <w:t>17 377,7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17 045,2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4275D0" w:rsidRPr="006A6E5D" w:rsidTr="004275D0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1.3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rPr>
                <w:rFonts w:cs="Times New Roman"/>
                <w:b/>
                <w:sz w:val="20"/>
                <w:szCs w:val="20"/>
              </w:rPr>
            </w:pPr>
            <w:r w:rsidRPr="006A6E5D">
              <w:rPr>
                <w:rFonts w:cs="Times New Roman"/>
                <w:b/>
                <w:sz w:val="20"/>
                <w:szCs w:val="20"/>
              </w:rPr>
              <w:t>Мероприятие 3</w:t>
            </w:r>
          </w:p>
          <w:p w:rsidR="004275D0" w:rsidRPr="006A6E5D" w:rsidRDefault="004275D0" w:rsidP="004275D0">
            <w:pPr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Координация и обеспечение деятельности муниципального бюджетного учреждения</w:t>
            </w:r>
          </w:p>
          <w:p w:rsidR="004275D0" w:rsidRPr="006A6E5D" w:rsidRDefault="004275D0" w:rsidP="004275D0">
            <w:pPr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«Футбольная спортивная школа «ВОСТОК - Электросталь»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8234,3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397D4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97D40">
              <w:rPr>
                <w:rFonts w:cs="Times New Roman"/>
                <w:sz w:val="20"/>
                <w:szCs w:val="20"/>
              </w:rPr>
              <w:t>61 421,2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397D4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97D40">
              <w:rPr>
                <w:rFonts w:cs="Times New Roman"/>
                <w:sz w:val="20"/>
                <w:szCs w:val="20"/>
              </w:rPr>
              <w:t>11250,0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397D4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97D40">
              <w:rPr>
                <w:rFonts w:cs="Times New Roman"/>
                <w:sz w:val="20"/>
                <w:szCs w:val="20"/>
              </w:rPr>
              <w:t>12 500,0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397D4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97D40">
              <w:rPr>
                <w:rFonts w:cs="Times New Roman"/>
                <w:sz w:val="20"/>
                <w:szCs w:val="20"/>
              </w:rPr>
              <w:t>13 413,0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397D4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97D40">
              <w:rPr>
                <w:rFonts w:cs="Times New Roman"/>
                <w:sz w:val="20"/>
                <w:szCs w:val="20"/>
              </w:rPr>
              <w:t>13 460,0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10 798,2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Управление по физической культуре и спорту муниципальное бюджетное учреждение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«Футбольная спортивная школа «ВОСТОК - Электросталь»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Выполнение муниципального задания на оказание муниципальных услуг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(выполнение работ) муниципальным учреждением в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установленных объемах,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без нарушения действующего законодательства и с отсутствием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обоснованных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жалоб со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стороны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потребителей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услуг.</w:t>
            </w:r>
          </w:p>
        </w:tc>
      </w:tr>
      <w:tr w:rsidR="004275D0" w:rsidRPr="006A6E5D" w:rsidTr="004275D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D0" w:rsidRPr="006A6E5D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8234,3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397D4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97D40">
              <w:rPr>
                <w:rFonts w:cs="Times New Roman"/>
                <w:sz w:val="20"/>
                <w:szCs w:val="20"/>
              </w:rPr>
              <w:t>61 421,2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397D4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97D40">
              <w:rPr>
                <w:rFonts w:cs="Times New Roman"/>
                <w:sz w:val="20"/>
                <w:szCs w:val="20"/>
              </w:rPr>
              <w:t>11250,0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397D4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97D40">
              <w:rPr>
                <w:rFonts w:cs="Times New Roman"/>
                <w:sz w:val="20"/>
                <w:szCs w:val="20"/>
              </w:rPr>
              <w:t>12 500,0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397D4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97D40">
              <w:rPr>
                <w:rFonts w:cs="Times New Roman"/>
                <w:sz w:val="20"/>
                <w:szCs w:val="20"/>
              </w:rPr>
              <w:t>13 413,0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397D4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97D40">
              <w:rPr>
                <w:rFonts w:cs="Times New Roman"/>
                <w:sz w:val="20"/>
                <w:szCs w:val="20"/>
              </w:rPr>
              <w:t>13 460,0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10 798,2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4275D0" w:rsidRPr="006A6E5D" w:rsidTr="004275D0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1.4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rPr>
                <w:rFonts w:cs="Times New Roman"/>
                <w:b/>
                <w:sz w:val="20"/>
                <w:szCs w:val="20"/>
              </w:rPr>
            </w:pPr>
            <w:r w:rsidRPr="006A6E5D">
              <w:rPr>
                <w:rFonts w:cs="Times New Roman"/>
                <w:b/>
                <w:sz w:val="20"/>
                <w:szCs w:val="20"/>
              </w:rPr>
              <w:t>Мероприятие 4</w:t>
            </w:r>
          </w:p>
          <w:p w:rsidR="004275D0" w:rsidRPr="006A6E5D" w:rsidRDefault="004275D0" w:rsidP="004275D0">
            <w:pPr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Координация и обеспечение деятельности муниципального бюджетного учреждения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«Спортивная школа Олимпийского резерва по игровым видам спорта «Электросталь»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30 457,6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397D40" w:rsidRDefault="004275D0" w:rsidP="004275D0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397D40">
              <w:rPr>
                <w:rFonts w:cs="Times New Roman"/>
                <w:bCs/>
                <w:color w:val="000000"/>
                <w:sz w:val="20"/>
                <w:szCs w:val="20"/>
              </w:rPr>
              <w:t>177 420,4</w:t>
            </w:r>
          </w:p>
          <w:p w:rsidR="004275D0" w:rsidRPr="00397D4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397D4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97D40">
              <w:rPr>
                <w:rFonts w:cs="Times New Roman"/>
                <w:sz w:val="20"/>
                <w:szCs w:val="20"/>
              </w:rPr>
              <w:t>32129,8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397D4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97D40">
              <w:rPr>
                <w:rFonts w:cs="Times New Roman"/>
                <w:sz w:val="20"/>
                <w:szCs w:val="20"/>
              </w:rPr>
              <w:t>35100,0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397D4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97D40">
              <w:rPr>
                <w:rFonts w:cs="Times New Roman"/>
                <w:sz w:val="20"/>
                <w:szCs w:val="20"/>
              </w:rPr>
              <w:t>37 767,6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397D4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97D40">
              <w:rPr>
                <w:rFonts w:cs="Times New Roman"/>
                <w:sz w:val="20"/>
                <w:szCs w:val="20"/>
              </w:rPr>
              <w:t>37 900,0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34 523,0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Управление по физической культуре и спорту, муниципальное бюджетное учреждение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«Спортивная школа Олимпийского резерва по игровым видам спорта «Электросталь»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Выполнение муниципального задания на оказание муниципальных услуг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(выполнение работ) муниципальным учреждением в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установленных объемах,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без нарушения действующего законодательства и с отсутствием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обоснованных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жалоб со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стороны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потребителей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услуг.</w:t>
            </w:r>
          </w:p>
        </w:tc>
      </w:tr>
      <w:tr w:rsidR="004275D0" w:rsidRPr="006A6E5D" w:rsidTr="004275D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D0" w:rsidRPr="006A6E5D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D0" w:rsidRPr="006A6E5D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30 457,6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397D40" w:rsidRDefault="004275D0" w:rsidP="004275D0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397D40">
              <w:rPr>
                <w:rFonts w:cs="Times New Roman"/>
                <w:bCs/>
                <w:color w:val="000000"/>
                <w:sz w:val="20"/>
                <w:szCs w:val="20"/>
              </w:rPr>
              <w:t>177 420,4</w:t>
            </w:r>
          </w:p>
          <w:p w:rsidR="004275D0" w:rsidRPr="00397D4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397D4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97D40">
              <w:rPr>
                <w:rFonts w:cs="Times New Roman"/>
                <w:sz w:val="20"/>
                <w:szCs w:val="20"/>
              </w:rPr>
              <w:t>32129,8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397D4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97D40">
              <w:rPr>
                <w:rFonts w:cs="Times New Roman"/>
                <w:sz w:val="20"/>
                <w:szCs w:val="20"/>
              </w:rPr>
              <w:t>35100,0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397D4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97D40">
              <w:rPr>
                <w:rFonts w:cs="Times New Roman"/>
                <w:sz w:val="20"/>
                <w:szCs w:val="20"/>
              </w:rPr>
              <w:t>37 767,6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397D4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97D40">
              <w:rPr>
                <w:rFonts w:cs="Times New Roman"/>
                <w:sz w:val="20"/>
                <w:szCs w:val="20"/>
              </w:rPr>
              <w:t>37 900,0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34 523,0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4275D0" w:rsidRPr="006A6E5D" w:rsidTr="004275D0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1.5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rPr>
                <w:rFonts w:cs="Times New Roman"/>
                <w:b/>
                <w:sz w:val="20"/>
                <w:szCs w:val="20"/>
              </w:rPr>
            </w:pPr>
            <w:r w:rsidRPr="006A6E5D">
              <w:rPr>
                <w:rFonts w:cs="Times New Roman"/>
                <w:b/>
                <w:sz w:val="20"/>
                <w:szCs w:val="20"/>
              </w:rPr>
              <w:t>Мероприятие 5</w:t>
            </w:r>
          </w:p>
          <w:p w:rsidR="004275D0" w:rsidRPr="006A6E5D" w:rsidRDefault="004275D0" w:rsidP="004275D0">
            <w:pPr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Координация и обеспечение деятельности муниципального бюджетного учреждения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«Спортивная школа Олимпийского резерва по водным видам спорта «Электросталь»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38503,8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397D4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97D40">
              <w:rPr>
                <w:rFonts w:cs="Times New Roman"/>
                <w:sz w:val="20"/>
                <w:szCs w:val="20"/>
              </w:rPr>
              <w:t>223 377,5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397D4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97D40">
              <w:rPr>
                <w:rFonts w:cs="Times New Roman"/>
                <w:sz w:val="20"/>
                <w:szCs w:val="20"/>
              </w:rPr>
              <w:t>43 000,0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397D4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97D40">
              <w:rPr>
                <w:rFonts w:cs="Times New Roman"/>
                <w:sz w:val="20"/>
                <w:szCs w:val="20"/>
              </w:rPr>
              <w:t>48 511,7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397D4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97D40">
              <w:rPr>
                <w:rFonts w:cs="Times New Roman"/>
                <w:sz w:val="20"/>
                <w:szCs w:val="20"/>
              </w:rPr>
              <w:t>53 741,4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397D4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97D40">
              <w:rPr>
                <w:rFonts w:cs="Times New Roman"/>
                <w:sz w:val="20"/>
                <w:szCs w:val="20"/>
              </w:rPr>
              <w:t>53 929,8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24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194,6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Управление по физической культуре и спорту, муниципальное бюджетное учреждение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«Спортивная школа Олимпийского резерва по водным видам спорта «Электросталь»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Выполнение муниципального задания на оказание муниципальных услуг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(выполнение работ) муниципальным учреждением в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установленных объемах,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без нарушения действующего законодательства и с отсутствием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обоснованных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жалоб со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стороны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потребителей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услуг.</w:t>
            </w:r>
          </w:p>
        </w:tc>
      </w:tr>
      <w:tr w:rsidR="004275D0" w:rsidRPr="006A6E5D" w:rsidTr="004275D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D0" w:rsidRPr="006A6E5D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D0" w:rsidRPr="006A6E5D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38503,8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397D4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97D40">
              <w:rPr>
                <w:rFonts w:cs="Times New Roman"/>
                <w:sz w:val="20"/>
                <w:szCs w:val="20"/>
              </w:rPr>
              <w:t>223 377,5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397D4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97D40">
              <w:rPr>
                <w:rFonts w:cs="Times New Roman"/>
                <w:sz w:val="20"/>
                <w:szCs w:val="20"/>
              </w:rPr>
              <w:t>43 000,0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397D4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97D40">
              <w:rPr>
                <w:rFonts w:cs="Times New Roman"/>
                <w:sz w:val="20"/>
                <w:szCs w:val="20"/>
              </w:rPr>
              <w:t>48 511,7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397D4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97D40">
              <w:rPr>
                <w:rFonts w:cs="Times New Roman"/>
                <w:sz w:val="20"/>
                <w:szCs w:val="20"/>
              </w:rPr>
              <w:t>53 741,4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397D4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97D40">
              <w:rPr>
                <w:rFonts w:cs="Times New Roman"/>
                <w:sz w:val="20"/>
                <w:szCs w:val="20"/>
              </w:rPr>
              <w:t>53 929,8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24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194,6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4275D0" w:rsidRPr="006A6E5D" w:rsidTr="004275D0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1.6.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rPr>
                <w:rFonts w:cs="Times New Roman"/>
                <w:b/>
                <w:sz w:val="20"/>
                <w:szCs w:val="20"/>
              </w:rPr>
            </w:pPr>
            <w:r w:rsidRPr="006A6E5D">
              <w:rPr>
                <w:rFonts w:cs="Times New Roman"/>
                <w:b/>
                <w:sz w:val="20"/>
                <w:szCs w:val="20"/>
              </w:rPr>
              <w:t>Мероприятие 6</w:t>
            </w:r>
          </w:p>
          <w:p w:rsidR="004275D0" w:rsidRPr="006A6E5D" w:rsidRDefault="004275D0" w:rsidP="004275D0">
            <w:pPr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Координация и обеспечение деятельности муниципального бюджетного учреждения</w:t>
            </w:r>
          </w:p>
          <w:p w:rsidR="004275D0" w:rsidRPr="006A6E5D" w:rsidRDefault="004275D0" w:rsidP="004275D0">
            <w:pPr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«Комплексная спортивная школа «Лидер - Электросталь»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12677,1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397D40" w:rsidRDefault="004275D0" w:rsidP="004275D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97D40">
              <w:rPr>
                <w:rFonts w:cs="Times New Roman"/>
                <w:color w:val="000000"/>
                <w:sz w:val="20"/>
                <w:szCs w:val="20"/>
              </w:rPr>
              <w:t>80 872,0</w:t>
            </w:r>
          </w:p>
          <w:p w:rsidR="004275D0" w:rsidRPr="00397D4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397D4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97D40">
              <w:rPr>
                <w:rFonts w:cs="Times New Roman"/>
                <w:sz w:val="20"/>
                <w:szCs w:val="20"/>
              </w:rPr>
              <w:t>13 986,0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397D4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97D40">
              <w:rPr>
                <w:rFonts w:cs="Times New Roman"/>
                <w:sz w:val="20"/>
                <w:szCs w:val="20"/>
              </w:rPr>
              <w:t>16880,7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397D4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97D40">
              <w:rPr>
                <w:rFonts w:cs="Times New Roman"/>
                <w:sz w:val="20"/>
                <w:szCs w:val="20"/>
              </w:rPr>
              <w:t>17 854,1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397D4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97D40">
              <w:rPr>
                <w:rFonts w:cs="Times New Roman"/>
                <w:sz w:val="20"/>
                <w:szCs w:val="20"/>
              </w:rPr>
              <w:t>17 916,7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14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234,5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Управление по физической культуре и спорту, муниципальное бюджетное учреждение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«Комплексная спортивная школа «Лидер - Электросталь»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Выполнение муниципального задания на оказание муниципальных услуг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(выполнение работ) муниципальным учреждением в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установленных объемах,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без нарушения действующего законодательства и с отсутствием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обоснованных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жалоб со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стороны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потребителей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услуг.</w:t>
            </w:r>
          </w:p>
        </w:tc>
      </w:tr>
      <w:tr w:rsidR="004275D0" w:rsidRPr="006A6E5D" w:rsidTr="004275D0">
        <w:trPr>
          <w:trHeight w:val="36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D0" w:rsidRPr="006A6E5D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D0" w:rsidRPr="006A6E5D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D0" w:rsidRPr="006A6E5D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12677,1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397D40" w:rsidRDefault="004275D0" w:rsidP="004275D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97D40">
              <w:rPr>
                <w:rFonts w:cs="Times New Roman"/>
                <w:color w:val="000000"/>
                <w:sz w:val="20"/>
                <w:szCs w:val="20"/>
              </w:rPr>
              <w:t>80 872,0</w:t>
            </w:r>
          </w:p>
          <w:p w:rsidR="004275D0" w:rsidRPr="00397D40" w:rsidRDefault="004275D0" w:rsidP="004275D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4275D0" w:rsidRPr="00397D4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397D4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97D40">
              <w:rPr>
                <w:rFonts w:cs="Times New Roman"/>
                <w:sz w:val="20"/>
                <w:szCs w:val="20"/>
              </w:rPr>
              <w:t>13 986,0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397D4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97D40">
              <w:rPr>
                <w:rFonts w:cs="Times New Roman"/>
                <w:sz w:val="20"/>
                <w:szCs w:val="20"/>
              </w:rPr>
              <w:t>16880,7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397D4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97D40">
              <w:rPr>
                <w:rFonts w:cs="Times New Roman"/>
                <w:sz w:val="20"/>
                <w:szCs w:val="20"/>
              </w:rPr>
              <w:t>17 854,1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397D4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97D40">
              <w:rPr>
                <w:rFonts w:cs="Times New Roman"/>
                <w:sz w:val="20"/>
                <w:szCs w:val="20"/>
              </w:rPr>
              <w:t>17 916,7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14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234,5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4275D0" w:rsidRPr="006A6E5D" w:rsidTr="004275D0">
        <w:tc>
          <w:tcPr>
            <w:tcW w:w="340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D0" w:rsidRPr="006A6E5D" w:rsidRDefault="004275D0" w:rsidP="004275D0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A6E5D">
              <w:rPr>
                <w:rFonts w:cs="Times New Roman"/>
                <w:sz w:val="20"/>
                <w:szCs w:val="20"/>
              </w:rPr>
              <w:t>Всего по подпрограмме</w:t>
            </w:r>
            <w:r w:rsidRPr="006A6E5D">
              <w:rPr>
                <w:rFonts w:cs="Times New Roman"/>
                <w:sz w:val="20"/>
                <w:szCs w:val="20"/>
                <w:lang w:val="en-US"/>
              </w:rPr>
              <w:t xml:space="preserve"> 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Default="004275D0" w:rsidP="004275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4275D0" w:rsidRPr="006A6E5D" w:rsidRDefault="004275D0" w:rsidP="004275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144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213,8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D0" w:rsidRPr="004275D0" w:rsidRDefault="004275D0" w:rsidP="004275D0">
            <w:pPr>
              <w:ind w:left="-61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75D0">
              <w:rPr>
                <w:rFonts w:cs="Times New Roman"/>
                <w:color w:val="000000"/>
                <w:sz w:val="20"/>
                <w:szCs w:val="20"/>
              </w:rPr>
              <w:t>750 574,20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4275D0" w:rsidRPr="004275D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275D0">
              <w:rPr>
                <w:rFonts w:cs="Times New Roman"/>
                <w:sz w:val="20"/>
                <w:szCs w:val="20"/>
              </w:rPr>
              <w:t>157 895,8</w:t>
            </w:r>
          </w:p>
          <w:p w:rsidR="004275D0" w:rsidRPr="004275D0" w:rsidRDefault="004275D0" w:rsidP="004275D0">
            <w:pPr>
              <w:tabs>
                <w:tab w:val="left" w:pos="886"/>
              </w:tabs>
              <w:rPr>
                <w:rFonts w:cs="Times New Roman"/>
                <w:sz w:val="20"/>
                <w:szCs w:val="20"/>
              </w:rPr>
            </w:pPr>
            <w:r w:rsidRPr="004275D0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4275D0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4275D0" w:rsidRDefault="004275D0" w:rsidP="004275D0">
            <w:pPr>
              <w:rPr>
                <w:sz w:val="20"/>
                <w:szCs w:val="20"/>
              </w:rPr>
            </w:pPr>
            <w:r w:rsidRPr="004275D0">
              <w:rPr>
                <w:rFonts w:cs="Times New Roman"/>
                <w:sz w:val="20"/>
                <w:szCs w:val="20"/>
              </w:rPr>
              <w:t>160 298,4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275D0">
              <w:rPr>
                <w:rFonts w:cs="Times New Roman"/>
                <w:sz w:val="20"/>
                <w:szCs w:val="20"/>
              </w:rPr>
              <w:t>157093,0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275D0">
              <w:rPr>
                <w:rFonts w:cs="Times New Roman"/>
                <w:bCs/>
                <w:color w:val="000000"/>
                <w:sz w:val="20"/>
                <w:szCs w:val="20"/>
              </w:rPr>
              <w:t>157584,2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D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117702,8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D0" w:rsidRPr="001666AF" w:rsidRDefault="004275D0" w:rsidP="004275D0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D0" w:rsidRPr="00454AD2" w:rsidRDefault="004275D0" w:rsidP="004275D0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275D0" w:rsidRPr="006A6E5D" w:rsidTr="004275D0">
        <w:trPr>
          <w:trHeight w:val="1090"/>
        </w:trPr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D0" w:rsidRPr="006A6E5D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144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213,8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D0" w:rsidRPr="004275D0" w:rsidRDefault="004275D0" w:rsidP="004275D0">
            <w:pPr>
              <w:ind w:left="-61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75D0">
              <w:rPr>
                <w:rFonts w:cs="Times New Roman"/>
                <w:color w:val="000000"/>
                <w:sz w:val="20"/>
                <w:szCs w:val="20"/>
              </w:rPr>
              <w:t>750 574,20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4275D0" w:rsidRPr="004275D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4275D0" w:rsidRPr="004275D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275D0">
              <w:rPr>
                <w:rFonts w:cs="Times New Roman"/>
                <w:sz w:val="20"/>
                <w:szCs w:val="20"/>
              </w:rPr>
              <w:t>157 895,8</w:t>
            </w:r>
          </w:p>
          <w:p w:rsidR="004275D0" w:rsidRPr="004275D0" w:rsidRDefault="004275D0" w:rsidP="004275D0">
            <w:pPr>
              <w:tabs>
                <w:tab w:val="left" w:pos="886"/>
              </w:tabs>
              <w:rPr>
                <w:rFonts w:cs="Times New Roman"/>
                <w:sz w:val="20"/>
                <w:szCs w:val="20"/>
              </w:rPr>
            </w:pPr>
            <w:r w:rsidRPr="004275D0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4275D0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4275D0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4275D0" w:rsidRDefault="004275D0" w:rsidP="004275D0">
            <w:pPr>
              <w:rPr>
                <w:rFonts w:cs="Times New Roman"/>
                <w:sz w:val="20"/>
                <w:szCs w:val="20"/>
              </w:rPr>
            </w:pPr>
            <w:r w:rsidRPr="004275D0">
              <w:rPr>
                <w:rFonts w:cs="Times New Roman"/>
                <w:sz w:val="20"/>
                <w:szCs w:val="20"/>
              </w:rPr>
              <w:t>160 298,4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275D0">
              <w:rPr>
                <w:rFonts w:cs="Times New Roman"/>
                <w:sz w:val="20"/>
                <w:szCs w:val="20"/>
              </w:rPr>
              <w:t>157093,0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275D0">
              <w:rPr>
                <w:rFonts w:cs="Times New Roman"/>
                <w:bCs/>
                <w:color w:val="000000"/>
                <w:sz w:val="20"/>
                <w:szCs w:val="20"/>
              </w:rPr>
              <w:t>157584,2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D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117702,8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275D0" w:rsidRPr="001666AF" w:rsidRDefault="004275D0" w:rsidP="004275D0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</w:tcPr>
          <w:p w:rsidR="004275D0" w:rsidRDefault="004275D0" w:rsidP="004275D0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164FA1" w:rsidRPr="004275D0" w:rsidRDefault="004275D0" w:rsidP="004275D0">
      <w:pPr>
        <w:widowControl w:val="0"/>
        <w:autoSpaceDE w:val="0"/>
        <w:autoSpaceDN w:val="0"/>
        <w:ind w:left="-567"/>
        <w:jc w:val="both"/>
        <w:rPr>
          <w:rFonts w:cs="Times New Roman"/>
        </w:rPr>
      </w:pPr>
      <w:r w:rsidRPr="004275D0">
        <w:rPr>
          <w:rFonts w:cs="Times New Roman"/>
        </w:rPr>
        <w:t>»;</w:t>
      </w:r>
    </w:p>
    <w:p w:rsidR="004275D0" w:rsidRDefault="004275D0" w:rsidP="004275D0">
      <w:pPr>
        <w:widowControl w:val="0"/>
        <w:autoSpaceDE w:val="0"/>
        <w:autoSpaceDN w:val="0"/>
        <w:ind w:left="-567"/>
        <w:jc w:val="both"/>
        <w:rPr>
          <w:rFonts w:cs="Times New Roman"/>
          <w:sz w:val="22"/>
          <w:szCs w:val="20"/>
        </w:rPr>
      </w:pPr>
    </w:p>
    <w:p w:rsidR="004275D0" w:rsidRDefault="004275D0" w:rsidP="004275D0">
      <w:pPr>
        <w:widowControl w:val="0"/>
        <w:autoSpaceDE w:val="0"/>
        <w:autoSpaceDN w:val="0"/>
        <w:ind w:left="-709" w:firstLine="425"/>
        <w:jc w:val="both"/>
        <w:rPr>
          <w:rFonts w:cs="Times New Roman"/>
        </w:rPr>
      </w:pPr>
      <w:r>
        <w:rPr>
          <w:rFonts w:cs="Times New Roman"/>
          <w:sz w:val="22"/>
          <w:szCs w:val="20"/>
        </w:rPr>
        <w:t xml:space="preserve">6. </w:t>
      </w:r>
      <w:r w:rsidRPr="00745637">
        <w:rPr>
          <w:rFonts w:cs="Times New Roman"/>
        </w:rPr>
        <w:t xml:space="preserve">Паспорт подпрограммы </w:t>
      </w:r>
      <w:r w:rsidRPr="00745637">
        <w:rPr>
          <w:rFonts w:cs="Times New Roman"/>
          <w:lang w:val="en-US"/>
        </w:rPr>
        <w:t>II</w:t>
      </w:r>
      <w:r>
        <w:rPr>
          <w:rFonts w:cs="Times New Roman"/>
          <w:lang w:val="en-US"/>
        </w:rPr>
        <w:t>I</w:t>
      </w:r>
      <w:r w:rsidRPr="00745637">
        <w:rPr>
          <w:rFonts w:cs="Times New Roman"/>
        </w:rPr>
        <w:t xml:space="preserve"> «</w:t>
      </w:r>
      <w:r w:rsidRPr="006A6E5D">
        <w:rPr>
          <w:rFonts w:cs="Times New Roman"/>
        </w:rPr>
        <w:t>Развитие инфраструктуры спорта</w:t>
      </w:r>
      <w:r w:rsidRPr="00745637">
        <w:rPr>
          <w:rFonts w:cs="Times New Roman"/>
        </w:rPr>
        <w:t>» на срок 2017-2021 годы изложить в следующей редакции:</w:t>
      </w:r>
    </w:p>
    <w:p w:rsidR="004275D0" w:rsidRPr="00745637" w:rsidRDefault="004275D0" w:rsidP="004275D0">
      <w:pPr>
        <w:widowControl w:val="0"/>
        <w:autoSpaceDE w:val="0"/>
        <w:autoSpaceDN w:val="0"/>
        <w:ind w:left="-709" w:firstLine="425"/>
        <w:jc w:val="both"/>
        <w:rPr>
          <w:rFonts w:cs="Times New Roman"/>
        </w:rPr>
      </w:pPr>
      <w:r>
        <w:rPr>
          <w:rFonts w:cs="Times New Roman"/>
        </w:rPr>
        <w:t>«</w:t>
      </w:r>
    </w:p>
    <w:tbl>
      <w:tblPr>
        <w:tblW w:w="15594" w:type="dxa"/>
        <w:tblInd w:w="-1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844"/>
        <w:gridCol w:w="2268"/>
        <w:gridCol w:w="1275"/>
        <w:gridCol w:w="1474"/>
        <w:gridCol w:w="1474"/>
        <w:gridCol w:w="1450"/>
        <w:gridCol w:w="1544"/>
        <w:gridCol w:w="1288"/>
      </w:tblGrid>
      <w:tr w:rsidR="004275D0" w:rsidRPr="00EF6BAC" w:rsidTr="004275D0">
        <w:tc>
          <w:tcPr>
            <w:tcW w:w="2977" w:type="dxa"/>
          </w:tcPr>
          <w:p w:rsidR="004275D0" w:rsidRPr="00EF6BAC" w:rsidRDefault="004275D0" w:rsidP="004275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F6BAC">
              <w:rPr>
                <w:rFonts w:ascii="Times New Roman" w:hAnsi="Times New Roman" w:cs="Times New Roman"/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12617" w:type="dxa"/>
            <w:gridSpan w:val="8"/>
          </w:tcPr>
          <w:p w:rsidR="004275D0" w:rsidRPr="00EF6BAC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EF6BAC">
              <w:rPr>
                <w:rFonts w:cs="Times New Roman"/>
                <w:sz w:val="22"/>
                <w:szCs w:val="22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</w:tr>
      <w:tr w:rsidR="004275D0" w:rsidRPr="00EF6BAC" w:rsidTr="004275D0">
        <w:tc>
          <w:tcPr>
            <w:tcW w:w="2977" w:type="dxa"/>
            <w:vMerge w:val="restart"/>
          </w:tcPr>
          <w:p w:rsidR="004275D0" w:rsidRPr="00EF6BAC" w:rsidRDefault="004275D0" w:rsidP="004275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F6BAC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4275D0" w:rsidRPr="00EF6BAC" w:rsidRDefault="004275D0" w:rsidP="004275D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4275D0" w:rsidRPr="00EF6BAC" w:rsidRDefault="004275D0" w:rsidP="004275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F6BAC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268" w:type="dxa"/>
            <w:vMerge w:val="restart"/>
          </w:tcPr>
          <w:p w:rsidR="004275D0" w:rsidRPr="00EF6BAC" w:rsidRDefault="004275D0" w:rsidP="004275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F6BAC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505" w:type="dxa"/>
            <w:gridSpan w:val="6"/>
          </w:tcPr>
          <w:p w:rsidR="004275D0" w:rsidRPr="00EF6BAC" w:rsidRDefault="004275D0" w:rsidP="004275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F6BAC">
              <w:rPr>
                <w:rFonts w:ascii="Times New Roman" w:hAnsi="Times New Roman" w:cs="Times New Roman"/>
                <w:sz w:val="22"/>
                <w:szCs w:val="22"/>
              </w:rPr>
              <w:t>Расходы (тыс. рублей)</w:t>
            </w:r>
          </w:p>
        </w:tc>
      </w:tr>
      <w:tr w:rsidR="004275D0" w:rsidRPr="00EF6BAC" w:rsidTr="004275D0">
        <w:tc>
          <w:tcPr>
            <w:tcW w:w="2977" w:type="dxa"/>
            <w:vMerge/>
          </w:tcPr>
          <w:p w:rsidR="004275D0" w:rsidRPr="00EF6BAC" w:rsidRDefault="004275D0" w:rsidP="004275D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4275D0" w:rsidRPr="00EF6BAC" w:rsidRDefault="004275D0" w:rsidP="004275D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275D0" w:rsidRPr="00EF6BAC" w:rsidRDefault="004275D0" w:rsidP="004275D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4275D0" w:rsidRPr="00EF6BAC" w:rsidRDefault="004275D0" w:rsidP="004275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6BA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74" w:type="dxa"/>
          </w:tcPr>
          <w:p w:rsidR="004275D0" w:rsidRPr="00EF6BAC" w:rsidRDefault="004275D0" w:rsidP="004275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474" w:type="dxa"/>
          </w:tcPr>
          <w:p w:rsidR="004275D0" w:rsidRPr="00EF6BAC" w:rsidRDefault="004275D0" w:rsidP="004275D0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450" w:type="dxa"/>
          </w:tcPr>
          <w:p w:rsidR="004275D0" w:rsidRPr="00EF6BAC" w:rsidRDefault="004275D0" w:rsidP="004275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544" w:type="dxa"/>
          </w:tcPr>
          <w:p w:rsidR="004275D0" w:rsidRPr="00EF6BAC" w:rsidRDefault="004275D0" w:rsidP="004275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288" w:type="dxa"/>
          </w:tcPr>
          <w:p w:rsidR="004275D0" w:rsidRPr="00EF6BAC" w:rsidRDefault="004275D0" w:rsidP="004275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</w:tr>
      <w:tr w:rsidR="004275D0" w:rsidRPr="00FA0010" w:rsidTr="004275D0">
        <w:tc>
          <w:tcPr>
            <w:tcW w:w="2977" w:type="dxa"/>
            <w:vMerge/>
          </w:tcPr>
          <w:p w:rsidR="004275D0" w:rsidRPr="00EF6BAC" w:rsidRDefault="004275D0" w:rsidP="004275D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4275D0" w:rsidRPr="00EF6BAC" w:rsidRDefault="004275D0" w:rsidP="004275D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4275D0" w:rsidRPr="00FA0010" w:rsidRDefault="004275D0" w:rsidP="004275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0010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  <w:p w:rsidR="004275D0" w:rsidRPr="00FA0010" w:rsidRDefault="004275D0" w:rsidP="004275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0010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275D0">
              <w:rPr>
                <w:rFonts w:cs="Times New Roman"/>
                <w:color w:val="000000"/>
                <w:sz w:val="22"/>
                <w:szCs w:val="22"/>
              </w:rPr>
              <w:t>399 180,60</w:t>
            </w:r>
          </w:p>
        </w:tc>
        <w:tc>
          <w:tcPr>
            <w:tcW w:w="1474" w:type="dxa"/>
            <w:vAlign w:val="center"/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275D0">
              <w:rPr>
                <w:rFonts w:cs="Times New Roman"/>
                <w:color w:val="000000"/>
                <w:sz w:val="22"/>
                <w:szCs w:val="22"/>
              </w:rPr>
              <w:t>352960,0</w:t>
            </w:r>
          </w:p>
        </w:tc>
        <w:tc>
          <w:tcPr>
            <w:tcW w:w="1474" w:type="dxa"/>
            <w:vAlign w:val="center"/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275D0">
              <w:rPr>
                <w:rFonts w:cs="Times New Roman"/>
                <w:color w:val="000000"/>
                <w:sz w:val="22"/>
                <w:szCs w:val="22"/>
              </w:rPr>
              <w:t>42741,4</w:t>
            </w:r>
          </w:p>
        </w:tc>
        <w:tc>
          <w:tcPr>
            <w:tcW w:w="1450" w:type="dxa"/>
            <w:vAlign w:val="center"/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4275D0">
              <w:rPr>
                <w:rFonts w:cs="Times New Roman"/>
                <w:sz w:val="22"/>
                <w:szCs w:val="22"/>
              </w:rPr>
              <w:t>3479,2</w:t>
            </w:r>
          </w:p>
        </w:tc>
        <w:tc>
          <w:tcPr>
            <w:tcW w:w="1544" w:type="dxa"/>
            <w:vAlign w:val="center"/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FA0010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88" w:type="dxa"/>
            <w:vAlign w:val="center"/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FA0010">
              <w:rPr>
                <w:rFonts w:cs="Times New Roman"/>
                <w:sz w:val="22"/>
                <w:szCs w:val="22"/>
              </w:rPr>
              <w:t>0,0</w:t>
            </w:r>
          </w:p>
        </w:tc>
      </w:tr>
      <w:tr w:rsidR="004275D0" w:rsidRPr="00FA0010" w:rsidTr="004275D0">
        <w:tc>
          <w:tcPr>
            <w:tcW w:w="2977" w:type="dxa"/>
            <w:vMerge/>
          </w:tcPr>
          <w:p w:rsidR="004275D0" w:rsidRPr="00FA0010" w:rsidRDefault="004275D0" w:rsidP="004275D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4275D0" w:rsidRPr="00FA0010" w:rsidRDefault="004275D0" w:rsidP="004275D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4275D0" w:rsidRPr="00FA0010" w:rsidRDefault="004275D0" w:rsidP="004275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0010">
              <w:rPr>
                <w:rFonts w:ascii="Times New Roman" w:hAnsi="Times New Roman" w:cs="Times New Roman"/>
                <w:sz w:val="22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vAlign w:val="center"/>
          </w:tcPr>
          <w:p w:rsidR="004275D0" w:rsidRPr="004275D0" w:rsidRDefault="004275D0" w:rsidP="004275D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275D0">
              <w:rPr>
                <w:rFonts w:cs="Times New Roman"/>
                <w:color w:val="000000"/>
                <w:sz w:val="22"/>
                <w:szCs w:val="22"/>
              </w:rPr>
              <w:t>68 112,20</w:t>
            </w:r>
          </w:p>
        </w:tc>
        <w:tc>
          <w:tcPr>
            <w:tcW w:w="1474" w:type="dxa"/>
            <w:vAlign w:val="center"/>
          </w:tcPr>
          <w:p w:rsidR="004275D0" w:rsidRPr="004275D0" w:rsidRDefault="004275D0" w:rsidP="004275D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275D0">
              <w:rPr>
                <w:rFonts w:cs="Times New Roman"/>
                <w:color w:val="000000"/>
                <w:sz w:val="22"/>
                <w:szCs w:val="22"/>
              </w:rPr>
              <w:t>34356,0</w:t>
            </w:r>
          </w:p>
        </w:tc>
        <w:tc>
          <w:tcPr>
            <w:tcW w:w="1474" w:type="dxa"/>
            <w:vAlign w:val="center"/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275D0">
              <w:rPr>
                <w:rFonts w:cs="Times New Roman"/>
                <w:color w:val="000000"/>
                <w:sz w:val="22"/>
                <w:szCs w:val="22"/>
              </w:rPr>
              <w:t>30277,0</w:t>
            </w:r>
          </w:p>
        </w:tc>
        <w:tc>
          <w:tcPr>
            <w:tcW w:w="1450" w:type="dxa"/>
            <w:vAlign w:val="center"/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4275D0">
              <w:rPr>
                <w:rFonts w:cs="Times New Roman"/>
                <w:sz w:val="22"/>
                <w:szCs w:val="22"/>
              </w:rPr>
              <w:t>3479,2</w:t>
            </w:r>
          </w:p>
        </w:tc>
        <w:tc>
          <w:tcPr>
            <w:tcW w:w="1544" w:type="dxa"/>
            <w:vAlign w:val="center"/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FA0010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88" w:type="dxa"/>
            <w:vAlign w:val="center"/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FA0010">
              <w:rPr>
                <w:rFonts w:cs="Times New Roman"/>
                <w:sz w:val="22"/>
                <w:szCs w:val="22"/>
              </w:rPr>
              <w:t>0,0</w:t>
            </w:r>
          </w:p>
        </w:tc>
      </w:tr>
      <w:tr w:rsidR="004275D0" w:rsidRPr="00FA0010" w:rsidTr="004275D0">
        <w:tc>
          <w:tcPr>
            <w:tcW w:w="2977" w:type="dxa"/>
            <w:vMerge/>
          </w:tcPr>
          <w:p w:rsidR="004275D0" w:rsidRPr="00FA0010" w:rsidRDefault="004275D0" w:rsidP="004275D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4275D0" w:rsidRPr="00FA0010" w:rsidRDefault="004275D0" w:rsidP="004275D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4275D0" w:rsidRPr="00FA0010" w:rsidRDefault="004275D0" w:rsidP="004275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0010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4275D0" w:rsidRPr="00567BAC" w:rsidRDefault="004275D0" w:rsidP="004275D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67BAC">
              <w:rPr>
                <w:rFonts w:cs="Times New Roman"/>
                <w:color w:val="000000"/>
                <w:sz w:val="22"/>
                <w:szCs w:val="22"/>
              </w:rPr>
              <w:t>331 068,40</w:t>
            </w:r>
          </w:p>
        </w:tc>
        <w:tc>
          <w:tcPr>
            <w:tcW w:w="1474" w:type="dxa"/>
            <w:vAlign w:val="center"/>
          </w:tcPr>
          <w:p w:rsidR="004275D0" w:rsidRPr="00567BAC" w:rsidRDefault="004275D0" w:rsidP="004275D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67BAC">
              <w:rPr>
                <w:rFonts w:cs="Times New Roman"/>
                <w:color w:val="000000"/>
                <w:sz w:val="22"/>
                <w:szCs w:val="22"/>
              </w:rPr>
              <w:t>318 604,0</w:t>
            </w:r>
          </w:p>
        </w:tc>
        <w:tc>
          <w:tcPr>
            <w:tcW w:w="1474" w:type="dxa"/>
            <w:vAlign w:val="center"/>
          </w:tcPr>
          <w:p w:rsidR="004275D0" w:rsidRPr="00567BAC" w:rsidRDefault="004275D0" w:rsidP="004275D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67BAC">
              <w:rPr>
                <w:rFonts w:cs="Times New Roman"/>
                <w:color w:val="000000"/>
                <w:sz w:val="22"/>
                <w:szCs w:val="22"/>
              </w:rPr>
              <w:t>12464,4</w:t>
            </w:r>
          </w:p>
        </w:tc>
        <w:tc>
          <w:tcPr>
            <w:tcW w:w="1450" w:type="dxa"/>
            <w:vAlign w:val="center"/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A0010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544" w:type="dxa"/>
            <w:vAlign w:val="center"/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A0010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88" w:type="dxa"/>
            <w:vAlign w:val="center"/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A0010">
              <w:rPr>
                <w:rFonts w:cs="Times New Roman"/>
                <w:sz w:val="22"/>
                <w:szCs w:val="22"/>
              </w:rPr>
              <w:t>0,0</w:t>
            </w:r>
          </w:p>
        </w:tc>
      </w:tr>
      <w:tr w:rsidR="004275D0" w:rsidRPr="00FA0010" w:rsidTr="004275D0">
        <w:tc>
          <w:tcPr>
            <w:tcW w:w="2977" w:type="dxa"/>
            <w:vMerge/>
          </w:tcPr>
          <w:p w:rsidR="004275D0" w:rsidRPr="00FA0010" w:rsidRDefault="004275D0" w:rsidP="004275D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4275D0" w:rsidRPr="00FA0010" w:rsidRDefault="004275D0" w:rsidP="004275D0">
            <w:pPr>
              <w:rPr>
                <w:rFonts w:cs="Times New Roman"/>
                <w:sz w:val="22"/>
                <w:szCs w:val="22"/>
              </w:rPr>
            </w:pPr>
            <w:r w:rsidRPr="00FA0010">
              <w:rPr>
                <w:rFonts w:cs="Times New Roman"/>
                <w:sz w:val="22"/>
                <w:szCs w:val="22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2268" w:type="dxa"/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FA0010">
              <w:rPr>
                <w:rFonts w:cs="Times New Roman"/>
                <w:sz w:val="22"/>
                <w:szCs w:val="22"/>
              </w:rPr>
              <w:t>Всего:</w:t>
            </w:r>
          </w:p>
          <w:p w:rsidR="004275D0" w:rsidRPr="00FA0010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FA0010">
              <w:rPr>
                <w:rFonts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4275D0" w:rsidRPr="00567BAC" w:rsidRDefault="004275D0" w:rsidP="004275D0">
            <w:pPr>
              <w:rPr>
                <w:color w:val="000000"/>
                <w:sz w:val="22"/>
                <w:szCs w:val="22"/>
              </w:rPr>
            </w:pPr>
          </w:p>
          <w:p w:rsidR="004275D0" w:rsidRPr="00567BAC" w:rsidRDefault="004275D0" w:rsidP="004275D0">
            <w:pPr>
              <w:rPr>
                <w:color w:val="000000"/>
                <w:sz w:val="22"/>
                <w:szCs w:val="22"/>
              </w:rPr>
            </w:pPr>
            <w:r w:rsidRPr="00567BAC">
              <w:rPr>
                <w:color w:val="000000"/>
                <w:sz w:val="22"/>
                <w:szCs w:val="22"/>
              </w:rPr>
              <w:t>29 440,30</w:t>
            </w:r>
          </w:p>
        </w:tc>
        <w:tc>
          <w:tcPr>
            <w:tcW w:w="1474" w:type="dxa"/>
            <w:vAlign w:val="center"/>
          </w:tcPr>
          <w:p w:rsidR="004275D0" w:rsidRPr="00567BAC" w:rsidRDefault="004275D0" w:rsidP="004275D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67BAC">
              <w:rPr>
                <w:rFonts w:cs="Times New Roman"/>
                <w:color w:val="000000"/>
                <w:sz w:val="22"/>
                <w:szCs w:val="22"/>
              </w:rPr>
              <w:t>18 163,7</w:t>
            </w:r>
          </w:p>
        </w:tc>
        <w:tc>
          <w:tcPr>
            <w:tcW w:w="1474" w:type="dxa"/>
            <w:vAlign w:val="center"/>
          </w:tcPr>
          <w:p w:rsidR="004275D0" w:rsidRPr="00567BAC" w:rsidRDefault="004275D0" w:rsidP="004275D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67BAC">
              <w:rPr>
                <w:rFonts w:cs="Times New Roman"/>
                <w:color w:val="000000"/>
                <w:sz w:val="22"/>
                <w:szCs w:val="22"/>
              </w:rPr>
              <w:t>11 276,6</w:t>
            </w:r>
          </w:p>
        </w:tc>
        <w:tc>
          <w:tcPr>
            <w:tcW w:w="1450" w:type="dxa"/>
            <w:vAlign w:val="center"/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A0010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544" w:type="dxa"/>
            <w:vAlign w:val="center"/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A0010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88" w:type="dxa"/>
            <w:vAlign w:val="center"/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A0010">
              <w:rPr>
                <w:rFonts w:cs="Times New Roman"/>
                <w:sz w:val="22"/>
                <w:szCs w:val="22"/>
              </w:rPr>
              <w:t>0,0</w:t>
            </w:r>
          </w:p>
        </w:tc>
      </w:tr>
      <w:tr w:rsidR="004275D0" w:rsidRPr="00FA0010" w:rsidTr="004275D0">
        <w:tc>
          <w:tcPr>
            <w:tcW w:w="2977" w:type="dxa"/>
            <w:vMerge/>
          </w:tcPr>
          <w:p w:rsidR="004275D0" w:rsidRPr="00FA0010" w:rsidRDefault="004275D0" w:rsidP="004275D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</w:tcPr>
          <w:p w:rsidR="004275D0" w:rsidRPr="00FA0010" w:rsidRDefault="004275D0" w:rsidP="004275D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FA0010">
              <w:rPr>
                <w:rFonts w:cs="Times New Roman"/>
                <w:sz w:val="22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4275D0" w:rsidRPr="003D1888" w:rsidRDefault="004275D0" w:rsidP="004275D0">
            <w:pPr>
              <w:rPr>
                <w:sz w:val="22"/>
                <w:szCs w:val="22"/>
              </w:rPr>
            </w:pPr>
          </w:p>
          <w:p w:rsidR="004275D0" w:rsidRPr="003D1888" w:rsidRDefault="004275D0" w:rsidP="004275D0">
            <w:pPr>
              <w:rPr>
                <w:sz w:val="22"/>
                <w:szCs w:val="22"/>
              </w:rPr>
            </w:pPr>
          </w:p>
          <w:p w:rsidR="004275D0" w:rsidRPr="003D1888" w:rsidRDefault="004275D0" w:rsidP="004275D0">
            <w:pPr>
              <w:rPr>
                <w:sz w:val="22"/>
                <w:szCs w:val="22"/>
              </w:rPr>
            </w:pPr>
            <w:r w:rsidRPr="003D1888">
              <w:rPr>
                <w:sz w:val="22"/>
                <w:szCs w:val="22"/>
              </w:rPr>
              <w:t>29 440,30</w:t>
            </w:r>
          </w:p>
        </w:tc>
        <w:tc>
          <w:tcPr>
            <w:tcW w:w="1474" w:type="dxa"/>
            <w:vAlign w:val="center"/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A0010">
              <w:rPr>
                <w:rFonts w:cs="Times New Roman"/>
                <w:sz w:val="22"/>
                <w:szCs w:val="22"/>
              </w:rPr>
              <w:t>18 163,7</w:t>
            </w:r>
          </w:p>
        </w:tc>
        <w:tc>
          <w:tcPr>
            <w:tcW w:w="1474" w:type="dxa"/>
            <w:vAlign w:val="center"/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A0010">
              <w:rPr>
                <w:rFonts w:cs="Times New Roman"/>
                <w:sz w:val="22"/>
                <w:szCs w:val="22"/>
              </w:rPr>
              <w:t>11 276,6</w:t>
            </w:r>
          </w:p>
        </w:tc>
        <w:tc>
          <w:tcPr>
            <w:tcW w:w="1450" w:type="dxa"/>
            <w:vAlign w:val="center"/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A0010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544" w:type="dxa"/>
            <w:vAlign w:val="center"/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A0010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88" w:type="dxa"/>
            <w:vAlign w:val="center"/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A0010">
              <w:rPr>
                <w:rFonts w:cs="Times New Roman"/>
                <w:sz w:val="22"/>
                <w:szCs w:val="22"/>
              </w:rPr>
              <w:t>0,0</w:t>
            </w:r>
          </w:p>
        </w:tc>
      </w:tr>
      <w:tr w:rsidR="004275D0" w:rsidRPr="00FA0010" w:rsidTr="004275D0">
        <w:tc>
          <w:tcPr>
            <w:tcW w:w="2977" w:type="dxa"/>
            <w:vMerge/>
          </w:tcPr>
          <w:p w:rsidR="004275D0" w:rsidRPr="00FA0010" w:rsidRDefault="004275D0" w:rsidP="004275D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proofErr w:type="gramStart"/>
            <w:r w:rsidRPr="00FA0010">
              <w:rPr>
                <w:rFonts w:cs="Times New Roman"/>
                <w:sz w:val="22"/>
                <w:szCs w:val="22"/>
              </w:rPr>
              <w:t>Управление  городского</w:t>
            </w:r>
            <w:proofErr w:type="gramEnd"/>
            <w:r w:rsidRPr="00FA0010">
              <w:rPr>
                <w:rFonts w:cs="Times New Roman"/>
                <w:sz w:val="22"/>
                <w:szCs w:val="22"/>
              </w:rPr>
              <w:t xml:space="preserve"> жилищного – коммунального хозяйства Администрации городского округа Электросталь Московской области </w:t>
            </w:r>
          </w:p>
        </w:tc>
        <w:tc>
          <w:tcPr>
            <w:tcW w:w="2268" w:type="dxa"/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FA0010">
              <w:rPr>
                <w:rFonts w:cs="Times New Roman"/>
                <w:sz w:val="22"/>
                <w:szCs w:val="22"/>
              </w:rPr>
              <w:t>Всего:</w:t>
            </w:r>
          </w:p>
          <w:p w:rsidR="004275D0" w:rsidRPr="00FA0010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FA0010">
              <w:rPr>
                <w:rFonts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A0010">
              <w:rPr>
                <w:rFonts w:cs="Times New Roman"/>
                <w:sz w:val="22"/>
                <w:szCs w:val="22"/>
              </w:rPr>
              <w:t>336 452,0</w:t>
            </w:r>
          </w:p>
        </w:tc>
        <w:tc>
          <w:tcPr>
            <w:tcW w:w="1474" w:type="dxa"/>
            <w:vAlign w:val="center"/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A0010">
              <w:rPr>
                <w:rFonts w:cs="Times New Roman"/>
                <w:sz w:val="22"/>
                <w:szCs w:val="22"/>
              </w:rPr>
              <w:t>336 452,0</w:t>
            </w:r>
          </w:p>
        </w:tc>
        <w:tc>
          <w:tcPr>
            <w:tcW w:w="1474" w:type="dxa"/>
            <w:vAlign w:val="center"/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A0010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450" w:type="dxa"/>
            <w:vAlign w:val="center"/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A0010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544" w:type="dxa"/>
            <w:vAlign w:val="center"/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A0010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88" w:type="dxa"/>
            <w:vAlign w:val="center"/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A0010">
              <w:rPr>
                <w:rFonts w:cs="Times New Roman"/>
                <w:sz w:val="22"/>
                <w:szCs w:val="22"/>
              </w:rPr>
              <w:t>0,0</w:t>
            </w:r>
          </w:p>
        </w:tc>
      </w:tr>
      <w:tr w:rsidR="004275D0" w:rsidRPr="00FA0010" w:rsidTr="004275D0">
        <w:tc>
          <w:tcPr>
            <w:tcW w:w="2977" w:type="dxa"/>
            <w:vMerge/>
          </w:tcPr>
          <w:p w:rsidR="004275D0" w:rsidRPr="00FA0010" w:rsidRDefault="004275D0" w:rsidP="004275D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</w:tcPr>
          <w:p w:rsidR="004275D0" w:rsidRPr="00FA0010" w:rsidRDefault="004275D0" w:rsidP="004275D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FA0010">
              <w:rPr>
                <w:rFonts w:cs="Times New Roman"/>
                <w:sz w:val="22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vAlign w:val="center"/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A0010">
              <w:rPr>
                <w:rFonts w:cs="Times New Roman"/>
                <w:sz w:val="22"/>
                <w:szCs w:val="22"/>
              </w:rPr>
              <w:t>17 848,0</w:t>
            </w:r>
          </w:p>
        </w:tc>
        <w:tc>
          <w:tcPr>
            <w:tcW w:w="1474" w:type="dxa"/>
            <w:vAlign w:val="center"/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A0010">
              <w:rPr>
                <w:rFonts w:cs="Times New Roman"/>
                <w:sz w:val="22"/>
                <w:szCs w:val="22"/>
              </w:rPr>
              <w:t>17 848,0</w:t>
            </w:r>
          </w:p>
        </w:tc>
        <w:tc>
          <w:tcPr>
            <w:tcW w:w="1474" w:type="dxa"/>
            <w:vAlign w:val="center"/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A0010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450" w:type="dxa"/>
            <w:vAlign w:val="center"/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A0010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544" w:type="dxa"/>
            <w:vAlign w:val="center"/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A0010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88" w:type="dxa"/>
            <w:vAlign w:val="center"/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A0010">
              <w:rPr>
                <w:rFonts w:cs="Times New Roman"/>
                <w:sz w:val="22"/>
                <w:szCs w:val="22"/>
              </w:rPr>
              <w:t>0,0</w:t>
            </w:r>
          </w:p>
        </w:tc>
      </w:tr>
      <w:tr w:rsidR="004275D0" w:rsidRPr="00FA0010" w:rsidTr="004275D0">
        <w:tc>
          <w:tcPr>
            <w:tcW w:w="2977" w:type="dxa"/>
            <w:vMerge/>
          </w:tcPr>
          <w:p w:rsidR="004275D0" w:rsidRPr="00FA0010" w:rsidRDefault="004275D0" w:rsidP="004275D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</w:tcPr>
          <w:p w:rsidR="004275D0" w:rsidRPr="00FA0010" w:rsidRDefault="004275D0" w:rsidP="004275D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FA0010">
              <w:rPr>
                <w:rFonts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A0010">
              <w:rPr>
                <w:rFonts w:cs="Times New Roman"/>
                <w:sz w:val="22"/>
                <w:szCs w:val="22"/>
              </w:rPr>
              <w:t>318 604,0</w:t>
            </w:r>
          </w:p>
        </w:tc>
        <w:tc>
          <w:tcPr>
            <w:tcW w:w="1474" w:type="dxa"/>
            <w:vAlign w:val="center"/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A0010">
              <w:rPr>
                <w:rFonts w:cs="Times New Roman"/>
                <w:sz w:val="22"/>
                <w:szCs w:val="22"/>
              </w:rPr>
              <w:t>318 604,0</w:t>
            </w:r>
          </w:p>
        </w:tc>
        <w:tc>
          <w:tcPr>
            <w:tcW w:w="1474" w:type="dxa"/>
            <w:vAlign w:val="center"/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A0010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450" w:type="dxa"/>
            <w:vAlign w:val="center"/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A0010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544" w:type="dxa"/>
            <w:vAlign w:val="center"/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A0010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88" w:type="dxa"/>
            <w:vAlign w:val="center"/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A0010">
              <w:rPr>
                <w:rFonts w:cs="Times New Roman"/>
                <w:sz w:val="22"/>
                <w:szCs w:val="22"/>
              </w:rPr>
              <w:t>0,0</w:t>
            </w:r>
          </w:p>
        </w:tc>
      </w:tr>
      <w:tr w:rsidR="004275D0" w:rsidRPr="00FA0010" w:rsidTr="004275D0">
        <w:tc>
          <w:tcPr>
            <w:tcW w:w="2977" w:type="dxa"/>
            <w:vMerge/>
          </w:tcPr>
          <w:p w:rsidR="004275D0" w:rsidRPr="00FA0010" w:rsidRDefault="004275D0" w:rsidP="004275D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4275D0" w:rsidRPr="00FA0010" w:rsidRDefault="004275D0" w:rsidP="004275D0">
            <w:pPr>
              <w:rPr>
                <w:rFonts w:cs="Times New Roman"/>
                <w:sz w:val="22"/>
                <w:szCs w:val="22"/>
              </w:rPr>
            </w:pPr>
            <w:r w:rsidRPr="00FA0010">
              <w:rPr>
                <w:rFonts w:cs="Times New Roman"/>
                <w:sz w:val="22"/>
                <w:szCs w:val="22"/>
              </w:rPr>
              <w:t xml:space="preserve">Управление по физической культуре и спорту Администрации городского округа Электросталь Московской области </w:t>
            </w:r>
          </w:p>
        </w:tc>
        <w:tc>
          <w:tcPr>
            <w:tcW w:w="2268" w:type="dxa"/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FA0010">
              <w:rPr>
                <w:rFonts w:cs="Times New Roman"/>
                <w:sz w:val="22"/>
                <w:szCs w:val="22"/>
              </w:rPr>
              <w:t>Всего:</w:t>
            </w:r>
          </w:p>
          <w:p w:rsidR="004275D0" w:rsidRPr="00FA0010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FA0010">
              <w:rPr>
                <w:rFonts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4275D0" w:rsidRPr="004275D0" w:rsidRDefault="004275D0" w:rsidP="004275D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275D0">
              <w:rPr>
                <w:rFonts w:cs="Times New Roman"/>
                <w:color w:val="000000"/>
                <w:sz w:val="22"/>
                <w:szCs w:val="22"/>
              </w:rPr>
              <w:t>34 944,00</w:t>
            </w:r>
          </w:p>
        </w:tc>
        <w:tc>
          <w:tcPr>
            <w:tcW w:w="1474" w:type="dxa"/>
            <w:vAlign w:val="center"/>
          </w:tcPr>
          <w:p w:rsidR="004275D0" w:rsidRPr="004275D0" w:rsidRDefault="004275D0" w:rsidP="004275D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275D0">
              <w:rPr>
                <w:rFonts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4" w:type="dxa"/>
            <w:vAlign w:val="center"/>
          </w:tcPr>
          <w:p w:rsidR="004275D0" w:rsidRPr="004275D0" w:rsidRDefault="004275D0" w:rsidP="004275D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275D0">
              <w:rPr>
                <w:rFonts w:cs="Times New Roman"/>
                <w:color w:val="000000"/>
                <w:sz w:val="22"/>
                <w:szCs w:val="22"/>
              </w:rPr>
              <w:t>31464,8</w:t>
            </w:r>
          </w:p>
        </w:tc>
        <w:tc>
          <w:tcPr>
            <w:tcW w:w="1450" w:type="dxa"/>
            <w:vAlign w:val="center"/>
          </w:tcPr>
          <w:p w:rsidR="004275D0" w:rsidRPr="004275D0" w:rsidRDefault="004275D0" w:rsidP="004275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75D0">
              <w:rPr>
                <w:rFonts w:cs="Times New Roman"/>
                <w:sz w:val="22"/>
                <w:szCs w:val="22"/>
              </w:rPr>
              <w:t>3479,2</w:t>
            </w:r>
          </w:p>
        </w:tc>
        <w:tc>
          <w:tcPr>
            <w:tcW w:w="1544" w:type="dxa"/>
            <w:vAlign w:val="center"/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A0010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88" w:type="dxa"/>
            <w:vAlign w:val="center"/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A0010">
              <w:rPr>
                <w:rFonts w:cs="Times New Roman"/>
                <w:sz w:val="22"/>
                <w:szCs w:val="22"/>
              </w:rPr>
              <w:t>0,0</w:t>
            </w:r>
          </w:p>
        </w:tc>
      </w:tr>
      <w:tr w:rsidR="004275D0" w:rsidRPr="00FA0010" w:rsidTr="004275D0">
        <w:tc>
          <w:tcPr>
            <w:tcW w:w="2977" w:type="dxa"/>
            <w:vMerge/>
          </w:tcPr>
          <w:p w:rsidR="004275D0" w:rsidRPr="00FA0010" w:rsidRDefault="004275D0" w:rsidP="004275D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</w:tcPr>
          <w:p w:rsidR="004275D0" w:rsidRPr="00FA0010" w:rsidRDefault="004275D0" w:rsidP="004275D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FA0010">
              <w:rPr>
                <w:rFonts w:cs="Times New Roman"/>
                <w:sz w:val="22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vAlign w:val="center"/>
          </w:tcPr>
          <w:p w:rsidR="004275D0" w:rsidRPr="004275D0" w:rsidRDefault="004275D0" w:rsidP="004275D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275D0">
              <w:rPr>
                <w:rFonts w:cs="Times New Roman"/>
                <w:color w:val="000000"/>
                <w:sz w:val="22"/>
                <w:szCs w:val="22"/>
              </w:rPr>
              <w:t>22 479,60</w:t>
            </w:r>
          </w:p>
        </w:tc>
        <w:tc>
          <w:tcPr>
            <w:tcW w:w="1474" w:type="dxa"/>
            <w:vAlign w:val="center"/>
          </w:tcPr>
          <w:p w:rsidR="004275D0" w:rsidRPr="004275D0" w:rsidRDefault="004275D0" w:rsidP="004275D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275D0">
              <w:rPr>
                <w:rFonts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4" w:type="dxa"/>
            <w:vAlign w:val="center"/>
          </w:tcPr>
          <w:p w:rsidR="004275D0" w:rsidRPr="004275D0" w:rsidRDefault="004275D0" w:rsidP="004275D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275D0">
              <w:rPr>
                <w:rFonts w:cs="Times New Roman"/>
                <w:color w:val="000000"/>
                <w:sz w:val="22"/>
                <w:szCs w:val="22"/>
              </w:rPr>
              <w:t>19000,4</w:t>
            </w:r>
          </w:p>
        </w:tc>
        <w:tc>
          <w:tcPr>
            <w:tcW w:w="1450" w:type="dxa"/>
            <w:vAlign w:val="center"/>
          </w:tcPr>
          <w:p w:rsidR="004275D0" w:rsidRPr="004275D0" w:rsidRDefault="004275D0" w:rsidP="004275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75D0">
              <w:rPr>
                <w:rFonts w:cs="Times New Roman"/>
                <w:sz w:val="22"/>
                <w:szCs w:val="22"/>
              </w:rPr>
              <w:t>3479,2</w:t>
            </w:r>
          </w:p>
        </w:tc>
        <w:tc>
          <w:tcPr>
            <w:tcW w:w="1544" w:type="dxa"/>
            <w:vAlign w:val="center"/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A0010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88" w:type="dxa"/>
            <w:vAlign w:val="center"/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A0010">
              <w:rPr>
                <w:rFonts w:cs="Times New Roman"/>
                <w:sz w:val="22"/>
                <w:szCs w:val="22"/>
              </w:rPr>
              <w:t>0,0</w:t>
            </w:r>
          </w:p>
        </w:tc>
      </w:tr>
      <w:tr w:rsidR="004275D0" w:rsidRPr="00EF6BAC" w:rsidTr="004275D0">
        <w:tc>
          <w:tcPr>
            <w:tcW w:w="2977" w:type="dxa"/>
            <w:vMerge/>
          </w:tcPr>
          <w:p w:rsidR="004275D0" w:rsidRPr="00FA0010" w:rsidRDefault="004275D0" w:rsidP="004275D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</w:tcPr>
          <w:p w:rsidR="004275D0" w:rsidRPr="00FA0010" w:rsidRDefault="004275D0" w:rsidP="004275D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FA0010">
              <w:rPr>
                <w:rFonts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4275D0" w:rsidRPr="00567BAC" w:rsidRDefault="004275D0" w:rsidP="004275D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67BAC">
              <w:rPr>
                <w:rFonts w:cs="Times New Roman"/>
                <w:color w:val="000000"/>
                <w:sz w:val="22"/>
                <w:szCs w:val="22"/>
              </w:rPr>
              <w:t>12464,4</w:t>
            </w:r>
          </w:p>
        </w:tc>
        <w:tc>
          <w:tcPr>
            <w:tcW w:w="1474" w:type="dxa"/>
            <w:vAlign w:val="center"/>
          </w:tcPr>
          <w:p w:rsidR="004275D0" w:rsidRPr="00567BAC" w:rsidRDefault="004275D0" w:rsidP="004275D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67BAC">
              <w:rPr>
                <w:rFonts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4" w:type="dxa"/>
            <w:vAlign w:val="center"/>
          </w:tcPr>
          <w:p w:rsidR="004275D0" w:rsidRPr="00567BAC" w:rsidRDefault="004275D0" w:rsidP="004275D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67BAC">
              <w:rPr>
                <w:rFonts w:cs="Times New Roman"/>
                <w:color w:val="000000"/>
                <w:sz w:val="22"/>
                <w:szCs w:val="22"/>
              </w:rPr>
              <w:t>12464,4</w:t>
            </w:r>
          </w:p>
        </w:tc>
        <w:tc>
          <w:tcPr>
            <w:tcW w:w="1450" w:type="dxa"/>
            <w:vAlign w:val="center"/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A0010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544" w:type="dxa"/>
            <w:vAlign w:val="center"/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A0010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88" w:type="dxa"/>
            <w:vAlign w:val="center"/>
          </w:tcPr>
          <w:p w:rsidR="004275D0" w:rsidRDefault="004275D0" w:rsidP="004275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A0010">
              <w:rPr>
                <w:rFonts w:cs="Times New Roman"/>
                <w:sz w:val="22"/>
                <w:szCs w:val="22"/>
              </w:rPr>
              <w:t>0,0</w:t>
            </w:r>
          </w:p>
        </w:tc>
      </w:tr>
    </w:tbl>
    <w:p w:rsidR="004275D0" w:rsidRDefault="004275D0" w:rsidP="004275D0">
      <w:pPr>
        <w:widowControl w:val="0"/>
        <w:autoSpaceDE w:val="0"/>
        <w:autoSpaceDN w:val="0"/>
        <w:ind w:left="-709" w:firstLine="425"/>
        <w:jc w:val="both"/>
        <w:rPr>
          <w:rFonts w:cs="Times New Roman"/>
        </w:rPr>
      </w:pPr>
      <w:r>
        <w:rPr>
          <w:rFonts w:cs="Times New Roman"/>
        </w:rPr>
        <w:t>»;</w:t>
      </w:r>
    </w:p>
    <w:p w:rsidR="004275D0" w:rsidRDefault="004275D0" w:rsidP="004275D0">
      <w:pPr>
        <w:widowControl w:val="0"/>
        <w:autoSpaceDE w:val="0"/>
        <w:autoSpaceDN w:val="0"/>
        <w:ind w:left="-709" w:firstLine="425"/>
        <w:jc w:val="both"/>
        <w:rPr>
          <w:rFonts w:cs="Times New Roman"/>
        </w:rPr>
      </w:pPr>
    </w:p>
    <w:p w:rsidR="004275D0" w:rsidRDefault="004275D0" w:rsidP="004275D0">
      <w:pPr>
        <w:widowControl w:val="0"/>
        <w:autoSpaceDE w:val="0"/>
        <w:autoSpaceDN w:val="0"/>
        <w:ind w:left="-567" w:firstLine="567"/>
        <w:jc w:val="both"/>
        <w:rPr>
          <w:rFonts w:cs="Times New Roman"/>
        </w:rPr>
      </w:pPr>
      <w:r>
        <w:rPr>
          <w:rFonts w:cs="Times New Roman"/>
        </w:rPr>
        <w:t xml:space="preserve">7. </w:t>
      </w:r>
      <w:r w:rsidRPr="00745637">
        <w:rPr>
          <w:rFonts w:cs="Times New Roman"/>
        </w:rPr>
        <w:t>Приложение № 1 «Перечень мероприятий подпрограммы «</w:t>
      </w:r>
      <w:r w:rsidRPr="004275D0">
        <w:rPr>
          <w:rFonts w:cs="Times New Roman"/>
        </w:rPr>
        <w:t>Развитие инфраструктуры спорта</w:t>
      </w:r>
      <w:r w:rsidRPr="00745637">
        <w:rPr>
          <w:rFonts w:cs="Times New Roman"/>
        </w:rPr>
        <w:t xml:space="preserve">» к Подпрограмме </w:t>
      </w:r>
      <w:r w:rsidRPr="00745637">
        <w:rPr>
          <w:rFonts w:cs="Times New Roman"/>
          <w:lang w:val="en-US"/>
        </w:rPr>
        <w:t>II</w:t>
      </w:r>
      <w:r>
        <w:rPr>
          <w:rFonts w:cs="Times New Roman"/>
          <w:lang w:val="en-US"/>
        </w:rPr>
        <w:t>I</w:t>
      </w:r>
      <w:r w:rsidRPr="00745637">
        <w:rPr>
          <w:rFonts w:cs="Times New Roman"/>
        </w:rPr>
        <w:t xml:space="preserve"> изложить в следующей редакции:</w:t>
      </w:r>
    </w:p>
    <w:p w:rsidR="004275D0" w:rsidRDefault="004275D0" w:rsidP="004275D0">
      <w:pPr>
        <w:widowControl w:val="0"/>
        <w:autoSpaceDE w:val="0"/>
        <w:autoSpaceDN w:val="0"/>
        <w:ind w:left="-709" w:firstLine="425"/>
        <w:jc w:val="both"/>
        <w:rPr>
          <w:rFonts w:cs="Times New Roman"/>
        </w:rPr>
      </w:pPr>
      <w:r>
        <w:rPr>
          <w:rFonts w:cs="Times New Roman"/>
        </w:rPr>
        <w:t>«</w:t>
      </w:r>
    </w:p>
    <w:tbl>
      <w:tblPr>
        <w:tblW w:w="16120" w:type="dxa"/>
        <w:tblInd w:w="-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125"/>
        <w:gridCol w:w="1276"/>
        <w:gridCol w:w="1701"/>
        <w:gridCol w:w="1418"/>
        <w:gridCol w:w="1134"/>
        <w:gridCol w:w="992"/>
        <w:gridCol w:w="1135"/>
        <w:gridCol w:w="850"/>
        <w:gridCol w:w="993"/>
        <w:gridCol w:w="993"/>
        <w:gridCol w:w="1521"/>
        <w:gridCol w:w="1273"/>
      </w:tblGrid>
      <w:tr w:rsidR="004275D0" w:rsidRPr="006A6E5D" w:rsidTr="004275D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 xml:space="preserve">№ </w:t>
            </w:r>
          </w:p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Сроки исполнения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Объем финансирования мероприятия в году</w:t>
            </w:r>
            <w:r>
              <w:rPr>
                <w:rFonts w:cs="Times New Roman"/>
                <w:sz w:val="20"/>
                <w:szCs w:val="20"/>
              </w:rPr>
              <w:t xml:space="preserve">, предшествующем году реализации </w:t>
            </w:r>
            <w:proofErr w:type="gramStart"/>
            <w:r>
              <w:rPr>
                <w:rFonts w:cs="Times New Roman"/>
                <w:sz w:val="20"/>
                <w:szCs w:val="20"/>
              </w:rPr>
              <w:t xml:space="preserve">программы </w:t>
            </w:r>
            <w:r w:rsidRPr="006A6E5D">
              <w:rPr>
                <w:rFonts w:cs="Times New Roman"/>
                <w:sz w:val="20"/>
                <w:szCs w:val="20"/>
              </w:rPr>
              <w:t xml:space="preserve"> (</w:t>
            </w:r>
            <w:proofErr w:type="gramEnd"/>
            <w:r w:rsidRPr="006A6E5D">
              <w:rPr>
                <w:rFonts w:cs="Times New Roman"/>
                <w:sz w:val="20"/>
                <w:szCs w:val="20"/>
              </w:rPr>
              <w:t>тыс. руб.)</w:t>
            </w:r>
            <w:hyperlink r:id="rId12" w:anchor="P981" w:history="1">
              <w:r w:rsidRPr="009C310C">
                <w:rPr>
                  <w:rFonts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 xml:space="preserve">Всего </w:t>
            </w:r>
          </w:p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(тыс. руб.)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Ответственный за выполнение мероприятия программы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4275D0" w:rsidRPr="006A6E5D" w:rsidTr="004275D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0" w:rsidRPr="006A6E5D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0" w:rsidRPr="006A6E5D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0" w:rsidRPr="006A6E5D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0" w:rsidRPr="006A6E5D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0" w:rsidRPr="006A6E5D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0" w:rsidRPr="006A6E5D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2017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2021 год</w:t>
            </w: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0" w:rsidRPr="006A6E5D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0" w:rsidRPr="006A6E5D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75D0" w:rsidRPr="006A6E5D" w:rsidTr="004275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13</w:t>
            </w:r>
          </w:p>
        </w:tc>
      </w:tr>
      <w:tr w:rsidR="004275D0" w:rsidRPr="006A6E5D" w:rsidTr="004275D0">
        <w:trPr>
          <w:trHeight w:val="3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Pr="006A6E5D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5D0" w:rsidRPr="006A6E5D" w:rsidRDefault="004275D0" w:rsidP="004275D0">
            <w:pPr>
              <w:rPr>
                <w:rFonts w:cs="Times New Roman"/>
                <w:b/>
                <w:sz w:val="20"/>
                <w:szCs w:val="20"/>
              </w:rPr>
            </w:pPr>
            <w:r w:rsidRPr="006A6E5D">
              <w:rPr>
                <w:rFonts w:cs="Times New Roman"/>
                <w:b/>
                <w:sz w:val="20"/>
                <w:szCs w:val="20"/>
              </w:rPr>
              <w:t xml:space="preserve">Основное мероприятие 1 </w:t>
            </w:r>
            <w:r w:rsidRPr="006A6E5D">
              <w:rPr>
                <w:rFonts w:cs="Times New Roman"/>
                <w:sz w:val="20"/>
                <w:szCs w:val="20"/>
              </w:rPr>
              <w:t>Строительство, реконструкция и капитальный ремонт объектов спорта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9C242F" w:rsidRDefault="004275D0" w:rsidP="004275D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C242F">
              <w:rPr>
                <w:rFonts w:cs="Times New Roman"/>
                <w:color w:val="000000"/>
                <w:sz w:val="20"/>
                <w:szCs w:val="20"/>
              </w:rPr>
              <w:t>347 935,20</w:t>
            </w:r>
          </w:p>
          <w:p w:rsidR="004275D0" w:rsidRPr="009C242F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9C242F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C242F">
              <w:rPr>
                <w:rFonts w:cs="Times New Roman"/>
                <w:color w:val="000000"/>
                <w:sz w:val="20"/>
                <w:szCs w:val="20"/>
              </w:rPr>
              <w:t>336658,6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567BAC" w:rsidRDefault="004275D0" w:rsidP="004275D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67BAC">
              <w:rPr>
                <w:rFonts w:cs="Times New Roman"/>
                <w:color w:val="000000"/>
                <w:sz w:val="20"/>
                <w:szCs w:val="20"/>
              </w:rPr>
              <w:t>11276,6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Управление по физической культуре и спорту, Управление городского жилищного и коммунального хозяйства городского округа Электросталь Московской области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ind w:right="-62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Введение объекта спорта в эксплуатацию</w:t>
            </w:r>
          </w:p>
        </w:tc>
      </w:tr>
      <w:tr w:rsidR="004275D0" w:rsidRPr="006A6E5D" w:rsidTr="004275D0">
        <w:trPr>
          <w:trHeight w:val="72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5D0" w:rsidRPr="006A6E5D" w:rsidRDefault="004275D0" w:rsidP="004275D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ind w:right="-62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9C242F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C242F">
              <w:rPr>
                <w:rFonts w:cs="Times New Roman"/>
                <w:color w:val="000000"/>
                <w:sz w:val="20"/>
                <w:szCs w:val="20"/>
              </w:rPr>
              <w:t>29 625,20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9C242F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C242F">
              <w:rPr>
                <w:rFonts w:cs="Times New Roman"/>
                <w:color w:val="000000"/>
                <w:sz w:val="20"/>
                <w:szCs w:val="20"/>
              </w:rPr>
              <w:t>18348,6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567BAC" w:rsidRDefault="004275D0" w:rsidP="004275D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67BAC">
              <w:rPr>
                <w:rFonts w:cs="Times New Roman"/>
                <w:color w:val="000000"/>
                <w:sz w:val="20"/>
                <w:szCs w:val="20"/>
              </w:rPr>
              <w:t>11276,6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4275D0" w:rsidRPr="006A6E5D" w:rsidTr="004275D0">
        <w:trPr>
          <w:trHeight w:val="6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D0" w:rsidRPr="006A6E5D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9C242F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C242F">
              <w:rPr>
                <w:rFonts w:cs="Times New Roman"/>
                <w:sz w:val="20"/>
                <w:szCs w:val="20"/>
              </w:rPr>
              <w:t>318 310,0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9C242F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C242F">
              <w:rPr>
                <w:rFonts w:cs="Times New Roman"/>
                <w:sz w:val="20"/>
                <w:szCs w:val="20"/>
              </w:rPr>
              <w:t>318 310,0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4275D0" w:rsidRPr="00FA0010" w:rsidTr="004275D0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1.1.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rPr>
                <w:rFonts w:cs="Times New Roman"/>
                <w:b/>
                <w:sz w:val="20"/>
                <w:szCs w:val="20"/>
              </w:rPr>
            </w:pPr>
            <w:r w:rsidRPr="00FA0010">
              <w:rPr>
                <w:rFonts w:cs="Times New Roman"/>
                <w:b/>
                <w:sz w:val="20"/>
                <w:szCs w:val="20"/>
              </w:rPr>
              <w:t>Мероприятие 1</w:t>
            </w:r>
          </w:p>
          <w:p w:rsidR="004275D0" w:rsidRPr="00FA0010" w:rsidRDefault="004275D0" w:rsidP="004275D0">
            <w:pPr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Капитальный ремонт здания Ледового дворца спорта «Кристалл»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335063,2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335063,2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Управление по физической культуре и спорту городского округа Электросталь Московской области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ind w:right="-62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Введение объекта спорта в эксплуатацию</w:t>
            </w:r>
          </w:p>
        </w:tc>
      </w:tr>
      <w:tr w:rsidR="004275D0" w:rsidRPr="00FA0010" w:rsidTr="004275D0">
        <w:trPr>
          <w:trHeight w:val="8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D0" w:rsidRPr="00FA0010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ind w:right="-62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16753,2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16753,2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4275D0" w:rsidRPr="00FA0010" w:rsidTr="004275D0">
        <w:trPr>
          <w:trHeight w:val="8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D0" w:rsidRPr="00FA0010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318 310,0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318 310,0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4275D0" w:rsidRPr="00FA0010" w:rsidTr="004275D0">
        <w:trPr>
          <w:trHeight w:val="80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D0" w:rsidRPr="00FA0010" w:rsidRDefault="004275D0" w:rsidP="004275D0">
            <w:pPr>
              <w:rPr>
                <w:rFonts w:cs="Times New Roman"/>
                <w:b/>
                <w:sz w:val="20"/>
                <w:szCs w:val="20"/>
              </w:rPr>
            </w:pPr>
            <w:r w:rsidRPr="00FA0010">
              <w:rPr>
                <w:rFonts w:cs="Times New Roman"/>
                <w:b/>
                <w:sz w:val="20"/>
                <w:szCs w:val="20"/>
              </w:rPr>
              <w:t>Мероприятие 2</w:t>
            </w:r>
          </w:p>
          <w:p w:rsidR="004275D0" w:rsidRPr="00FA0010" w:rsidRDefault="004275D0" w:rsidP="004275D0">
            <w:pPr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 xml:space="preserve">Дополнительные работы в рамках капитального ремонта здания Ледового </w:t>
            </w:r>
            <w:proofErr w:type="gramStart"/>
            <w:r w:rsidRPr="00FA0010">
              <w:rPr>
                <w:rFonts w:cs="Times New Roman"/>
                <w:sz w:val="20"/>
                <w:szCs w:val="20"/>
              </w:rPr>
              <w:t>дворца  спорта</w:t>
            </w:r>
            <w:proofErr w:type="gramEnd"/>
            <w:r w:rsidRPr="00FA0010">
              <w:rPr>
                <w:rFonts w:cs="Times New Roman"/>
                <w:sz w:val="20"/>
                <w:szCs w:val="20"/>
              </w:rPr>
              <w:t xml:space="preserve"> «Кристалл»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1595,4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1595,4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 xml:space="preserve">Управление по физической </w:t>
            </w:r>
            <w:proofErr w:type="gramStart"/>
            <w:r w:rsidRPr="00FA0010">
              <w:rPr>
                <w:rFonts w:cs="Times New Roman"/>
                <w:sz w:val="20"/>
                <w:szCs w:val="20"/>
              </w:rPr>
              <w:t>культуре  и</w:t>
            </w:r>
            <w:proofErr w:type="gramEnd"/>
            <w:r w:rsidRPr="00FA0010">
              <w:rPr>
                <w:rFonts w:cs="Times New Roman"/>
                <w:sz w:val="20"/>
                <w:szCs w:val="20"/>
              </w:rPr>
              <w:t xml:space="preserve"> спорту городского округа Электросталь Московской области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4275D0" w:rsidRPr="00FA0010" w:rsidTr="004275D0">
        <w:trPr>
          <w:trHeight w:val="8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D0" w:rsidRPr="00FA0010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1595,4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1595,4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4275D0" w:rsidRPr="00FA0010" w:rsidTr="004275D0">
        <w:trPr>
          <w:trHeight w:val="80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1.3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D0" w:rsidRPr="00FA0010" w:rsidRDefault="004275D0" w:rsidP="004275D0">
            <w:pPr>
              <w:rPr>
                <w:rFonts w:cs="Times New Roman"/>
                <w:b/>
                <w:sz w:val="20"/>
                <w:szCs w:val="20"/>
              </w:rPr>
            </w:pPr>
            <w:r w:rsidRPr="00FA0010">
              <w:rPr>
                <w:rFonts w:cs="Times New Roman"/>
                <w:b/>
                <w:sz w:val="20"/>
                <w:szCs w:val="20"/>
              </w:rPr>
              <w:t>Мероприятие 3</w:t>
            </w:r>
          </w:p>
          <w:p w:rsidR="004275D0" w:rsidRPr="00FA0010" w:rsidRDefault="004275D0" w:rsidP="004275D0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FA0010">
              <w:rPr>
                <w:rFonts w:cs="Times New Roman"/>
                <w:sz w:val="20"/>
                <w:szCs w:val="20"/>
              </w:rPr>
              <w:t>Благоустройство  Ледового</w:t>
            </w:r>
            <w:proofErr w:type="gramEnd"/>
            <w:r w:rsidRPr="00FA0010">
              <w:rPr>
                <w:rFonts w:cs="Times New Roman"/>
                <w:sz w:val="20"/>
                <w:szCs w:val="20"/>
              </w:rPr>
              <w:t xml:space="preserve"> дворца  спорта «Кристалл»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11276,6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11276,6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Управление городского жилищного и коммунального хозяйства городского округа Электросталь Московской области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4275D0" w:rsidRPr="00FA0010" w:rsidTr="004275D0">
        <w:trPr>
          <w:trHeight w:val="5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D0" w:rsidRPr="00FA0010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11276,6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11276,6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4275D0" w:rsidRPr="00FA0010" w:rsidTr="004275D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5D0" w:rsidRPr="00FA0010" w:rsidRDefault="004275D0" w:rsidP="004275D0">
            <w:pPr>
              <w:rPr>
                <w:rFonts w:cs="Times New Roman"/>
                <w:b/>
                <w:sz w:val="20"/>
                <w:szCs w:val="20"/>
              </w:rPr>
            </w:pPr>
            <w:r w:rsidRPr="00FA0010">
              <w:rPr>
                <w:rFonts w:cs="Times New Roman"/>
                <w:b/>
                <w:sz w:val="20"/>
                <w:szCs w:val="20"/>
              </w:rPr>
              <w:t>Основное мероприятие 2</w:t>
            </w:r>
          </w:p>
          <w:p w:rsidR="004275D0" w:rsidRPr="00FA0010" w:rsidRDefault="004275D0" w:rsidP="004275D0">
            <w:pPr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Укрепление материально-технической базы муниципальных физкультурно-спортивных учреждений, организаций и спортивных сооружений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4275D0" w:rsidRDefault="004275D0" w:rsidP="004275D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75D0">
              <w:rPr>
                <w:rFonts w:cs="Times New Roman"/>
                <w:color w:val="000000"/>
                <w:sz w:val="20"/>
                <w:szCs w:val="20"/>
              </w:rPr>
              <w:t>51 245,30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4275D0" w:rsidRDefault="004275D0" w:rsidP="004275D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75D0">
              <w:rPr>
                <w:rFonts w:cs="Times New Roman"/>
                <w:color w:val="000000"/>
                <w:sz w:val="20"/>
                <w:szCs w:val="20"/>
              </w:rPr>
              <w:t>16301,3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75D0">
              <w:rPr>
                <w:rFonts w:cs="Times New Roman"/>
                <w:color w:val="000000"/>
                <w:sz w:val="20"/>
                <w:szCs w:val="20"/>
              </w:rPr>
              <w:t>31464,8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4275D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75D0">
              <w:rPr>
                <w:rFonts w:cs="Times New Roman"/>
                <w:sz w:val="22"/>
                <w:szCs w:val="22"/>
              </w:rPr>
              <w:t>3479,2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Управление по физической культуре и спорту городского округа Электросталь Московской области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5D0" w:rsidRPr="00FA0010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75D0" w:rsidRPr="00FA0010" w:rsidTr="004275D0">
        <w:trPr>
          <w:trHeight w:val="12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D0" w:rsidRPr="00FA0010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4275D0" w:rsidRDefault="004275D0" w:rsidP="004275D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75D0">
              <w:rPr>
                <w:rFonts w:cs="Times New Roman"/>
                <w:color w:val="000000"/>
                <w:sz w:val="20"/>
                <w:szCs w:val="20"/>
              </w:rPr>
              <w:t>38 486,90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4275D0" w:rsidRDefault="004275D0" w:rsidP="004275D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75D0">
              <w:rPr>
                <w:rFonts w:cs="Times New Roman"/>
                <w:color w:val="000000"/>
                <w:sz w:val="20"/>
                <w:szCs w:val="20"/>
              </w:rPr>
              <w:t>16007,3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75D0">
              <w:rPr>
                <w:rFonts w:cs="Times New Roman"/>
                <w:color w:val="000000"/>
                <w:sz w:val="20"/>
                <w:szCs w:val="20"/>
              </w:rPr>
              <w:t>19000,4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4275D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75D0">
              <w:rPr>
                <w:rFonts w:cs="Times New Roman"/>
                <w:sz w:val="22"/>
                <w:szCs w:val="22"/>
              </w:rPr>
              <w:t>3479,2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D0" w:rsidRPr="00FA0010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75D0" w:rsidRPr="00FA0010" w:rsidTr="004275D0">
        <w:trPr>
          <w:trHeight w:val="90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D0" w:rsidRPr="00FA0010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567BAC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67BAC">
              <w:rPr>
                <w:rFonts w:cs="Times New Roman"/>
                <w:color w:val="000000"/>
                <w:sz w:val="20"/>
                <w:szCs w:val="20"/>
              </w:rPr>
              <w:t>12 758,40</w:t>
            </w:r>
          </w:p>
          <w:p w:rsidR="004275D0" w:rsidRPr="00567BAC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567BAC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67BAC">
              <w:rPr>
                <w:rFonts w:cs="Times New Roman"/>
                <w:color w:val="000000"/>
                <w:sz w:val="20"/>
                <w:szCs w:val="20"/>
              </w:rPr>
              <w:t>294,0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567BAC" w:rsidRDefault="004275D0" w:rsidP="004275D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67BAC">
              <w:rPr>
                <w:rFonts w:cs="Times New Roman"/>
                <w:color w:val="000000"/>
                <w:sz w:val="20"/>
                <w:szCs w:val="20"/>
              </w:rPr>
              <w:t>12464,4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D0" w:rsidRPr="00FA0010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75D0" w:rsidRPr="00FA0010" w:rsidTr="004275D0">
        <w:trPr>
          <w:trHeight w:val="10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D0" w:rsidRPr="00FA0010" w:rsidRDefault="004275D0" w:rsidP="004275D0">
            <w:pPr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D0" w:rsidRPr="00FA0010" w:rsidRDefault="004275D0" w:rsidP="004275D0">
            <w:pPr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b/>
                <w:sz w:val="20"/>
                <w:szCs w:val="20"/>
              </w:rPr>
              <w:t>Мероприятие 1</w:t>
            </w:r>
            <w:r w:rsidRPr="00FA0010">
              <w:rPr>
                <w:rFonts w:cs="Times New Roman"/>
                <w:sz w:val="20"/>
                <w:szCs w:val="20"/>
              </w:rPr>
              <w:t xml:space="preserve"> Ремонт поля для хоккея на траве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15499,8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15499,8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Управление по физической культуре и спорту городского округа Электросталь Московской области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Проведение реконструкции поля для хоккея на траве</w:t>
            </w:r>
          </w:p>
        </w:tc>
      </w:tr>
      <w:tr w:rsidR="004275D0" w:rsidRPr="00FA0010" w:rsidTr="004275D0">
        <w:trPr>
          <w:trHeight w:val="15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D0" w:rsidRPr="00FA0010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0" w:rsidRPr="00FA0010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15499,8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15499,8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D0" w:rsidRPr="00FA0010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75D0" w:rsidRPr="00FA0010" w:rsidTr="004275D0">
        <w:trPr>
          <w:trHeight w:val="24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2.2.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D0" w:rsidRPr="00792779" w:rsidRDefault="004275D0" w:rsidP="004275D0">
            <w:pPr>
              <w:widowControl w:val="0"/>
              <w:autoSpaceDE w:val="0"/>
              <w:autoSpaceDN w:val="0"/>
              <w:adjustRightInd w:val="0"/>
              <w:ind w:right="-62"/>
              <w:rPr>
                <w:rFonts w:cs="Times New Roman"/>
                <w:sz w:val="20"/>
                <w:szCs w:val="20"/>
              </w:rPr>
            </w:pPr>
            <w:r w:rsidRPr="00792779">
              <w:rPr>
                <w:rFonts w:cs="Times New Roman"/>
                <w:b/>
                <w:sz w:val="20"/>
                <w:szCs w:val="20"/>
              </w:rPr>
              <w:t>Мероприятие 2</w:t>
            </w:r>
          </w:p>
          <w:p w:rsidR="004275D0" w:rsidRPr="00792779" w:rsidRDefault="004275D0" w:rsidP="004275D0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sz w:val="20"/>
                <w:szCs w:val="20"/>
              </w:rPr>
            </w:pPr>
            <w:r w:rsidRPr="00792779">
              <w:rPr>
                <w:rFonts w:cs="Times New Roman"/>
                <w:sz w:val="20"/>
                <w:szCs w:val="20"/>
              </w:rPr>
              <w:t>Разработка проектной документации и капитальный ремонт систем вентиляций МБУ «СШОР по игровым видам спорта «Электросталь», ул. Пионерская, д.8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5D0" w:rsidRPr="00792779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2779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792779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792779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792779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792779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92779">
              <w:rPr>
                <w:rFonts w:cs="Times New Roman"/>
                <w:sz w:val="20"/>
                <w:szCs w:val="20"/>
              </w:rPr>
              <w:t>5209,1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792779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9277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792779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92779">
              <w:rPr>
                <w:rFonts w:cs="Times New Roman"/>
                <w:sz w:val="20"/>
                <w:szCs w:val="20"/>
              </w:rPr>
              <w:t>5209,1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Управление по физической культуре и спорту, МБУ «СШОР по игровым видам спорта «Электросталь»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4275D0" w:rsidRPr="00FA0010" w:rsidTr="004275D0">
        <w:trPr>
          <w:trHeight w:val="106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D0" w:rsidRPr="00792779" w:rsidRDefault="004275D0" w:rsidP="004275D0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792779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792779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792779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792779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792779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92779">
              <w:rPr>
                <w:rFonts w:cs="Times New Roman"/>
                <w:sz w:val="20"/>
                <w:szCs w:val="20"/>
              </w:rPr>
              <w:t>5209,1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792779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9277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792779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92779">
              <w:rPr>
                <w:rFonts w:cs="Times New Roman"/>
                <w:sz w:val="20"/>
                <w:szCs w:val="20"/>
              </w:rPr>
              <w:t>5209,1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4275D0" w:rsidRPr="00FA0010" w:rsidTr="004275D0">
        <w:trPr>
          <w:trHeight w:val="21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2.3.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D0" w:rsidRPr="00792779" w:rsidRDefault="004275D0" w:rsidP="004275D0">
            <w:pPr>
              <w:widowControl w:val="0"/>
              <w:autoSpaceDE w:val="0"/>
              <w:autoSpaceDN w:val="0"/>
              <w:adjustRightInd w:val="0"/>
              <w:ind w:right="-62"/>
              <w:rPr>
                <w:rFonts w:cs="Times New Roman"/>
                <w:sz w:val="20"/>
                <w:szCs w:val="20"/>
              </w:rPr>
            </w:pPr>
            <w:r w:rsidRPr="00792779">
              <w:rPr>
                <w:rFonts w:cs="Times New Roman"/>
                <w:b/>
                <w:sz w:val="20"/>
                <w:szCs w:val="20"/>
              </w:rPr>
              <w:t>Мероприятие 3</w:t>
            </w:r>
          </w:p>
          <w:p w:rsidR="004275D0" w:rsidRPr="00792779" w:rsidRDefault="004275D0" w:rsidP="004275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792779">
              <w:rPr>
                <w:rFonts w:cs="Times New Roman"/>
                <w:sz w:val="20"/>
                <w:szCs w:val="20"/>
              </w:rPr>
              <w:t>Установка или замена приборов учета холодного и горячего водоснабжения, тепловой энергии и электроснабжения в муниципальных учреждениях спорта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5D0" w:rsidRPr="00792779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2779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792779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792779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792779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792779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92779">
              <w:rPr>
                <w:rFonts w:cs="Times New Roman"/>
                <w:sz w:val="20"/>
                <w:szCs w:val="20"/>
              </w:rPr>
              <w:t>507,6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792779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92779">
              <w:rPr>
                <w:rFonts w:cs="Times New Roman"/>
                <w:sz w:val="20"/>
                <w:szCs w:val="20"/>
              </w:rPr>
              <w:t>507,5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792779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277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Управление по физической культуре и спорту, подведомственные учреждения спорта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Повышение энергоэффективности</w:t>
            </w:r>
          </w:p>
        </w:tc>
      </w:tr>
      <w:tr w:rsidR="004275D0" w:rsidRPr="00FA0010" w:rsidTr="004275D0">
        <w:trPr>
          <w:trHeight w:val="4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D0" w:rsidRPr="00792779" w:rsidRDefault="004275D0" w:rsidP="004275D0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D0" w:rsidRPr="00792779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792779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792779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792779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792779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92779">
              <w:rPr>
                <w:rFonts w:cs="Times New Roman"/>
                <w:sz w:val="20"/>
                <w:szCs w:val="20"/>
              </w:rPr>
              <w:t>507,6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792779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92779">
              <w:rPr>
                <w:rFonts w:cs="Times New Roman"/>
                <w:sz w:val="20"/>
                <w:szCs w:val="20"/>
              </w:rPr>
              <w:t>507,5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792779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277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4275D0" w:rsidRPr="00FA0010" w:rsidTr="004275D0">
        <w:trPr>
          <w:trHeight w:val="18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2.3.1.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D0" w:rsidRPr="00792779" w:rsidRDefault="004275D0" w:rsidP="004275D0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sz w:val="20"/>
                <w:szCs w:val="20"/>
              </w:rPr>
            </w:pPr>
            <w:r w:rsidRPr="00792779">
              <w:rPr>
                <w:rFonts w:cs="Times New Roman"/>
                <w:sz w:val="20"/>
                <w:szCs w:val="20"/>
              </w:rPr>
              <w:t>Установка приборов учета тепловой энергии в МБУ «СШОР по игровым видам спорта «Электросталь»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5D0" w:rsidRPr="00792779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2779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792779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792779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792779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792779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92779">
              <w:rPr>
                <w:rFonts w:cs="Times New Roman"/>
                <w:sz w:val="20"/>
                <w:szCs w:val="20"/>
              </w:rPr>
              <w:t>263,8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792779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92779">
              <w:rPr>
                <w:rFonts w:cs="Times New Roman"/>
                <w:sz w:val="20"/>
                <w:szCs w:val="20"/>
              </w:rPr>
              <w:t>263,8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792779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277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Управление по физической культуре и спорту, МБУ «СШОР по игровым видам спорта «Электросталь»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Повышение энергоэффективности</w:t>
            </w:r>
          </w:p>
        </w:tc>
      </w:tr>
      <w:tr w:rsidR="004275D0" w:rsidRPr="00FA0010" w:rsidTr="004275D0">
        <w:trPr>
          <w:trHeight w:val="4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D0" w:rsidRPr="00792779" w:rsidRDefault="004275D0" w:rsidP="004275D0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D0" w:rsidRPr="00792779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792779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792779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792779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792779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92779">
              <w:rPr>
                <w:rFonts w:cs="Times New Roman"/>
                <w:sz w:val="20"/>
                <w:szCs w:val="20"/>
              </w:rPr>
              <w:t>263,8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792779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92779">
              <w:rPr>
                <w:rFonts w:cs="Times New Roman"/>
                <w:sz w:val="20"/>
                <w:szCs w:val="20"/>
              </w:rPr>
              <w:t>263,8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792779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277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4275D0" w:rsidRPr="00FA0010" w:rsidTr="004275D0">
        <w:trPr>
          <w:trHeight w:val="30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2.3.2.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5D0" w:rsidRPr="00792779" w:rsidRDefault="004275D0" w:rsidP="004275D0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sz w:val="20"/>
                <w:szCs w:val="20"/>
              </w:rPr>
            </w:pPr>
            <w:r w:rsidRPr="00792779">
              <w:rPr>
                <w:rFonts w:cs="Times New Roman"/>
                <w:sz w:val="20"/>
                <w:szCs w:val="20"/>
              </w:rPr>
              <w:t xml:space="preserve">Установка приборов учета тепловой энергии в МБУ «СШОР </w:t>
            </w:r>
            <w:proofErr w:type="gramStart"/>
            <w:r w:rsidRPr="00792779">
              <w:rPr>
                <w:rFonts w:cs="Times New Roman"/>
                <w:sz w:val="20"/>
                <w:szCs w:val="20"/>
              </w:rPr>
              <w:t>по  дзюдо</w:t>
            </w:r>
            <w:proofErr w:type="gramEnd"/>
            <w:r w:rsidRPr="00792779">
              <w:rPr>
                <w:rFonts w:cs="Times New Roman"/>
                <w:sz w:val="20"/>
                <w:szCs w:val="20"/>
              </w:rPr>
              <w:t xml:space="preserve"> и самбо «Электросталь»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5D0" w:rsidRPr="00792779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2779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792779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792779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792779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792779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92779">
              <w:rPr>
                <w:rFonts w:cs="Times New Roman"/>
                <w:sz w:val="20"/>
                <w:szCs w:val="20"/>
              </w:rPr>
              <w:t>243,7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792779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92779">
              <w:rPr>
                <w:rFonts w:cs="Times New Roman"/>
                <w:sz w:val="20"/>
                <w:szCs w:val="20"/>
              </w:rPr>
              <w:t>243,7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792779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277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 xml:space="preserve">Управление по физической культуре и спорту, МБУ «СШОР </w:t>
            </w:r>
            <w:proofErr w:type="gramStart"/>
            <w:r w:rsidRPr="00FA0010">
              <w:rPr>
                <w:rFonts w:cs="Times New Roman"/>
                <w:sz w:val="20"/>
                <w:szCs w:val="20"/>
              </w:rPr>
              <w:t>по  дзюдо</w:t>
            </w:r>
            <w:proofErr w:type="gramEnd"/>
            <w:r w:rsidRPr="00FA0010">
              <w:rPr>
                <w:rFonts w:cs="Times New Roman"/>
                <w:sz w:val="20"/>
                <w:szCs w:val="20"/>
              </w:rPr>
              <w:t xml:space="preserve"> и самбо «Электросталь»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Повышение энергоэффективности</w:t>
            </w:r>
          </w:p>
        </w:tc>
      </w:tr>
      <w:tr w:rsidR="004275D0" w:rsidRPr="00FA0010" w:rsidTr="004275D0">
        <w:trPr>
          <w:trHeight w:val="4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D0" w:rsidRPr="00792779" w:rsidRDefault="004275D0" w:rsidP="004275D0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D0" w:rsidRPr="00792779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792779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792779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792779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37437F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7437F">
              <w:rPr>
                <w:rFonts w:cs="Times New Roman"/>
                <w:color w:val="000000"/>
                <w:sz w:val="20"/>
                <w:szCs w:val="20"/>
              </w:rPr>
              <w:t>243,7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37437F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7437F">
              <w:rPr>
                <w:rFonts w:cs="Times New Roman"/>
                <w:color w:val="000000"/>
                <w:sz w:val="20"/>
                <w:szCs w:val="20"/>
              </w:rPr>
              <w:t>243,7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37437F" w:rsidRDefault="004275D0" w:rsidP="004275D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7437F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37437F" w:rsidRDefault="004275D0" w:rsidP="004275D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7437F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4275D0" w:rsidRPr="00FA0010" w:rsidTr="004275D0">
        <w:trPr>
          <w:trHeight w:val="22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2.4.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adjustRightInd w:val="0"/>
              <w:ind w:right="-204"/>
              <w:rPr>
                <w:rFonts w:cs="Times New Roman"/>
                <w:b/>
                <w:sz w:val="20"/>
                <w:szCs w:val="20"/>
              </w:rPr>
            </w:pPr>
            <w:r w:rsidRPr="00FA0010">
              <w:rPr>
                <w:rFonts w:cs="Times New Roman"/>
                <w:b/>
                <w:sz w:val="20"/>
                <w:szCs w:val="20"/>
              </w:rPr>
              <w:t>Мероприятие 4</w:t>
            </w:r>
          </w:p>
          <w:p w:rsidR="004275D0" w:rsidRPr="00FA0010" w:rsidRDefault="004275D0" w:rsidP="004275D0">
            <w:pPr>
              <w:widowControl w:val="0"/>
              <w:autoSpaceDE w:val="0"/>
              <w:autoSpaceDN w:val="0"/>
              <w:adjustRightInd w:val="0"/>
              <w:ind w:right="-204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 xml:space="preserve">Установка ограждения   вокруг </w:t>
            </w:r>
            <w:proofErr w:type="gramStart"/>
            <w:r w:rsidRPr="00FA0010">
              <w:rPr>
                <w:rFonts w:cs="Times New Roman"/>
                <w:sz w:val="20"/>
                <w:szCs w:val="20"/>
              </w:rPr>
              <w:t>здания  физкультурно</w:t>
            </w:r>
            <w:proofErr w:type="gramEnd"/>
            <w:r w:rsidRPr="00FA0010">
              <w:rPr>
                <w:rFonts w:cs="Times New Roman"/>
                <w:sz w:val="20"/>
                <w:szCs w:val="20"/>
              </w:rPr>
              <w:t>- оздоровительного комплекса  с плавательным бассейном</w:t>
            </w:r>
          </w:p>
          <w:p w:rsidR="004275D0" w:rsidRPr="00FA0010" w:rsidRDefault="004275D0" w:rsidP="004275D0">
            <w:pPr>
              <w:widowControl w:val="0"/>
              <w:autoSpaceDE w:val="0"/>
              <w:autoSpaceDN w:val="0"/>
              <w:adjustRightInd w:val="0"/>
              <w:ind w:right="-204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МБУ СШОР по водным видам спорта «Электросталь»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37437F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7437F">
              <w:rPr>
                <w:rFonts w:cs="Times New Roman"/>
                <w:color w:val="000000"/>
                <w:sz w:val="20"/>
                <w:szCs w:val="20"/>
              </w:rPr>
              <w:t>1479,4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37437F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7437F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37437F" w:rsidRDefault="004275D0" w:rsidP="004275D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7437F">
              <w:rPr>
                <w:rFonts w:cs="Times New Roman"/>
                <w:color w:val="000000"/>
                <w:sz w:val="20"/>
                <w:szCs w:val="20"/>
              </w:rPr>
              <w:t>1479,4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37437F" w:rsidRDefault="004275D0" w:rsidP="004275D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7437F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Управление по физической культуре и спорту, МБУ СШОР по водным видам спорта «Электросталь»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4275D0" w:rsidRPr="00FA0010" w:rsidTr="004275D0">
        <w:trPr>
          <w:trHeight w:val="90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37437F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7437F">
              <w:rPr>
                <w:rFonts w:cs="Times New Roman"/>
                <w:color w:val="000000"/>
                <w:sz w:val="20"/>
                <w:szCs w:val="20"/>
              </w:rPr>
              <w:t>1479,4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37437F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7437F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37437F" w:rsidRDefault="004275D0" w:rsidP="004275D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7437F">
              <w:rPr>
                <w:rFonts w:cs="Times New Roman"/>
                <w:color w:val="000000"/>
                <w:sz w:val="20"/>
                <w:szCs w:val="20"/>
              </w:rPr>
              <w:t>1479,4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37437F" w:rsidRDefault="004275D0" w:rsidP="004275D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7437F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4275D0" w:rsidRPr="00FA0010" w:rsidTr="004275D0">
        <w:trPr>
          <w:trHeight w:val="30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2.5.</w:t>
            </w:r>
          </w:p>
          <w:p w:rsidR="004275D0" w:rsidRPr="00FA0010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adjustRightInd w:val="0"/>
              <w:ind w:right="-204"/>
              <w:rPr>
                <w:rFonts w:cs="Times New Roman"/>
                <w:b/>
                <w:sz w:val="20"/>
                <w:szCs w:val="20"/>
              </w:rPr>
            </w:pPr>
            <w:r w:rsidRPr="00FA0010">
              <w:rPr>
                <w:rFonts w:cs="Times New Roman"/>
                <w:b/>
                <w:sz w:val="20"/>
                <w:szCs w:val="20"/>
              </w:rPr>
              <w:t>Мероприятие 5</w:t>
            </w:r>
          </w:p>
          <w:p w:rsidR="004275D0" w:rsidRPr="00FA0010" w:rsidRDefault="004275D0" w:rsidP="004275D0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Подготовка основания, приобретение и установка оборудования для спортивной площадки (</w:t>
            </w:r>
            <w:proofErr w:type="spellStart"/>
            <w:r w:rsidRPr="00FA0010">
              <w:rPr>
                <w:rFonts w:cs="Times New Roman"/>
                <w:sz w:val="20"/>
                <w:szCs w:val="20"/>
              </w:rPr>
              <w:t>воркаут</w:t>
            </w:r>
            <w:proofErr w:type="spellEnd"/>
            <w:r w:rsidRPr="00FA0010">
              <w:rPr>
                <w:rFonts w:cs="Times New Roman"/>
                <w:sz w:val="20"/>
                <w:szCs w:val="20"/>
              </w:rPr>
              <w:t>) по адресу: ул. Победы, д.2, кор.1,1а,2,</w:t>
            </w:r>
            <w:proofErr w:type="gramStart"/>
            <w:r w:rsidRPr="00FA0010">
              <w:rPr>
                <w:rFonts w:cs="Times New Roman"/>
                <w:sz w:val="20"/>
                <w:szCs w:val="20"/>
              </w:rPr>
              <w:t>3,д.</w:t>
            </w:r>
            <w:proofErr w:type="gramEnd"/>
            <w:r w:rsidRPr="00FA0010">
              <w:rPr>
                <w:rFonts w:cs="Times New Roman"/>
                <w:sz w:val="20"/>
                <w:szCs w:val="20"/>
              </w:rPr>
              <w:t xml:space="preserve"> 4, кор.1,3 и д.6, кор.1,3.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294,0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294,0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Управление городского жилищного и коммунального хозяйства городского округа Электросталь Московской области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4275D0" w:rsidRPr="00FA0010" w:rsidTr="004275D0">
        <w:trPr>
          <w:trHeight w:val="5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294,0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294,0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4275D0" w:rsidRPr="00FA0010" w:rsidTr="004275D0">
        <w:trPr>
          <w:trHeight w:val="5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2.6.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adjustRightInd w:val="0"/>
              <w:ind w:right="-204"/>
              <w:rPr>
                <w:rFonts w:cs="Times New Roman"/>
                <w:b/>
                <w:sz w:val="20"/>
                <w:szCs w:val="20"/>
              </w:rPr>
            </w:pPr>
            <w:r w:rsidRPr="00FA0010">
              <w:rPr>
                <w:rFonts w:cs="Times New Roman"/>
                <w:b/>
                <w:sz w:val="20"/>
                <w:szCs w:val="20"/>
              </w:rPr>
              <w:t>Мероприятие 6</w:t>
            </w:r>
          </w:p>
          <w:p w:rsidR="004275D0" w:rsidRPr="00FA0010" w:rsidRDefault="004275D0" w:rsidP="004275D0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 xml:space="preserve">Подготовка основания, приобретение и установка </w:t>
            </w:r>
            <w:proofErr w:type="spellStart"/>
            <w:proofErr w:type="gramStart"/>
            <w:r w:rsidRPr="00FA0010">
              <w:rPr>
                <w:rFonts w:cs="Times New Roman"/>
                <w:sz w:val="20"/>
                <w:szCs w:val="20"/>
              </w:rPr>
              <w:t>скейт</w:t>
            </w:r>
            <w:proofErr w:type="spellEnd"/>
            <w:r w:rsidRPr="00FA0010">
              <w:rPr>
                <w:rFonts w:cs="Times New Roman"/>
                <w:sz w:val="20"/>
                <w:szCs w:val="20"/>
              </w:rPr>
              <w:t>-парка</w:t>
            </w:r>
            <w:proofErr w:type="gramEnd"/>
          </w:p>
          <w:p w:rsidR="004275D0" w:rsidRPr="00FA0010" w:rsidRDefault="004275D0" w:rsidP="004275D0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 xml:space="preserve"> на территории МУ «СОК «Электросталь» по адресу: г. Электросталь, ул. Красная, д.36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15000,0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15000,0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 xml:space="preserve">Управление по физической культуре и спорту, </w:t>
            </w:r>
            <w:r>
              <w:rPr>
                <w:rFonts w:cs="Times New Roman"/>
                <w:sz w:val="20"/>
                <w:szCs w:val="20"/>
              </w:rPr>
              <w:t>МУ СОК «Электросталь»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4275D0" w:rsidRPr="00FA0010" w:rsidTr="004275D0">
        <w:trPr>
          <w:trHeight w:val="5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3015,0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3015,0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4275D0" w:rsidRPr="00FA0010" w:rsidTr="004275D0">
        <w:trPr>
          <w:trHeight w:val="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11985,0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11985,0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4275D0" w:rsidRPr="00FA0010" w:rsidTr="004275D0">
        <w:trPr>
          <w:trHeight w:val="42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2.7.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D0" w:rsidRPr="00567BAC" w:rsidRDefault="004275D0" w:rsidP="004275D0">
            <w:pPr>
              <w:widowControl w:val="0"/>
              <w:autoSpaceDE w:val="0"/>
              <w:autoSpaceDN w:val="0"/>
              <w:adjustRightInd w:val="0"/>
              <w:ind w:right="-204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67BAC">
              <w:rPr>
                <w:rFonts w:cs="Times New Roman"/>
                <w:b/>
                <w:color w:val="000000"/>
                <w:sz w:val="20"/>
                <w:szCs w:val="20"/>
              </w:rPr>
              <w:t>Мероприятие 7</w:t>
            </w:r>
          </w:p>
          <w:p w:rsidR="004275D0" w:rsidRPr="00567BAC" w:rsidRDefault="004275D0" w:rsidP="004275D0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color w:val="000000"/>
                <w:sz w:val="20"/>
                <w:szCs w:val="20"/>
              </w:rPr>
            </w:pPr>
            <w:r w:rsidRPr="00567BAC">
              <w:rPr>
                <w:rFonts w:cs="Times New Roman"/>
                <w:color w:val="000000"/>
                <w:sz w:val="20"/>
                <w:szCs w:val="20"/>
              </w:rPr>
              <w:t xml:space="preserve">Приобретение </w:t>
            </w:r>
          </w:p>
          <w:p w:rsidR="004275D0" w:rsidRPr="00567BAC" w:rsidRDefault="004275D0" w:rsidP="004275D0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color w:val="000000"/>
                <w:sz w:val="20"/>
                <w:szCs w:val="20"/>
              </w:rPr>
            </w:pPr>
            <w:r w:rsidRPr="00567BAC">
              <w:rPr>
                <w:rFonts w:cs="Times New Roman"/>
                <w:color w:val="000000"/>
                <w:sz w:val="20"/>
                <w:szCs w:val="20"/>
              </w:rPr>
              <w:t>(лизинг) автотранспорта для нужд МБУ «Мир спорта Сталь»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D0" w:rsidRPr="00567BAC" w:rsidRDefault="004275D0" w:rsidP="004275D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567BAC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67BAC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567BAC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567BAC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67BAC">
              <w:rPr>
                <w:rFonts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567BAC" w:rsidRDefault="004275D0" w:rsidP="004275D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67BAC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567BAC" w:rsidRDefault="004275D0" w:rsidP="004275D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67BAC">
              <w:rPr>
                <w:rFonts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567BAC" w:rsidRDefault="004275D0" w:rsidP="004275D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67BAC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567BAC" w:rsidRDefault="004275D0" w:rsidP="004275D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67BAC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567BAC" w:rsidRDefault="004275D0" w:rsidP="004275D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67BAC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5D0" w:rsidRPr="00567BAC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67BAC">
              <w:rPr>
                <w:rFonts w:cs="Times New Roman"/>
                <w:color w:val="000000"/>
                <w:sz w:val="20"/>
                <w:szCs w:val="20"/>
              </w:rPr>
              <w:t xml:space="preserve">Управление по физической </w:t>
            </w:r>
            <w:proofErr w:type="gramStart"/>
            <w:r w:rsidRPr="00567BAC">
              <w:rPr>
                <w:rFonts w:cs="Times New Roman"/>
                <w:color w:val="000000"/>
                <w:sz w:val="20"/>
                <w:szCs w:val="20"/>
              </w:rPr>
              <w:t>культуре  и</w:t>
            </w:r>
            <w:proofErr w:type="gramEnd"/>
            <w:r w:rsidRPr="00567BAC">
              <w:rPr>
                <w:rFonts w:cs="Times New Roman"/>
                <w:color w:val="000000"/>
                <w:sz w:val="20"/>
                <w:szCs w:val="20"/>
              </w:rPr>
              <w:t xml:space="preserve"> спорту городского округа Электросталь Московской области, МБУ «Мир спорта Сталь»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4275D0" w:rsidRPr="00FA0010" w:rsidTr="004275D0">
        <w:trPr>
          <w:trHeight w:val="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567BAC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567BAC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67BAC">
              <w:rPr>
                <w:rFonts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567BAC" w:rsidRDefault="004275D0" w:rsidP="004275D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67BAC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567BAC" w:rsidRDefault="004275D0" w:rsidP="004275D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67BAC">
              <w:rPr>
                <w:rFonts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567BAC" w:rsidRDefault="004275D0" w:rsidP="004275D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67BAC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567BAC" w:rsidRDefault="004275D0" w:rsidP="004275D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67BAC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567BAC" w:rsidRDefault="004275D0" w:rsidP="004275D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67BAC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4275D0" w:rsidRPr="00FA0010" w:rsidTr="004275D0">
        <w:trPr>
          <w:trHeight w:val="2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2.8.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adjustRightInd w:val="0"/>
              <w:ind w:right="-204"/>
              <w:rPr>
                <w:rFonts w:cs="Times New Roman"/>
                <w:b/>
                <w:sz w:val="20"/>
                <w:szCs w:val="20"/>
              </w:rPr>
            </w:pPr>
            <w:r w:rsidRPr="00FA0010">
              <w:rPr>
                <w:rFonts w:cs="Times New Roman"/>
                <w:b/>
                <w:sz w:val="20"/>
                <w:szCs w:val="20"/>
              </w:rPr>
              <w:t>Мероприятие 8</w:t>
            </w:r>
          </w:p>
          <w:p w:rsidR="004275D0" w:rsidRPr="009D5FE1" w:rsidRDefault="009D5FE1" w:rsidP="004275D0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sz w:val="20"/>
                <w:szCs w:val="20"/>
              </w:rPr>
            </w:pPr>
            <w:r w:rsidRPr="009D5FE1">
              <w:rPr>
                <w:bCs/>
                <w:sz w:val="20"/>
                <w:szCs w:val="20"/>
              </w:rPr>
              <w:t>Выполнение работ по устройству спортивной площадки (</w:t>
            </w:r>
            <w:proofErr w:type="spellStart"/>
            <w:r w:rsidRPr="009D5FE1">
              <w:rPr>
                <w:bCs/>
                <w:sz w:val="20"/>
                <w:szCs w:val="20"/>
              </w:rPr>
              <w:t>воркаут</w:t>
            </w:r>
            <w:proofErr w:type="spellEnd"/>
            <w:r w:rsidRPr="009D5FE1">
              <w:rPr>
                <w:bCs/>
                <w:sz w:val="20"/>
                <w:szCs w:val="20"/>
              </w:rPr>
              <w:t>) по адресу: г. Электросталь, Ногинск-5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2018-2021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1200,0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Управление по физической культуре и спорту городского округа Электросталь Московской области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4275D0" w:rsidRPr="00FA0010" w:rsidTr="004275D0">
        <w:trPr>
          <w:trHeight w:val="5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567BAC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67BAC">
              <w:rPr>
                <w:rFonts w:cs="Times New Roman"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567BAC" w:rsidRDefault="004275D0" w:rsidP="004275D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67BAC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567BAC" w:rsidRDefault="004275D0" w:rsidP="004275D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67BAC">
              <w:rPr>
                <w:rFonts w:cs="Times New Roman"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567BAC" w:rsidRDefault="004275D0" w:rsidP="004275D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67BAC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4275D0" w:rsidRPr="00FA0010" w:rsidTr="004275D0">
        <w:trPr>
          <w:trHeight w:val="30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2.9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adjustRightInd w:val="0"/>
              <w:ind w:right="-204"/>
              <w:rPr>
                <w:rFonts w:cs="Times New Roman"/>
                <w:b/>
                <w:sz w:val="20"/>
                <w:szCs w:val="20"/>
              </w:rPr>
            </w:pPr>
            <w:r w:rsidRPr="00FA0010">
              <w:rPr>
                <w:rFonts w:cs="Times New Roman"/>
                <w:b/>
                <w:sz w:val="20"/>
                <w:szCs w:val="20"/>
              </w:rPr>
              <w:t>Мероприятие 9</w:t>
            </w:r>
          </w:p>
          <w:p w:rsidR="004275D0" w:rsidRPr="00FA0010" w:rsidRDefault="004275D0" w:rsidP="004275D0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Замена</w:t>
            </w:r>
            <w:r w:rsidRPr="00FA0010">
              <w:rPr>
                <w:rFonts w:cs="Times New Roman"/>
                <w:sz w:val="20"/>
                <w:szCs w:val="20"/>
              </w:rPr>
              <w:t xml:space="preserve"> искусственного покрытия </w:t>
            </w:r>
            <w:r>
              <w:rPr>
                <w:rFonts w:cs="Times New Roman"/>
                <w:sz w:val="20"/>
                <w:szCs w:val="20"/>
              </w:rPr>
              <w:t xml:space="preserve">открытой </w:t>
            </w:r>
            <w:proofErr w:type="gramStart"/>
            <w:r>
              <w:rPr>
                <w:rFonts w:cs="Times New Roman"/>
                <w:sz w:val="20"/>
                <w:szCs w:val="20"/>
              </w:rPr>
              <w:t xml:space="preserve">площадки </w:t>
            </w:r>
            <w:r w:rsidRPr="00FA0010">
              <w:rPr>
                <w:rFonts w:cs="Times New Roman"/>
                <w:sz w:val="20"/>
                <w:szCs w:val="20"/>
              </w:rPr>
              <w:t xml:space="preserve"> на</w:t>
            </w:r>
            <w:proofErr w:type="gramEnd"/>
            <w:r w:rsidRPr="00FA0010">
              <w:rPr>
                <w:rFonts w:cs="Times New Roman"/>
                <w:sz w:val="20"/>
                <w:szCs w:val="20"/>
              </w:rPr>
              <w:t xml:space="preserve"> территории МУ «СОК «Электросталь» по адресу: г. Электросталь, ул. Красная, д.36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567BAC" w:rsidRDefault="004275D0" w:rsidP="004275D0">
            <w:pPr>
              <w:jc w:val="center"/>
              <w:rPr>
                <w:color w:val="000000"/>
              </w:rPr>
            </w:pPr>
            <w:r w:rsidRPr="00567BAC">
              <w:rPr>
                <w:rFonts w:cs="Times New Roman"/>
                <w:color w:val="000000"/>
                <w:sz w:val="20"/>
                <w:szCs w:val="20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567BAC" w:rsidRDefault="004275D0" w:rsidP="004275D0">
            <w:pPr>
              <w:jc w:val="center"/>
              <w:rPr>
                <w:color w:val="000000"/>
              </w:rPr>
            </w:pPr>
            <w:r w:rsidRPr="00567BAC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567BAC" w:rsidRDefault="004275D0" w:rsidP="004275D0">
            <w:pPr>
              <w:jc w:val="center"/>
              <w:rPr>
                <w:color w:val="000000"/>
              </w:rPr>
            </w:pPr>
            <w:r w:rsidRPr="00567BAC">
              <w:rPr>
                <w:rFonts w:cs="Times New Roman"/>
                <w:color w:val="000000"/>
                <w:sz w:val="20"/>
                <w:szCs w:val="20"/>
              </w:rPr>
              <w:t>1300,0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567BAC" w:rsidRDefault="004275D0" w:rsidP="004275D0">
            <w:pPr>
              <w:jc w:val="center"/>
              <w:rPr>
                <w:color w:val="000000"/>
              </w:rPr>
            </w:pPr>
            <w:r w:rsidRPr="00567BAC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 xml:space="preserve">Управление по физической культуре и спорту, </w:t>
            </w:r>
            <w:r>
              <w:rPr>
                <w:rFonts w:cs="Times New Roman"/>
                <w:sz w:val="20"/>
                <w:szCs w:val="20"/>
              </w:rPr>
              <w:t>МУ СОК «Электросталь»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4275D0" w:rsidRPr="00FA0010" w:rsidTr="004275D0">
        <w:trPr>
          <w:trHeight w:val="5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567BAC" w:rsidRDefault="004275D0" w:rsidP="004275D0">
            <w:pPr>
              <w:jc w:val="center"/>
              <w:rPr>
                <w:color w:val="000000"/>
              </w:rPr>
            </w:pPr>
            <w:r w:rsidRPr="00567BAC">
              <w:rPr>
                <w:rFonts w:cs="Times New Roman"/>
                <w:color w:val="000000"/>
                <w:sz w:val="20"/>
                <w:szCs w:val="20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567BAC" w:rsidRDefault="004275D0" w:rsidP="004275D0">
            <w:pPr>
              <w:jc w:val="center"/>
              <w:rPr>
                <w:color w:val="000000"/>
              </w:rPr>
            </w:pPr>
            <w:r w:rsidRPr="00567BAC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567BAC" w:rsidRDefault="004275D0" w:rsidP="004275D0">
            <w:pPr>
              <w:jc w:val="center"/>
              <w:rPr>
                <w:color w:val="000000"/>
              </w:rPr>
            </w:pPr>
            <w:r w:rsidRPr="00567BAC">
              <w:rPr>
                <w:rFonts w:cs="Times New Roman"/>
                <w:color w:val="000000"/>
                <w:sz w:val="20"/>
                <w:szCs w:val="20"/>
              </w:rPr>
              <w:t>1300,0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567BAC" w:rsidRDefault="004275D0" w:rsidP="004275D0">
            <w:pPr>
              <w:jc w:val="center"/>
              <w:rPr>
                <w:color w:val="000000"/>
              </w:rPr>
            </w:pPr>
            <w:r w:rsidRPr="00567BAC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4275D0" w:rsidRPr="00FA0010" w:rsidTr="004275D0">
        <w:trPr>
          <w:trHeight w:val="4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2.10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adjustRightInd w:val="0"/>
              <w:ind w:right="-204"/>
              <w:rPr>
                <w:rFonts w:cs="Times New Roman"/>
                <w:b/>
                <w:sz w:val="20"/>
                <w:szCs w:val="20"/>
              </w:rPr>
            </w:pPr>
            <w:r w:rsidRPr="00FA0010">
              <w:rPr>
                <w:rFonts w:cs="Times New Roman"/>
                <w:b/>
                <w:sz w:val="20"/>
                <w:szCs w:val="20"/>
              </w:rPr>
              <w:t>Мероприятие 10</w:t>
            </w:r>
          </w:p>
          <w:p w:rsidR="004275D0" w:rsidRPr="00FA0010" w:rsidRDefault="004275D0" w:rsidP="004275D0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sz w:val="20"/>
                <w:szCs w:val="20"/>
              </w:rPr>
            </w:pPr>
            <w:proofErr w:type="gramStart"/>
            <w:r w:rsidRPr="00792779">
              <w:rPr>
                <w:rFonts w:cs="Times New Roman"/>
                <w:sz w:val="20"/>
                <w:szCs w:val="20"/>
              </w:rPr>
              <w:t>Приобретение  настила</w:t>
            </w:r>
            <w:proofErr w:type="gramEnd"/>
            <w:r w:rsidRPr="00792779">
              <w:rPr>
                <w:rFonts w:cs="Times New Roman"/>
                <w:sz w:val="20"/>
                <w:szCs w:val="20"/>
              </w:rPr>
              <w:t xml:space="preserve"> для вольных упражнений в гимнастический зал МУ «СОК «Электросталь» по адресу: г. Электросталь, ул. Красная, д.36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C56E87" w:rsidP="004275D0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1740</w:t>
            </w:r>
            <w:r w:rsidR="004275D0" w:rsidRPr="00FA0010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C56E87" w:rsidP="004275D0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174</w:t>
            </w:r>
            <w:r w:rsidR="004275D0"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 xml:space="preserve">Управление по физической культуре и спорту, </w:t>
            </w:r>
            <w:r>
              <w:rPr>
                <w:rFonts w:cs="Times New Roman"/>
                <w:sz w:val="20"/>
                <w:szCs w:val="20"/>
              </w:rPr>
              <w:t>МУ СОК «Электросталь»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4275D0" w:rsidRPr="00FA0010" w:rsidTr="004275D0">
        <w:trPr>
          <w:trHeight w:val="5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C56E87" w:rsidP="004275D0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174</w:t>
            </w:r>
            <w:r w:rsidR="004275D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C56E87" w:rsidP="004275D0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174</w:t>
            </w:r>
            <w:r w:rsidR="004275D0"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4275D0" w:rsidRPr="00FA0010" w:rsidTr="004275D0">
        <w:trPr>
          <w:trHeight w:val="57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2.11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adjustRightInd w:val="0"/>
              <w:ind w:right="-204"/>
              <w:rPr>
                <w:rFonts w:cs="Times New Roman"/>
                <w:b/>
                <w:sz w:val="20"/>
                <w:szCs w:val="20"/>
              </w:rPr>
            </w:pPr>
            <w:r w:rsidRPr="00FA0010">
              <w:rPr>
                <w:rFonts w:cs="Times New Roman"/>
                <w:b/>
                <w:sz w:val="20"/>
                <w:szCs w:val="20"/>
              </w:rPr>
              <w:t>Мероприятие 11</w:t>
            </w:r>
          </w:p>
          <w:p w:rsidR="004275D0" w:rsidRPr="00FA0010" w:rsidRDefault="004275D0" w:rsidP="004275D0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Проведения капитального ремонта беговой дорожки с прыжковой ямой на территории МУ «СОК «Электросталь» по адресу: г. Электросталь, ул. Красная, д.36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3028,0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</w:pPr>
            <w:r w:rsidRPr="00FA0010">
              <w:rPr>
                <w:rFonts w:cs="Times New Roman"/>
                <w:sz w:val="20"/>
                <w:szCs w:val="20"/>
              </w:rPr>
              <w:t>3028,0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 xml:space="preserve">Управление по физической культуре и спорту, </w:t>
            </w:r>
            <w:r>
              <w:rPr>
                <w:rFonts w:cs="Times New Roman"/>
                <w:sz w:val="20"/>
                <w:szCs w:val="20"/>
              </w:rPr>
              <w:t>МУ СОК «Электросталь»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4275D0" w:rsidRPr="00FA0010" w:rsidTr="004275D0">
        <w:trPr>
          <w:trHeight w:val="5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3028,0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</w:pPr>
            <w:r w:rsidRPr="00FA0010">
              <w:rPr>
                <w:rFonts w:cs="Times New Roman"/>
                <w:sz w:val="20"/>
                <w:szCs w:val="20"/>
              </w:rPr>
              <w:t>3028,0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4275D0" w:rsidRPr="00FA0010" w:rsidTr="004275D0">
        <w:trPr>
          <w:trHeight w:val="503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2.12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5D0" w:rsidRPr="00567BAC" w:rsidRDefault="004275D0" w:rsidP="004275D0">
            <w:pPr>
              <w:widowControl w:val="0"/>
              <w:autoSpaceDE w:val="0"/>
              <w:autoSpaceDN w:val="0"/>
              <w:adjustRightInd w:val="0"/>
              <w:ind w:right="-204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67BAC">
              <w:rPr>
                <w:rFonts w:cs="Times New Roman"/>
                <w:b/>
                <w:color w:val="000000"/>
                <w:sz w:val="20"/>
                <w:szCs w:val="20"/>
              </w:rPr>
              <w:t>Мероприятие 12</w:t>
            </w:r>
          </w:p>
          <w:p w:rsidR="004275D0" w:rsidRPr="00567BAC" w:rsidRDefault="004275D0" w:rsidP="004275D0">
            <w:pPr>
              <w:widowControl w:val="0"/>
              <w:autoSpaceDE w:val="0"/>
              <w:autoSpaceDN w:val="0"/>
              <w:adjustRightInd w:val="0"/>
              <w:ind w:right="-204"/>
              <w:rPr>
                <w:rFonts w:cs="Times New Roman"/>
                <w:color w:val="000000"/>
                <w:sz w:val="20"/>
                <w:szCs w:val="20"/>
              </w:rPr>
            </w:pPr>
            <w:r w:rsidRPr="00567BAC">
              <w:rPr>
                <w:rFonts w:cs="Times New Roman"/>
                <w:color w:val="000000"/>
                <w:sz w:val="20"/>
                <w:szCs w:val="20"/>
              </w:rPr>
              <w:t xml:space="preserve">Приобретение и установка площадки </w:t>
            </w:r>
          </w:p>
          <w:p w:rsidR="004275D0" w:rsidRPr="00567BAC" w:rsidRDefault="004275D0" w:rsidP="004275D0">
            <w:pPr>
              <w:widowControl w:val="0"/>
              <w:autoSpaceDE w:val="0"/>
              <w:autoSpaceDN w:val="0"/>
              <w:adjustRightInd w:val="0"/>
              <w:ind w:right="-204"/>
              <w:rPr>
                <w:rFonts w:cs="Times New Roman"/>
                <w:color w:val="000000"/>
                <w:sz w:val="20"/>
                <w:szCs w:val="20"/>
              </w:rPr>
            </w:pPr>
            <w:r w:rsidRPr="00567BAC">
              <w:rPr>
                <w:rFonts w:cs="Times New Roman"/>
                <w:color w:val="000000"/>
                <w:sz w:val="20"/>
                <w:szCs w:val="20"/>
              </w:rPr>
              <w:t xml:space="preserve">для сдачи нормативов комплекса «Готов к труду и обороне на территории    физкультурно- оздоровительного </w:t>
            </w:r>
            <w:proofErr w:type="gramStart"/>
            <w:r w:rsidRPr="00567BAC">
              <w:rPr>
                <w:rFonts w:cs="Times New Roman"/>
                <w:color w:val="000000"/>
                <w:sz w:val="20"/>
                <w:szCs w:val="20"/>
              </w:rPr>
              <w:t>комплекса  с</w:t>
            </w:r>
            <w:proofErr w:type="gramEnd"/>
            <w:r w:rsidRPr="00567BAC">
              <w:rPr>
                <w:rFonts w:cs="Times New Roman"/>
                <w:color w:val="000000"/>
                <w:sz w:val="20"/>
                <w:szCs w:val="20"/>
              </w:rPr>
              <w:t xml:space="preserve"> плавательным бассейном</w:t>
            </w:r>
          </w:p>
          <w:p w:rsidR="004275D0" w:rsidRPr="00567BAC" w:rsidRDefault="004275D0" w:rsidP="004275D0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color w:val="000000"/>
                <w:sz w:val="20"/>
                <w:szCs w:val="20"/>
              </w:rPr>
            </w:pPr>
            <w:r w:rsidRPr="00567BAC">
              <w:rPr>
                <w:rFonts w:cs="Times New Roman"/>
                <w:color w:val="000000"/>
                <w:sz w:val="20"/>
                <w:szCs w:val="20"/>
              </w:rPr>
              <w:t>МБУ СШОР по водным видам спорта «</w:t>
            </w:r>
            <w:proofErr w:type="gramStart"/>
            <w:r w:rsidRPr="00567BAC">
              <w:rPr>
                <w:rFonts w:cs="Times New Roman"/>
                <w:color w:val="000000"/>
                <w:sz w:val="20"/>
                <w:szCs w:val="20"/>
              </w:rPr>
              <w:t>Электросталь»  по</w:t>
            </w:r>
            <w:proofErr w:type="gramEnd"/>
            <w:r w:rsidRPr="00567BAC">
              <w:rPr>
                <w:rFonts w:cs="Times New Roman"/>
                <w:color w:val="000000"/>
                <w:sz w:val="20"/>
                <w:szCs w:val="20"/>
              </w:rPr>
              <w:t xml:space="preserve"> адресу   г. Электросталь, пр. Южный, д.9, кор.6.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D0" w:rsidRPr="00567BAC" w:rsidRDefault="004275D0" w:rsidP="004275D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67BAC">
              <w:rPr>
                <w:rFonts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567BAC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67BAC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567BAC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567BAC" w:rsidRDefault="004275D0" w:rsidP="004275D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67BAC">
              <w:rPr>
                <w:rFonts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567BAC" w:rsidRDefault="004275D0" w:rsidP="004275D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67BAC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567BAC" w:rsidRDefault="004275D0" w:rsidP="004275D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67BAC">
              <w:rPr>
                <w:rFonts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567BAC" w:rsidRDefault="004275D0" w:rsidP="004275D0">
            <w:pPr>
              <w:rPr>
                <w:color w:val="000000"/>
              </w:rPr>
            </w:pPr>
            <w:r w:rsidRPr="00567BAC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567BAC" w:rsidRDefault="004275D0" w:rsidP="004275D0">
            <w:pPr>
              <w:rPr>
                <w:color w:val="000000"/>
              </w:rPr>
            </w:pPr>
            <w:r w:rsidRPr="00567BAC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567BAC" w:rsidRDefault="004275D0" w:rsidP="004275D0">
            <w:pPr>
              <w:rPr>
                <w:color w:val="000000"/>
              </w:rPr>
            </w:pPr>
            <w:r w:rsidRPr="00567BAC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5D0" w:rsidRPr="00567BAC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67BAC">
              <w:rPr>
                <w:rFonts w:cs="Times New Roman"/>
                <w:color w:val="000000"/>
                <w:sz w:val="20"/>
                <w:szCs w:val="20"/>
              </w:rPr>
              <w:t>Управление по физической культуре и спорту, МБУ СШОР по водным видам спорта «Электросталь»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D0" w:rsidRPr="00883A1D" w:rsidRDefault="004275D0" w:rsidP="004275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4275D0" w:rsidRPr="00FA0010" w:rsidTr="004275D0">
        <w:trPr>
          <w:trHeight w:val="5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5D0" w:rsidRPr="00567BAC" w:rsidRDefault="004275D0" w:rsidP="004275D0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D0" w:rsidRPr="00567BAC" w:rsidRDefault="004275D0" w:rsidP="004275D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567BAC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67BAC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567BAC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567BAC" w:rsidRDefault="004275D0" w:rsidP="004275D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67BAC">
              <w:rPr>
                <w:rFonts w:cs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567BAC" w:rsidRDefault="004275D0" w:rsidP="004275D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67BAC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567BAC" w:rsidRDefault="004275D0" w:rsidP="004275D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67BAC">
              <w:rPr>
                <w:rFonts w:cs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567BAC" w:rsidRDefault="004275D0" w:rsidP="004275D0">
            <w:pPr>
              <w:rPr>
                <w:color w:val="000000"/>
              </w:rPr>
            </w:pPr>
            <w:r w:rsidRPr="00567BAC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567BAC" w:rsidRDefault="004275D0" w:rsidP="004275D0">
            <w:pPr>
              <w:rPr>
                <w:color w:val="000000"/>
              </w:rPr>
            </w:pPr>
            <w:r w:rsidRPr="00567BAC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567BAC" w:rsidRDefault="004275D0" w:rsidP="004275D0">
            <w:pPr>
              <w:rPr>
                <w:color w:val="000000"/>
              </w:rPr>
            </w:pPr>
            <w:r w:rsidRPr="00567BAC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5D0" w:rsidRPr="00567BAC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D0" w:rsidRPr="00883A1D" w:rsidRDefault="004275D0" w:rsidP="004275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4275D0" w:rsidRPr="00FA0010" w:rsidTr="004275D0">
        <w:trPr>
          <w:trHeight w:val="5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5D0" w:rsidRPr="00567BAC" w:rsidRDefault="004275D0" w:rsidP="004275D0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D0" w:rsidRPr="00567BAC" w:rsidRDefault="004275D0" w:rsidP="004275D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567BAC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67BAC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567BAC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567BAC" w:rsidRDefault="004275D0" w:rsidP="004275D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67BAC">
              <w:rPr>
                <w:rFonts w:cs="Times New Roman"/>
                <w:color w:val="000000"/>
                <w:sz w:val="20"/>
                <w:szCs w:val="20"/>
              </w:rPr>
              <w:t>479,4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567BAC" w:rsidRDefault="004275D0" w:rsidP="004275D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67BAC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567BAC" w:rsidRDefault="004275D0" w:rsidP="004275D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67BAC">
              <w:rPr>
                <w:rFonts w:cs="Times New Roman"/>
                <w:color w:val="000000"/>
                <w:sz w:val="20"/>
                <w:szCs w:val="20"/>
              </w:rPr>
              <w:t>479,4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567BAC" w:rsidRDefault="004275D0" w:rsidP="004275D0">
            <w:pPr>
              <w:rPr>
                <w:color w:val="000000"/>
              </w:rPr>
            </w:pPr>
            <w:r w:rsidRPr="00567BAC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567BAC" w:rsidRDefault="004275D0" w:rsidP="004275D0">
            <w:pPr>
              <w:rPr>
                <w:color w:val="000000"/>
              </w:rPr>
            </w:pPr>
            <w:r w:rsidRPr="00567BAC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567BAC" w:rsidRDefault="004275D0" w:rsidP="004275D0">
            <w:pPr>
              <w:rPr>
                <w:color w:val="000000"/>
              </w:rPr>
            </w:pPr>
            <w:r w:rsidRPr="00567BAC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567BAC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D0" w:rsidRPr="00883A1D" w:rsidRDefault="004275D0" w:rsidP="004275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4275D0" w:rsidRPr="00FA0010" w:rsidTr="004275D0">
        <w:trPr>
          <w:trHeight w:val="313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2.13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5D0" w:rsidRPr="00567BAC" w:rsidRDefault="004275D0" w:rsidP="004275D0">
            <w:pPr>
              <w:widowControl w:val="0"/>
              <w:autoSpaceDE w:val="0"/>
              <w:autoSpaceDN w:val="0"/>
              <w:adjustRightInd w:val="0"/>
              <w:ind w:right="-204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67BAC">
              <w:rPr>
                <w:rFonts w:cs="Times New Roman"/>
                <w:b/>
                <w:color w:val="000000"/>
                <w:sz w:val="20"/>
                <w:szCs w:val="20"/>
              </w:rPr>
              <w:t>Мероприятие 13</w:t>
            </w:r>
          </w:p>
          <w:p w:rsidR="004275D0" w:rsidRPr="00567BAC" w:rsidRDefault="004275D0" w:rsidP="004275D0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color w:val="000000"/>
                <w:sz w:val="20"/>
                <w:szCs w:val="20"/>
              </w:rPr>
            </w:pPr>
            <w:r w:rsidRPr="00567BAC">
              <w:rPr>
                <w:rFonts w:cs="Times New Roman"/>
                <w:color w:val="000000"/>
                <w:sz w:val="20"/>
                <w:szCs w:val="20"/>
              </w:rPr>
              <w:t>Проектные работы, уст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ановка и монтаж 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>вывески  на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 xml:space="preserve"> Ледо</w:t>
            </w:r>
            <w:r w:rsidRPr="00567BAC">
              <w:rPr>
                <w:rFonts w:cs="Times New Roman"/>
                <w:color w:val="000000"/>
                <w:sz w:val="20"/>
                <w:szCs w:val="20"/>
              </w:rPr>
              <w:t>вый дворец спорта «Кристалл»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D0" w:rsidRPr="00567BAC" w:rsidRDefault="004275D0" w:rsidP="004275D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567BAC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67BAC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567BAC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567BAC" w:rsidRDefault="004275D0" w:rsidP="004275D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67BAC">
              <w:rPr>
                <w:rFonts w:cs="Times New Roman"/>
                <w:color w:val="000000"/>
                <w:sz w:val="20"/>
                <w:szCs w:val="20"/>
              </w:rPr>
              <w:t>648,3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567BAC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67BAC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567BAC" w:rsidRDefault="004275D0" w:rsidP="004275D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67BAC">
              <w:rPr>
                <w:rFonts w:cs="Times New Roman"/>
                <w:color w:val="000000"/>
                <w:sz w:val="20"/>
                <w:szCs w:val="20"/>
              </w:rPr>
              <w:t>648,3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567BAC" w:rsidRDefault="004275D0" w:rsidP="004275D0">
            <w:pPr>
              <w:rPr>
                <w:color w:val="000000"/>
              </w:rPr>
            </w:pPr>
            <w:r w:rsidRPr="00567BAC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567BAC" w:rsidRDefault="004275D0" w:rsidP="004275D0">
            <w:pPr>
              <w:rPr>
                <w:color w:val="000000"/>
              </w:rPr>
            </w:pPr>
            <w:r w:rsidRPr="00567BAC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567BAC" w:rsidRDefault="004275D0" w:rsidP="004275D0">
            <w:pPr>
              <w:rPr>
                <w:color w:val="000000"/>
              </w:rPr>
            </w:pPr>
            <w:r w:rsidRPr="00567BAC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5D0" w:rsidRPr="00567BAC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67BAC">
              <w:rPr>
                <w:rFonts w:cs="Times New Roman"/>
                <w:color w:val="000000"/>
                <w:sz w:val="20"/>
                <w:szCs w:val="20"/>
              </w:rPr>
              <w:t xml:space="preserve">Управление по физической </w:t>
            </w:r>
            <w:proofErr w:type="gramStart"/>
            <w:r w:rsidRPr="00567BAC">
              <w:rPr>
                <w:rFonts w:cs="Times New Roman"/>
                <w:color w:val="000000"/>
                <w:sz w:val="20"/>
                <w:szCs w:val="20"/>
              </w:rPr>
              <w:t>культуре  и</w:t>
            </w:r>
            <w:proofErr w:type="gramEnd"/>
            <w:r w:rsidRPr="00567BAC">
              <w:rPr>
                <w:rFonts w:cs="Times New Roman"/>
                <w:color w:val="000000"/>
                <w:sz w:val="20"/>
                <w:szCs w:val="20"/>
              </w:rPr>
              <w:t xml:space="preserve"> спорту городского округа Электросталь Московской области, МБУ «Мир спорта Сталь»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D0" w:rsidRPr="00883A1D" w:rsidRDefault="004275D0" w:rsidP="004275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4275D0" w:rsidRPr="00FA0010" w:rsidTr="004275D0">
        <w:trPr>
          <w:trHeight w:val="5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5D0" w:rsidRPr="00883A1D" w:rsidRDefault="004275D0" w:rsidP="004275D0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D0" w:rsidRPr="00883A1D" w:rsidRDefault="004275D0" w:rsidP="004275D0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567BAC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67BAC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567BAC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567BAC" w:rsidRDefault="004275D0" w:rsidP="004275D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67BAC">
              <w:rPr>
                <w:rFonts w:cs="Times New Roman"/>
                <w:color w:val="000000"/>
                <w:sz w:val="20"/>
                <w:szCs w:val="20"/>
              </w:rPr>
              <w:t>648,3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567BAC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67BAC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567BAC" w:rsidRDefault="004275D0" w:rsidP="004275D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67BAC">
              <w:rPr>
                <w:rFonts w:cs="Times New Roman"/>
                <w:color w:val="000000"/>
                <w:sz w:val="20"/>
                <w:szCs w:val="20"/>
              </w:rPr>
              <w:t>648,3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567BAC" w:rsidRDefault="004275D0" w:rsidP="004275D0">
            <w:pPr>
              <w:rPr>
                <w:color w:val="000000"/>
              </w:rPr>
            </w:pPr>
            <w:r w:rsidRPr="00567BAC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567BAC" w:rsidRDefault="004275D0" w:rsidP="004275D0">
            <w:pPr>
              <w:rPr>
                <w:color w:val="000000"/>
              </w:rPr>
            </w:pPr>
            <w:r w:rsidRPr="00567BAC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567BAC" w:rsidRDefault="004275D0" w:rsidP="004275D0">
            <w:pPr>
              <w:rPr>
                <w:color w:val="000000"/>
              </w:rPr>
            </w:pPr>
            <w:r w:rsidRPr="00567BAC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883A1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D0" w:rsidRPr="00883A1D" w:rsidRDefault="004275D0" w:rsidP="004275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4275D0" w:rsidRPr="00FA0010" w:rsidTr="004275D0">
        <w:trPr>
          <w:trHeight w:val="57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2.14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5D0" w:rsidRPr="0037437F" w:rsidRDefault="004275D0" w:rsidP="004275D0">
            <w:pPr>
              <w:widowControl w:val="0"/>
              <w:autoSpaceDE w:val="0"/>
              <w:autoSpaceDN w:val="0"/>
              <w:adjustRightInd w:val="0"/>
              <w:ind w:right="-204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37437F">
              <w:rPr>
                <w:rFonts w:cs="Times New Roman"/>
                <w:b/>
                <w:color w:val="000000"/>
                <w:sz w:val="20"/>
                <w:szCs w:val="20"/>
              </w:rPr>
              <w:t>Мероприятие 14</w:t>
            </w:r>
          </w:p>
          <w:p w:rsidR="004275D0" w:rsidRPr="0037437F" w:rsidRDefault="004275D0" w:rsidP="004275D0">
            <w:pPr>
              <w:widowControl w:val="0"/>
              <w:autoSpaceDE w:val="0"/>
              <w:autoSpaceDN w:val="0"/>
              <w:adjustRightInd w:val="0"/>
              <w:ind w:right="-204"/>
              <w:rPr>
                <w:rFonts w:cs="Times New Roman"/>
                <w:color w:val="000000"/>
                <w:sz w:val="20"/>
                <w:szCs w:val="20"/>
              </w:rPr>
            </w:pPr>
            <w:r w:rsidRPr="0037437F">
              <w:rPr>
                <w:rFonts w:cs="Times New Roman"/>
                <w:color w:val="000000"/>
                <w:sz w:val="20"/>
                <w:szCs w:val="20"/>
              </w:rPr>
              <w:t xml:space="preserve">Благоустройство </w:t>
            </w:r>
          </w:p>
          <w:p w:rsidR="004275D0" w:rsidRPr="0037437F" w:rsidRDefault="004275D0" w:rsidP="004275D0">
            <w:pPr>
              <w:widowControl w:val="0"/>
              <w:autoSpaceDE w:val="0"/>
              <w:autoSpaceDN w:val="0"/>
              <w:adjustRightInd w:val="0"/>
              <w:ind w:right="-204"/>
              <w:rPr>
                <w:rFonts w:cs="Times New Roman"/>
                <w:color w:val="000000"/>
                <w:sz w:val="20"/>
                <w:szCs w:val="20"/>
              </w:rPr>
            </w:pPr>
            <w:r w:rsidRPr="0037437F">
              <w:rPr>
                <w:rFonts w:cs="Times New Roman"/>
                <w:color w:val="000000"/>
                <w:sz w:val="20"/>
                <w:szCs w:val="20"/>
              </w:rPr>
              <w:t xml:space="preserve">входной группы </w:t>
            </w:r>
            <w:proofErr w:type="gramStart"/>
            <w:r w:rsidRPr="0037437F">
              <w:rPr>
                <w:rFonts w:cs="Times New Roman"/>
                <w:color w:val="000000"/>
                <w:sz w:val="20"/>
                <w:szCs w:val="20"/>
              </w:rPr>
              <w:t>и  замена</w:t>
            </w:r>
            <w:proofErr w:type="gramEnd"/>
            <w:r w:rsidRPr="0037437F">
              <w:rPr>
                <w:rFonts w:cs="Times New Roman"/>
                <w:color w:val="000000"/>
                <w:sz w:val="20"/>
                <w:szCs w:val="20"/>
              </w:rPr>
              <w:t xml:space="preserve"> тротуарной плитки на  территории физкультурно- оздоровительного комплекса  с плавательным бассейном</w:t>
            </w:r>
          </w:p>
          <w:p w:rsidR="004275D0" w:rsidRPr="0037437F" w:rsidRDefault="004275D0" w:rsidP="004275D0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color w:val="000000"/>
                <w:sz w:val="20"/>
                <w:szCs w:val="20"/>
              </w:rPr>
            </w:pPr>
            <w:r w:rsidRPr="0037437F">
              <w:rPr>
                <w:rFonts w:cs="Times New Roman"/>
                <w:color w:val="000000"/>
                <w:sz w:val="20"/>
                <w:szCs w:val="20"/>
              </w:rPr>
              <w:t>МБУ СШОР по водным видам спорта «</w:t>
            </w:r>
            <w:proofErr w:type="gramStart"/>
            <w:r w:rsidRPr="0037437F">
              <w:rPr>
                <w:rFonts w:cs="Times New Roman"/>
                <w:color w:val="000000"/>
                <w:sz w:val="20"/>
                <w:szCs w:val="20"/>
              </w:rPr>
              <w:t>Электросталь»  по</w:t>
            </w:r>
            <w:proofErr w:type="gramEnd"/>
            <w:r w:rsidRPr="0037437F">
              <w:rPr>
                <w:rFonts w:cs="Times New Roman"/>
                <w:color w:val="000000"/>
                <w:sz w:val="20"/>
                <w:szCs w:val="20"/>
              </w:rPr>
              <w:t xml:space="preserve"> адресу   г. Электросталь, пр. Южный, д.9, кор.6.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D0" w:rsidRPr="00883A1D" w:rsidRDefault="004275D0" w:rsidP="004275D0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567BAC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67BAC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567BAC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567BAC" w:rsidRDefault="004275D0" w:rsidP="004275D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40C1A">
              <w:rPr>
                <w:rFonts w:cs="Times New Roman"/>
                <w:color w:val="000000"/>
                <w:sz w:val="20"/>
                <w:szCs w:val="20"/>
              </w:rPr>
              <w:t>2637,5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Default="004275D0" w:rsidP="004275D0">
            <w:r w:rsidRPr="00567BAC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Default="004275D0" w:rsidP="004275D0">
            <w:r w:rsidRPr="00567BAC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567BAC" w:rsidRDefault="004275D0" w:rsidP="004275D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67BAC">
              <w:rPr>
                <w:rFonts w:cs="Times New Roman"/>
                <w:color w:val="000000"/>
                <w:sz w:val="20"/>
                <w:szCs w:val="20"/>
              </w:rPr>
              <w:t>2637,5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Default="004275D0" w:rsidP="004275D0">
            <w:r w:rsidRPr="00931E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Default="004275D0" w:rsidP="004275D0">
            <w:r w:rsidRPr="00931E1C">
              <w:t>0,0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5D0" w:rsidRDefault="004275D0" w:rsidP="004275D0"/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D0" w:rsidRPr="00883A1D" w:rsidRDefault="004275D0" w:rsidP="004275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4275D0" w:rsidRPr="00FA0010" w:rsidTr="004275D0">
        <w:trPr>
          <w:trHeight w:val="5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5D0" w:rsidRPr="00883A1D" w:rsidRDefault="004275D0" w:rsidP="004275D0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D0" w:rsidRPr="00883A1D" w:rsidRDefault="004275D0" w:rsidP="004275D0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567BAC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67BAC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567BAC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567BAC" w:rsidRDefault="004275D0" w:rsidP="004275D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40C1A">
              <w:rPr>
                <w:rFonts w:cs="Times New Roman"/>
                <w:color w:val="000000"/>
                <w:sz w:val="20"/>
                <w:szCs w:val="20"/>
              </w:rPr>
              <w:t>2637,5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Default="004275D0" w:rsidP="004275D0">
            <w:r w:rsidRPr="00567BAC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Default="004275D0" w:rsidP="004275D0">
            <w:r w:rsidRPr="00567BAC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567BAC" w:rsidRDefault="004275D0" w:rsidP="004275D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0C1A">
              <w:rPr>
                <w:rFonts w:cs="Times New Roman"/>
                <w:color w:val="000000"/>
                <w:sz w:val="20"/>
                <w:szCs w:val="20"/>
              </w:rPr>
              <w:t>2637,5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Default="004275D0" w:rsidP="004275D0">
            <w:r w:rsidRPr="00931E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Default="004275D0" w:rsidP="004275D0">
            <w:r w:rsidRPr="00931E1C"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5D0" w:rsidRPr="00883A1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D0" w:rsidRPr="00883A1D" w:rsidRDefault="004275D0" w:rsidP="004275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4275D0" w:rsidRPr="00FA0010" w:rsidTr="004275D0">
        <w:trPr>
          <w:trHeight w:val="57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2.15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5D0" w:rsidRPr="00F40C1A" w:rsidRDefault="004275D0" w:rsidP="004275D0">
            <w:pPr>
              <w:widowControl w:val="0"/>
              <w:autoSpaceDE w:val="0"/>
              <w:autoSpaceDN w:val="0"/>
              <w:adjustRightInd w:val="0"/>
              <w:ind w:right="-204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Мероприятие 15</w:t>
            </w:r>
          </w:p>
          <w:p w:rsidR="004275D0" w:rsidRPr="00883A1D" w:rsidRDefault="004275D0" w:rsidP="004275D0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color w:val="FF0000"/>
                <w:sz w:val="20"/>
                <w:szCs w:val="20"/>
              </w:rPr>
            </w:pPr>
            <w:r w:rsidRPr="0037437F">
              <w:rPr>
                <w:rFonts w:cs="Times New Roman"/>
                <w:color w:val="000000"/>
                <w:sz w:val="20"/>
                <w:szCs w:val="20"/>
              </w:rPr>
              <w:t xml:space="preserve">Выполнение противопожарных мероприятий в здании МБУ «СШОР </w:t>
            </w:r>
            <w:proofErr w:type="gramStart"/>
            <w:r w:rsidRPr="0037437F">
              <w:rPr>
                <w:rFonts w:cs="Times New Roman"/>
                <w:color w:val="000000"/>
                <w:sz w:val="20"/>
                <w:szCs w:val="20"/>
              </w:rPr>
              <w:t>по  дзюдо</w:t>
            </w:r>
            <w:proofErr w:type="gramEnd"/>
            <w:r w:rsidRPr="0037437F">
              <w:rPr>
                <w:rFonts w:cs="Times New Roman"/>
                <w:color w:val="000000"/>
                <w:sz w:val="20"/>
                <w:szCs w:val="20"/>
              </w:rPr>
              <w:t xml:space="preserve"> и</w:t>
            </w:r>
            <w:r w:rsidRPr="00792779">
              <w:rPr>
                <w:rFonts w:cs="Times New Roman"/>
                <w:sz w:val="20"/>
                <w:szCs w:val="20"/>
              </w:rPr>
              <w:t xml:space="preserve"> самбо «Электросталь</w:t>
            </w:r>
            <w:r w:rsidRPr="00FA0010">
              <w:rPr>
                <w:rFonts w:cs="Times New Roman"/>
                <w:sz w:val="20"/>
                <w:szCs w:val="20"/>
              </w:rPr>
              <w:t xml:space="preserve"> по адресу: г. Электросталь, ул. Красная, д.36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D0" w:rsidRPr="00883A1D" w:rsidRDefault="004275D0" w:rsidP="004275D0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567BAC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67BAC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567BAC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4275D0" w:rsidRDefault="004275D0" w:rsidP="004275D0">
            <w:pPr>
              <w:rPr>
                <w:sz w:val="20"/>
                <w:szCs w:val="20"/>
              </w:rPr>
            </w:pPr>
            <w:r w:rsidRPr="004275D0">
              <w:rPr>
                <w:sz w:val="20"/>
                <w:szCs w:val="20"/>
              </w:rPr>
              <w:t>841,7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4275D0" w:rsidRDefault="004275D0" w:rsidP="004275D0">
            <w:r w:rsidRPr="004275D0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4275D0" w:rsidRDefault="004275D0" w:rsidP="004275D0">
            <w:r w:rsidRPr="004275D0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4275D0" w:rsidRDefault="004275D0" w:rsidP="004275D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275D0">
              <w:rPr>
                <w:rFonts w:cs="Times New Roman"/>
                <w:color w:val="000000"/>
                <w:sz w:val="20"/>
                <w:szCs w:val="20"/>
              </w:rPr>
              <w:t>841,7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Default="004275D0" w:rsidP="004275D0">
            <w:r w:rsidRPr="00931E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Default="004275D0" w:rsidP="004275D0">
            <w:r w:rsidRPr="00931E1C">
              <w:t>0,0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5D0" w:rsidRDefault="004275D0" w:rsidP="004275D0"/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D0" w:rsidRPr="00883A1D" w:rsidRDefault="004275D0" w:rsidP="004275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4275D0" w:rsidRPr="00FA0010" w:rsidTr="004275D0">
        <w:trPr>
          <w:trHeight w:val="5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5D0" w:rsidRPr="00883A1D" w:rsidRDefault="004275D0" w:rsidP="004275D0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D0" w:rsidRPr="00883A1D" w:rsidRDefault="004275D0" w:rsidP="004275D0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567BAC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67BAC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567BAC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4275D0" w:rsidRDefault="004275D0" w:rsidP="004275D0">
            <w:pPr>
              <w:rPr>
                <w:sz w:val="20"/>
                <w:szCs w:val="20"/>
              </w:rPr>
            </w:pPr>
            <w:r w:rsidRPr="004275D0">
              <w:rPr>
                <w:sz w:val="20"/>
                <w:szCs w:val="20"/>
              </w:rPr>
              <w:t>841,7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4275D0" w:rsidRDefault="004275D0" w:rsidP="004275D0">
            <w:r w:rsidRPr="004275D0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4275D0" w:rsidRDefault="004275D0" w:rsidP="004275D0">
            <w:r w:rsidRPr="004275D0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4275D0" w:rsidRDefault="004275D0" w:rsidP="004275D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275D0">
              <w:rPr>
                <w:rFonts w:cs="Times New Roman"/>
                <w:color w:val="000000"/>
                <w:sz w:val="20"/>
                <w:szCs w:val="20"/>
              </w:rPr>
              <w:t>841,7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Default="004275D0" w:rsidP="004275D0">
            <w:r w:rsidRPr="00931E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Default="004275D0" w:rsidP="004275D0">
            <w:r w:rsidRPr="00931E1C"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5D0" w:rsidRPr="00883A1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D0" w:rsidRPr="00883A1D" w:rsidRDefault="004275D0" w:rsidP="004275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C56E87" w:rsidRPr="00FA0010" w:rsidTr="004275D0">
        <w:trPr>
          <w:trHeight w:val="57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E87" w:rsidRPr="00FA0010" w:rsidRDefault="00887FA7" w:rsidP="004275D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2.16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E87" w:rsidRDefault="00C56E87" w:rsidP="004275D0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b/>
                <w:sz w:val="20"/>
                <w:szCs w:val="20"/>
              </w:rPr>
            </w:pPr>
            <w:r w:rsidRPr="00C56E87">
              <w:rPr>
                <w:rFonts w:cs="Times New Roman"/>
                <w:b/>
                <w:sz w:val="20"/>
                <w:szCs w:val="20"/>
              </w:rPr>
              <w:t>Мероприятие 16</w:t>
            </w:r>
          </w:p>
          <w:p w:rsidR="00C56E87" w:rsidRPr="00C56E87" w:rsidRDefault="00C56E87" w:rsidP="004275D0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sz w:val="20"/>
                <w:szCs w:val="20"/>
              </w:rPr>
            </w:pPr>
            <w:r w:rsidRPr="00C56E87">
              <w:rPr>
                <w:rFonts w:cs="Times New Roman"/>
                <w:sz w:val="20"/>
                <w:szCs w:val="20"/>
              </w:rPr>
              <w:t>Приобретение спортивного оборудования для гимнастического зала МУ СОК "Электросталь" по адресу: г. Электросталь, ул. Красная, д.36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E87" w:rsidRPr="00883A1D" w:rsidRDefault="00C56E87" w:rsidP="004275D0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87" w:rsidRPr="00567BAC" w:rsidRDefault="00C56E87" w:rsidP="004275D0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87" w:rsidRPr="00567BAC" w:rsidRDefault="00C56E87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87" w:rsidRPr="004275D0" w:rsidRDefault="00C56E87" w:rsidP="00427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87" w:rsidRPr="004275D0" w:rsidRDefault="00C56E87" w:rsidP="004275D0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87" w:rsidRPr="004275D0" w:rsidRDefault="00C56E87" w:rsidP="004275D0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87" w:rsidRPr="004275D0" w:rsidRDefault="00C56E87" w:rsidP="004275D0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87" w:rsidRPr="00C56E87" w:rsidRDefault="00C56E87" w:rsidP="004275D0">
            <w:pPr>
              <w:rPr>
                <w:sz w:val="22"/>
                <w:szCs w:val="22"/>
              </w:rPr>
            </w:pPr>
            <w:r w:rsidRPr="00C56E87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87" w:rsidRPr="00C56E87" w:rsidRDefault="00C56E87" w:rsidP="004275D0">
            <w:pPr>
              <w:rPr>
                <w:sz w:val="22"/>
                <w:szCs w:val="22"/>
              </w:rPr>
            </w:pPr>
            <w:r w:rsidRPr="00C56E87">
              <w:rPr>
                <w:sz w:val="22"/>
                <w:szCs w:val="22"/>
              </w:rPr>
              <w:t>0,0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</w:tcPr>
          <w:p w:rsidR="00C56E87" w:rsidRPr="00883A1D" w:rsidRDefault="00C56E87" w:rsidP="004275D0">
            <w:pPr>
              <w:widowControl w:val="0"/>
              <w:autoSpaceDE w:val="0"/>
              <w:autoSpaceDN w:val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E87" w:rsidRPr="00883A1D" w:rsidRDefault="00C56E87" w:rsidP="004275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C56E87" w:rsidRPr="00FA0010" w:rsidTr="004275D0">
        <w:trPr>
          <w:trHeight w:val="5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E87" w:rsidRPr="00FA0010" w:rsidRDefault="00C56E87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E87" w:rsidRPr="00883A1D" w:rsidRDefault="00C56E87" w:rsidP="004275D0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E87" w:rsidRPr="00883A1D" w:rsidRDefault="00C56E87" w:rsidP="004275D0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87" w:rsidRPr="00567BAC" w:rsidRDefault="00C56E87" w:rsidP="004275D0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67BAC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87" w:rsidRPr="00567BAC" w:rsidRDefault="00C56E87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87" w:rsidRPr="004275D0" w:rsidRDefault="00C56E87" w:rsidP="00427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87" w:rsidRPr="004275D0" w:rsidRDefault="00C56E87" w:rsidP="004275D0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87" w:rsidRPr="004275D0" w:rsidRDefault="00C56E87" w:rsidP="004275D0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87" w:rsidRPr="004275D0" w:rsidRDefault="00C56E87" w:rsidP="004275D0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87" w:rsidRPr="00931E1C" w:rsidRDefault="00C56E87" w:rsidP="004275D0"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87" w:rsidRPr="00931E1C" w:rsidRDefault="00C56E87" w:rsidP="004275D0">
            <w:r>
              <w:t>0,0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</w:tcPr>
          <w:p w:rsidR="00C56E87" w:rsidRPr="00883A1D" w:rsidRDefault="00C56E87" w:rsidP="004275D0">
            <w:pPr>
              <w:widowControl w:val="0"/>
              <w:autoSpaceDE w:val="0"/>
              <w:autoSpaceDN w:val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E87" w:rsidRPr="00883A1D" w:rsidRDefault="00C56E87" w:rsidP="004275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4275D0" w:rsidRPr="00FA0010" w:rsidTr="00EE6EC3">
        <w:tc>
          <w:tcPr>
            <w:tcW w:w="41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D0" w:rsidRPr="00FA0010" w:rsidRDefault="004275D0" w:rsidP="004275D0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FA0010">
              <w:rPr>
                <w:rFonts w:cs="Times New Roman"/>
                <w:sz w:val="20"/>
                <w:szCs w:val="20"/>
              </w:rPr>
              <w:t xml:space="preserve">Всего по Подпрограмме </w:t>
            </w:r>
            <w:r w:rsidRPr="00FA0010">
              <w:rPr>
                <w:rFonts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75D0" w:rsidRPr="004275D0" w:rsidRDefault="004275D0" w:rsidP="00EE6E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4275D0" w:rsidRPr="004275D0" w:rsidRDefault="004275D0" w:rsidP="00EE6E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75D0">
              <w:rPr>
                <w:rFonts w:cs="Times New Roman"/>
                <w:color w:val="000000"/>
                <w:sz w:val="20"/>
                <w:szCs w:val="20"/>
              </w:rPr>
              <w:t>399 180,60</w:t>
            </w:r>
          </w:p>
        </w:tc>
        <w:tc>
          <w:tcPr>
            <w:tcW w:w="992" w:type="dxa"/>
            <w:vAlign w:val="center"/>
          </w:tcPr>
          <w:p w:rsidR="004275D0" w:rsidRPr="004275D0" w:rsidRDefault="004275D0" w:rsidP="00EE6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75D0">
              <w:rPr>
                <w:rFonts w:cs="Times New Roman"/>
                <w:color w:val="000000"/>
                <w:sz w:val="20"/>
                <w:szCs w:val="20"/>
              </w:rPr>
              <w:t>352960,0</w:t>
            </w:r>
          </w:p>
        </w:tc>
        <w:tc>
          <w:tcPr>
            <w:tcW w:w="1135" w:type="dxa"/>
            <w:vAlign w:val="center"/>
          </w:tcPr>
          <w:p w:rsidR="004275D0" w:rsidRPr="004275D0" w:rsidRDefault="004275D0" w:rsidP="00EE6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75D0">
              <w:rPr>
                <w:rFonts w:cs="Times New Roman"/>
                <w:color w:val="000000"/>
                <w:sz w:val="20"/>
                <w:szCs w:val="20"/>
              </w:rPr>
              <w:t>42741,4</w:t>
            </w:r>
          </w:p>
        </w:tc>
        <w:tc>
          <w:tcPr>
            <w:tcW w:w="850" w:type="dxa"/>
            <w:vAlign w:val="center"/>
          </w:tcPr>
          <w:p w:rsidR="00EE6EC3" w:rsidRDefault="00EE6EC3" w:rsidP="00EE6E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4275D0" w:rsidRPr="004275D0" w:rsidRDefault="004275D0" w:rsidP="00EE6E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75D0">
              <w:rPr>
                <w:rFonts w:cs="Times New Roman"/>
                <w:color w:val="000000"/>
                <w:sz w:val="20"/>
                <w:szCs w:val="20"/>
              </w:rPr>
              <w:t>3479,2</w:t>
            </w:r>
          </w:p>
        </w:tc>
        <w:tc>
          <w:tcPr>
            <w:tcW w:w="993" w:type="dxa"/>
            <w:vAlign w:val="center"/>
          </w:tcPr>
          <w:p w:rsidR="004275D0" w:rsidRDefault="004275D0" w:rsidP="00EE6EC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75D0" w:rsidRPr="00FA0010" w:rsidRDefault="004275D0" w:rsidP="00EE6E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4275D0" w:rsidRDefault="004275D0" w:rsidP="00EE6EC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75D0" w:rsidRPr="00FA0010" w:rsidRDefault="004275D0" w:rsidP="00EE6E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 xml:space="preserve">Управление по физической культуре и спорту, подведомственные учреждения спорта, Управление городского жилищного и коммунального хозяйства городского округа Электросталь Московской области, 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Укрепление и расширение материально -технической базы объектов спорта.</w:t>
            </w:r>
          </w:p>
        </w:tc>
      </w:tr>
      <w:tr w:rsidR="004275D0" w:rsidRPr="00FA0010" w:rsidTr="004275D0">
        <w:trPr>
          <w:trHeight w:val="747"/>
        </w:trPr>
        <w:tc>
          <w:tcPr>
            <w:tcW w:w="4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D0" w:rsidRPr="00FA0010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75D0" w:rsidRPr="004275D0" w:rsidRDefault="004275D0" w:rsidP="004275D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75D0">
              <w:rPr>
                <w:rFonts w:cs="Times New Roman"/>
                <w:color w:val="000000"/>
                <w:sz w:val="20"/>
                <w:szCs w:val="20"/>
              </w:rPr>
              <w:t>68 112,20</w:t>
            </w:r>
          </w:p>
        </w:tc>
        <w:tc>
          <w:tcPr>
            <w:tcW w:w="992" w:type="dxa"/>
            <w:vAlign w:val="center"/>
          </w:tcPr>
          <w:p w:rsidR="004275D0" w:rsidRPr="004275D0" w:rsidRDefault="004275D0" w:rsidP="004275D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75D0">
              <w:rPr>
                <w:rFonts w:cs="Times New Roman"/>
                <w:color w:val="000000"/>
                <w:sz w:val="20"/>
                <w:szCs w:val="20"/>
              </w:rPr>
              <w:t>34356,0</w:t>
            </w:r>
          </w:p>
        </w:tc>
        <w:tc>
          <w:tcPr>
            <w:tcW w:w="1135" w:type="dxa"/>
            <w:vAlign w:val="center"/>
          </w:tcPr>
          <w:p w:rsidR="004275D0" w:rsidRPr="004275D0" w:rsidRDefault="004275D0" w:rsidP="0042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75D0">
              <w:rPr>
                <w:rFonts w:cs="Times New Roman"/>
                <w:color w:val="000000"/>
                <w:sz w:val="20"/>
                <w:szCs w:val="20"/>
              </w:rPr>
              <w:t>30277,0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4275D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75D0" w:rsidRPr="004275D0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4275D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75D0">
              <w:rPr>
                <w:rFonts w:cs="Times New Roman"/>
                <w:color w:val="000000"/>
                <w:sz w:val="20"/>
                <w:szCs w:val="20"/>
              </w:rPr>
              <w:t>3479,2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75D0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75D0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FA0010" w:rsidRDefault="004275D0" w:rsidP="004275D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</w:t>
            </w: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D0" w:rsidRPr="00FA0010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75D0" w:rsidRPr="006A6E5D" w:rsidTr="004275D0">
        <w:trPr>
          <w:trHeight w:val="322"/>
        </w:trPr>
        <w:tc>
          <w:tcPr>
            <w:tcW w:w="4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D0" w:rsidRPr="00FA0010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Pr="00FA0010" w:rsidRDefault="004275D0" w:rsidP="004275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75D0" w:rsidRPr="00567BAC" w:rsidRDefault="004275D0" w:rsidP="004275D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67BAC">
              <w:rPr>
                <w:rFonts w:cs="Times New Roman"/>
                <w:color w:val="000000"/>
                <w:sz w:val="20"/>
                <w:szCs w:val="20"/>
              </w:rPr>
              <w:t>331 068,40</w:t>
            </w:r>
          </w:p>
        </w:tc>
        <w:tc>
          <w:tcPr>
            <w:tcW w:w="992" w:type="dxa"/>
            <w:vAlign w:val="center"/>
          </w:tcPr>
          <w:p w:rsidR="004275D0" w:rsidRPr="00567BAC" w:rsidRDefault="004275D0" w:rsidP="004275D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67BAC">
              <w:rPr>
                <w:rFonts w:cs="Times New Roman"/>
                <w:color w:val="000000"/>
                <w:sz w:val="20"/>
                <w:szCs w:val="20"/>
              </w:rPr>
              <w:t>318 604,0</w:t>
            </w:r>
          </w:p>
        </w:tc>
        <w:tc>
          <w:tcPr>
            <w:tcW w:w="1135" w:type="dxa"/>
            <w:vAlign w:val="center"/>
          </w:tcPr>
          <w:p w:rsidR="004275D0" w:rsidRPr="00567BAC" w:rsidRDefault="004275D0" w:rsidP="004275D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67BAC">
              <w:rPr>
                <w:rFonts w:cs="Times New Roman"/>
                <w:color w:val="000000"/>
                <w:sz w:val="20"/>
                <w:szCs w:val="20"/>
              </w:rPr>
              <w:t>12464,4</w:t>
            </w:r>
          </w:p>
        </w:tc>
        <w:tc>
          <w:tcPr>
            <w:tcW w:w="850" w:type="dxa"/>
          </w:tcPr>
          <w:p w:rsidR="004275D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75D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75D0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FA001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75D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75D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75D0" w:rsidRDefault="004275D0" w:rsidP="004275D0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75D0" w:rsidRPr="00FA0010" w:rsidRDefault="004275D0" w:rsidP="004275D0">
            <w:pPr>
              <w:rPr>
                <w:rFonts w:cs="Times New Roman"/>
                <w:sz w:val="20"/>
                <w:szCs w:val="20"/>
              </w:rPr>
            </w:pP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0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  <w:p w:rsidR="004275D0" w:rsidRPr="006A6E5D" w:rsidRDefault="004275D0" w:rsidP="004275D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</w:t>
            </w:r>
            <w:r w:rsidRPr="00FA001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D0" w:rsidRPr="006A6E5D" w:rsidRDefault="004275D0" w:rsidP="004275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D0" w:rsidRPr="006A6E5D" w:rsidRDefault="004275D0" w:rsidP="004275D0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080B74" w:rsidRPr="00E155E1" w:rsidRDefault="00080B74" w:rsidP="0020354F">
      <w:pPr>
        <w:widowControl w:val="0"/>
        <w:autoSpaceDE w:val="0"/>
        <w:autoSpaceDN w:val="0"/>
        <w:jc w:val="both"/>
      </w:pPr>
    </w:p>
    <w:sectPr w:rsidR="00080B74" w:rsidRPr="00E155E1" w:rsidSect="0020354F">
      <w:headerReference w:type="default" r:id="rId13"/>
      <w:footerReference w:type="default" r:id="rId14"/>
      <w:pgSz w:w="16838" w:h="11906" w:orient="landscape"/>
      <w:pgMar w:top="1134" w:right="567" w:bottom="993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54F" w:rsidRDefault="0020354F" w:rsidP="00AE7E5A">
      <w:r>
        <w:separator/>
      </w:r>
    </w:p>
  </w:endnote>
  <w:endnote w:type="continuationSeparator" w:id="0">
    <w:p w:rsidR="0020354F" w:rsidRDefault="0020354F" w:rsidP="00AE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charset w:val="00"/>
    <w:family w:val="auto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54F" w:rsidRDefault="0020354F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  <w:p w:rsidR="0020354F" w:rsidRDefault="0020354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54F" w:rsidRDefault="0020354F" w:rsidP="006A6E5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393478">
      <w:rPr>
        <w:noProof/>
      </w:rPr>
      <w:t>21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54F" w:rsidRDefault="0020354F" w:rsidP="00AE7E5A">
      <w:r>
        <w:separator/>
      </w:r>
    </w:p>
  </w:footnote>
  <w:footnote w:type="continuationSeparator" w:id="0">
    <w:p w:rsidR="0020354F" w:rsidRDefault="0020354F" w:rsidP="00AE7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54F" w:rsidRDefault="0020354F" w:rsidP="006D359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20354F" w:rsidRDefault="0020354F" w:rsidP="006D3591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54F" w:rsidRPr="006A6E5D" w:rsidRDefault="0020354F" w:rsidP="006A6E5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64FC81E0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36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1C05A71"/>
    <w:multiLevelType w:val="hybridMultilevel"/>
    <w:tmpl w:val="3CAE6454"/>
    <w:lvl w:ilvl="0" w:tplc="1E7E454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 w15:restartNumberingAfterBreak="0">
    <w:nsid w:val="03B61674"/>
    <w:multiLevelType w:val="hybridMultilevel"/>
    <w:tmpl w:val="935CA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17BF8"/>
    <w:multiLevelType w:val="hybridMultilevel"/>
    <w:tmpl w:val="46A0C760"/>
    <w:lvl w:ilvl="0" w:tplc="2A9047D0">
      <w:start w:val="2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50536"/>
    <w:multiLevelType w:val="hybridMultilevel"/>
    <w:tmpl w:val="47EA5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363FE"/>
    <w:multiLevelType w:val="hybridMultilevel"/>
    <w:tmpl w:val="10807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566D9"/>
    <w:multiLevelType w:val="hybridMultilevel"/>
    <w:tmpl w:val="8A5691F8"/>
    <w:lvl w:ilvl="0" w:tplc="72AC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F727E"/>
    <w:multiLevelType w:val="hybridMultilevel"/>
    <w:tmpl w:val="72C6B6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68869DC"/>
    <w:multiLevelType w:val="hybridMultilevel"/>
    <w:tmpl w:val="D4287BF8"/>
    <w:lvl w:ilvl="0" w:tplc="F4B0C69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4E7933"/>
    <w:multiLevelType w:val="hybridMultilevel"/>
    <w:tmpl w:val="10BA2FCA"/>
    <w:lvl w:ilvl="0" w:tplc="01E61C0A">
      <w:start w:val="15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7F53369"/>
    <w:multiLevelType w:val="multilevel"/>
    <w:tmpl w:val="00901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BC33C66"/>
    <w:multiLevelType w:val="hybridMultilevel"/>
    <w:tmpl w:val="188C1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3"/>
    <w:lvlOverride w:ilvl="0">
      <w:startOverride w:val="1"/>
    </w:lvlOverride>
  </w:num>
  <w:num w:numId="4">
    <w:abstractNumId w:val="13"/>
  </w:num>
  <w:num w:numId="5">
    <w:abstractNumId w:val="10"/>
  </w:num>
  <w:num w:numId="6">
    <w:abstractNumId w:val="0"/>
  </w:num>
  <w:num w:numId="7">
    <w:abstractNumId w:val="2"/>
  </w:num>
  <w:num w:numId="8">
    <w:abstractNumId w:val="7"/>
  </w:num>
  <w:num w:numId="9">
    <w:abstractNumId w:val="12"/>
  </w:num>
  <w:num w:numId="10">
    <w:abstractNumId w:val="9"/>
  </w:num>
  <w:num w:numId="11">
    <w:abstractNumId w:val="6"/>
  </w:num>
  <w:num w:numId="12">
    <w:abstractNumId w:val="4"/>
  </w:num>
  <w:num w:numId="13">
    <w:abstractNumId w:val="8"/>
  </w:num>
  <w:num w:numId="14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C7"/>
    <w:rsid w:val="0000039B"/>
    <w:rsid w:val="00001526"/>
    <w:rsid w:val="00001F19"/>
    <w:rsid w:val="00002156"/>
    <w:rsid w:val="00003791"/>
    <w:rsid w:val="00005A22"/>
    <w:rsid w:val="00005CBC"/>
    <w:rsid w:val="000066B7"/>
    <w:rsid w:val="00007AD6"/>
    <w:rsid w:val="00007C25"/>
    <w:rsid w:val="00007E84"/>
    <w:rsid w:val="00010E8C"/>
    <w:rsid w:val="00011930"/>
    <w:rsid w:val="000125BC"/>
    <w:rsid w:val="00013138"/>
    <w:rsid w:val="00015524"/>
    <w:rsid w:val="00015E6C"/>
    <w:rsid w:val="00015F26"/>
    <w:rsid w:val="00016E21"/>
    <w:rsid w:val="00017C4B"/>
    <w:rsid w:val="00020535"/>
    <w:rsid w:val="0002067A"/>
    <w:rsid w:val="00020FC9"/>
    <w:rsid w:val="00021EA0"/>
    <w:rsid w:val="00022B42"/>
    <w:rsid w:val="000234FC"/>
    <w:rsid w:val="00023AEA"/>
    <w:rsid w:val="00023C9F"/>
    <w:rsid w:val="00023D65"/>
    <w:rsid w:val="00024435"/>
    <w:rsid w:val="00025018"/>
    <w:rsid w:val="000265FD"/>
    <w:rsid w:val="00027769"/>
    <w:rsid w:val="00027CAE"/>
    <w:rsid w:val="00030061"/>
    <w:rsid w:val="0003048B"/>
    <w:rsid w:val="000317F7"/>
    <w:rsid w:val="00031CE7"/>
    <w:rsid w:val="000323F0"/>
    <w:rsid w:val="0003282F"/>
    <w:rsid w:val="00032BD5"/>
    <w:rsid w:val="00034757"/>
    <w:rsid w:val="00036971"/>
    <w:rsid w:val="00037B50"/>
    <w:rsid w:val="00040483"/>
    <w:rsid w:val="000416F4"/>
    <w:rsid w:val="0004364C"/>
    <w:rsid w:val="00043E27"/>
    <w:rsid w:val="00045CFD"/>
    <w:rsid w:val="00046170"/>
    <w:rsid w:val="000478E2"/>
    <w:rsid w:val="0005008A"/>
    <w:rsid w:val="00050ECB"/>
    <w:rsid w:val="000512C1"/>
    <w:rsid w:val="000515DD"/>
    <w:rsid w:val="00051F38"/>
    <w:rsid w:val="00051FB4"/>
    <w:rsid w:val="00052991"/>
    <w:rsid w:val="00053A9D"/>
    <w:rsid w:val="00053E8A"/>
    <w:rsid w:val="0005522E"/>
    <w:rsid w:val="00055615"/>
    <w:rsid w:val="000620A4"/>
    <w:rsid w:val="00062838"/>
    <w:rsid w:val="0006398A"/>
    <w:rsid w:val="00064F08"/>
    <w:rsid w:val="00065E27"/>
    <w:rsid w:val="00066804"/>
    <w:rsid w:val="00066A2C"/>
    <w:rsid w:val="00072E69"/>
    <w:rsid w:val="00073457"/>
    <w:rsid w:val="00073E55"/>
    <w:rsid w:val="0007470B"/>
    <w:rsid w:val="0007619C"/>
    <w:rsid w:val="00077942"/>
    <w:rsid w:val="00080B74"/>
    <w:rsid w:val="0008181D"/>
    <w:rsid w:val="00081A42"/>
    <w:rsid w:val="00082155"/>
    <w:rsid w:val="000825D2"/>
    <w:rsid w:val="000826A6"/>
    <w:rsid w:val="00083AA7"/>
    <w:rsid w:val="00083CA0"/>
    <w:rsid w:val="0008419B"/>
    <w:rsid w:val="00084E9F"/>
    <w:rsid w:val="000850B0"/>
    <w:rsid w:val="0008574E"/>
    <w:rsid w:val="0008646D"/>
    <w:rsid w:val="0008680C"/>
    <w:rsid w:val="00087496"/>
    <w:rsid w:val="00087514"/>
    <w:rsid w:val="000877B6"/>
    <w:rsid w:val="00090864"/>
    <w:rsid w:val="0009306C"/>
    <w:rsid w:val="00093C6F"/>
    <w:rsid w:val="00093CC0"/>
    <w:rsid w:val="00094BF6"/>
    <w:rsid w:val="00094F05"/>
    <w:rsid w:val="000952DC"/>
    <w:rsid w:val="00095816"/>
    <w:rsid w:val="000959C9"/>
    <w:rsid w:val="00095EE1"/>
    <w:rsid w:val="00095FB5"/>
    <w:rsid w:val="00096014"/>
    <w:rsid w:val="0009674A"/>
    <w:rsid w:val="00097098"/>
    <w:rsid w:val="000A2FA9"/>
    <w:rsid w:val="000A3040"/>
    <w:rsid w:val="000A3E70"/>
    <w:rsid w:val="000A45AA"/>
    <w:rsid w:val="000A5555"/>
    <w:rsid w:val="000A765C"/>
    <w:rsid w:val="000B1013"/>
    <w:rsid w:val="000B1078"/>
    <w:rsid w:val="000B3C97"/>
    <w:rsid w:val="000B44C5"/>
    <w:rsid w:val="000B4792"/>
    <w:rsid w:val="000B60DC"/>
    <w:rsid w:val="000B7860"/>
    <w:rsid w:val="000B7CAB"/>
    <w:rsid w:val="000C182D"/>
    <w:rsid w:val="000C20B3"/>
    <w:rsid w:val="000C2301"/>
    <w:rsid w:val="000C251C"/>
    <w:rsid w:val="000C2B16"/>
    <w:rsid w:val="000C48CB"/>
    <w:rsid w:val="000C700E"/>
    <w:rsid w:val="000C7050"/>
    <w:rsid w:val="000C711C"/>
    <w:rsid w:val="000C71D8"/>
    <w:rsid w:val="000C75D8"/>
    <w:rsid w:val="000C76D7"/>
    <w:rsid w:val="000C7A0B"/>
    <w:rsid w:val="000D0E86"/>
    <w:rsid w:val="000D2537"/>
    <w:rsid w:val="000D2B78"/>
    <w:rsid w:val="000D3185"/>
    <w:rsid w:val="000D3AA5"/>
    <w:rsid w:val="000D5550"/>
    <w:rsid w:val="000D5945"/>
    <w:rsid w:val="000D790D"/>
    <w:rsid w:val="000E0166"/>
    <w:rsid w:val="000E139F"/>
    <w:rsid w:val="000E13AA"/>
    <w:rsid w:val="000E2BBC"/>
    <w:rsid w:val="000E2FE5"/>
    <w:rsid w:val="000E4065"/>
    <w:rsid w:val="000E4C07"/>
    <w:rsid w:val="000E4CB9"/>
    <w:rsid w:val="000E503E"/>
    <w:rsid w:val="000E61C2"/>
    <w:rsid w:val="000F0DE5"/>
    <w:rsid w:val="000F16C5"/>
    <w:rsid w:val="000F1AA5"/>
    <w:rsid w:val="000F1B84"/>
    <w:rsid w:val="000F1BC5"/>
    <w:rsid w:val="000F3197"/>
    <w:rsid w:val="000F3D7B"/>
    <w:rsid w:val="000F7FE6"/>
    <w:rsid w:val="00100FB7"/>
    <w:rsid w:val="001022FC"/>
    <w:rsid w:val="00102BDE"/>
    <w:rsid w:val="00103CB0"/>
    <w:rsid w:val="00105905"/>
    <w:rsid w:val="00105F11"/>
    <w:rsid w:val="00106E99"/>
    <w:rsid w:val="001072ED"/>
    <w:rsid w:val="001074DE"/>
    <w:rsid w:val="0010759B"/>
    <w:rsid w:val="00107BE7"/>
    <w:rsid w:val="00110E41"/>
    <w:rsid w:val="0011113E"/>
    <w:rsid w:val="0011277A"/>
    <w:rsid w:val="00113274"/>
    <w:rsid w:val="001139D0"/>
    <w:rsid w:val="001146BF"/>
    <w:rsid w:val="00115C70"/>
    <w:rsid w:val="00116259"/>
    <w:rsid w:val="00116466"/>
    <w:rsid w:val="001168B0"/>
    <w:rsid w:val="00117AD3"/>
    <w:rsid w:val="001201B5"/>
    <w:rsid w:val="001233B2"/>
    <w:rsid w:val="00125B5B"/>
    <w:rsid w:val="00127BA6"/>
    <w:rsid w:val="00130FCA"/>
    <w:rsid w:val="001328EA"/>
    <w:rsid w:val="00132BDA"/>
    <w:rsid w:val="00133830"/>
    <w:rsid w:val="00133968"/>
    <w:rsid w:val="00133BF8"/>
    <w:rsid w:val="0013521E"/>
    <w:rsid w:val="0013562E"/>
    <w:rsid w:val="00135C11"/>
    <w:rsid w:val="00135E73"/>
    <w:rsid w:val="00136D8A"/>
    <w:rsid w:val="00137559"/>
    <w:rsid w:val="0014190F"/>
    <w:rsid w:val="0014197F"/>
    <w:rsid w:val="00141FE7"/>
    <w:rsid w:val="001436D0"/>
    <w:rsid w:val="001448BC"/>
    <w:rsid w:val="00144C77"/>
    <w:rsid w:val="00146CAC"/>
    <w:rsid w:val="00147BC3"/>
    <w:rsid w:val="001504F2"/>
    <w:rsid w:val="001505B9"/>
    <w:rsid w:val="00151171"/>
    <w:rsid w:val="001524B4"/>
    <w:rsid w:val="00153857"/>
    <w:rsid w:val="00153B2A"/>
    <w:rsid w:val="001541F4"/>
    <w:rsid w:val="0015427E"/>
    <w:rsid w:val="0015439A"/>
    <w:rsid w:val="00154E24"/>
    <w:rsid w:val="00155A9F"/>
    <w:rsid w:val="00157625"/>
    <w:rsid w:val="00157BB5"/>
    <w:rsid w:val="00160CAD"/>
    <w:rsid w:val="001613F7"/>
    <w:rsid w:val="001627E3"/>
    <w:rsid w:val="00162815"/>
    <w:rsid w:val="00162A47"/>
    <w:rsid w:val="00163520"/>
    <w:rsid w:val="00164465"/>
    <w:rsid w:val="00164FA1"/>
    <w:rsid w:val="001656CD"/>
    <w:rsid w:val="00165725"/>
    <w:rsid w:val="001662CB"/>
    <w:rsid w:val="001666AF"/>
    <w:rsid w:val="00166FE4"/>
    <w:rsid w:val="00167418"/>
    <w:rsid w:val="001675C7"/>
    <w:rsid w:val="00170A72"/>
    <w:rsid w:val="001713F6"/>
    <w:rsid w:val="00171CCA"/>
    <w:rsid w:val="00173169"/>
    <w:rsid w:val="0017328F"/>
    <w:rsid w:val="00173561"/>
    <w:rsid w:val="00173AA9"/>
    <w:rsid w:val="001749F2"/>
    <w:rsid w:val="00174C4A"/>
    <w:rsid w:val="00175744"/>
    <w:rsid w:val="00176368"/>
    <w:rsid w:val="00176A10"/>
    <w:rsid w:val="0018104D"/>
    <w:rsid w:val="00182F74"/>
    <w:rsid w:val="00187F31"/>
    <w:rsid w:val="001918F7"/>
    <w:rsid w:val="00191FC2"/>
    <w:rsid w:val="00194B24"/>
    <w:rsid w:val="00195327"/>
    <w:rsid w:val="0019570A"/>
    <w:rsid w:val="00195AB0"/>
    <w:rsid w:val="001978DF"/>
    <w:rsid w:val="00197E63"/>
    <w:rsid w:val="001A04D8"/>
    <w:rsid w:val="001A168C"/>
    <w:rsid w:val="001A4A0C"/>
    <w:rsid w:val="001A4B80"/>
    <w:rsid w:val="001A5F2E"/>
    <w:rsid w:val="001A6A08"/>
    <w:rsid w:val="001A6D49"/>
    <w:rsid w:val="001B1550"/>
    <w:rsid w:val="001B2171"/>
    <w:rsid w:val="001B27CA"/>
    <w:rsid w:val="001B38C2"/>
    <w:rsid w:val="001B3C93"/>
    <w:rsid w:val="001B43B6"/>
    <w:rsid w:val="001B4628"/>
    <w:rsid w:val="001B46F0"/>
    <w:rsid w:val="001B471A"/>
    <w:rsid w:val="001B4D9A"/>
    <w:rsid w:val="001B5354"/>
    <w:rsid w:val="001B53F3"/>
    <w:rsid w:val="001B5B7F"/>
    <w:rsid w:val="001B698D"/>
    <w:rsid w:val="001B6B94"/>
    <w:rsid w:val="001B7773"/>
    <w:rsid w:val="001C0B01"/>
    <w:rsid w:val="001C3293"/>
    <w:rsid w:val="001C33B7"/>
    <w:rsid w:val="001C43F2"/>
    <w:rsid w:val="001C4467"/>
    <w:rsid w:val="001C5600"/>
    <w:rsid w:val="001C685C"/>
    <w:rsid w:val="001C737C"/>
    <w:rsid w:val="001C7410"/>
    <w:rsid w:val="001C7C31"/>
    <w:rsid w:val="001D0430"/>
    <w:rsid w:val="001D1296"/>
    <w:rsid w:val="001D2491"/>
    <w:rsid w:val="001D50C3"/>
    <w:rsid w:val="001D5C16"/>
    <w:rsid w:val="001E05DB"/>
    <w:rsid w:val="001E08BC"/>
    <w:rsid w:val="001E225B"/>
    <w:rsid w:val="001E2433"/>
    <w:rsid w:val="001E2743"/>
    <w:rsid w:val="001E2EE8"/>
    <w:rsid w:val="001E308E"/>
    <w:rsid w:val="001E3F04"/>
    <w:rsid w:val="001E4CD0"/>
    <w:rsid w:val="001E585E"/>
    <w:rsid w:val="001E5A06"/>
    <w:rsid w:val="001E7780"/>
    <w:rsid w:val="001F176A"/>
    <w:rsid w:val="001F18F2"/>
    <w:rsid w:val="001F2A81"/>
    <w:rsid w:val="001F2F50"/>
    <w:rsid w:val="001F3513"/>
    <w:rsid w:val="001F3B56"/>
    <w:rsid w:val="001F3D48"/>
    <w:rsid w:val="001F4385"/>
    <w:rsid w:val="001F5BAF"/>
    <w:rsid w:val="001F6713"/>
    <w:rsid w:val="001F6890"/>
    <w:rsid w:val="001F77B1"/>
    <w:rsid w:val="00200773"/>
    <w:rsid w:val="002009F9"/>
    <w:rsid w:val="00200A14"/>
    <w:rsid w:val="00202B8A"/>
    <w:rsid w:val="0020354F"/>
    <w:rsid w:val="00204F8A"/>
    <w:rsid w:val="0020729D"/>
    <w:rsid w:val="0021192F"/>
    <w:rsid w:val="00211B64"/>
    <w:rsid w:val="00211C27"/>
    <w:rsid w:val="00213F25"/>
    <w:rsid w:val="0021406F"/>
    <w:rsid w:val="00214E7D"/>
    <w:rsid w:val="00215CC9"/>
    <w:rsid w:val="002160AA"/>
    <w:rsid w:val="00216230"/>
    <w:rsid w:val="002164A8"/>
    <w:rsid w:val="00216539"/>
    <w:rsid w:val="00216DAB"/>
    <w:rsid w:val="0021733A"/>
    <w:rsid w:val="00217D0A"/>
    <w:rsid w:val="00217DA4"/>
    <w:rsid w:val="00220C57"/>
    <w:rsid w:val="002213C2"/>
    <w:rsid w:val="00221E49"/>
    <w:rsid w:val="0022281A"/>
    <w:rsid w:val="002233CE"/>
    <w:rsid w:val="0022499B"/>
    <w:rsid w:val="00224AC8"/>
    <w:rsid w:val="00224F3C"/>
    <w:rsid w:val="00230BCC"/>
    <w:rsid w:val="00231198"/>
    <w:rsid w:val="002317EB"/>
    <w:rsid w:val="002322D8"/>
    <w:rsid w:val="002333E8"/>
    <w:rsid w:val="00233404"/>
    <w:rsid w:val="002338F9"/>
    <w:rsid w:val="00233917"/>
    <w:rsid w:val="00233BC6"/>
    <w:rsid w:val="002367FB"/>
    <w:rsid w:val="00237569"/>
    <w:rsid w:val="00240B61"/>
    <w:rsid w:val="00240B6F"/>
    <w:rsid w:val="0024195D"/>
    <w:rsid w:val="00242838"/>
    <w:rsid w:val="00242848"/>
    <w:rsid w:val="0024311D"/>
    <w:rsid w:val="0024371D"/>
    <w:rsid w:val="002443C8"/>
    <w:rsid w:val="00244732"/>
    <w:rsid w:val="00244D85"/>
    <w:rsid w:val="00247E1A"/>
    <w:rsid w:val="00250358"/>
    <w:rsid w:val="00250E9B"/>
    <w:rsid w:val="00251FB8"/>
    <w:rsid w:val="00252D0D"/>
    <w:rsid w:val="002535BD"/>
    <w:rsid w:val="00253DBA"/>
    <w:rsid w:val="002543C1"/>
    <w:rsid w:val="00254406"/>
    <w:rsid w:val="002546E8"/>
    <w:rsid w:val="00254D1E"/>
    <w:rsid w:val="002550F8"/>
    <w:rsid w:val="00255E79"/>
    <w:rsid w:val="00256B82"/>
    <w:rsid w:val="00256F77"/>
    <w:rsid w:val="00260EC1"/>
    <w:rsid w:val="002612C8"/>
    <w:rsid w:val="00262F4F"/>
    <w:rsid w:val="002637A1"/>
    <w:rsid w:val="00265A89"/>
    <w:rsid w:val="00266124"/>
    <w:rsid w:val="00266ADB"/>
    <w:rsid w:val="0026734F"/>
    <w:rsid w:val="0027092A"/>
    <w:rsid w:val="00272189"/>
    <w:rsid w:val="0027294A"/>
    <w:rsid w:val="00273110"/>
    <w:rsid w:val="00273E64"/>
    <w:rsid w:val="002746B9"/>
    <w:rsid w:val="0027601C"/>
    <w:rsid w:val="0027619B"/>
    <w:rsid w:val="00276C12"/>
    <w:rsid w:val="002775E7"/>
    <w:rsid w:val="002800EF"/>
    <w:rsid w:val="00281F1E"/>
    <w:rsid w:val="00282783"/>
    <w:rsid w:val="00282A6E"/>
    <w:rsid w:val="00282FAE"/>
    <w:rsid w:val="002860A2"/>
    <w:rsid w:val="002872EB"/>
    <w:rsid w:val="002874D9"/>
    <w:rsid w:val="00287726"/>
    <w:rsid w:val="00291285"/>
    <w:rsid w:val="00291B01"/>
    <w:rsid w:val="00294F93"/>
    <w:rsid w:val="002958C2"/>
    <w:rsid w:val="00296314"/>
    <w:rsid w:val="002968FC"/>
    <w:rsid w:val="002A0FC3"/>
    <w:rsid w:val="002A299F"/>
    <w:rsid w:val="002A3685"/>
    <w:rsid w:val="002A421A"/>
    <w:rsid w:val="002A4F08"/>
    <w:rsid w:val="002A5959"/>
    <w:rsid w:val="002A6C3C"/>
    <w:rsid w:val="002B014E"/>
    <w:rsid w:val="002B01AD"/>
    <w:rsid w:val="002B0280"/>
    <w:rsid w:val="002B1D0A"/>
    <w:rsid w:val="002B24AA"/>
    <w:rsid w:val="002B3495"/>
    <w:rsid w:val="002B506D"/>
    <w:rsid w:val="002B5E95"/>
    <w:rsid w:val="002B5F0A"/>
    <w:rsid w:val="002B69ED"/>
    <w:rsid w:val="002B6F36"/>
    <w:rsid w:val="002C085D"/>
    <w:rsid w:val="002C3259"/>
    <w:rsid w:val="002C5AD9"/>
    <w:rsid w:val="002C6373"/>
    <w:rsid w:val="002C6939"/>
    <w:rsid w:val="002C7501"/>
    <w:rsid w:val="002C788D"/>
    <w:rsid w:val="002C7BDA"/>
    <w:rsid w:val="002D24F3"/>
    <w:rsid w:val="002D4695"/>
    <w:rsid w:val="002D4836"/>
    <w:rsid w:val="002D5FF3"/>
    <w:rsid w:val="002D6B81"/>
    <w:rsid w:val="002D6C73"/>
    <w:rsid w:val="002D7007"/>
    <w:rsid w:val="002D7014"/>
    <w:rsid w:val="002D7042"/>
    <w:rsid w:val="002D7E91"/>
    <w:rsid w:val="002E09C7"/>
    <w:rsid w:val="002E1A07"/>
    <w:rsid w:val="002E3F6F"/>
    <w:rsid w:val="002E4B9A"/>
    <w:rsid w:val="002E5AC8"/>
    <w:rsid w:val="002E6DFE"/>
    <w:rsid w:val="002E7BA7"/>
    <w:rsid w:val="002F02B5"/>
    <w:rsid w:val="002F0D3A"/>
    <w:rsid w:val="002F1265"/>
    <w:rsid w:val="002F12D8"/>
    <w:rsid w:val="002F1ADE"/>
    <w:rsid w:val="002F1D19"/>
    <w:rsid w:val="002F1D1C"/>
    <w:rsid w:val="002F334A"/>
    <w:rsid w:val="002F47CE"/>
    <w:rsid w:val="002F5054"/>
    <w:rsid w:val="002F6394"/>
    <w:rsid w:val="002F6835"/>
    <w:rsid w:val="002F71B0"/>
    <w:rsid w:val="002F7F10"/>
    <w:rsid w:val="00301BEE"/>
    <w:rsid w:val="0030211E"/>
    <w:rsid w:val="00302351"/>
    <w:rsid w:val="00303CFD"/>
    <w:rsid w:val="00305B3C"/>
    <w:rsid w:val="00305E65"/>
    <w:rsid w:val="003066CC"/>
    <w:rsid w:val="00307EB0"/>
    <w:rsid w:val="00307F12"/>
    <w:rsid w:val="003103AF"/>
    <w:rsid w:val="00310D5E"/>
    <w:rsid w:val="00310F78"/>
    <w:rsid w:val="0031190F"/>
    <w:rsid w:val="003129F5"/>
    <w:rsid w:val="00314BD7"/>
    <w:rsid w:val="00314D22"/>
    <w:rsid w:val="00315B1E"/>
    <w:rsid w:val="00316167"/>
    <w:rsid w:val="0031650C"/>
    <w:rsid w:val="00316B13"/>
    <w:rsid w:val="00316BFC"/>
    <w:rsid w:val="00317206"/>
    <w:rsid w:val="00317222"/>
    <w:rsid w:val="003176D7"/>
    <w:rsid w:val="003205E5"/>
    <w:rsid w:val="00320F61"/>
    <w:rsid w:val="00321006"/>
    <w:rsid w:val="003212C7"/>
    <w:rsid w:val="003215CB"/>
    <w:rsid w:val="0032228E"/>
    <w:rsid w:val="00326DE6"/>
    <w:rsid w:val="00331201"/>
    <w:rsid w:val="00333303"/>
    <w:rsid w:val="0033331B"/>
    <w:rsid w:val="00334C1D"/>
    <w:rsid w:val="003356FE"/>
    <w:rsid w:val="00335E4B"/>
    <w:rsid w:val="003424C9"/>
    <w:rsid w:val="00342AB1"/>
    <w:rsid w:val="0034533A"/>
    <w:rsid w:val="00345561"/>
    <w:rsid w:val="00346A4A"/>
    <w:rsid w:val="003523D8"/>
    <w:rsid w:val="00352F0F"/>
    <w:rsid w:val="00353B3C"/>
    <w:rsid w:val="003548E5"/>
    <w:rsid w:val="003551FC"/>
    <w:rsid w:val="00355B15"/>
    <w:rsid w:val="003564C3"/>
    <w:rsid w:val="00356BAF"/>
    <w:rsid w:val="003570B4"/>
    <w:rsid w:val="0035769A"/>
    <w:rsid w:val="00360146"/>
    <w:rsid w:val="00360E1F"/>
    <w:rsid w:val="0036157F"/>
    <w:rsid w:val="0036216E"/>
    <w:rsid w:val="00362B72"/>
    <w:rsid w:val="0036326F"/>
    <w:rsid w:val="0036330A"/>
    <w:rsid w:val="00363856"/>
    <w:rsid w:val="00364D6F"/>
    <w:rsid w:val="00364EF7"/>
    <w:rsid w:val="00365ACB"/>
    <w:rsid w:val="00366FA0"/>
    <w:rsid w:val="00370CDA"/>
    <w:rsid w:val="00371973"/>
    <w:rsid w:val="00371FA9"/>
    <w:rsid w:val="0037216E"/>
    <w:rsid w:val="00372ABC"/>
    <w:rsid w:val="003735A1"/>
    <w:rsid w:val="00374F05"/>
    <w:rsid w:val="00375248"/>
    <w:rsid w:val="0037640E"/>
    <w:rsid w:val="0038003D"/>
    <w:rsid w:val="00380BE4"/>
    <w:rsid w:val="00381D8F"/>
    <w:rsid w:val="00383E61"/>
    <w:rsid w:val="00383F8E"/>
    <w:rsid w:val="00384C1D"/>
    <w:rsid w:val="00385BB2"/>
    <w:rsid w:val="00385BD0"/>
    <w:rsid w:val="00386718"/>
    <w:rsid w:val="00386F1D"/>
    <w:rsid w:val="00390FA2"/>
    <w:rsid w:val="00391F83"/>
    <w:rsid w:val="00392229"/>
    <w:rsid w:val="003922B6"/>
    <w:rsid w:val="00393478"/>
    <w:rsid w:val="00393C67"/>
    <w:rsid w:val="003941DD"/>
    <w:rsid w:val="003943BC"/>
    <w:rsid w:val="00394682"/>
    <w:rsid w:val="003954CA"/>
    <w:rsid w:val="003A0DC8"/>
    <w:rsid w:val="003A19E1"/>
    <w:rsid w:val="003A21BF"/>
    <w:rsid w:val="003A27C7"/>
    <w:rsid w:val="003A3FA0"/>
    <w:rsid w:val="003A4306"/>
    <w:rsid w:val="003A46DF"/>
    <w:rsid w:val="003A53F9"/>
    <w:rsid w:val="003A5777"/>
    <w:rsid w:val="003A6E33"/>
    <w:rsid w:val="003A78E8"/>
    <w:rsid w:val="003B10FD"/>
    <w:rsid w:val="003B314D"/>
    <w:rsid w:val="003B3AD2"/>
    <w:rsid w:val="003B4019"/>
    <w:rsid w:val="003B49D9"/>
    <w:rsid w:val="003B5879"/>
    <w:rsid w:val="003B5F2D"/>
    <w:rsid w:val="003B63DF"/>
    <w:rsid w:val="003B6664"/>
    <w:rsid w:val="003B69BD"/>
    <w:rsid w:val="003B781F"/>
    <w:rsid w:val="003C1BD5"/>
    <w:rsid w:val="003C270F"/>
    <w:rsid w:val="003C4044"/>
    <w:rsid w:val="003C514D"/>
    <w:rsid w:val="003C63DE"/>
    <w:rsid w:val="003D0E79"/>
    <w:rsid w:val="003D1848"/>
    <w:rsid w:val="003D263E"/>
    <w:rsid w:val="003D36FD"/>
    <w:rsid w:val="003D3A92"/>
    <w:rsid w:val="003D40AF"/>
    <w:rsid w:val="003E0CD6"/>
    <w:rsid w:val="003E0EE3"/>
    <w:rsid w:val="003E0F84"/>
    <w:rsid w:val="003E3087"/>
    <w:rsid w:val="003E3484"/>
    <w:rsid w:val="003E40C9"/>
    <w:rsid w:val="003E492C"/>
    <w:rsid w:val="003E7699"/>
    <w:rsid w:val="003F0040"/>
    <w:rsid w:val="003F1F2F"/>
    <w:rsid w:val="003F3185"/>
    <w:rsid w:val="003F31B3"/>
    <w:rsid w:val="003F3AD9"/>
    <w:rsid w:val="003F4FFD"/>
    <w:rsid w:val="003F6B26"/>
    <w:rsid w:val="004004E1"/>
    <w:rsid w:val="004008C5"/>
    <w:rsid w:val="004012C0"/>
    <w:rsid w:val="00401611"/>
    <w:rsid w:val="004022D5"/>
    <w:rsid w:val="00402D19"/>
    <w:rsid w:val="00403C92"/>
    <w:rsid w:val="00404C1A"/>
    <w:rsid w:val="00404F0E"/>
    <w:rsid w:val="00405A52"/>
    <w:rsid w:val="00405E6D"/>
    <w:rsid w:val="00411151"/>
    <w:rsid w:val="004125A5"/>
    <w:rsid w:val="004126BC"/>
    <w:rsid w:val="00412E72"/>
    <w:rsid w:val="00413434"/>
    <w:rsid w:val="00413453"/>
    <w:rsid w:val="00413A58"/>
    <w:rsid w:val="00416A61"/>
    <w:rsid w:val="004208CE"/>
    <w:rsid w:val="00420D6B"/>
    <w:rsid w:val="00420F48"/>
    <w:rsid w:val="004215EE"/>
    <w:rsid w:val="00421E31"/>
    <w:rsid w:val="00422393"/>
    <w:rsid w:val="00422F2E"/>
    <w:rsid w:val="0042403E"/>
    <w:rsid w:val="00424B0E"/>
    <w:rsid w:val="00425A5E"/>
    <w:rsid w:val="00425DBC"/>
    <w:rsid w:val="00426439"/>
    <w:rsid w:val="00426A19"/>
    <w:rsid w:val="004275D0"/>
    <w:rsid w:val="00430894"/>
    <w:rsid w:val="00430F55"/>
    <w:rsid w:val="004329E8"/>
    <w:rsid w:val="004337B5"/>
    <w:rsid w:val="00435392"/>
    <w:rsid w:val="0043661F"/>
    <w:rsid w:val="00437453"/>
    <w:rsid w:val="00437AC5"/>
    <w:rsid w:val="00437ED1"/>
    <w:rsid w:val="004422A7"/>
    <w:rsid w:val="004426CC"/>
    <w:rsid w:val="00442A64"/>
    <w:rsid w:val="004431E7"/>
    <w:rsid w:val="00443BFF"/>
    <w:rsid w:val="00444509"/>
    <w:rsid w:val="00445E6C"/>
    <w:rsid w:val="00447EF7"/>
    <w:rsid w:val="004506AC"/>
    <w:rsid w:val="00451196"/>
    <w:rsid w:val="00451578"/>
    <w:rsid w:val="0045159D"/>
    <w:rsid w:val="00451C88"/>
    <w:rsid w:val="004523B8"/>
    <w:rsid w:val="0045498F"/>
    <w:rsid w:val="00454AD2"/>
    <w:rsid w:val="0045609B"/>
    <w:rsid w:val="004568EE"/>
    <w:rsid w:val="00457184"/>
    <w:rsid w:val="004604D9"/>
    <w:rsid w:val="00462515"/>
    <w:rsid w:val="00463DE4"/>
    <w:rsid w:val="00464215"/>
    <w:rsid w:val="00464C05"/>
    <w:rsid w:val="00464F41"/>
    <w:rsid w:val="00464FDD"/>
    <w:rsid w:val="00465412"/>
    <w:rsid w:val="00465CC3"/>
    <w:rsid w:val="004670E4"/>
    <w:rsid w:val="00467B39"/>
    <w:rsid w:val="00470352"/>
    <w:rsid w:val="00470D3B"/>
    <w:rsid w:val="0047101C"/>
    <w:rsid w:val="00471BB0"/>
    <w:rsid w:val="00473FA9"/>
    <w:rsid w:val="00475F3E"/>
    <w:rsid w:val="004770AD"/>
    <w:rsid w:val="004771CD"/>
    <w:rsid w:val="0048043D"/>
    <w:rsid w:val="004807DC"/>
    <w:rsid w:val="00480BD6"/>
    <w:rsid w:val="00482277"/>
    <w:rsid w:val="00484FEE"/>
    <w:rsid w:val="00485F22"/>
    <w:rsid w:val="0048626C"/>
    <w:rsid w:val="004863FA"/>
    <w:rsid w:val="00486A87"/>
    <w:rsid w:val="004910FF"/>
    <w:rsid w:val="0049131E"/>
    <w:rsid w:val="004927BC"/>
    <w:rsid w:val="00492F2D"/>
    <w:rsid w:val="00493193"/>
    <w:rsid w:val="00493FA5"/>
    <w:rsid w:val="004957AB"/>
    <w:rsid w:val="00495EBB"/>
    <w:rsid w:val="004A1F19"/>
    <w:rsid w:val="004A46C5"/>
    <w:rsid w:val="004A5711"/>
    <w:rsid w:val="004A6834"/>
    <w:rsid w:val="004A69AF"/>
    <w:rsid w:val="004A7511"/>
    <w:rsid w:val="004A7763"/>
    <w:rsid w:val="004B0441"/>
    <w:rsid w:val="004B12F0"/>
    <w:rsid w:val="004B16CC"/>
    <w:rsid w:val="004B20E6"/>
    <w:rsid w:val="004B24DD"/>
    <w:rsid w:val="004B2866"/>
    <w:rsid w:val="004B2CF8"/>
    <w:rsid w:val="004B2E47"/>
    <w:rsid w:val="004B3BA8"/>
    <w:rsid w:val="004B3F12"/>
    <w:rsid w:val="004B413F"/>
    <w:rsid w:val="004B42DB"/>
    <w:rsid w:val="004B5293"/>
    <w:rsid w:val="004B643F"/>
    <w:rsid w:val="004B7379"/>
    <w:rsid w:val="004C0768"/>
    <w:rsid w:val="004C2117"/>
    <w:rsid w:val="004C216A"/>
    <w:rsid w:val="004C3389"/>
    <w:rsid w:val="004C4319"/>
    <w:rsid w:val="004C4E31"/>
    <w:rsid w:val="004D2A0E"/>
    <w:rsid w:val="004D2CB7"/>
    <w:rsid w:val="004D2D72"/>
    <w:rsid w:val="004D40AC"/>
    <w:rsid w:val="004D697E"/>
    <w:rsid w:val="004E032F"/>
    <w:rsid w:val="004E0859"/>
    <w:rsid w:val="004E14E0"/>
    <w:rsid w:val="004E169E"/>
    <w:rsid w:val="004E1B4B"/>
    <w:rsid w:val="004E21B9"/>
    <w:rsid w:val="004E285D"/>
    <w:rsid w:val="004E317C"/>
    <w:rsid w:val="004E4764"/>
    <w:rsid w:val="004E47D6"/>
    <w:rsid w:val="004E4F48"/>
    <w:rsid w:val="004E5807"/>
    <w:rsid w:val="004E5AC4"/>
    <w:rsid w:val="004E5CA8"/>
    <w:rsid w:val="004F0454"/>
    <w:rsid w:val="004F1067"/>
    <w:rsid w:val="004F1AB8"/>
    <w:rsid w:val="004F319E"/>
    <w:rsid w:val="004F3C3C"/>
    <w:rsid w:val="004F3DD5"/>
    <w:rsid w:val="004F4C4E"/>
    <w:rsid w:val="004F6961"/>
    <w:rsid w:val="0050094F"/>
    <w:rsid w:val="00501295"/>
    <w:rsid w:val="00502D92"/>
    <w:rsid w:val="005035F2"/>
    <w:rsid w:val="00503817"/>
    <w:rsid w:val="00504719"/>
    <w:rsid w:val="00506F2A"/>
    <w:rsid w:val="00507017"/>
    <w:rsid w:val="0050799D"/>
    <w:rsid w:val="005105E8"/>
    <w:rsid w:val="005107F5"/>
    <w:rsid w:val="00511437"/>
    <w:rsid w:val="005117CB"/>
    <w:rsid w:val="005128C1"/>
    <w:rsid w:val="0051316D"/>
    <w:rsid w:val="0051338A"/>
    <w:rsid w:val="00514ACC"/>
    <w:rsid w:val="00517097"/>
    <w:rsid w:val="00517FD7"/>
    <w:rsid w:val="005235BF"/>
    <w:rsid w:val="00524CE3"/>
    <w:rsid w:val="00524D6C"/>
    <w:rsid w:val="0052574E"/>
    <w:rsid w:val="00526462"/>
    <w:rsid w:val="0052684C"/>
    <w:rsid w:val="00531C8A"/>
    <w:rsid w:val="00533500"/>
    <w:rsid w:val="0053484C"/>
    <w:rsid w:val="00535206"/>
    <w:rsid w:val="00535D4B"/>
    <w:rsid w:val="005409BB"/>
    <w:rsid w:val="00540EC8"/>
    <w:rsid w:val="00541809"/>
    <w:rsid w:val="005439BE"/>
    <w:rsid w:val="00543B9B"/>
    <w:rsid w:val="00545708"/>
    <w:rsid w:val="005460CA"/>
    <w:rsid w:val="0054657C"/>
    <w:rsid w:val="00547AB0"/>
    <w:rsid w:val="00547C5A"/>
    <w:rsid w:val="00547EA6"/>
    <w:rsid w:val="0055032A"/>
    <w:rsid w:val="00550508"/>
    <w:rsid w:val="00552135"/>
    <w:rsid w:val="005521A0"/>
    <w:rsid w:val="00553C58"/>
    <w:rsid w:val="005548E5"/>
    <w:rsid w:val="005550F5"/>
    <w:rsid w:val="00555270"/>
    <w:rsid w:val="00557E9D"/>
    <w:rsid w:val="00561EE4"/>
    <w:rsid w:val="00563E52"/>
    <w:rsid w:val="00564FA3"/>
    <w:rsid w:val="00567CF0"/>
    <w:rsid w:val="005702F2"/>
    <w:rsid w:val="00571E18"/>
    <w:rsid w:val="0057244C"/>
    <w:rsid w:val="005730D9"/>
    <w:rsid w:val="00573338"/>
    <w:rsid w:val="005741EE"/>
    <w:rsid w:val="00574D20"/>
    <w:rsid w:val="00574E11"/>
    <w:rsid w:val="00575D53"/>
    <w:rsid w:val="00575FEC"/>
    <w:rsid w:val="0058156D"/>
    <w:rsid w:val="00581DAE"/>
    <w:rsid w:val="0058440F"/>
    <w:rsid w:val="0058472C"/>
    <w:rsid w:val="00584A9A"/>
    <w:rsid w:val="00584CE1"/>
    <w:rsid w:val="0058518C"/>
    <w:rsid w:val="005858AE"/>
    <w:rsid w:val="00587789"/>
    <w:rsid w:val="00590BC6"/>
    <w:rsid w:val="00591522"/>
    <w:rsid w:val="005919BB"/>
    <w:rsid w:val="00591C57"/>
    <w:rsid w:val="00592A12"/>
    <w:rsid w:val="00593A4A"/>
    <w:rsid w:val="00593D56"/>
    <w:rsid w:val="0059449F"/>
    <w:rsid w:val="00594D44"/>
    <w:rsid w:val="00596BA2"/>
    <w:rsid w:val="00597ED0"/>
    <w:rsid w:val="005A14C1"/>
    <w:rsid w:val="005A18AE"/>
    <w:rsid w:val="005A23B0"/>
    <w:rsid w:val="005A268F"/>
    <w:rsid w:val="005A26B5"/>
    <w:rsid w:val="005A413B"/>
    <w:rsid w:val="005A57B4"/>
    <w:rsid w:val="005A6FE8"/>
    <w:rsid w:val="005A78E5"/>
    <w:rsid w:val="005A7976"/>
    <w:rsid w:val="005B007D"/>
    <w:rsid w:val="005B009B"/>
    <w:rsid w:val="005B06FB"/>
    <w:rsid w:val="005B0854"/>
    <w:rsid w:val="005B16BD"/>
    <w:rsid w:val="005B1AFD"/>
    <w:rsid w:val="005B2D25"/>
    <w:rsid w:val="005B37EF"/>
    <w:rsid w:val="005B43EB"/>
    <w:rsid w:val="005B462A"/>
    <w:rsid w:val="005B4F7D"/>
    <w:rsid w:val="005B517C"/>
    <w:rsid w:val="005B64DD"/>
    <w:rsid w:val="005C011D"/>
    <w:rsid w:val="005C17D2"/>
    <w:rsid w:val="005C1DF5"/>
    <w:rsid w:val="005C20EF"/>
    <w:rsid w:val="005C5685"/>
    <w:rsid w:val="005C6E47"/>
    <w:rsid w:val="005C71AE"/>
    <w:rsid w:val="005D09A9"/>
    <w:rsid w:val="005D0DE3"/>
    <w:rsid w:val="005D18B0"/>
    <w:rsid w:val="005D1D13"/>
    <w:rsid w:val="005D2518"/>
    <w:rsid w:val="005D2B20"/>
    <w:rsid w:val="005D2DA7"/>
    <w:rsid w:val="005D474A"/>
    <w:rsid w:val="005D4E54"/>
    <w:rsid w:val="005D5866"/>
    <w:rsid w:val="005D625D"/>
    <w:rsid w:val="005D664B"/>
    <w:rsid w:val="005D78FD"/>
    <w:rsid w:val="005E01B9"/>
    <w:rsid w:val="005E1A7C"/>
    <w:rsid w:val="005E2387"/>
    <w:rsid w:val="005E24AE"/>
    <w:rsid w:val="005E25C7"/>
    <w:rsid w:val="005E2BA5"/>
    <w:rsid w:val="005E32D2"/>
    <w:rsid w:val="005E3779"/>
    <w:rsid w:val="005E39DA"/>
    <w:rsid w:val="005E3B39"/>
    <w:rsid w:val="005E5015"/>
    <w:rsid w:val="005E5945"/>
    <w:rsid w:val="005E5CCD"/>
    <w:rsid w:val="005E769A"/>
    <w:rsid w:val="005E7F8C"/>
    <w:rsid w:val="005F0E53"/>
    <w:rsid w:val="005F1E90"/>
    <w:rsid w:val="005F29C8"/>
    <w:rsid w:val="005F32B9"/>
    <w:rsid w:val="005F5785"/>
    <w:rsid w:val="005F770C"/>
    <w:rsid w:val="00600146"/>
    <w:rsid w:val="006007F1"/>
    <w:rsid w:val="00600AFE"/>
    <w:rsid w:val="00600E9B"/>
    <w:rsid w:val="0060137E"/>
    <w:rsid w:val="00602BAA"/>
    <w:rsid w:val="00603BC3"/>
    <w:rsid w:val="006047FD"/>
    <w:rsid w:val="00604C93"/>
    <w:rsid w:val="00605702"/>
    <w:rsid w:val="006074B1"/>
    <w:rsid w:val="006113CA"/>
    <w:rsid w:val="00611C13"/>
    <w:rsid w:val="00612040"/>
    <w:rsid w:val="006126DA"/>
    <w:rsid w:val="00612F3D"/>
    <w:rsid w:val="00614486"/>
    <w:rsid w:val="006152DA"/>
    <w:rsid w:val="00615EF1"/>
    <w:rsid w:val="00616124"/>
    <w:rsid w:val="00616CF4"/>
    <w:rsid w:val="00616D15"/>
    <w:rsid w:val="006201E0"/>
    <w:rsid w:val="00620264"/>
    <w:rsid w:val="0062052A"/>
    <w:rsid w:val="00621137"/>
    <w:rsid w:val="00621B5D"/>
    <w:rsid w:val="0062244C"/>
    <w:rsid w:val="00623DEE"/>
    <w:rsid w:val="0062413E"/>
    <w:rsid w:val="006244A4"/>
    <w:rsid w:val="0062494F"/>
    <w:rsid w:val="00624989"/>
    <w:rsid w:val="00625664"/>
    <w:rsid w:val="006273F7"/>
    <w:rsid w:val="0062778C"/>
    <w:rsid w:val="00627F6F"/>
    <w:rsid w:val="00630B8C"/>
    <w:rsid w:val="0063412D"/>
    <w:rsid w:val="006359C9"/>
    <w:rsid w:val="00637196"/>
    <w:rsid w:val="0064031F"/>
    <w:rsid w:val="00641F7D"/>
    <w:rsid w:val="0064246D"/>
    <w:rsid w:val="00642FCD"/>
    <w:rsid w:val="0064399A"/>
    <w:rsid w:val="006441A5"/>
    <w:rsid w:val="00644EF7"/>
    <w:rsid w:val="006452FD"/>
    <w:rsid w:val="006475F8"/>
    <w:rsid w:val="006504D5"/>
    <w:rsid w:val="006509C5"/>
    <w:rsid w:val="00651276"/>
    <w:rsid w:val="00651B97"/>
    <w:rsid w:val="006534BA"/>
    <w:rsid w:val="00653D3F"/>
    <w:rsid w:val="006558DE"/>
    <w:rsid w:val="0065637E"/>
    <w:rsid w:val="00657C8E"/>
    <w:rsid w:val="00661BA0"/>
    <w:rsid w:val="00662639"/>
    <w:rsid w:val="00662A81"/>
    <w:rsid w:val="006633F3"/>
    <w:rsid w:val="0066387A"/>
    <w:rsid w:val="0066463D"/>
    <w:rsid w:val="00665DB3"/>
    <w:rsid w:val="00666C84"/>
    <w:rsid w:val="00666CA3"/>
    <w:rsid w:val="00666E0C"/>
    <w:rsid w:val="00670647"/>
    <w:rsid w:val="00671769"/>
    <w:rsid w:val="00672DE5"/>
    <w:rsid w:val="00673D3E"/>
    <w:rsid w:val="006743EB"/>
    <w:rsid w:val="0067440F"/>
    <w:rsid w:val="006747CF"/>
    <w:rsid w:val="00675646"/>
    <w:rsid w:val="00675713"/>
    <w:rsid w:val="00676AEF"/>
    <w:rsid w:val="00677112"/>
    <w:rsid w:val="006772DA"/>
    <w:rsid w:val="00677BF4"/>
    <w:rsid w:val="00677C1F"/>
    <w:rsid w:val="00677F32"/>
    <w:rsid w:val="00680F7D"/>
    <w:rsid w:val="006819E1"/>
    <w:rsid w:val="00683489"/>
    <w:rsid w:val="00683580"/>
    <w:rsid w:val="00684261"/>
    <w:rsid w:val="00685331"/>
    <w:rsid w:val="0068559A"/>
    <w:rsid w:val="006877F3"/>
    <w:rsid w:val="00690CBD"/>
    <w:rsid w:val="006919F1"/>
    <w:rsid w:val="00691C2D"/>
    <w:rsid w:val="0069222D"/>
    <w:rsid w:val="00692A09"/>
    <w:rsid w:val="00692AC0"/>
    <w:rsid w:val="006938A7"/>
    <w:rsid w:val="00693DE2"/>
    <w:rsid w:val="006951C1"/>
    <w:rsid w:val="00695CC2"/>
    <w:rsid w:val="006A014B"/>
    <w:rsid w:val="006A0AE8"/>
    <w:rsid w:val="006A0C8B"/>
    <w:rsid w:val="006A22E8"/>
    <w:rsid w:val="006A3413"/>
    <w:rsid w:val="006A346D"/>
    <w:rsid w:val="006A34AC"/>
    <w:rsid w:val="006A46F7"/>
    <w:rsid w:val="006A4B48"/>
    <w:rsid w:val="006A6256"/>
    <w:rsid w:val="006A6E5D"/>
    <w:rsid w:val="006A70B6"/>
    <w:rsid w:val="006A7B61"/>
    <w:rsid w:val="006B30FE"/>
    <w:rsid w:val="006B465D"/>
    <w:rsid w:val="006B4812"/>
    <w:rsid w:val="006B4F78"/>
    <w:rsid w:val="006B5DFE"/>
    <w:rsid w:val="006B63EA"/>
    <w:rsid w:val="006B66C5"/>
    <w:rsid w:val="006B68C5"/>
    <w:rsid w:val="006B74B0"/>
    <w:rsid w:val="006B7744"/>
    <w:rsid w:val="006C03B5"/>
    <w:rsid w:val="006C18CF"/>
    <w:rsid w:val="006C318B"/>
    <w:rsid w:val="006C33FC"/>
    <w:rsid w:val="006C3BF7"/>
    <w:rsid w:val="006C45FF"/>
    <w:rsid w:val="006C556A"/>
    <w:rsid w:val="006C5982"/>
    <w:rsid w:val="006C6AF6"/>
    <w:rsid w:val="006C791C"/>
    <w:rsid w:val="006C7B4D"/>
    <w:rsid w:val="006D2962"/>
    <w:rsid w:val="006D33DF"/>
    <w:rsid w:val="006D3591"/>
    <w:rsid w:val="006D530B"/>
    <w:rsid w:val="006D5414"/>
    <w:rsid w:val="006D61EB"/>
    <w:rsid w:val="006D61ED"/>
    <w:rsid w:val="006D6433"/>
    <w:rsid w:val="006D698A"/>
    <w:rsid w:val="006D69BC"/>
    <w:rsid w:val="006D756B"/>
    <w:rsid w:val="006E0DD6"/>
    <w:rsid w:val="006E21F9"/>
    <w:rsid w:val="006E27F6"/>
    <w:rsid w:val="006E2FAC"/>
    <w:rsid w:val="006E3F56"/>
    <w:rsid w:val="006E5A1A"/>
    <w:rsid w:val="006E5D89"/>
    <w:rsid w:val="006F0643"/>
    <w:rsid w:val="006F21AA"/>
    <w:rsid w:val="006F23C5"/>
    <w:rsid w:val="006F2528"/>
    <w:rsid w:val="006F3FDB"/>
    <w:rsid w:val="006F56DE"/>
    <w:rsid w:val="006F6802"/>
    <w:rsid w:val="006F6C6B"/>
    <w:rsid w:val="006F765B"/>
    <w:rsid w:val="006F7705"/>
    <w:rsid w:val="006F7D9D"/>
    <w:rsid w:val="007001B7"/>
    <w:rsid w:val="007011E5"/>
    <w:rsid w:val="00701C3E"/>
    <w:rsid w:val="00701FC7"/>
    <w:rsid w:val="00704AE5"/>
    <w:rsid w:val="007055C0"/>
    <w:rsid w:val="00706BD6"/>
    <w:rsid w:val="00707761"/>
    <w:rsid w:val="00707855"/>
    <w:rsid w:val="007078AC"/>
    <w:rsid w:val="00710218"/>
    <w:rsid w:val="007102BB"/>
    <w:rsid w:val="00710C3C"/>
    <w:rsid w:val="00710E95"/>
    <w:rsid w:val="0071145B"/>
    <w:rsid w:val="007123C6"/>
    <w:rsid w:val="00712CDC"/>
    <w:rsid w:val="00713813"/>
    <w:rsid w:val="00713D22"/>
    <w:rsid w:val="00713E89"/>
    <w:rsid w:val="00713E8E"/>
    <w:rsid w:val="00714C0D"/>
    <w:rsid w:val="007155EB"/>
    <w:rsid w:val="007158D1"/>
    <w:rsid w:val="00716855"/>
    <w:rsid w:val="00717B99"/>
    <w:rsid w:val="0072051C"/>
    <w:rsid w:val="00720E4C"/>
    <w:rsid w:val="00722475"/>
    <w:rsid w:val="00724CE6"/>
    <w:rsid w:val="0072563D"/>
    <w:rsid w:val="007261EE"/>
    <w:rsid w:val="0072646D"/>
    <w:rsid w:val="00726501"/>
    <w:rsid w:val="0072661C"/>
    <w:rsid w:val="00726A68"/>
    <w:rsid w:val="00727C1D"/>
    <w:rsid w:val="007304F3"/>
    <w:rsid w:val="00732DFB"/>
    <w:rsid w:val="0073575A"/>
    <w:rsid w:val="007363F7"/>
    <w:rsid w:val="007373EB"/>
    <w:rsid w:val="00737D81"/>
    <w:rsid w:val="00740277"/>
    <w:rsid w:val="00740A5E"/>
    <w:rsid w:val="00741A54"/>
    <w:rsid w:val="007422F2"/>
    <w:rsid w:val="00743327"/>
    <w:rsid w:val="00743723"/>
    <w:rsid w:val="00744F89"/>
    <w:rsid w:val="00745637"/>
    <w:rsid w:val="00745CD7"/>
    <w:rsid w:val="007478A1"/>
    <w:rsid w:val="00747B9C"/>
    <w:rsid w:val="00751465"/>
    <w:rsid w:val="007515CC"/>
    <w:rsid w:val="00751EE6"/>
    <w:rsid w:val="00752072"/>
    <w:rsid w:val="00752089"/>
    <w:rsid w:val="00754268"/>
    <w:rsid w:val="00754911"/>
    <w:rsid w:val="00755348"/>
    <w:rsid w:val="007553D4"/>
    <w:rsid w:val="007568EC"/>
    <w:rsid w:val="00757013"/>
    <w:rsid w:val="00760027"/>
    <w:rsid w:val="007601FA"/>
    <w:rsid w:val="007624B1"/>
    <w:rsid w:val="00762695"/>
    <w:rsid w:val="00763BAE"/>
    <w:rsid w:val="00764AB1"/>
    <w:rsid w:val="00765DE6"/>
    <w:rsid w:val="00765DFD"/>
    <w:rsid w:val="007668DC"/>
    <w:rsid w:val="0076695F"/>
    <w:rsid w:val="00767361"/>
    <w:rsid w:val="00771610"/>
    <w:rsid w:val="007734AA"/>
    <w:rsid w:val="00773A77"/>
    <w:rsid w:val="0077439C"/>
    <w:rsid w:val="0077501E"/>
    <w:rsid w:val="00775F39"/>
    <w:rsid w:val="00781CDC"/>
    <w:rsid w:val="007821F9"/>
    <w:rsid w:val="007827C9"/>
    <w:rsid w:val="00783B38"/>
    <w:rsid w:val="007868F7"/>
    <w:rsid w:val="00786A4F"/>
    <w:rsid w:val="00787703"/>
    <w:rsid w:val="00787C43"/>
    <w:rsid w:val="00787E79"/>
    <w:rsid w:val="00790A3C"/>
    <w:rsid w:val="00793403"/>
    <w:rsid w:val="00793508"/>
    <w:rsid w:val="0079359D"/>
    <w:rsid w:val="0079472F"/>
    <w:rsid w:val="00794EC4"/>
    <w:rsid w:val="00797A85"/>
    <w:rsid w:val="00797B04"/>
    <w:rsid w:val="007A0273"/>
    <w:rsid w:val="007A13CF"/>
    <w:rsid w:val="007A1C9D"/>
    <w:rsid w:val="007A236F"/>
    <w:rsid w:val="007A3232"/>
    <w:rsid w:val="007A34AB"/>
    <w:rsid w:val="007A42C7"/>
    <w:rsid w:val="007A48DB"/>
    <w:rsid w:val="007A4AE7"/>
    <w:rsid w:val="007A5D34"/>
    <w:rsid w:val="007A61E2"/>
    <w:rsid w:val="007B09C5"/>
    <w:rsid w:val="007B1075"/>
    <w:rsid w:val="007B1C2E"/>
    <w:rsid w:val="007B2C1C"/>
    <w:rsid w:val="007B2D24"/>
    <w:rsid w:val="007B2EFA"/>
    <w:rsid w:val="007B40AD"/>
    <w:rsid w:val="007B5247"/>
    <w:rsid w:val="007B548C"/>
    <w:rsid w:val="007B5BAC"/>
    <w:rsid w:val="007B7422"/>
    <w:rsid w:val="007C0344"/>
    <w:rsid w:val="007C0929"/>
    <w:rsid w:val="007C09FE"/>
    <w:rsid w:val="007C0EC2"/>
    <w:rsid w:val="007C1235"/>
    <w:rsid w:val="007C1775"/>
    <w:rsid w:val="007C29A7"/>
    <w:rsid w:val="007C32ED"/>
    <w:rsid w:val="007C36AF"/>
    <w:rsid w:val="007C4B3C"/>
    <w:rsid w:val="007C515D"/>
    <w:rsid w:val="007C559B"/>
    <w:rsid w:val="007C5712"/>
    <w:rsid w:val="007D0274"/>
    <w:rsid w:val="007D0E68"/>
    <w:rsid w:val="007D1C29"/>
    <w:rsid w:val="007D39C5"/>
    <w:rsid w:val="007D543D"/>
    <w:rsid w:val="007D6267"/>
    <w:rsid w:val="007D6F51"/>
    <w:rsid w:val="007D7AB8"/>
    <w:rsid w:val="007D7D46"/>
    <w:rsid w:val="007E02E8"/>
    <w:rsid w:val="007E03B5"/>
    <w:rsid w:val="007E095F"/>
    <w:rsid w:val="007E1C0E"/>
    <w:rsid w:val="007E1CFB"/>
    <w:rsid w:val="007E22F6"/>
    <w:rsid w:val="007E2655"/>
    <w:rsid w:val="007E2695"/>
    <w:rsid w:val="007E2E5E"/>
    <w:rsid w:val="007E314D"/>
    <w:rsid w:val="007E3780"/>
    <w:rsid w:val="007E4D96"/>
    <w:rsid w:val="007E52EF"/>
    <w:rsid w:val="007E65D9"/>
    <w:rsid w:val="007E7753"/>
    <w:rsid w:val="007F06BF"/>
    <w:rsid w:val="007F1417"/>
    <w:rsid w:val="007F14CB"/>
    <w:rsid w:val="007F1F77"/>
    <w:rsid w:val="007F3F41"/>
    <w:rsid w:val="007F454B"/>
    <w:rsid w:val="007F49C2"/>
    <w:rsid w:val="007F4C64"/>
    <w:rsid w:val="007F5663"/>
    <w:rsid w:val="007F5886"/>
    <w:rsid w:val="00800E9B"/>
    <w:rsid w:val="00802433"/>
    <w:rsid w:val="0080267F"/>
    <w:rsid w:val="008039E0"/>
    <w:rsid w:val="00804E1C"/>
    <w:rsid w:val="00806178"/>
    <w:rsid w:val="00806928"/>
    <w:rsid w:val="00807401"/>
    <w:rsid w:val="008117CD"/>
    <w:rsid w:val="00811D56"/>
    <w:rsid w:val="008124A2"/>
    <w:rsid w:val="008126FD"/>
    <w:rsid w:val="008128A9"/>
    <w:rsid w:val="008137D3"/>
    <w:rsid w:val="0081427A"/>
    <w:rsid w:val="0081472D"/>
    <w:rsid w:val="008154E4"/>
    <w:rsid w:val="00815C12"/>
    <w:rsid w:val="00816B3F"/>
    <w:rsid w:val="00817DAC"/>
    <w:rsid w:val="008222DB"/>
    <w:rsid w:val="00823433"/>
    <w:rsid w:val="0082351F"/>
    <w:rsid w:val="0082397D"/>
    <w:rsid w:val="008241CF"/>
    <w:rsid w:val="008251B0"/>
    <w:rsid w:val="008258A0"/>
    <w:rsid w:val="00825BD7"/>
    <w:rsid w:val="00827E81"/>
    <w:rsid w:val="0083135D"/>
    <w:rsid w:val="0083400E"/>
    <w:rsid w:val="00834F36"/>
    <w:rsid w:val="00835315"/>
    <w:rsid w:val="0083556F"/>
    <w:rsid w:val="00840B34"/>
    <w:rsid w:val="00840D61"/>
    <w:rsid w:val="00841A02"/>
    <w:rsid w:val="00841FF0"/>
    <w:rsid w:val="00842298"/>
    <w:rsid w:val="008434AD"/>
    <w:rsid w:val="0084433A"/>
    <w:rsid w:val="0084484B"/>
    <w:rsid w:val="0084654A"/>
    <w:rsid w:val="00847148"/>
    <w:rsid w:val="008471B2"/>
    <w:rsid w:val="00847B13"/>
    <w:rsid w:val="00847BCA"/>
    <w:rsid w:val="00850142"/>
    <w:rsid w:val="00850F28"/>
    <w:rsid w:val="0085124C"/>
    <w:rsid w:val="008512F4"/>
    <w:rsid w:val="00852045"/>
    <w:rsid w:val="00852308"/>
    <w:rsid w:val="0085306E"/>
    <w:rsid w:val="00853157"/>
    <w:rsid w:val="008538E7"/>
    <w:rsid w:val="00853FFF"/>
    <w:rsid w:val="00854FFC"/>
    <w:rsid w:val="00857A2F"/>
    <w:rsid w:val="00857EA6"/>
    <w:rsid w:val="00857ECA"/>
    <w:rsid w:val="0086067D"/>
    <w:rsid w:val="00861A15"/>
    <w:rsid w:val="00862AFE"/>
    <w:rsid w:val="00862C51"/>
    <w:rsid w:val="00863E67"/>
    <w:rsid w:val="00865378"/>
    <w:rsid w:val="008660A1"/>
    <w:rsid w:val="008666EA"/>
    <w:rsid w:val="0086786C"/>
    <w:rsid w:val="008719CE"/>
    <w:rsid w:val="00872398"/>
    <w:rsid w:val="00872BC1"/>
    <w:rsid w:val="008733B8"/>
    <w:rsid w:val="008733D0"/>
    <w:rsid w:val="00874094"/>
    <w:rsid w:val="0087469E"/>
    <w:rsid w:val="008746C5"/>
    <w:rsid w:val="00876791"/>
    <w:rsid w:val="00876C14"/>
    <w:rsid w:val="008776DD"/>
    <w:rsid w:val="008813EB"/>
    <w:rsid w:val="0088271F"/>
    <w:rsid w:val="00882C73"/>
    <w:rsid w:val="0088300A"/>
    <w:rsid w:val="0088337C"/>
    <w:rsid w:val="008833DE"/>
    <w:rsid w:val="0088363F"/>
    <w:rsid w:val="0088635A"/>
    <w:rsid w:val="008872A7"/>
    <w:rsid w:val="00887FA7"/>
    <w:rsid w:val="00890300"/>
    <w:rsid w:val="008912BC"/>
    <w:rsid w:val="0089152D"/>
    <w:rsid w:val="008936AB"/>
    <w:rsid w:val="00893C0D"/>
    <w:rsid w:val="008943E1"/>
    <w:rsid w:val="00895750"/>
    <w:rsid w:val="00896194"/>
    <w:rsid w:val="00896ED5"/>
    <w:rsid w:val="00896F58"/>
    <w:rsid w:val="00897420"/>
    <w:rsid w:val="008A1A33"/>
    <w:rsid w:val="008A2966"/>
    <w:rsid w:val="008A3B23"/>
    <w:rsid w:val="008A4AB1"/>
    <w:rsid w:val="008A6167"/>
    <w:rsid w:val="008A6B47"/>
    <w:rsid w:val="008A6E07"/>
    <w:rsid w:val="008A7317"/>
    <w:rsid w:val="008A7B06"/>
    <w:rsid w:val="008B018E"/>
    <w:rsid w:val="008B21A0"/>
    <w:rsid w:val="008B2902"/>
    <w:rsid w:val="008B30E3"/>
    <w:rsid w:val="008B3BC4"/>
    <w:rsid w:val="008B4EC0"/>
    <w:rsid w:val="008B4EE9"/>
    <w:rsid w:val="008B7F94"/>
    <w:rsid w:val="008B7FD0"/>
    <w:rsid w:val="008C01B7"/>
    <w:rsid w:val="008C0822"/>
    <w:rsid w:val="008C0C8A"/>
    <w:rsid w:val="008C113A"/>
    <w:rsid w:val="008C1E35"/>
    <w:rsid w:val="008C1F75"/>
    <w:rsid w:val="008C2585"/>
    <w:rsid w:val="008C345B"/>
    <w:rsid w:val="008C39CD"/>
    <w:rsid w:val="008C40A7"/>
    <w:rsid w:val="008C451E"/>
    <w:rsid w:val="008C5CA4"/>
    <w:rsid w:val="008C641C"/>
    <w:rsid w:val="008C741A"/>
    <w:rsid w:val="008D2C0F"/>
    <w:rsid w:val="008D2C24"/>
    <w:rsid w:val="008D3174"/>
    <w:rsid w:val="008D339D"/>
    <w:rsid w:val="008D618F"/>
    <w:rsid w:val="008D738D"/>
    <w:rsid w:val="008E234D"/>
    <w:rsid w:val="008E330C"/>
    <w:rsid w:val="008E468F"/>
    <w:rsid w:val="008E5256"/>
    <w:rsid w:val="008E5CF7"/>
    <w:rsid w:val="008E656C"/>
    <w:rsid w:val="008E6E78"/>
    <w:rsid w:val="008E7038"/>
    <w:rsid w:val="008E71C4"/>
    <w:rsid w:val="008F021C"/>
    <w:rsid w:val="008F025C"/>
    <w:rsid w:val="008F0ED7"/>
    <w:rsid w:val="008F17AF"/>
    <w:rsid w:val="008F24C9"/>
    <w:rsid w:val="008F4381"/>
    <w:rsid w:val="008F69BE"/>
    <w:rsid w:val="009000A8"/>
    <w:rsid w:val="00900DBB"/>
    <w:rsid w:val="00902AED"/>
    <w:rsid w:val="0090395C"/>
    <w:rsid w:val="00903996"/>
    <w:rsid w:val="009042F1"/>
    <w:rsid w:val="00904495"/>
    <w:rsid w:val="00904FBF"/>
    <w:rsid w:val="00906445"/>
    <w:rsid w:val="00907EE1"/>
    <w:rsid w:val="00913652"/>
    <w:rsid w:val="00913804"/>
    <w:rsid w:val="00914B19"/>
    <w:rsid w:val="009168B8"/>
    <w:rsid w:val="00916F3D"/>
    <w:rsid w:val="009172B8"/>
    <w:rsid w:val="00917ACF"/>
    <w:rsid w:val="00917F34"/>
    <w:rsid w:val="00920CBD"/>
    <w:rsid w:val="00921AD8"/>
    <w:rsid w:val="00921CDD"/>
    <w:rsid w:val="00924283"/>
    <w:rsid w:val="00926710"/>
    <w:rsid w:val="0092724F"/>
    <w:rsid w:val="009275B1"/>
    <w:rsid w:val="00927CE4"/>
    <w:rsid w:val="00927E80"/>
    <w:rsid w:val="009308EC"/>
    <w:rsid w:val="009310FC"/>
    <w:rsid w:val="00931589"/>
    <w:rsid w:val="00933B9B"/>
    <w:rsid w:val="00933E44"/>
    <w:rsid w:val="009403D8"/>
    <w:rsid w:val="00940B66"/>
    <w:rsid w:val="00940E3B"/>
    <w:rsid w:val="0094163D"/>
    <w:rsid w:val="009419A1"/>
    <w:rsid w:val="00941BFB"/>
    <w:rsid w:val="009422FA"/>
    <w:rsid w:val="00942C78"/>
    <w:rsid w:val="00943613"/>
    <w:rsid w:val="00943FCD"/>
    <w:rsid w:val="00944306"/>
    <w:rsid w:val="00944C88"/>
    <w:rsid w:val="00945D0E"/>
    <w:rsid w:val="009469DF"/>
    <w:rsid w:val="009501B0"/>
    <w:rsid w:val="00950738"/>
    <w:rsid w:val="0095094C"/>
    <w:rsid w:val="00951992"/>
    <w:rsid w:val="00951FDF"/>
    <w:rsid w:val="0095205A"/>
    <w:rsid w:val="009531A4"/>
    <w:rsid w:val="009541D8"/>
    <w:rsid w:val="009557C5"/>
    <w:rsid w:val="0095603F"/>
    <w:rsid w:val="00956715"/>
    <w:rsid w:val="00956FE8"/>
    <w:rsid w:val="00957CA4"/>
    <w:rsid w:val="00957D95"/>
    <w:rsid w:val="00957F4A"/>
    <w:rsid w:val="0096017C"/>
    <w:rsid w:val="00960A75"/>
    <w:rsid w:val="00960E43"/>
    <w:rsid w:val="00960E4F"/>
    <w:rsid w:val="00961A29"/>
    <w:rsid w:val="00961B65"/>
    <w:rsid w:val="009626AE"/>
    <w:rsid w:val="00963A08"/>
    <w:rsid w:val="0096560F"/>
    <w:rsid w:val="009676C3"/>
    <w:rsid w:val="00967863"/>
    <w:rsid w:val="0097029E"/>
    <w:rsid w:val="009712B7"/>
    <w:rsid w:val="0097138A"/>
    <w:rsid w:val="00972186"/>
    <w:rsid w:val="00972350"/>
    <w:rsid w:val="00972576"/>
    <w:rsid w:val="00974034"/>
    <w:rsid w:val="0097423A"/>
    <w:rsid w:val="00974608"/>
    <w:rsid w:val="00975092"/>
    <w:rsid w:val="009751C4"/>
    <w:rsid w:val="0097602A"/>
    <w:rsid w:val="00976385"/>
    <w:rsid w:val="0097677E"/>
    <w:rsid w:val="00976801"/>
    <w:rsid w:val="00977AD2"/>
    <w:rsid w:val="00977F90"/>
    <w:rsid w:val="00981369"/>
    <w:rsid w:val="009817AF"/>
    <w:rsid w:val="00981A9D"/>
    <w:rsid w:val="00982428"/>
    <w:rsid w:val="00982C2A"/>
    <w:rsid w:val="00983A31"/>
    <w:rsid w:val="009860D5"/>
    <w:rsid w:val="00986319"/>
    <w:rsid w:val="00986B5E"/>
    <w:rsid w:val="00992144"/>
    <w:rsid w:val="00992246"/>
    <w:rsid w:val="00992480"/>
    <w:rsid w:val="00994A86"/>
    <w:rsid w:val="0099562C"/>
    <w:rsid w:val="00995926"/>
    <w:rsid w:val="009960D0"/>
    <w:rsid w:val="00996EF2"/>
    <w:rsid w:val="00997C6D"/>
    <w:rsid w:val="00997E30"/>
    <w:rsid w:val="009A0ADC"/>
    <w:rsid w:val="009A1008"/>
    <w:rsid w:val="009A1D65"/>
    <w:rsid w:val="009A1F69"/>
    <w:rsid w:val="009A2628"/>
    <w:rsid w:val="009A2904"/>
    <w:rsid w:val="009A327B"/>
    <w:rsid w:val="009A363C"/>
    <w:rsid w:val="009A3A94"/>
    <w:rsid w:val="009A4BE4"/>
    <w:rsid w:val="009A708C"/>
    <w:rsid w:val="009B032F"/>
    <w:rsid w:val="009B0F62"/>
    <w:rsid w:val="009B10E6"/>
    <w:rsid w:val="009B1426"/>
    <w:rsid w:val="009B27F5"/>
    <w:rsid w:val="009B3ACE"/>
    <w:rsid w:val="009B577C"/>
    <w:rsid w:val="009B5B4A"/>
    <w:rsid w:val="009B5D25"/>
    <w:rsid w:val="009B5DE8"/>
    <w:rsid w:val="009B712F"/>
    <w:rsid w:val="009C006D"/>
    <w:rsid w:val="009C2128"/>
    <w:rsid w:val="009C2694"/>
    <w:rsid w:val="009C30F5"/>
    <w:rsid w:val="009C310C"/>
    <w:rsid w:val="009C339B"/>
    <w:rsid w:val="009C3748"/>
    <w:rsid w:val="009C4FE3"/>
    <w:rsid w:val="009C66CB"/>
    <w:rsid w:val="009C72BF"/>
    <w:rsid w:val="009D011A"/>
    <w:rsid w:val="009D059E"/>
    <w:rsid w:val="009D1002"/>
    <w:rsid w:val="009D3854"/>
    <w:rsid w:val="009D3EF1"/>
    <w:rsid w:val="009D400C"/>
    <w:rsid w:val="009D415D"/>
    <w:rsid w:val="009D5FE1"/>
    <w:rsid w:val="009D626F"/>
    <w:rsid w:val="009D6368"/>
    <w:rsid w:val="009D7108"/>
    <w:rsid w:val="009D7C17"/>
    <w:rsid w:val="009E0A00"/>
    <w:rsid w:val="009E5016"/>
    <w:rsid w:val="009E5433"/>
    <w:rsid w:val="009E745C"/>
    <w:rsid w:val="009E79D7"/>
    <w:rsid w:val="009E7F60"/>
    <w:rsid w:val="009F1AAA"/>
    <w:rsid w:val="009F3644"/>
    <w:rsid w:val="009F4949"/>
    <w:rsid w:val="009F7442"/>
    <w:rsid w:val="00A015EB"/>
    <w:rsid w:val="00A01A7E"/>
    <w:rsid w:val="00A01C38"/>
    <w:rsid w:val="00A02679"/>
    <w:rsid w:val="00A03253"/>
    <w:rsid w:val="00A03759"/>
    <w:rsid w:val="00A03A00"/>
    <w:rsid w:val="00A03CBF"/>
    <w:rsid w:val="00A04323"/>
    <w:rsid w:val="00A0613F"/>
    <w:rsid w:val="00A061AB"/>
    <w:rsid w:val="00A070A2"/>
    <w:rsid w:val="00A07344"/>
    <w:rsid w:val="00A078E7"/>
    <w:rsid w:val="00A12734"/>
    <w:rsid w:val="00A1327F"/>
    <w:rsid w:val="00A13F4C"/>
    <w:rsid w:val="00A14B2B"/>
    <w:rsid w:val="00A14D94"/>
    <w:rsid w:val="00A14EB7"/>
    <w:rsid w:val="00A15B2C"/>
    <w:rsid w:val="00A173F1"/>
    <w:rsid w:val="00A17942"/>
    <w:rsid w:val="00A21154"/>
    <w:rsid w:val="00A226E2"/>
    <w:rsid w:val="00A22967"/>
    <w:rsid w:val="00A23C16"/>
    <w:rsid w:val="00A23E55"/>
    <w:rsid w:val="00A24C73"/>
    <w:rsid w:val="00A25376"/>
    <w:rsid w:val="00A25705"/>
    <w:rsid w:val="00A25DD3"/>
    <w:rsid w:val="00A301CC"/>
    <w:rsid w:val="00A307A4"/>
    <w:rsid w:val="00A310B3"/>
    <w:rsid w:val="00A3117F"/>
    <w:rsid w:val="00A31183"/>
    <w:rsid w:val="00A34630"/>
    <w:rsid w:val="00A356BE"/>
    <w:rsid w:val="00A41854"/>
    <w:rsid w:val="00A41E66"/>
    <w:rsid w:val="00A43A56"/>
    <w:rsid w:val="00A447A9"/>
    <w:rsid w:val="00A44960"/>
    <w:rsid w:val="00A45623"/>
    <w:rsid w:val="00A45944"/>
    <w:rsid w:val="00A467F8"/>
    <w:rsid w:val="00A46B48"/>
    <w:rsid w:val="00A46BF1"/>
    <w:rsid w:val="00A508FF"/>
    <w:rsid w:val="00A50C12"/>
    <w:rsid w:val="00A514CE"/>
    <w:rsid w:val="00A51620"/>
    <w:rsid w:val="00A51FA5"/>
    <w:rsid w:val="00A52576"/>
    <w:rsid w:val="00A52726"/>
    <w:rsid w:val="00A528A4"/>
    <w:rsid w:val="00A52F4D"/>
    <w:rsid w:val="00A54815"/>
    <w:rsid w:val="00A55FE1"/>
    <w:rsid w:val="00A60081"/>
    <w:rsid w:val="00A60390"/>
    <w:rsid w:val="00A60CB5"/>
    <w:rsid w:val="00A61000"/>
    <w:rsid w:val="00A61F1C"/>
    <w:rsid w:val="00A632D0"/>
    <w:rsid w:val="00A65CC3"/>
    <w:rsid w:val="00A65E42"/>
    <w:rsid w:val="00A66051"/>
    <w:rsid w:val="00A66CD6"/>
    <w:rsid w:val="00A67541"/>
    <w:rsid w:val="00A709F5"/>
    <w:rsid w:val="00A70AAD"/>
    <w:rsid w:val="00A70F96"/>
    <w:rsid w:val="00A71AC1"/>
    <w:rsid w:val="00A71C8B"/>
    <w:rsid w:val="00A738B0"/>
    <w:rsid w:val="00A73BB2"/>
    <w:rsid w:val="00A73FAD"/>
    <w:rsid w:val="00A74B9F"/>
    <w:rsid w:val="00A75B1F"/>
    <w:rsid w:val="00A7676C"/>
    <w:rsid w:val="00A7738D"/>
    <w:rsid w:val="00A77D10"/>
    <w:rsid w:val="00A80441"/>
    <w:rsid w:val="00A80973"/>
    <w:rsid w:val="00A80C72"/>
    <w:rsid w:val="00A824C3"/>
    <w:rsid w:val="00A82D90"/>
    <w:rsid w:val="00A86074"/>
    <w:rsid w:val="00A8726D"/>
    <w:rsid w:val="00A915C8"/>
    <w:rsid w:val="00A91B34"/>
    <w:rsid w:val="00A94BEA"/>
    <w:rsid w:val="00A952EF"/>
    <w:rsid w:val="00A966D9"/>
    <w:rsid w:val="00A968C8"/>
    <w:rsid w:val="00AA0418"/>
    <w:rsid w:val="00AA04CE"/>
    <w:rsid w:val="00AA0A6A"/>
    <w:rsid w:val="00AA1FCA"/>
    <w:rsid w:val="00AA3910"/>
    <w:rsid w:val="00AA3FCA"/>
    <w:rsid w:val="00AA461F"/>
    <w:rsid w:val="00AA47AA"/>
    <w:rsid w:val="00AA5AAD"/>
    <w:rsid w:val="00AA5BC1"/>
    <w:rsid w:val="00AA6760"/>
    <w:rsid w:val="00AA69EA"/>
    <w:rsid w:val="00AA6F6D"/>
    <w:rsid w:val="00AA72C6"/>
    <w:rsid w:val="00AA73C6"/>
    <w:rsid w:val="00AA75F0"/>
    <w:rsid w:val="00AB0BC3"/>
    <w:rsid w:val="00AB1658"/>
    <w:rsid w:val="00AB18A5"/>
    <w:rsid w:val="00AB1A78"/>
    <w:rsid w:val="00AB314A"/>
    <w:rsid w:val="00AB3BFB"/>
    <w:rsid w:val="00AB4932"/>
    <w:rsid w:val="00AB4B71"/>
    <w:rsid w:val="00AB5313"/>
    <w:rsid w:val="00AB67C8"/>
    <w:rsid w:val="00AB6BEC"/>
    <w:rsid w:val="00AB6E57"/>
    <w:rsid w:val="00AB70F6"/>
    <w:rsid w:val="00AB7951"/>
    <w:rsid w:val="00AC01DE"/>
    <w:rsid w:val="00AC0A3C"/>
    <w:rsid w:val="00AC1805"/>
    <w:rsid w:val="00AC2BE6"/>
    <w:rsid w:val="00AC3182"/>
    <w:rsid w:val="00AC3FDA"/>
    <w:rsid w:val="00AC5590"/>
    <w:rsid w:val="00AC64F1"/>
    <w:rsid w:val="00AC71A6"/>
    <w:rsid w:val="00AD0DAE"/>
    <w:rsid w:val="00AD2C9F"/>
    <w:rsid w:val="00AD398F"/>
    <w:rsid w:val="00AD403D"/>
    <w:rsid w:val="00AD4918"/>
    <w:rsid w:val="00AD4F6B"/>
    <w:rsid w:val="00AD5C8C"/>
    <w:rsid w:val="00AE0AA3"/>
    <w:rsid w:val="00AE0D28"/>
    <w:rsid w:val="00AE3502"/>
    <w:rsid w:val="00AE37CE"/>
    <w:rsid w:val="00AE39B4"/>
    <w:rsid w:val="00AE41D0"/>
    <w:rsid w:val="00AE42DF"/>
    <w:rsid w:val="00AE5154"/>
    <w:rsid w:val="00AE5317"/>
    <w:rsid w:val="00AE59F7"/>
    <w:rsid w:val="00AE5A90"/>
    <w:rsid w:val="00AE70DA"/>
    <w:rsid w:val="00AE7971"/>
    <w:rsid w:val="00AE7E5A"/>
    <w:rsid w:val="00AF02BA"/>
    <w:rsid w:val="00AF0710"/>
    <w:rsid w:val="00AF25E0"/>
    <w:rsid w:val="00AF2B83"/>
    <w:rsid w:val="00AF452B"/>
    <w:rsid w:val="00AF7288"/>
    <w:rsid w:val="00AF736A"/>
    <w:rsid w:val="00AF784A"/>
    <w:rsid w:val="00B00892"/>
    <w:rsid w:val="00B008C3"/>
    <w:rsid w:val="00B0198A"/>
    <w:rsid w:val="00B022E3"/>
    <w:rsid w:val="00B029D5"/>
    <w:rsid w:val="00B02A3D"/>
    <w:rsid w:val="00B02ECF"/>
    <w:rsid w:val="00B03110"/>
    <w:rsid w:val="00B03FAD"/>
    <w:rsid w:val="00B04C47"/>
    <w:rsid w:val="00B05072"/>
    <w:rsid w:val="00B053AC"/>
    <w:rsid w:val="00B06A21"/>
    <w:rsid w:val="00B07874"/>
    <w:rsid w:val="00B07F5B"/>
    <w:rsid w:val="00B13AF0"/>
    <w:rsid w:val="00B13CA4"/>
    <w:rsid w:val="00B13FEB"/>
    <w:rsid w:val="00B145F0"/>
    <w:rsid w:val="00B147B8"/>
    <w:rsid w:val="00B14D22"/>
    <w:rsid w:val="00B14DA8"/>
    <w:rsid w:val="00B166F1"/>
    <w:rsid w:val="00B17251"/>
    <w:rsid w:val="00B17D20"/>
    <w:rsid w:val="00B208F1"/>
    <w:rsid w:val="00B22430"/>
    <w:rsid w:val="00B224AD"/>
    <w:rsid w:val="00B236B3"/>
    <w:rsid w:val="00B24B1A"/>
    <w:rsid w:val="00B27012"/>
    <w:rsid w:val="00B27E1C"/>
    <w:rsid w:val="00B304EE"/>
    <w:rsid w:val="00B31F3E"/>
    <w:rsid w:val="00B32C76"/>
    <w:rsid w:val="00B32DD4"/>
    <w:rsid w:val="00B34544"/>
    <w:rsid w:val="00B3491F"/>
    <w:rsid w:val="00B34BE1"/>
    <w:rsid w:val="00B352DE"/>
    <w:rsid w:val="00B36C30"/>
    <w:rsid w:val="00B40038"/>
    <w:rsid w:val="00B402FC"/>
    <w:rsid w:val="00B41BFD"/>
    <w:rsid w:val="00B42521"/>
    <w:rsid w:val="00B427AD"/>
    <w:rsid w:val="00B4368B"/>
    <w:rsid w:val="00B44DD8"/>
    <w:rsid w:val="00B450C0"/>
    <w:rsid w:val="00B45AEB"/>
    <w:rsid w:val="00B45CCB"/>
    <w:rsid w:val="00B46F41"/>
    <w:rsid w:val="00B50D51"/>
    <w:rsid w:val="00B51D0C"/>
    <w:rsid w:val="00B5309A"/>
    <w:rsid w:val="00B534AD"/>
    <w:rsid w:val="00B541B8"/>
    <w:rsid w:val="00B5421A"/>
    <w:rsid w:val="00B543AE"/>
    <w:rsid w:val="00B5509F"/>
    <w:rsid w:val="00B56AE0"/>
    <w:rsid w:val="00B60252"/>
    <w:rsid w:val="00B6062C"/>
    <w:rsid w:val="00B618DA"/>
    <w:rsid w:val="00B62810"/>
    <w:rsid w:val="00B63712"/>
    <w:rsid w:val="00B64089"/>
    <w:rsid w:val="00B642BE"/>
    <w:rsid w:val="00B651D9"/>
    <w:rsid w:val="00B651F0"/>
    <w:rsid w:val="00B656A8"/>
    <w:rsid w:val="00B65C54"/>
    <w:rsid w:val="00B65CE5"/>
    <w:rsid w:val="00B66281"/>
    <w:rsid w:val="00B66548"/>
    <w:rsid w:val="00B6722A"/>
    <w:rsid w:val="00B67EDB"/>
    <w:rsid w:val="00B67F11"/>
    <w:rsid w:val="00B72A8D"/>
    <w:rsid w:val="00B72FDC"/>
    <w:rsid w:val="00B734E4"/>
    <w:rsid w:val="00B73FC5"/>
    <w:rsid w:val="00B74128"/>
    <w:rsid w:val="00B7626F"/>
    <w:rsid w:val="00B76286"/>
    <w:rsid w:val="00B777D6"/>
    <w:rsid w:val="00B80B58"/>
    <w:rsid w:val="00B82113"/>
    <w:rsid w:val="00B833ED"/>
    <w:rsid w:val="00B8342D"/>
    <w:rsid w:val="00B838D0"/>
    <w:rsid w:val="00B83967"/>
    <w:rsid w:val="00B83EC3"/>
    <w:rsid w:val="00B8508C"/>
    <w:rsid w:val="00B85AB7"/>
    <w:rsid w:val="00B85ACC"/>
    <w:rsid w:val="00B863FA"/>
    <w:rsid w:val="00B868E3"/>
    <w:rsid w:val="00B87F59"/>
    <w:rsid w:val="00B91A97"/>
    <w:rsid w:val="00B91FB5"/>
    <w:rsid w:val="00B92FF1"/>
    <w:rsid w:val="00B935C7"/>
    <w:rsid w:val="00B93AF8"/>
    <w:rsid w:val="00B944DD"/>
    <w:rsid w:val="00B95066"/>
    <w:rsid w:val="00B95E12"/>
    <w:rsid w:val="00BA0952"/>
    <w:rsid w:val="00BA0C4A"/>
    <w:rsid w:val="00BA1727"/>
    <w:rsid w:val="00BA2357"/>
    <w:rsid w:val="00BA26F6"/>
    <w:rsid w:val="00BA3DD0"/>
    <w:rsid w:val="00BA411E"/>
    <w:rsid w:val="00BA4CD4"/>
    <w:rsid w:val="00BA5013"/>
    <w:rsid w:val="00BA5C47"/>
    <w:rsid w:val="00BA6F99"/>
    <w:rsid w:val="00BA77F7"/>
    <w:rsid w:val="00BA7CA6"/>
    <w:rsid w:val="00BB30D1"/>
    <w:rsid w:val="00BB345D"/>
    <w:rsid w:val="00BB35CF"/>
    <w:rsid w:val="00BB3809"/>
    <w:rsid w:val="00BB3D96"/>
    <w:rsid w:val="00BB5514"/>
    <w:rsid w:val="00BB72C0"/>
    <w:rsid w:val="00BB78CC"/>
    <w:rsid w:val="00BB7C2B"/>
    <w:rsid w:val="00BC1F26"/>
    <w:rsid w:val="00BC1F77"/>
    <w:rsid w:val="00BC2388"/>
    <w:rsid w:val="00BC3691"/>
    <w:rsid w:val="00BC62E1"/>
    <w:rsid w:val="00BC63B2"/>
    <w:rsid w:val="00BC65F4"/>
    <w:rsid w:val="00BD24C5"/>
    <w:rsid w:val="00BD2B39"/>
    <w:rsid w:val="00BD3AFA"/>
    <w:rsid w:val="00BD425D"/>
    <w:rsid w:val="00BD4971"/>
    <w:rsid w:val="00BD4A63"/>
    <w:rsid w:val="00BD56B1"/>
    <w:rsid w:val="00BD5D98"/>
    <w:rsid w:val="00BD683E"/>
    <w:rsid w:val="00BE0969"/>
    <w:rsid w:val="00BE2581"/>
    <w:rsid w:val="00BE25AD"/>
    <w:rsid w:val="00BE2F6B"/>
    <w:rsid w:val="00BE5175"/>
    <w:rsid w:val="00BE5255"/>
    <w:rsid w:val="00BE6CD6"/>
    <w:rsid w:val="00BF12F1"/>
    <w:rsid w:val="00BF1E9E"/>
    <w:rsid w:val="00BF3087"/>
    <w:rsid w:val="00BF32FF"/>
    <w:rsid w:val="00BF3758"/>
    <w:rsid w:val="00BF3D57"/>
    <w:rsid w:val="00BF4FA0"/>
    <w:rsid w:val="00BF583A"/>
    <w:rsid w:val="00BF673E"/>
    <w:rsid w:val="00BF6A5E"/>
    <w:rsid w:val="00BF6D3E"/>
    <w:rsid w:val="00BF7086"/>
    <w:rsid w:val="00C01A66"/>
    <w:rsid w:val="00C02AF3"/>
    <w:rsid w:val="00C04172"/>
    <w:rsid w:val="00C04719"/>
    <w:rsid w:val="00C05222"/>
    <w:rsid w:val="00C05498"/>
    <w:rsid w:val="00C05DB6"/>
    <w:rsid w:val="00C07980"/>
    <w:rsid w:val="00C10428"/>
    <w:rsid w:val="00C10D8D"/>
    <w:rsid w:val="00C113F4"/>
    <w:rsid w:val="00C11F22"/>
    <w:rsid w:val="00C1201F"/>
    <w:rsid w:val="00C1225A"/>
    <w:rsid w:val="00C1380D"/>
    <w:rsid w:val="00C1672D"/>
    <w:rsid w:val="00C1696E"/>
    <w:rsid w:val="00C16B32"/>
    <w:rsid w:val="00C16E47"/>
    <w:rsid w:val="00C175D0"/>
    <w:rsid w:val="00C204B6"/>
    <w:rsid w:val="00C241B7"/>
    <w:rsid w:val="00C24229"/>
    <w:rsid w:val="00C24233"/>
    <w:rsid w:val="00C245CD"/>
    <w:rsid w:val="00C25E00"/>
    <w:rsid w:val="00C273AB"/>
    <w:rsid w:val="00C305D9"/>
    <w:rsid w:val="00C308BA"/>
    <w:rsid w:val="00C30B13"/>
    <w:rsid w:val="00C3110D"/>
    <w:rsid w:val="00C31435"/>
    <w:rsid w:val="00C32926"/>
    <w:rsid w:val="00C3457D"/>
    <w:rsid w:val="00C347DD"/>
    <w:rsid w:val="00C3553A"/>
    <w:rsid w:val="00C358D9"/>
    <w:rsid w:val="00C35E3B"/>
    <w:rsid w:val="00C36788"/>
    <w:rsid w:val="00C36B3F"/>
    <w:rsid w:val="00C36D9F"/>
    <w:rsid w:val="00C4069B"/>
    <w:rsid w:val="00C408CE"/>
    <w:rsid w:val="00C417F4"/>
    <w:rsid w:val="00C42105"/>
    <w:rsid w:val="00C43FCE"/>
    <w:rsid w:val="00C44A94"/>
    <w:rsid w:val="00C4520C"/>
    <w:rsid w:val="00C465C6"/>
    <w:rsid w:val="00C4769A"/>
    <w:rsid w:val="00C50A92"/>
    <w:rsid w:val="00C50F19"/>
    <w:rsid w:val="00C531EB"/>
    <w:rsid w:val="00C5451A"/>
    <w:rsid w:val="00C54A2A"/>
    <w:rsid w:val="00C54B43"/>
    <w:rsid w:val="00C54ED9"/>
    <w:rsid w:val="00C54F59"/>
    <w:rsid w:val="00C56D30"/>
    <w:rsid w:val="00C56E87"/>
    <w:rsid w:val="00C56EFF"/>
    <w:rsid w:val="00C56F4E"/>
    <w:rsid w:val="00C57829"/>
    <w:rsid w:val="00C603FC"/>
    <w:rsid w:val="00C60624"/>
    <w:rsid w:val="00C61DD1"/>
    <w:rsid w:val="00C62E5F"/>
    <w:rsid w:val="00C63044"/>
    <w:rsid w:val="00C636DC"/>
    <w:rsid w:val="00C63E01"/>
    <w:rsid w:val="00C63F68"/>
    <w:rsid w:val="00C64335"/>
    <w:rsid w:val="00C64484"/>
    <w:rsid w:val="00C6495A"/>
    <w:rsid w:val="00C64D90"/>
    <w:rsid w:val="00C702F3"/>
    <w:rsid w:val="00C7355D"/>
    <w:rsid w:val="00C76C0F"/>
    <w:rsid w:val="00C8032E"/>
    <w:rsid w:val="00C80DD7"/>
    <w:rsid w:val="00C82167"/>
    <w:rsid w:val="00C82340"/>
    <w:rsid w:val="00C8271D"/>
    <w:rsid w:val="00C82786"/>
    <w:rsid w:val="00C83407"/>
    <w:rsid w:val="00C85E18"/>
    <w:rsid w:val="00C90786"/>
    <w:rsid w:val="00C91F72"/>
    <w:rsid w:val="00C924AA"/>
    <w:rsid w:val="00C92DD9"/>
    <w:rsid w:val="00C92FBE"/>
    <w:rsid w:val="00C93AE6"/>
    <w:rsid w:val="00C95164"/>
    <w:rsid w:val="00C9664E"/>
    <w:rsid w:val="00C96761"/>
    <w:rsid w:val="00CA00B2"/>
    <w:rsid w:val="00CA0378"/>
    <w:rsid w:val="00CA05C7"/>
    <w:rsid w:val="00CA17DF"/>
    <w:rsid w:val="00CA1A28"/>
    <w:rsid w:val="00CA1DAC"/>
    <w:rsid w:val="00CA37FB"/>
    <w:rsid w:val="00CA387B"/>
    <w:rsid w:val="00CA5D3A"/>
    <w:rsid w:val="00CA7698"/>
    <w:rsid w:val="00CA777D"/>
    <w:rsid w:val="00CA79DD"/>
    <w:rsid w:val="00CB0070"/>
    <w:rsid w:val="00CB0360"/>
    <w:rsid w:val="00CB0C0E"/>
    <w:rsid w:val="00CB14FF"/>
    <w:rsid w:val="00CB22E2"/>
    <w:rsid w:val="00CB29F8"/>
    <w:rsid w:val="00CB3617"/>
    <w:rsid w:val="00CB531C"/>
    <w:rsid w:val="00CB59F4"/>
    <w:rsid w:val="00CB5A41"/>
    <w:rsid w:val="00CB672A"/>
    <w:rsid w:val="00CB77E5"/>
    <w:rsid w:val="00CC10A3"/>
    <w:rsid w:val="00CC1C6F"/>
    <w:rsid w:val="00CC2272"/>
    <w:rsid w:val="00CC3BB0"/>
    <w:rsid w:val="00CC50FE"/>
    <w:rsid w:val="00CC54B2"/>
    <w:rsid w:val="00CC65F0"/>
    <w:rsid w:val="00CC684B"/>
    <w:rsid w:val="00CC6CE8"/>
    <w:rsid w:val="00CC6DC2"/>
    <w:rsid w:val="00CC7A96"/>
    <w:rsid w:val="00CD0364"/>
    <w:rsid w:val="00CD1314"/>
    <w:rsid w:val="00CD17A8"/>
    <w:rsid w:val="00CD3CB9"/>
    <w:rsid w:val="00CD3D77"/>
    <w:rsid w:val="00CD50D1"/>
    <w:rsid w:val="00CD543E"/>
    <w:rsid w:val="00CD5465"/>
    <w:rsid w:val="00CD620C"/>
    <w:rsid w:val="00CD6FC0"/>
    <w:rsid w:val="00CD7128"/>
    <w:rsid w:val="00CE04C9"/>
    <w:rsid w:val="00CE0699"/>
    <w:rsid w:val="00CE0E11"/>
    <w:rsid w:val="00CE1494"/>
    <w:rsid w:val="00CE16A3"/>
    <w:rsid w:val="00CE3285"/>
    <w:rsid w:val="00CE3861"/>
    <w:rsid w:val="00CE3FDD"/>
    <w:rsid w:val="00CE41B2"/>
    <w:rsid w:val="00CE47FB"/>
    <w:rsid w:val="00CE5F90"/>
    <w:rsid w:val="00CE7DE8"/>
    <w:rsid w:val="00CF05BC"/>
    <w:rsid w:val="00CF0E22"/>
    <w:rsid w:val="00CF0F93"/>
    <w:rsid w:val="00CF1994"/>
    <w:rsid w:val="00CF237B"/>
    <w:rsid w:val="00CF28D1"/>
    <w:rsid w:val="00CF2F8B"/>
    <w:rsid w:val="00CF3185"/>
    <w:rsid w:val="00CF3DE6"/>
    <w:rsid w:val="00CF4191"/>
    <w:rsid w:val="00CF4FC7"/>
    <w:rsid w:val="00CF67DB"/>
    <w:rsid w:val="00CF70A4"/>
    <w:rsid w:val="00CF7FF5"/>
    <w:rsid w:val="00D00A86"/>
    <w:rsid w:val="00D01BC6"/>
    <w:rsid w:val="00D02953"/>
    <w:rsid w:val="00D04A72"/>
    <w:rsid w:val="00D04BEB"/>
    <w:rsid w:val="00D04EE6"/>
    <w:rsid w:val="00D0645F"/>
    <w:rsid w:val="00D067E3"/>
    <w:rsid w:val="00D0739A"/>
    <w:rsid w:val="00D07DBC"/>
    <w:rsid w:val="00D10510"/>
    <w:rsid w:val="00D11B1C"/>
    <w:rsid w:val="00D11F96"/>
    <w:rsid w:val="00D125B6"/>
    <w:rsid w:val="00D138F3"/>
    <w:rsid w:val="00D13CAE"/>
    <w:rsid w:val="00D16540"/>
    <w:rsid w:val="00D1718A"/>
    <w:rsid w:val="00D2015F"/>
    <w:rsid w:val="00D20494"/>
    <w:rsid w:val="00D220A3"/>
    <w:rsid w:val="00D22104"/>
    <w:rsid w:val="00D2257E"/>
    <w:rsid w:val="00D231D9"/>
    <w:rsid w:val="00D23755"/>
    <w:rsid w:val="00D2376F"/>
    <w:rsid w:val="00D23C16"/>
    <w:rsid w:val="00D240F1"/>
    <w:rsid w:val="00D245BF"/>
    <w:rsid w:val="00D246DC"/>
    <w:rsid w:val="00D24880"/>
    <w:rsid w:val="00D24A0B"/>
    <w:rsid w:val="00D25DB7"/>
    <w:rsid w:val="00D2628A"/>
    <w:rsid w:val="00D26681"/>
    <w:rsid w:val="00D266E0"/>
    <w:rsid w:val="00D27359"/>
    <w:rsid w:val="00D307B1"/>
    <w:rsid w:val="00D30A96"/>
    <w:rsid w:val="00D312F4"/>
    <w:rsid w:val="00D31996"/>
    <w:rsid w:val="00D31A97"/>
    <w:rsid w:val="00D33092"/>
    <w:rsid w:val="00D3330F"/>
    <w:rsid w:val="00D3598A"/>
    <w:rsid w:val="00D3707C"/>
    <w:rsid w:val="00D374DC"/>
    <w:rsid w:val="00D379E2"/>
    <w:rsid w:val="00D4036D"/>
    <w:rsid w:val="00D40443"/>
    <w:rsid w:val="00D40A7B"/>
    <w:rsid w:val="00D41CB8"/>
    <w:rsid w:val="00D423F2"/>
    <w:rsid w:val="00D42608"/>
    <w:rsid w:val="00D42CF6"/>
    <w:rsid w:val="00D42ED4"/>
    <w:rsid w:val="00D43685"/>
    <w:rsid w:val="00D436F4"/>
    <w:rsid w:val="00D43DC6"/>
    <w:rsid w:val="00D45E6F"/>
    <w:rsid w:val="00D4688E"/>
    <w:rsid w:val="00D473AB"/>
    <w:rsid w:val="00D51E2F"/>
    <w:rsid w:val="00D52B1E"/>
    <w:rsid w:val="00D5337C"/>
    <w:rsid w:val="00D53390"/>
    <w:rsid w:val="00D538AB"/>
    <w:rsid w:val="00D54DB4"/>
    <w:rsid w:val="00D56CFB"/>
    <w:rsid w:val="00D576C3"/>
    <w:rsid w:val="00D57A14"/>
    <w:rsid w:val="00D6100B"/>
    <w:rsid w:val="00D6155F"/>
    <w:rsid w:val="00D617C4"/>
    <w:rsid w:val="00D61F3C"/>
    <w:rsid w:val="00D6269A"/>
    <w:rsid w:val="00D6384A"/>
    <w:rsid w:val="00D64732"/>
    <w:rsid w:val="00D64A45"/>
    <w:rsid w:val="00D65DD0"/>
    <w:rsid w:val="00D6615D"/>
    <w:rsid w:val="00D66DD3"/>
    <w:rsid w:val="00D6736A"/>
    <w:rsid w:val="00D70698"/>
    <w:rsid w:val="00D7099A"/>
    <w:rsid w:val="00D70DDD"/>
    <w:rsid w:val="00D72280"/>
    <w:rsid w:val="00D7292D"/>
    <w:rsid w:val="00D72D9F"/>
    <w:rsid w:val="00D7308E"/>
    <w:rsid w:val="00D735BE"/>
    <w:rsid w:val="00D739F9"/>
    <w:rsid w:val="00D74922"/>
    <w:rsid w:val="00D74EB3"/>
    <w:rsid w:val="00D75651"/>
    <w:rsid w:val="00D756EB"/>
    <w:rsid w:val="00D76484"/>
    <w:rsid w:val="00D7661C"/>
    <w:rsid w:val="00D8019C"/>
    <w:rsid w:val="00D83345"/>
    <w:rsid w:val="00D84380"/>
    <w:rsid w:val="00D84679"/>
    <w:rsid w:val="00D84741"/>
    <w:rsid w:val="00D847CF"/>
    <w:rsid w:val="00D84F16"/>
    <w:rsid w:val="00D85219"/>
    <w:rsid w:val="00D85515"/>
    <w:rsid w:val="00D857FB"/>
    <w:rsid w:val="00D864F6"/>
    <w:rsid w:val="00D90155"/>
    <w:rsid w:val="00D9052E"/>
    <w:rsid w:val="00D9253B"/>
    <w:rsid w:val="00D92AE3"/>
    <w:rsid w:val="00D92FA6"/>
    <w:rsid w:val="00D941AD"/>
    <w:rsid w:val="00D95166"/>
    <w:rsid w:val="00D9565B"/>
    <w:rsid w:val="00D95E10"/>
    <w:rsid w:val="00D97BCC"/>
    <w:rsid w:val="00D97DCA"/>
    <w:rsid w:val="00D97EA5"/>
    <w:rsid w:val="00DA0825"/>
    <w:rsid w:val="00DA0916"/>
    <w:rsid w:val="00DA09A7"/>
    <w:rsid w:val="00DA0B27"/>
    <w:rsid w:val="00DA1E7B"/>
    <w:rsid w:val="00DA3E52"/>
    <w:rsid w:val="00DA43FC"/>
    <w:rsid w:val="00DA581E"/>
    <w:rsid w:val="00DA5FB8"/>
    <w:rsid w:val="00DA6C10"/>
    <w:rsid w:val="00DA7695"/>
    <w:rsid w:val="00DA7A86"/>
    <w:rsid w:val="00DA7DAC"/>
    <w:rsid w:val="00DB0ED4"/>
    <w:rsid w:val="00DB162C"/>
    <w:rsid w:val="00DB185F"/>
    <w:rsid w:val="00DB1CED"/>
    <w:rsid w:val="00DB3873"/>
    <w:rsid w:val="00DB3B98"/>
    <w:rsid w:val="00DB47A5"/>
    <w:rsid w:val="00DB5BCF"/>
    <w:rsid w:val="00DB656A"/>
    <w:rsid w:val="00DB6E02"/>
    <w:rsid w:val="00DB75D4"/>
    <w:rsid w:val="00DC0D2C"/>
    <w:rsid w:val="00DC1F0C"/>
    <w:rsid w:val="00DC1F9F"/>
    <w:rsid w:val="00DC281A"/>
    <w:rsid w:val="00DC288D"/>
    <w:rsid w:val="00DC38BB"/>
    <w:rsid w:val="00DC6158"/>
    <w:rsid w:val="00DC6758"/>
    <w:rsid w:val="00DC73D6"/>
    <w:rsid w:val="00DC7A99"/>
    <w:rsid w:val="00DD06D3"/>
    <w:rsid w:val="00DD0AC8"/>
    <w:rsid w:val="00DD0C53"/>
    <w:rsid w:val="00DD1A31"/>
    <w:rsid w:val="00DD2A32"/>
    <w:rsid w:val="00DD3291"/>
    <w:rsid w:val="00DD3F93"/>
    <w:rsid w:val="00DD458D"/>
    <w:rsid w:val="00DD4E8F"/>
    <w:rsid w:val="00DD512B"/>
    <w:rsid w:val="00DD5689"/>
    <w:rsid w:val="00DD6B30"/>
    <w:rsid w:val="00DD7305"/>
    <w:rsid w:val="00DD7F68"/>
    <w:rsid w:val="00DE0567"/>
    <w:rsid w:val="00DE0649"/>
    <w:rsid w:val="00DE07BA"/>
    <w:rsid w:val="00DE0D86"/>
    <w:rsid w:val="00DE0DBE"/>
    <w:rsid w:val="00DE1D7B"/>
    <w:rsid w:val="00DE36DB"/>
    <w:rsid w:val="00DE438B"/>
    <w:rsid w:val="00DE4CA1"/>
    <w:rsid w:val="00DE5F02"/>
    <w:rsid w:val="00DE6704"/>
    <w:rsid w:val="00DE6B26"/>
    <w:rsid w:val="00DE6F24"/>
    <w:rsid w:val="00DE754B"/>
    <w:rsid w:val="00DE7C49"/>
    <w:rsid w:val="00DF073E"/>
    <w:rsid w:val="00DF0B7B"/>
    <w:rsid w:val="00DF23D3"/>
    <w:rsid w:val="00DF32CD"/>
    <w:rsid w:val="00DF490C"/>
    <w:rsid w:val="00DF4D84"/>
    <w:rsid w:val="00DF4F4B"/>
    <w:rsid w:val="00DF628D"/>
    <w:rsid w:val="00DF64C3"/>
    <w:rsid w:val="00DF67C7"/>
    <w:rsid w:val="00DF768A"/>
    <w:rsid w:val="00E001AF"/>
    <w:rsid w:val="00E0148E"/>
    <w:rsid w:val="00E01998"/>
    <w:rsid w:val="00E11565"/>
    <w:rsid w:val="00E11D35"/>
    <w:rsid w:val="00E13050"/>
    <w:rsid w:val="00E13AB8"/>
    <w:rsid w:val="00E152E9"/>
    <w:rsid w:val="00E155E1"/>
    <w:rsid w:val="00E15AE7"/>
    <w:rsid w:val="00E15EE2"/>
    <w:rsid w:val="00E1605A"/>
    <w:rsid w:val="00E1628F"/>
    <w:rsid w:val="00E17703"/>
    <w:rsid w:val="00E20C8A"/>
    <w:rsid w:val="00E20FB6"/>
    <w:rsid w:val="00E21F23"/>
    <w:rsid w:val="00E22369"/>
    <w:rsid w:val="00E24D56"/>
    <w:rsid w:val="00E24F17"/>
    <w:rsid w:val="00E2535D"/>
    <w:rsid w:val="00E3054D"/>
    <w:rsid w:val="00E307D8"/>
    <w:rsid w:val="00E31058"/>
    <w:rsid w:val="00E32105"/>
    <w:rsid w:val="00E32A4E"/>
    <w:rsid w:val="00E33C5F"/>
    <w:rsid w:val="00E33C6D"/>
    <w:rsid w:val="00E33E62"/>
    <w:rsid w:val="00E3421D"/>
    <w:rsid w:val="00E34A27"/>
    <w:rsid w:val="00E34BF0"/>
    <w:rsid w:val="00E35790"/>
    <w:rsid w:val="00E35B51"/>
    <w:rsid w:val="00E3625A"/>
    <w:rsid w:val="00E37067"/>
    <w:rsid w:val="00E37545"/>
    <w:rsid w:val="00E375EB"/>
    <w:rsid w:val="00E37EFB"/>
    <w:rsid w:val="00E40EE3"/>
    <w:rsid w:val="00E41499"/>
    <w:rsid w:val="00E4310F"/>
    <w:rsid w:val="00E4412C"/>
    <w:rsid w:val="00E44182"/>
    <w:rsid w:val="00E44CDA"/>
    <w:rsid w:val="00E44F89"/>
    <w:rsid w:val="00E45445"/>
    <w:rsid w:val="00E4610F"/>
    <w:rsid w:val="00E4629C"/>
    <w:rsid w:val="00E46F7B"/>
    <w:rsid w:val="00E476E2"/>
    <w:rsid w:val="00E501D9"/>
    <w:rsid w:val="00E502BB"/>
    <w:rsid w:val="00E5330F"/>
    <w:rsid w:val="00E553FC"/>
    <w:rsid w:val="00E55D5C"/>
    <w:rsid w:val="00E565B7"/>
    <w:rsid w:val="00E56BCD"/>
    <w:rsid w:val="00E60750"/>
    <w:rsid w:val="00E61F4D"/>
    <w:rsid w:val="00E62C2C"/>
    <w:rsid w:val="00E66B5F"/>
    <w:rsid w:val="00E70DEC"/>
    <w:rsid w:val="00E70EBB"/>
    <w:rsid w:val="00E71A06"/>
    <w:rsid w:val="00E725B0"/>
    <w:rsid w:val="00E73CB4"/>
    <w:rsid w:val="00E73E56"/>
    <w:rsid w:val="00E7432F"/>
    <w:rsid w:val="00E753F2"/>
    <w:rsid w:val="00E75A33"/>
    <w:rsid w:val="00E76D07"/>
    <w:rsid w:val="00E77128"/>
    <w:rsid w:val="00E77949"/>
    <w:rsid w:val="00E80D8A"/>
    <w:rsid w:val="00E826A8"/>
    <w:rsid w:val="00E82F31"/>
    <w:rsid w:val="00E833F1"/>
    <w:rsid w:val="00E83CC6"/>
    <w:rsid w:val="00E841D0"/>
    <w:rsid w:val="00E84728"/>
    <w:rsid w:val="00E847FD"/>
    <w:rsid w:val="00E85B1F"/>
    <w:rsid w:val="00E907AC"/>
    <w:rsid w:val="00E907E9"/>
    <w:rsid w:val="00E91435"/>
    <w:rsid w:val="00E919F1"/>
    <w:rsid w:val="00E91E52"/>
    <w:rsid w:val="00E93D24"/>
    <w:rsid w:val="00E95074"/>
    <w:rsid w:val="00E96650"/>
    <w:rsid w:val="00E966F1"/>
    <w:rsid w:val="00E966F6"/>
    <w:rsid w:val="00E97577"/>
    <w:rsid w:val="00EA002E"/>
    <w:rsid w:val="00EA021E"/>
    <w:rsid w:val="00EA0E18"/>
    <w:rsid w:val="00EA1651"/>
    <w:rsid w:val="00EA3508"/>
    <w:rsid w:val="00EA37DF"/>
    <w:rsid w:val="00EA3F43"/>
    <w:rsid w:val="00EA571E"/>
    <w:rsid w:val="00EA5C32"/>
    <w:rsid w:val="00EA6360"/>
    <w:rsid w:val="00EA6F21"/>
    <w:rsid w:val="00EA7121"/>
    <w:rsid w:val="00EA76F3"/>
    <w:rsid w:val="00EA78DE"/>
    <w:rsid w:val="00EB0852"/>
    <w:rsid w:val="00EB11A1"/>
    <w:rsid w:val="00EB176C"/>
    <w:rsid w:val="00EB2451"/>
    <w:rsid w:val="00EB2AC1"/>
    <w:rsid w:val="00EB30E3"/>
    <w:rsid w:val="00EB5F3B"/>
    <w:rsid w:val="00EB61A8"/>
    <w:rsid w:val="00EB754F"/>
    <w:rsid w:val="00EC0EA1"/>
    <w:rsid w:val="00EC116C"/>
    <w:rsid w:val="00EC1AEB"/>
    <w:rsid w:val="00EC257C"/>
    <w:rsid w:val="00EC2BE5"/>
    <w:rsid w:val="00EC48E5"/>
    <w:rsid w:val="00EC5EFB"/>
    <w:rsid w:val="00EC5F37"/>
    <w:rsid w:val="00EC5FD2"/>
    <w:rsid w:val="00EC6A8F"/>
    <w:rsid w:val="00EC7358"/>
    <w:rsid w:val="00EC7D21"/>
    <w:rsid w:val="00ED1EE6"/>
    <w:rsid w:val="00ED255E"/>
    <w:rsid w:val="00ED2C03"/>
    <w:rsid w:val="00ED3C3D"/>
    <w:rsid w:val="00ED52C5"/>
    <w:rsid w:val="00ED5C2A"/>
    <w:rsid w:val="00ED5DAE"/>
    <w:rsid w:val="00EE014A"/>
    <w:rsid w:val="00EE0166"/>
    <w:rsid w:val="00EE0AB8"/>
    <w:rsid w:val="00EE198F"/>
    <w:rsid w:val="00EE2787"/>
    <w:rsid w:val="00EE315D"/>
    <w:rsid w:val="00EE3216"/>
    <w:rsid w:val="00EE369F"/>
    <w:rsid w:val="00EE382D"/>
    <w:rsid w:val="00EE4BB3"/>
    <w:rsid w:val="00EE6857"/>
    <w:rsid w:val="00EE6EC3"/>
    <w:rsid w:val="00EE729C"/>
    <w:rsid w:val="00EE7573"/>
    <w:rsid w:val="00EE7C2D"/>
    <w:rsid w:val="00EF03C0"/>
    <w:rsid w:val="00EF184C"/>
    <w:rsid w:val="00EF23CD"/>
    <w:rsid w:val="00EF3C7E"/>
    <w:rsid w:val="00EF3D5B"/>
    <w:rsid w:val="00EF423B"/>
    <w:rsid w:val="00EF456B"/>
    <w:rsid w:val="00EF50BD"/>
    <w:rsid w:val="00EF5760"/>
    <w:rsid w:val="00EF6044"/>
    <w:rsid w:val="00EF6BAC"/>
    <w:rsid w:val="00EF77D9"/>
    <w:rsid w:val="00F020A3"/>
    <w:rsid w:val="00F07326"/>
    <w:rsid w:val="00F07A04"/>
    <w:rsid w:val="00F10928"/>
    <w:rsid w:val="00F11495"/>
    <w:rsid w:val="00F136F6"/>
    <w:rsid w:val="00F137E3"/>
    <w:rsid w:val="00F14E4F"/>
    <w:rsid w:val="00F15B67"/>
    <w:rsid w:val="00F15C8D"/>
    <w:rsid w:val="00F15F13"/>
    <w:rsid w:val="00F172F0"/>
    <w:rsid w:val="00F203D6"/>
    <w:rsid w:val="00F2169F"/>
    <w:rsid w:val="00F21732"/>
    <w:rsid w:val="00F22971"/>
    <w:rsid w:val="00F23B2A"/>
    <w:rsid w:val="00F2422F"/>
    <w:rsid w:val="00F26F3C"/>
    <w:rsid w:val="00F31D01"/>
    <w:rsid w:val="00F32271"/>
    <w:rsid w:val="00F3254D"/>
    <w:rsid w:val="00F32F25"/>
    <w:rsid w:val="00F3517C"/>
    <w:rsid w:val="00F357AC"/>
    <w:rsid w:val="00F35821"/>
    <w:rsid w:val="00F37065"/>
    <w:rsid w:val="00F37801"/>
    <w:rsid w:val="00F4088F"/>
    <w:rsid w:val="00F40D6C"/>
    <w:rsid w:val="00F40EDC"/>
    <w:rsid w:val="00F40FA6"/>
    <w:rsid w:val="00F4116A"/>
    <w:rsid w:val="00F416AC"/>
    <w:rsid w:val="00F42267"/>
    <w:rsid w:val="00F449E4"/>
    <w:rsid w:val="00F452DC"/>
    <w:rsid w:val="00F4656E"/>
    <w:rsid w:val="00F50050"/>
    <w:rsid w:val="00F50559"/>
    <w:rsid w:val="00F5224D"/>
    <w:rsid w:val="00F523A0"/>
    <w:rsid w:val="00F52BDD"/>
    <w:rsid w:val="00F52DA6"/>
    <w:rsid w:val="00F52E0D"/>
    <w:rsid w:val="00F54042"/>
    <w:rsid w:val="00F547BA"/>
    <w:rsid w:val="00F57779"/>
    <w:rsid w:val="00F60050"/>
    <w:rsid w:val="00F60C10"/>
    <w:rsid w:val="00F6108C"/>
    <w:rsid w:val="00F613FE"/>
    <w:rsid w:val="00F647C3"/>
    <w:rsid w:val="00F65ADB"/>
    <w:rsid w:val="00F66B27"/>
    <w:rsid w:val="00F674F2"/>
    <w:rsid w:val="00F6796D"/>
    <w:rsid w:val="00F7053D"/>
    <w:rsid w:val="00F70A70"/>
    <w:rsid w:val="00F70F4F"/>
    <w:rsid w:val="00F711E4"/>
    <w:rsid w:val="00F7127F"/>
    <w:rsid w:val="00F72B4F"/>
    <w:rsid w:val="00F73B09"/>
    <w:rsid w:val="00F743CA"/>
    <w:rsid w:val="00F74710"/>
    <w:rsid w:val="00F74DE1"/>
    <w:rsid w:val="00F75EB0"/>
    <w:rsid w:val="00F764EE"/>
    <w:rsid w:val="00F76BBA"/>
    <w:rsid w:val="00F76C7E"/>
    <w:rsid w:val="00F80747"/>
    <w:rsid w:val="00F80826"/>
    <w:rsid w:val="00F8168D"/>
    <w:rsid w:val="00F81DF5"/>
    <w:rsid w:val="00F82BBD"/>
    <w:rsid w:val="00F82E42"/>
    <w:rsid w:val="00F8404F"/>
    <w:rsid w:val="00F84B84"/>
    <w:rsid w:val="00F8544E"/>
    <w:rsid w:val="00F857C7"/>
    <w:rsid w:val="00F87A41"/>
    <w:rsid w:val="00F90A25"/>
    <w:rsid w:val="00F92A53"/>
    <w:rsid w:val="00F939FA"/>
    <w:rsid w:val="00F93BDE"/>
    <w:rsid w:val="00F94123"/>
    <w:rsid w:val="00F95D2E"/>
    <w:rsid w:val="00F95DA6"/>
    <w:rsid w:val="00FA1A14"/>
    <w:rsid w:val="00FA2D72"/>
    <w:rsid w:val="00FA37E0"/>
    <w:rsid w:val="00FA4356"/>
    <w:rsid w:val="00FA453B"/>
    <w:rsid w:val="00FA52B0"/>
    <w:rsid w:val="00FA52B3"/>
    <w:rsid w:val="00FA5A66"/>
    <w:rsid w:val="00FA5B8C"/>
    <w:rsid w:val="00FA697A"/>
    <w:rsid w:val="00FA6FD5"/>
    <w:rsid w:val="00FA7A18"/>
    <w:rsid w:val="00FA7A89"/>
    <w:rsid w:val="00FB0C43"/>
    <w:rsid w:val="00FB10F3"/>
    <w:rsid w:val="00FB14EE"/>
    <w:rsid w:val="00FB224F"/>
    <w:rsid w:val="00FB23BF"/>
    <w:rsid w:val="00FB248A"/>
    <w:rsid w:val="00FB280C"/>
    <w:rsid w:val="00FB3044"/>
    <w:rsid w:val="00FB3E01"/>
    <w:rsid w:val="00FB4364"/>
    <w:rsid w:val="00FB44A3"/>
    <w:rsid w:val="00FB4D61"/>
    <w:rsid w:val="00FB5762"/>
    <w:rsid w:val="00FB6121"/>
    <w:rsid w:val="00FB67C6"/>
    <w:rsid w:val="00FB769C"/>
    <w:rsid w:val="00FC079B"/>
    <w:rsid w:val="00FC13EA"/>
    <w:rsid w:val="00FC14E4"/>
    <w:rsid w:val="00FC177A"/>
    <w:rsid w:val="00FC1C22"/>
    <w:rsid w:val="00FC222F"/>
    <w:rsid w:val="00FC4670"/>
    <w:rsid w:val="00FC4F1D"/>
    <w:rsid w:val="00FC6C1D"/>
    <w:rsid w:val="00FC76FC"/>
    <w:rsid w:val="00FC7ED0"/>
    <w:rsid w:val="00FD1496"/>
    <w:rsid w:val="00FD21E7"/>
    <w:rsid w:val="00FD2962"/>
    <w:rsid w:val="00FD319A"/>
    <w:rsid w:val="00FD368A"/>
    <w:rsid w:val="00FD4B20"/>
    <w:rsid w:val="00FD5039"/>
    <w:rsid w:val="00FD5C36"/>
    <w:rsid w:val="00FD5F75"/>
    <w:rsid w:val="00FD711D"/>
    <w:rsid w:val="00FD7185"/>
    <w:rsid w:val="00FE0EBC"/>
    <w:rsid w:val="00FE0F17"/>
    <w:rsid w:val="00FE1250"/>
    <w:rsid w:val="00FE26D6"/>
    <w:rsid w:val="00FE2A02"/>
    <w:rsid w:val="00FE5D59"/>
    <w:rsid w:val="00FF01DE"/>
    <w:rsid w:val="00FF06DD"/>
    <w:rsid w:val="00FF4FF6"/>
    <w:rsid w:val="00FF54C2"/>
    <w:rsid w:val="00FF6B55"/>
    <w:rsid w:val="00FF6F08"/>
    <w:rsid w:val="00FF6F55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0A9A67BD-065A-49CE-80AA-BA6D4DB1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3AE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CF199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E328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CE3285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E3285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199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CE328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CE328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CE328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Cell">
    <w:name w:val="ConsPlusCell"/>
    <w:uiPriority w:val="99"/>
    <w:rsid w:val="001675C7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480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D6B3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Верхний колонтитул Знак"/>
    <w:link w:val="a4"/>
    <w:uiPriority w:val="99"/>
    <w:rsid w:val="00DD6B30"/>
    <w:rPr>
      <w:sz w:val="24"/>
      <w:szCs w:val="24"/>
    </w:rPr>
  </w:style>
  <w:style w:type="character" w:styleId="a6">
    <w:name w:val="page number"/>
    <w:rsid w:val="00DD6B30"/>
  </w:style>
  <w:style w:type="paragraph" w:customStyle="1" w:styleId="ConsPlusNonformat">
    <w:name w:val="ConsPlusNonformat"/>
    <w:uiPriority w:val="99"/>
    <w:rsid w:val="00DD6B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uiPriority w:val="99"/>
    <w:unhideWhenUsed/>
    <w:rsid w:val="00DD6B3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DD6B3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D6B3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rsid w:val="00333303"/>
    <w:rPr>
      <w:color w:val="0000FF"/>
      <w:u w:val="single"/>
    </w:rPr>
  </w:style>
  <w:style w:type="character" w:styleId="aa">
    <w:name w:val="Emphasis"/>
    <w:qFormat/>
    <w:rsid w:val="00CF1994"/>
    <w:rPr>
      <w:i/>
      <w:iCs/>
    </w:rPr>
  </w:style>
  <w:style w:type="paragraph" w:styleId="ab">
    <w:name w:val="Title"/>
    <w:basedOn w:val="a"/>
    <w:next w:val="a"/>
    <w:link w:val="ac"/>
    <w:qFormat/>
    <w:rsid w:val="00CF1994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rsid w:val="00CF199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qFormat/>
    <w:rsid w:val="00CF1994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e">
    <w:name w:val="Подзаголовок Знак"/>
    <w:link w:val="ad"/>
    <w:rsid w:val="00CF1994"/>
    <w:rPr>
      <w:rFonts w:ascii="Cambria" w:eastAsia="Times New Roman" w:hAnsi="Cambria" w:cs="Times New Roman"/>
      <w:sz w:val="24"/>
      <w:szCs w:val="24"/>
    </w:rPr>
  </w:style>
  <w:style w:type="character" w:styleId="af">
    <w:name w:val="FollowedHyperlink"/>
    <w:uiPriority w:val="99"/>
    <w:unhideWhenUsed/>
    <w:rsid w:val="00CF1994"/>
    <w:rPr>
      <w:color w:val="800080"/>
      <w:u w:val="single"/>
    </w:rPr>
  </w:style>
  <w:style w:type="paragraph" w:styleId="af0">
    <w:name w:val="Balloon Text"/>
    <w:basedOn w:val="a"/>
    <w:link w:val="af1"/>
    <w:rsid w:val="00E919F1"/>
    <w:rPr>
      <w:rFonts w:ascii="Tahoma" w:hAnsi="Tahoma" w:cs="Times New Roman"/>
      <w:sz w:val="16"/>
      <w:szCs w:val="16"/>
    </w:rPr>
  </w:style>
  <w:style w:type="character" w:customStyle="1" w:styleId="af1">
    <w:name w:val="Текст выноски Знак"/>
    <w:link w:val="af0"/>
    <w:rsid w:val="00E919F1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rsid w:val="00C42105"/>
    <w:pPr>
      <w:spacing w:before="75" w:after="75"/>
    </w:pPr>
    <w:rPr>
      <w:rFonts w:ascii="Tahoma" w:hAnsi="Tahoma" w:cs="Tahoma"/>
    </w:rPr>
  </w:style>
  <w:style w:type="paragraph" w:styleId="af3">
    <w:name w:val="List Paragraph"/>
    <w:basedOn w:val="a"/>
    <w:uiPriority w:val="34"/>
    <w:qFormat/>
    <w:rsid w:val="008E5256"/>
    <w:pPr>
      <w:ind w:left="720"/>
    </w:pPr>
    <w:rPr>
      <w:rFonts w:ascii="Calibri" w:hAnsi="Calibri" w:cs="Calibri"/>
    </w:rPr>
  </w:style>
  <w:style w:type="paragraph" w:customStyle="1" w:styleId="p11">
    <w:name w:val="p11"/>
    <w:basedOn w:val="a"/>
    <w:rsid w:val="00162A47"/>
    <w:pPr>
      <w:spacing w:before="100" w:beforeAutospacing="1" w:after="100" w:afterAutospacing="1"/>
    </w:pPr>
    <w:rPr>
      <w:rFonts w:cs="Times New Roman"/>
    </w:rPr>
  </w:style>
  <w:style w:type="character" w:customStyle="1" w:styleId="s1">
    <w:name w:val="s1"/>
    <w:basedOn w:val="a0"/>
    <w:rsid w:val="00162A47"/>
  </w:style>
  <w:style w:type="paragraph" w:customStyle="1" w:styleId="p2">
    <w:name w:val="p2"/>
    <w:basedOn w:val="a"/>
    <w:rsid w:val="00162A47"/>
    <w:pPr>
      <w:spacing w:before="100" w:beforeAutospacing="1" w:after="100" w:afterAutospacing="1"/>
    </w:pPr>
    <w:rPr>
      <w:rFonts w:cs="Times New Roman"/>
    </w:rPr>
  </w:style>
  <w:style w:type="paragraph" w:customStyle="1" w:styleId="p3">
    <w:name w:val="p3"/>
    <w:basedOn w:val="a"/>
    <w:rsid w:val="00162A47"/>
    <w:pPr>
      <w:spacing w:before="100" w:beforeAutospacing="1" w:after="100" w:afterAutospacing="1"/>
    </w:pPr>
    <w:rPr>
      <w:rFonts w:cs="Times New Roman"/>
    </w:rPr>
  </w:style>
  <w:style w:type="character" w:customStyle="1" w:styleId="apple-converted-space">
    <w:name w:val="apple-converted-space"/>
    <w:basedOn w:val="a0"/>
    <w:rsid w:val="00162A47"/>
  </w:style>
  <w:style w:type="character" w:customStyle="1" w:styleId="A50">
    <w:name w:val="A5"/>
    <w:rsid w:val="00712CDC"/>
    <w:rPr>
      <w:rFonts w:cs="PT Sans"/>
      <w:color w:val="000000"/>
      <w:sz w:val="32"/>
      <w:szCs w:val="32"/>
    </w:rPr>
  </w:style>
  <w:style w:type="paragraph" w:customStyle="1" w:styleId="11">
    <w:name w:val="Абзац списка1"/>
    <w:basedOn w:val="a"/>
    <w:rsid w:val="00AD4918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iceouttxt">
    <w:name w:val="iceouttxt"/>
    <w:basedOn w:val="a0"/>
    <w:rsid w:val="00001526"/>
  </w:style>
  <w:style w:type="character" w:customStyle="1" w:styleId="21">
    <w:name w:val="Заголовок 2 Знак1"/>
    <w:semiHidden/>
    <w:rsid w:val="00CE328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1">
    <w:name w:val="Заголовок 4 Знак1"/>
    <w:semiHidden/>
    <w:rsid w:val="00CE328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1">
    <w:name w:val="Заголовок 5 Знак1"/>
    <w:semiHidden/>
    <w:rsid w:val="00CE328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4">
    <w:name w:val="No Spacing"/>
    <w:uiPriority w:val="1"/>
    <w:qFormat/>
    <w:rsid w:val="006F21AA"/>
    <w:rPr>
      <w:rFonts w:ascii="Calibri" w:eastAsia="Calibri" w:hAnsi="Calibri"/>
      <w:sz w:val="22"/>
      <w:szCs w:val="22"/>
      <w:lang w:eastAsia="en-US"/>
    </w:rPr>
  </w:style>
  <w:style w:type="paragraph" w:styleId="af5">
    <w:name w:val="Body Text"/>
    <w:basedOn w:val="a"/>
    <w:link w:val="af6"/>
    <w:rsid w:val="004D40AC"/>
    <w:pPr>
      <w:jc w:val="both"/>
    </w:pPr>
    <w:rPr>
      <w:rFonts w:ascii="Arial" w:hAnsi="Arial" w:cs="Times New Roman"/>
      <w:szCs w:val="20"/>
    </w:rPr>
  </w:style>
  <w:style w:type="character" w:customStyle="1" w:styleId="af6">
    <w:name w:val="Основной текст Знак"/>
    <w:link w:val="af5"/>
    <w:rsid w:val="004D40AC"/>
    <w:rPr>
      <w:rFonts w:ascii="Arial" w:hAnsi="Arial"/>
      <w:sz w:val="24"/>
    </w:rPr>
  </w:style>
  <w:style w:type="paragraph" w:styleId="af7">
    <w:name w:val="Body Text Indent"/>
    <w:basedOn w:val="a"/>
    <w:link w:val="af8"/>
    <w:rsid w:val="004D40AC"/>
    <w:pPr>
      <w:ind w:firstLine="720"/>
      <w:jc w:val="both"/>
    </w:pPr>
    <w:rPr>
      <w:rFonts w:cs="Times New Roman"/>
    </w:rPr>
  </w:style>
  <w:style w:type="character" w:customStyle="1" w:styleId="af8">
    <w:name w:val="Основной текст с отступом Знак"/>
    <w:link w:val="af7"/>
    <w:rsid w:val="004D40AC"/>
    <w:rPr>
      <w:sz w:val="24"/>
      <w:szCs w:val="24"/>
    </w:rPr>
  </w:style>
  <w:style w:type="paragraph" w:styleId="22">
    <w:name w:val="Body Text Indent 2"/>
    <w:basedOn w:val="a"/>
    <w:link w:val="23"/>
    <w:rsid w:val="004D40AC"/>
    <w:pPr>
      <w:ind w:left="1440" w:firstLine="720"/>
      <w:jc w:val="both"/>
    </w:pPr>
    <w:rPr>
      <w:rFonts w:cs="Times New Roman"/>
      <w:bCs/>
      <w:szCs w:val="20"/>
    </w:rPr>
  </w:style>
  <w:style w:type="character" w:customStyle="1" w:styleId="23">
    <w:name w:val="Основной текст с отступом 2 Знак"/>
    <w:link w:val="22"/>
    <w:rsid w:val="004D40AC"/>
    <w:rPr>
      <w:bCs/>
      <w:sz w:val="24"/>
    </w:rPr>
  </w:style>
  <w:style w:type="paragraph" w:customStyle="1" w:styleId="ConsPlusTitle">
    <w:name w:val="ConsPlusTitle"/>
    <w:rsid w:val="004D40A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0">
    <w:name w:val="consplusnormal"/>
    <w:basedOn w:val="a"/>
    <w:rsid w:val="004D40AC"/>
    <w:pPr>
      <w:suppressAutoHyphens/>
      <w:spacing w:before="100" w:after="100"/>
    </w:pPr>
    <w:rPr>
      <w:rFonts w:ascii="Arial" w:hAnsi="Arial"/>
      <w:color w:val="000000"/>
      <w:sz w:val="20"/>
      <w:szCs w:val="20"/>
      <w:lang w:eastAsia="ar-SA"/>
    </w:rPr>
  </w:style>
  <w:style w:type="paragraph" w:customStyle="1" w:styleId="ConsPlusDocList">
    <w:name w:val="ConsPlusDocList"/>
    <w:rsid w:val="004D40A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D40A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D40AC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af9">
    <w:name w:val="Стиль"/>
    <w:uiPriority w:val="99"/>
    <w:rsid w:val="004D40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00">
    <w:name w:val="Основной текст (20)_"/>
    <w:link w:val="201"/>
    <w:uiPriority w:val="99"/>
    <w:locked/>
    <w:rsid w:val="004D40AC"/>
    <w:rPr>
      <w:b/>
      <w:bCs/>
      <w:sz w:val="14"/>
      <w:szCs w:val="14"/>
    </w:rPr>
  </w:style>
  <w:style w:type="paragraph" w:customStyle="1" w:styleId="201">
    <w:name w:val="Основной текст (20)1"/>
    <w:basedOn w:val="a"/>
    <w:link w:val="200"/>
    <w:uiPriority w:val="99"/>
    <w:rsid w:val="004D40AC"/>
    <w:pPr>
      <w:spacing w:line="240" w:lineRule="atLeast"/>
      <w:ind w:hanging="1300"/>
      <w:jc w:val="center"/>
    </w:pPr>
    <w:rPr>
      <w:rFonts w:cs="Times New Roman"/>
      <w:b/>
      <w:bCs/>
      <w:sz w:val="14"/>
      <w:szCs w:val="14"/>
    </w:rPr>
  </w:style>
  <w:style w:type="character" w:customStyle="1" w:styleId="20146">
    <w:name w:val="Основной текст (20)146"/>
    <w:uiPriority w:val="99"/>
    <w:rsid w:val="004D40AC"/>
  </w:style>
  <w:style w:type="character" w:customStyle="1" w:styleId="20145">
    <w:name w:val="Основной текст (20)145"/>
    <w:uiPriority w:val="99"/>
    <w:rsid w:val="004D40AC"/>
    <w:rPr>
      <w:rFonts w:ascii="Times New Roman" w:hAnsi="Times New Roman"/>
      <w:b/>
      <w:bCs/>
      <w:noProof/>
      <w:sz w:val="14"/>
      <w:szCs w:val="14"/>
    </w:rPr>
  </w:style>
  <w:style w:type="character" w:customStyle="1" w:styleId="84">
    <w:name w:val="Основной текст (84)_"/>
    <w:link w:val="841"/>
    <w:uiPriority w:val="99"/>
    <w:locked/>
    <w:rsid w:val="004D40AC"/>
    <w:rPr>
      <w:noProof/>
      <w:sz w:val="8"/>
      <w:szCs w:val="8"/>
    </w:rPr>
  </w:style>
  <w:style w:type="paragraph" w:customStyle="1" w:styleId="841">
    <w:name w:val="Основной текст (84)1"/>
    <w:basedOn w:val="a"/>
    <w:link w:val="84"/>
    <w:uiPriority w:val="99"/>
    <w:rsid w:val="004D40AC"/>
    <w:pPr>
      <w:spacing w:line="240" w:lineRule="atLeast"/>
    </w:pPr>
    <w:rPr>
      <w:rFonts w:cs="Times New Roman"/>
      <w:noProof/>
      <w:sz w:val="8"/>
      <w:szCs w:val="8"/>
    </w:rPr>
  </w:style>
  <w:style w:type="character" w:customStyle="1" w:styleId="840">
    <w:name w:val="Основной текст (84)"/>
    <w:uiPriority w:val="99"/>
    <w:rsid w:val="004D40AC"/>
  </w:style>
  <w:style w:type="character" w:customStyle="1" w:styleId="85">
    <w:name w:val="Основной текст (85)_"/>
    <w:link w:val="851"/>
    <w:uiPriority w:val="99"/>
    <w:locked/>
    <w:rsid w:val="004D40AC"/>
    <w:rPr>
      <w:noProof/>
      <w:sz w:val="8"/>
      <w:szCs w:val="8"/>
    </w:rPr>
  </w:style>
  <w:style w:type="paragraph" w:customStyle="1" w:styleId="851">
    <w:name w:val="Основной текст (85)1"/>
    <w:basedOn w:val="a"/>
    <w:link w:val="85"/>
    <w:uiPriority w:val="99"/>
    <w:rsid w:val="004D40AC"/>
    <w:pPr>
      <w:spacing w:line="240" w:lineRule="atLeast"/>
    </w:pPr>
    <w:rPr>
      <w:rFonts w:cs="Times New Roman"/>
      <w:noProof/>
      <w:sz w:val="8"/>
      <w:szCs w:val="8"/>
    </w:rPr>
  </w:style>
  <w:style w:type="character" w:customStyle="1" w:styleId="850">
    <w:name w:val="Основной текст (85)"/>
    <w:uiPriority w:val="99"/>
    <w:rsid w:val="004D40AC"/>
  </w:style>
  <w:style w:type="character" w:customStyle="1" w:styleId="2043">
    <w:name w:val="Основной текст (20)43"/>
    <w:uiPriority w:val="99"/>
    <w:rsid w:val="004D40AC"/>
  </w:style>
  <w:style w:type="character" w:customStyle="1" w:styleId="86">
    <w:name w:val="Основной текст (86)_"/>
    <w:link w:val="861"/>
    <w:uiPriority w:val="99"/>
    <w:locked/>
    <w:rsid w:val="004D40AC"/>
    <w:rPr>
      <w:noProof/>
      <w:sz w:val="9"/>
      <w:szCs w:val="9"/>
    </w:rPr>
  </w:style>
  <w:style w:type="paragraph" w:customStyle="1" w:styleId="861">
    <w:name w:val="Основной текст (86)1"/>
    <w:basedOn w:val="a"/>
    <w:link w:val="86"/>
    <w:uiPriority w:val="99"/>
    <w:rsid w:val="004D40AC"/>
    <w:pPr>
      <w:spacing w:line="240" w:lineRule="atLeast"/>
    </w:pPr>
    <w:rPr>
      <w:rFonts w:cs="Times New Roman"/>
      <w:noProof/>
      <w:sz w:val="9"/>
      <w:szCs w:val="9"/>
    </w:rPr>
  </w:style>
  <w:style w:type="character" w:customStyle="1" w:styleId="860">
    <w:name w:val="Основной текст (86)"/>
    <w:uiPriority w:val="99"/>
    <w:rsid w:val="004D40AC"/>
  </w:style>
  <w:style w:type="character" w:customStyle="1" w:styleId="20141">
    <w:name w:val="Основной текст (20)141"/>
    <w:uiPriority w:val="99"/>
    <w:rsid w:val="004D40AC"/>
    <w:rPr>
      <w:rFonts w:ascii="Times New Roman" w:hAnsi="Times New Roman"/>
      <w:b/>
      <w:bCs/>
      <w:noProof/>
      <w:sz w:val="14"/>
      <w:szCs w:val="14"/>
    </w:rPr>
  </w:style>
  <w:style w:type="character" w:customStyle="1" w:styleId="12">
    <w:name w:val="Заголовок №1 (2)_"/>
    <w:link w:val="121"/>
    <w:uiPriority w:val="99"/>
    <w:locked/>
    <w:rsid w:val="004D40AC"/>
    <w:rPr>
      <w:sz w:val="24"/>
      <w:szCs w:val="24"/>
    </w:rPr>
  </w:style>
  <w:style w:type="paragraph" w:customStyle="1" w:styleId="121">
    <w:name w:val="Заголовок №1 (2)1"/>
    <w:basedOn w:val="a"/>
    <w:link w:val="12"/>
    <w:uiPriority w:val="99"/>
    <w:rsid w:val="004D40AC"/>
    <w:pPr>
      <w:spacing w:after="60" w:line="240" w:lineRule="atLeast"/>
      <w:jc w:val="both"/>
      <w:outlineLvl w:val="0"/>
    </w:pPr>
    <w:rPr>
      <w:rFonts w:cs="Times New Roman"/>
    </w:rPr>
  </w:style>
  <w:style w:type="character" w:customStyle="1" w:styleId="120">
    <w:name w:val="Заголовок №1 (2)"/>
    <w:uiPriority w:val="99"/>
    <w:rsid w:val="004D40AC"/>
  </w:style>
  <w:style w:type="character" w:customStyle="1" w:styleId="126">
    <w:name w:val="Заголовок №1 (2)6"/>
    <w:uiPriority w:val="99"/>
    <w:rsid w:val="004D40AC"/>
    <w:rPr>
      <w:rFonts w:ascii="Times New Roman" w:hAnsi="Times New Roman" w:cs="Times New Roman"/>
      <w:spacing w:val="0"/>
      <w:sz w:val="24"/>
      <w:szCs w:val="24"/>
    </w:rPr>
  </w:style>
  <w:style w:type="character" w:customStyle="1" w:styleId="24">
    <w:name w:val="Основной текст (2)"/>
    <w:uiPriority w:val="99"/>
    <w:rsid w:val="004D40AC"/>
    <w:rPr>
      <w:rFonts w:ascii="Times New Roman" w:hAnsi="Times New Roman" w:cs="Times New Roman"/>
      <w:spacing w:val="0"/>
      <w:sz w:val="24"/>
      <w:szCs w:val="24"/>
    </w:rPr>
  </w:style>
  <w:style w:type="character" w:styleId="afa">
    <w:name w:val="Strong"/>
    <w:qFormat/>
    <w:rsid w:val="00390FA2"/>
    <w:rPr>
      <w:b/>
      <w:bCs/>
    </w:rPr>
  </w:style>
  <w:style w:type="character" w:customStyle="1" w:styleId="afb">
    <w:name w:val="Основной текст_"/>
    <w:link w:val="13"/>
    <w:locked/>
    <w:rsid w:val="00D24880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b"/>
    <w:rsid w:val="00D24880"/>
    <w:pPr>
      <w:shd w:val="clear" w:color="auto" w:fill="FFFFFF"/>
      <w:spacing w:line="326" w:lineRule="exact"/>
    </w:pPr>
    <w:rPr>
      <w:rFonts w:cs="Times New Roman"/>
      <w:sz w:val="26"/>
      <w:szCs w:val="26"/>
    </w:rPr>
  </w:style>
  <w:style w:type="character" w:styleId="afc">
    <w:name w:val="Intense Emphasis"/>
    <w:uiPriority w:val="21"/>
    <w:qFormat/>
    <w:rsid w:val="007734AA"/>
    <w:rPr>
      <w:b/>
      <w:bCs/>
      <w:i/>
      <w:iCs/>
      <w:color w:val="4F81BD"/>
    </w:rPr>
  </w:style>
  <w:style w:type="character" w:styleId="afd">
    <w:name w:val="Subtle Emphasis"/>
    <w:uiPriority w:val="19"/>
    <w:qFormat/>
    <w:rsid w:val="007734AA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192.168.1.5\&#1079;&#1072;&#1089;&#1077;&#1076;&#1072;&#1085;&#1080;&#1103;\AppData\Local\Microsoft\Windows\&#1050;&#1088;&#1072;&#1074;&#1095;&#1077;&#1085;&#1082;&#1086;\&#1053;&#1086;&#1074;&#1072;&#1103;%20&#1092;&#1086;&#1088;&#1084;&#1072;%20&#1076;&#1077;&#1082;&#1072;&#1073;&#1088;&#1100;%202015\&#1087;&#1088;&#1086;&#1077;&#1082;&#1090;%20&#1087;&#1088;&#1086;&#1075;&#1088;&#1072;&#1084;&#1084;&#1099;%20&#1076;&#1077;&#1082;&#1072;&#1073;&#1088;&#1100;%202015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192.168.1.5\&#1079;&#1072;&#1089;&#1077;&#1076;&#1072;&#1085;&#1080;&#1103;\AppData\Local\Microsoft\Windows\&#1050;&#1088;&#1072;&#1074;&#1095;&#1077;&#1085;&#1082;&#1086;\&#1053;&#1086;&#1074;&#1072;&#1103;%20&#1092;&#1086;&#1088;&#1084;&#1072;%20&#1076;&#1077;&#1082;&#1072;&#1073;&#1088;&#1100;%202015\&#1087;&#1088;&#1086;&#1077;&#1082;&#1090;%20&#1087;&#1088;&#1086;&#1075;&#1088;&#1072;&#1084;&#1084;&#1099;%20&#1076;&#1077;&#1082;&#1072;&#1073;&#1088;&#1100;%202015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FFF19-4C4D-4597-928F-4CC5F4C2F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5035</Words>
  <Characters>28706</Characters>
  <Application>Microsoft Office Word</Application>
  <DocSecurity>4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DG Win&amp;Soft</Company>
  <LinksUpToDate>false</LinksUpToDate>
  <CharactersWithSpaces>33674</CharactersWithSpaces>
  <SharedDoc>false</SharedDoc>
  <HLinks>
    <vt:vector size="18" baseType="variant">
      <vt:variant>
        <vt:i4>72418306</vt:i4>
      </vt:variant>
      <vt:variant>
        <vt:i4>24</vt:i4>
      </vt:variant>
      <vt:variant>
        <vt:i4>0</vt:i4>
      </vt:variant>
      <vt:variant>
        <vt:i4>5</vt:i4>
      </vt:variant>
      <vt:variant>
        <vt:lpwstr>../../../AppData/Local/Microsoft/Windows/Кравченко/Новая форма декабрь 2015/проект программы декабрь 2015.doc</vt:lpwstr>
      </vt:variant>
      <vt:variant>
        <vt:lpwstr>P981</vt:lpwstr>
      </vt:variant>
      <vt:variant>
        <vt:i4>72418306</vt:i4>
      </vt:variant>
      <vt:variant>
        <vt:i4>21</vt:i4>
      </vt:variant>
      <vt:variant>
        <vt:i4>0</vt:i4>
      </vt:variant>
      <vt:variant>
        <vt:i4>5</vt:i4>
      </vt:variant>
      <vt:variant>
        <vt:lpwstr>../../../AppData/Local/Microsoft/Windows/Кравченко/Новая форма декабрь 2015/проект программы декабрь 2015.doc</vt:lpwstr>
      </vt:variant>
      <vt:variant>
        <vt:lpwstr>P981</vt:lpwstr>
      </vt:variant>
      <vt:variant>
        <vt:i4>524360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P981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www.PHILka.RU</dc:creator>
  <cp:lastModifiedBy>Татьяна A. Побежимова</cp:lastModifiedBy>
  <cp:revision>2</cp:revision>
  <cp:lastPrinted>2018-06-29T09:06:00Z</cp:lastPrinted>
  <dcterms:created xsi:type="dcterms:W3CDTF">2018-07-26T06:54:00Z</dcterms:created>
  <dcterms:modified xsi:type="dcterms:W3CDTF">2018-07-26T06:54:00Z</dcterms:modified>
</cp:coreProperties>
</file>