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64" w:rsidRDefault="0091748E" w:rsidP="00273E64">
      <w:pPr>
        <w:ind w:right="-1"/>
        <w:jc w:val="center"/>
      </w:pPr>
      <w:r>
        <w:rPr>
          <w:noProof/>
        </w:rPr>
        <w:drawing>
          <wp:inline distT="0" distB="0" distL="0" distR="0">
            <wp:extent cx="814070" cy="843915"/>
            <wp:effectExtent l="19050" t="0" r="508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64" w:rsidRPr="00537687" w:rsidRDefault="00273E64" w:rsidP="00273E64">
      <w:pPr>
        <w:ind w:left="-1701" w:right="-851" w:firstLine="1701"/>
        <w:rPr>
          <w:b/>
        </w:rPr>
      </w:pPr>
      <w:r w:rsidRPr="00537687">
        <w:tab/>
      </w:r>
      <w:r w:rsidRPr="00537687">
        <w:tab/>
      </w:r>
    </w:p>
    <w:p w:rsidR="00273E64" w:rsidRDefault="00273E64" w:rsidP="00273E64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273E64" w:rsidRPr="00FC1C14" w:rsidRDefault="00273E64" w:rsidP="00273E64">
      <w:pPr>
        <w:ind w:right="-1"/>
        <w:jc w:val="center"/>
        <w:rPr>
          <w:b/>
          <w:sz w:val="12"/>
          <w:szCs w:val="12"/>
        </w:rPr>
      </w:pPr>
    </w:p>
    <w:p w:rsidR="00273E64" w:rsidRDefault="00273E64" w:rsidP="00273E64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273E64" w:rsidRPr="0058294C" w:rsidRDefault="00273E64" w:rsidP="00273E64">
      <w:pPr>
        <w:ind w:right="-1"/>
        <w:jc w:val="center"/>
        <w:rPr>
          <w:sz w:val="16"/>
          <w:szCs w:val="16"/>
        </w:rPr>
      </w:pPr>
    </w:p>
    <w:p w:rsidR="00273E64" w:rsidRDefault="00273E64" w:rsidP="00273E64">
      <w:pPr>
        <w:ind w:right="-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73E64" w:rsidRDefault="00273E64" w:rsidP="00273E64">
      <w:pPr>
        <w:ind w:right="-1"/>
        <w:jc w:val="center"/>
        <w:rPr>
          <w:b/>
        </w:rPr>
      </w:pPr>
    </w:p>
    <w:p w:rsidR="00273E64" w:rsidRPr="00537687" w:rsidRDefault="00273E64" w:rsidP="00273E64">
      <w:pPr>
        <w:ind w:right="-1"/>
        <w:jc w:val="center"/>
        <w:rPr>
          <w:b/>
        </w:rPr>
      </w:pPr>
    </w:p>
    <w:p w:rsidR="00273E64" w:rsidRDefault="00273E64" w:rsidP="00273E64">
      <w:pPr>
        <w:ind w:right="-1"/>
        <w:jc w:val="center"/>
        <w:outlineLvl w:val="0"/>
      </w:pPr>
      <w:r w:rsidRPr="00537687">
        <w:t xml:space="preserve"> _</w:t>
      </w:r>
      <w:r w:rsidR="0091748E" w:rsidRPr="0091748E">
        <w:rPr>
          <w:u w:val="single"/>
        </w:rPr>
        <w:t>22.05.2018</w:t>
      </w:r>
      <w:r w:rsidRPr="00537687">
        <w:t>_ № _</w:t>
      </w:r>
      <w:r w:rsidR="0091748E" w:rsidRPr="0091748E">
        <w:rPr>
          <w:u w:val="single"/>
        </w:rPr>
        <w:t>445/5</w:t>
      </w:r>
      <w:r w:rsidRPr="00537687">
        <w:t>_</w:t>
      </w:r>
    </w:p>
    <w:p w:rsidR="00C95164" w:rsidRDefault="00C95164" w:rsidP="00C95164">
      <w:pPr>
        <w:jc w:val="both"/>
        <w:outlineLvl w:val="0"/>
        <w:rPr>
          <w:b/>
        </w:rPr>
      </w:pPr>
    </w:p>
    <w:p w:rsidR="00273E64" w:rsidRDefault="00273E64" w:rsidP="00C95164">
      <w:pPr>
        <w:jc w:val="both"/>
        <w:outlineLvl w:val="0"/>
        <w:rPr>
          <w:b/>
        </w:rPr>
      </w:pPr>
    </w:p>
    <w:p w:rsidR="00C95164" w:rsidRPr="00AD740C" w:rsidRDefault="00273E64" w:rsidP="00C95164">
      <w:pPr>
        <w:jc w:val="center"/>
      </w:pPr>
      <w:r>
        <w:t>О</w:t>
      </w:r>
      <w:r w:rsidR="00C95164" w:rsidRPr="00AD740C">
        <w:t xml:space="preserve"> внесении изменений в муниципальную программу «Развитие физической культуры и спорта в городском округе Электросталь Московской области» на 2017-2021 годы</w:t>
      </w:r>
    </w:p>
    <w:p w:rsidR="00F10928" w:rsidRDefault="00F10928" w:rsidP="00D92FA6">
      <w:pPr>
        <w:jc w:val="both"/>
        <w:outlineLvl w:val="0"/>
        <w:rPr>
          <w:b/>
        </w:rPr>
      </w:pPr>
    </w:p>
    <w:p w:rsidR="00D92FA6" w:rsidRPr="000B62BB" w:rsidRDefault="00D92FA6" w:rsidP="00D92FA6">
      <w:pPr>
        <w:jc w:val="both"/>
        <w:rPr>
          <w:sz w:val="23"/>
          <w:szCs w:val="23"/>
        </w:rPr>
      </w:pPr>
    </w:p>
    <w:p w:rsidR="00B31F3E" w:rsidRDefault="00B31F3E" w:rsidP="00D92FA6">
      <w:pPr>
        <w:ind w:firstLine="709"/>
        <w:jc w:val="both"/>
      </w:pPr>
    </w:p>
    <w:p w:rsidR="00D92FA6" w:rsidRPr="00B31F3E" w:rsidRDefault="00D92FA6" w:rsidP="00D92FA6">
      <w:pPr>
        <w:ind w:firstLine="709"/>
        <w:jc w:val="both"/>
      </w:pPr>
      <w:r w:rsidRPr="00AD740C">
        <w:t>В соответствии с Федеральным законом</w:t>
      </w:r>
      <w:r w:rsidR="00625664">
        <w:t xml:space="preserve"> </w:t>
      </w:r>
      <w:r w:rsidR="00625664" w:rsidRPr="00AD740C">
        <w:t xml:space="preserve">от 06.10.2003 № 131-ФЗ «Об общих </w:t>
      </w:r>
      <w:r w:rsidR="00625664" w:rsidRPr="00B31F3E">
        <w:t>принципах организации местного самоуправления в Российской Федерации»,</w:t>
      </w:r>
      <w:r w:rsidR="00625664">
        <w:t xml:space="preserve"> Порядком </w:t>
      </w:r>
      <w:r w:rsidRPr="00AD740C">
        <w:t xml:space="preserve"> </w:t>
      </w:r>
      <w:r w:rsidR="00625664" w:rsidRPr="00B31F3E">
        <w:t>разработки и реализации муниципальных программ городского округа Электросталь Московской области</w:t>
      </w:r>
      <w:r w:rsidR="00625664">
        <w:t xml:space="preserve">, утвержденным </w:t>
      </w:r>
      <w:r w:rsidR="00625664" w:rsidRPr="00B31F3E">
        <w:t>постановлением Администрации городского округа Электросталь Московской области от 23.08.2013 №651/8</w:t>
      </w:r>
      <w:r w:rsidR="00625664">
        <w:t xml:space="preserve">, </w:t>
      </w:r>
      <w:r w:rsidR="00625664" w:rsidRPr="00B31F3E">
        <w:t>Уставом городского округа Электросталь Московской области</w:t>
      </w:r>
      <w:r w:rsidR="00625664">
        <w:t>,</w:t>
      </w:r>
      <w:r w:rsidR="00625664" w:rsidRPr="00B31F3E">
        <w:t xml:space="preserve"> </w:t>
      </w:r>
      <w:r w:rsidRPr="00B31F3E">
        <w:t>Администрация городского округа Электросталь Московской области ПОСТАНОВЛЯЕТ:</w:t>
      </w:r>
    </w:p>
    <w:p w:rsidR="00D92FA6" w:rsidRPr="00B31F3E" w:rsidRDefault="00D92FA6" w:rsidP="00D92FA6">
      <w:pPr>
        <w:ind w:firstLine="709"/>
        <w:jc w:val="both"/>
      </w:pPr>
    </w:p>
    <w:p w:rsidR="00D92FA6" w:rsidRPr="00B31F3E" w:rsidRDefault="00D92FA6" w:rsidP="00933E44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B31F3E">
        <w:t xml:space="preserve">1. </w:t>
      </w:r>
      <w:r w:rsidR="006D530B" w:rsidRPr="00B31F3E">
        <w:t xml:space="preserve">Утвердить прилагаемые изменения в </w:t>
      </w:r>
      <w:r w:rsidR="006D530B" w:rsidRPr="00B31F3E">
        <w:rPr>
          <w:bCs/>
        </w:rPr>
        <w:t>муниципальную программу «Развитие физической культуры и спорта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</w:t>
      </w:r>
      <w:r w:rsidR="00F10928">
        <w:rPr>
          <w:bCs/>
        </w:rPr>
        <w:t xml:space="preserve"> </w:t>
      </w:r>
      <w:r w:rsidR="006D530B" w:rsidRPr="00B31F3E">
        <w:rPr>
          <w:bCs/>
        </w:rPr>
        <w:t xml:space="preserve">912/16 </w:t>
      </w:r>
      <w:r w:rsidRPr="00B31F3E">
        <w:t>(</w:t>
      </w:r>
      <w:r w:rsidR="0081472D">
        <w:rPr>
          <w:bCs/>
        </w:rPr>
        <w:t>в редакции</w:t>
      </w:r>
      <w:r w:rsidRPr="00B31F3E">
        <w:rPr>
          <w:bCs/>
        </w:rPr>
        <w:t xml:space="preserve"> постановлени</w:t>
      </w:r>
      <w:r w:rsidR="0081472D">
        <w:rPr>
          <w:bCs/>
        </w:rPr>
        <w:t>й</w:t>
      </w:r>
      <w:r w:rsidRPr="00B31F3E">
        <w:rPr>
          <w:bCs/>
        </w:rPr>
        <w:t xml:space="preserve"> Администрации городского округа Электросталь Московской области </w:t>
      </w:r>
      <w:r w:rsidR="006D530B" w:rsidRPr="00B31F3E">
        <w:rPr>
          <w:bCs/>
        </w:rPr>
        <w:t xml:space="preserve">от 06.12.2017 </w:t>
      </w:r>
      <w:r w:rsidR="0081472D">
        <w:rPr>
          <w:bCs/>
        </w:rPr>
        <w:t xml:space="preserve">             </w:t>
      </w:r>
      <w:r w:rsidR="006D530B" w:rsidRPr="00B31F3E">
        <w:rPr>
          <w:bCs/>
        </w:rPr>
        <w:t>№ 882/12</w:t>
      </w:r>
      <w:r w:rsidR="0081472D">
        <w:rPr>
          <w:bCs/>
        </w:rPr>
        <w:t>, от 02.04.2018 №262/4</w:t>
      </w:r>
      <w:r w:rsidR="00B31F3E" w:rsidRPr="00B31F3E">
        <w:rPr>
          <w:bCs/>
        </w:rPr>
        <w:t>)</w:t>
      </w:r>
      <w:r w:rsidR="006D530B" w:rsidRPr="00B31F3E">
        <w:rPr>
          <w:spacing w:val="-2"/>
        </w:rPr>
        <w:t>.</w:t>
      </w:r>
    </w:p>
    <w:p w:rsidR="00D92FA6" w:rsidRPr="00B31F3E" w:rsidRDefault="006D530B" w:rsidP="00D92FA6">
      <w:pPr>
        <w:ind w:firstLine="709"/>
        <w:jc w:val="both"/>
      </w:pPr>
      <w:r w:rsidRPr="00B31F3E">
        <w:t>2</w:t>
      </w:r>
      <w:r w:rsidR="00D92FA6" w:rsidRPr="00B31F3E">
        <w:t xml:space="preserve">. Опубликовать настоящее постановление в газете «Официальный вестник»                           и разместить на официальном сайте городского округа Электросталь Московской области по адресу: </w:t>
      </w:r>
      <w:r w:rsidR="00D92FA6" w:rsidRPr="00B31F3E">
        <w:rPr>
          <w:lang w:val="en-US"/>
        </w:rPr>
        <w:t>www</w:t>
      </w:r>
      <w:r w:rsidR="00D92FA6" w:rsidRPr="00B31F3E">
        <w:t>.</w:t>
      </w:r>
      <w:proofErr w:type="spellStart"/>
      <w:r w:rsidR="00D92FA6" w:rsidRPr="00B31F3E">
        <w:rPr>
          <w:lang w:val="en-US"/>
        </w:rPr>
        <w:t>electrostal</w:t>
      </w:r>
      <w:proofErr w:type="spellEnd"/>
      <w:r w:rsidR="00D92FA6" w:rsidRPr="00B31F3E">
        <w:t>.</w:t>
      </w:r>
      <w:proofErr w:type="spellStart"/>
      <w:r w:rsidR="00D92FA6" w:rsidRPr="00B31F3E">
        <w:rPr>
          <w:lang w:val="en-US"/>
        </w:rPr>
        <w:t>ru</w:t>
      </w:r>
      <w:proofErr w:type="spellEnd"/>
    </w:p>
    <w:p w:rsidR="00D92FA6" w:rsidRPr="00B31F3E" w:rsidRDefault="006D530B" w:rsidP="00D92FA6">
      <w:pPr>
        <w:ind w:firstLine="709"/>
        <w:jc w:val="both"/>
      </w:pPr>
      <w:r w:rsidRPr="00B31F3E">
        <w:t>3</w:t>
      </w:r>
      <w:r w:rsidR="00D92FA6" w:rsidRPr="00B31F3E">
        <w:t>. 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D92FA6" w:rsidRPr="00B31F3E" w:rsidRDefault="00625664" w:rsidP="0062566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</w:t>
      </w:r>
      <w:proofErr w:type="spellStart"/>
      <w:r>
        <w:t>Повалова</w:t>
      </w:r>
      <w:proofErr w:type="spellEnd"/>
      <w:r>
        <w:t xml:space="preserve"> А.А.</w:t>
      </w:r>
    </w:p>
    <w:p w:rsidR="006D530B" w:rsidRPr="00B31F3E" w:rsidRDefault="006D530B" w:rsidP="00D92FA6">
      <w:pPr>
        <w:widowControl w:val="0"/>
        <w:autoSpaceDE w:val="0"/>
        <w:autoSpaceDN w:val="0"/>
        <w:adjustRightInd w:val="0"/>
        <w:jc w:val="both"/>
      </w:pPr>
    </w:p>
    <w:p w:rsidR="006D530B" w:rsidRPr="00B31F3E" w:rsidRDefault="006D530B" w:rsidP="00D92FA6">
      <w:pPr>
        <w:widowControl w:val="0"/>
        <w:autoSpaceDE w:val="0"/>
        <w:autoSpaceDN w:val="0"/>
        <w:adjustRightInd w:val="0"/>
        <w:jc w:val="both"/>
      </w:pPr>
    </w:p>
    <w:p w:rsidR="00D92FA6" w:rsidRPr="00B31F3E" w:rsidRDefault="00D92FA6" w:rsidP="003F3185">
      <w:pPr>
        <w:widowControl w:val="0"/>
        <w:tabs>
          <w:tab w:val="left" w:pos="7938"/>
        </w:tabs>
        <w:autoSpaceDE w:val="0"/>
        <w:autoSpaceDN w:val="0"/>
        <w:adjustRightInd w:val="0"/>
        <w:jc w:val="both"/>
      </w:pPr>
      <w:r w:rsidRPr="00B31F3E">
        <w:t>Глава городского округа</w:t>
      </w:r>
      <w:r w:rsidRPr="00B31F3E">
        <w:tab/>
        <w:t>В.Я. Пекарев</w:t>
      </w:r>
    </w:p>
    <w:p w:rsidR="00D92FA6" w:rsidRPr="00B31F3E" w:rsidRDefault="00D92FA6" w:rsidP="00D92F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92FA6" w:rsidRPr="00B31F3E" w:rsidRDefault="00D92FA6" w:rsidP="00D92FA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92FA6" w:rsidRPr="00B31F3E" w:rsidRDefault="00D92FA6" w:rsidP="00D92FA6">
      <w:pPr>
        <w:jc w:val="both"/>
        <w:rPr>
          <w:rFonts w:cs="Times New Roman"/>
        </w:rPr>
        <w:sectPr w:rsidR="00D92FA6" w:rsidRPr="00B31F3E" w:rsidSect="00B31F3E">
          <w:headerReference w:type="even" r:id="rId9"/>
          <w:footerReference w:type="default" r:id="rId10"/>
          <w:type w:val="nextColumn"/>
          <w:pgSz w:w="11906" w:h="16838"/>
          <w:pgMar w:top="1134" w:right="850" w:bottom="1134" w:left="1701" w:header="0" w:footer="0" w:gutter="0"/>
          <w:cols w:space="720"/>
          <w:titlePg/>
          <w:docGrid w:linePitch="326"/>
        </w:sectPr>
      </w:pPr>
    </w:p>
    <w:p w:rsidR="00E71A06" w:rsidRPr="00993214" w:rsidRDefault="00E71A06" w:rsidP="00E71A06">
      <w:pPr>
        <w:widowControl w:val="0"/>
        <w:ind w:left="10206"/>
        <w:rPr>
          <w:rFonts w:cs="Times New Roman"/>
        </w:rPr>
      </w:pPr>
      <w:r w:rsidRPr="00993214">
        <w:rPr>
          <w:rFonts w:cs="Times New Roman"/>
        </w:rPr>
        <w:lastRenderedPageBreak/>
        <w:t xml:space="preserve">УТВЕРЖДЕНЫ </w:t>
      </w:r>
    </w:p>
    <w:p w:rsidR="00E71A06" w:rsidRPr="00993214" w:rsidRDefault="00E71A06" w:rsidP="00E71A06">
      <w:pPr>
        <w:widowControl w:val="0"/>
        <w:ind w:left="10206"/>
        <w:rPr>
          <w:rFonts w:cs="Times New Roman"/>
        </w:rPr>
      </w:pPr>
      <w:r w:rsidRPr="00993214">
        <w:rPr>
          <w:rFonts w:cs="Times New Roman"/>
        </w:rPr>
        <w:t>постановлением Администрации городского</w:t>
      </w:r>
      <w:r>
        <w:rPr>
          <w:rFonts w:cs="Times New Roman"/>
        </w:rPr>
        <w:t xml:space="preserve"> </w:t>
      </w:r>
      <w:r w:rsidRPr="00993214">
        <w:rPr>
          <w:rFonts w:cs="Times New Roman"/>
        </w:rPr>
        <w:t>округа Электросталь Московской области</w:t>
      </w:r>
    </w:p>
    <w:p w:rsidR="00E71A06" w:rsidRPr="00993214" w:rsidRDefault="00E71A06" w:rsidP="00E71A06">
      <w:pPr>
        <w:widowControl w:val="0"/>
        <w:ind w:left="10206"/>
        <w:rPr>
          <w:rFonts w:cs="Times New Roman"/>
        </w:rPr>
      </w:pPr>
      <w:r w:rsidRPr="00993214">
        <w:rPr>
          <w:rFonts w:cs="Times New Roman"/>
        </w:rPr>
        <w:t>от __________________№_____________</w:t>
      </w:r>
    </w:p>
    <w:p w:rsidR="00E71A06" w:rsidRPr="00993214" w:rsidRDefault="00E71A06" w:rsidP="00E71A06">
      <w:pPr>
        <w:widowControl w:val="0"/>
        <w:ind w:left="10206"/>
        <w:jc w:val="center"/>
        <w:rPr>
          <w:rFonts w:cs="Times New Roman"/>
          <w:bCs/>
        </w:rPr>
      </w:pPr>
    </w:p>
    <w:p w:rsidR="00E71A06" w:rsidRPr="00993214" w:rsidRDefault="00E71A06" w:rsidP="00E71A06">
      <w:pPr>
        <w:widowControl w:val="0"/>
        <w:ind w:left="-142"/>
        <w:jc w:val="center"/>
        <w:rPr>
          <w:rFonts w:cs="Times New Roman"/>
          <w:bCs/>
        </w:rPr>
      </w:pPr>
      <w:r w:rsidRPr="00993214">
        <w:rPr>
          <w:rFonts w:cs="Times New Roman"/>
          <w:bCs/>
        </w:rPr>
        <w:t>Изменения в</w:t>
      </w:r>
      <w:r w:rsidRPr="00993214">
        <w:rPr>
          <w:rFonts w:cs="Times New Roman"/>
        </w:rPr>
        <w:t xml:space="preserve"> муниципальную</w:t>
      </w:r>
      <w:r w:rsidRPr="00993214">
        <w:rPr>
          <w:rFonts w:cs="Times New Roman"/>
          <w:bCs/>
        </w:rPr>
        <w:t xml:space="preserve"> программу «Развитие физической культуры и спорта в городском округе</w:t>
      </w:r>
    </w:p>
    <w:p w:rsidR="00E71A06" w:rsidRPr="00993214" w:rsidRDefault="00E71A06" w:rsidP="00E71A06">
      <w:pPr>
        <w:widowControl w:val="0"/>
        <w:ind w:left="-142"/>
        <w:jc w:val="center"/>
        <w:rPr>
          <w:rFonts w:cs="Times New Roman"/>
          <w:bCs/>
        </w:rPr>
      </w:pPr>
      <w:r w:rsidRPr="00993214">
        <w:rPr>
          <w:rFonts w:cs="Times New Roman"/>
          <w:bCs/>
        </w:rPr>
        <w:t xml:space="preserve"> Электросталь Московской области» на 2017-2021 годы»</w:t>
      </w:r>
    </w:p>
    <w:p w:rsidR="006A6E5D" w:rsidRDefault="006A6E5D" w:rsidP="006A6E5D">
      <w:pPr>
        <w:suppressAutoHyphens/>
        <w:jc w:val="center"/>
        <w:rPr>
          <w:rFonts w:cs="Times New Roman"/>
          <w:lang w:eastAsia="ar-SA"/>
        </w:rPr>
      </w:pPr>
    </w:p>
    <w:p w:rsidR="00E71A06" w:rsidRPr="00993214" w:rsidRDefault="00E71A06" w:rsidP="00EE4BB3">
      <w:pPr>
        <w:widowControl w:val="0"/>
        <w:ind w:left="-567" w:firstLine="567"/>
        <w:jc w:val="both"/>
        <w:rPr>
          <w:rFonts w:cs="Times New Roman"/>
          <w:bCs/>
        </w:rPr>
      </w:pPr>
      <w:r>
        <w:rPr>
          <w:rFonts w:cs="Times New Roman"/>
          <w:bCs/>
        </w:rPr>
        <w:t>1</w:t>
      </w:r>
      <w:r w:rsidRPr="00993214">
        <w:rPr>
          <w:rFonts w:cs="Times New Roman"/>
          <w:bCs/>
        </w:rPr>
        <w:t xml:space="preserve">. </w:t>
      </w:r>
      <w:r>
        <w:rPr>
          <w:rFonts w:cs="Times New Roman"/>
          <w:bCs/>
        </w:rPr>
        <w:t>Паспорт</w:t>
      </w:r>
      <w:r w:rsidRPr="00993214">
        <w:rPr>
          <w:rFonts w:cs="Times New Roman"/>
          <w:bCs/>
        </w:rPr>
        <w:t xml:space="preserve"> муниципальной</w:t>
      </w:r>
      <w:r w:rsidRPr="00993214">
        <w:rPr>
          <w:rFonts w:cs="Times New Roman"/>
        </w:rPr>
        <w:t xml:space="preserve"> </w:t>
      </w:r>
      <w:r w:rsidRPr="00993214">
        <w:rPr>
          <w:rFonts w:cs="Times New Roman"/>
          <w:bCs/>
        </w:rPr>
        <w:t>программы «Развитие физической культуры и спорта в городском округе Электр</w:t>
      </w:r>
      <w:r>
        <w:rPr>
          <w:rFonts w:cs="Times New Roman"/>
          <w:bCs/>
        </w:rPr>
        <w:t xml:space="preserve">осталь Московской области» на </w:t>
      </w:r>
      <w:r w:rsidRPr="00993214">
        <w:rPr>
          <w:rFonts w:cs="Times New Roman"/>
          <w:bCs/>
        </w:rPr>
        <w:t>2017-2021 годы (далее - муниципальная программа) изложить в следующей редакции:</w:t>
      </w:r>
    </w:p>
    <w:p w:rsidR="00E71A06" w:rsidRDefault="00E71A06" w:rsidP="006A6E5D">
      <w:pPr>
        <w:suppressAutoHyphens/>
        <w:jc w:val="center"/>
        <w:rPr>
          <w:rFonts w:cs="Times New Roman"/>
          <w:lang w:eastAsia="ar-SA"/>
        </w:rPr>
      </w:pPr>
    </w:p>
    <w:p w:rsidR="00E71A06" w:rsidRPr="006A6E5D" w:rsidRDefault="00E71A06" w:rsidP="00E71A06">
      <w:pPr>
        <w:suppressAutoHyphens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«</w:t>
      </w: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2977"/>
        <w:gridCol w:w="1276"/>
        <w:gridCol w:w="1134"/>
        <w:gridCol w:w="1276"/>
        <w:gridCol w:w="1134"/>
        <w:gridCol w:w="1275"/>
      </w:tblGrid>
      <w:tr w:rsidR="004D40AC" w:rsidRPr="006A6E5D" w:rsidTr="00465412">
        <w:trPr>
          <w:trHeight w:val="393"/>
        </w:trPr>
        <w:tc>
          <w:tcPr>
            <w:tcW w:w="5954" w:type="dxa"/>
            <w:vAlign w:val="center"/>
          </w:tcPr>
          <w:p w:rsidR="004D40AC" w:rsidRPr="006A6E5D" w:rsidRDefault="004D40AC" w:rsidP="00E71A06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9072" w:type="dxa"/>
            <w:gridSpan w:val="6"/>
            <w:vAlign w:val="center"/>
          </w:tcPr>
          <w:p w:rsidR="004D40AC" w:rsidRPr="006A6E5D" w:rsidRDefault="00A061AB" w:rsidP="00E71A06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Повалов Александр Александрович</w:t>
            </w:r>
            <w:r w:rsidR="004D40AC" w:rsidRPr="006A6E5D">
              <w:rPr>
                <w:rFonts w:cs="Times New Roman"/>
                <w:sz w:val="22"/>
                <w:szCs w:val="22"/>
              </w:rPr>
              <w:t xml:space="preserve"> - заместитель Главы Администрации городского округа Электросталь Московской области</w:t>
            </w:r>
          </w:p>
        </w:tc>
      </w:tr>
      <w:tr w:rsidR="004D40AC" w:rsidRPr="006A6E5D" w:rsidTr="00465412">
        <w:tc>
          <w:tcPr>
            <w:tcW w:w="5954" w:type="dxa"/>
            <w:vAlign w:val="center"/>
          </w:tcPr>
          <w:p w:rsidR="004D40AC" w:rsidRPr="006A6E5D" w:rsidRDefault="004D40AC" w:rsidP="00E71A06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9072" w:type="dxa"/>
            <w:gridSpan w:val="6"/>
            <w:vAlign w:val="center"/>
          </w:tcPr>
          <w:p w:rsidR="004D40AC" w:rsidRPr="006A6E5D" w:rsidRDefault="000D2537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Управление</w:t>
            </w:r>
            <w:r w:rsidR="000D5945" w:rsidRPr="006A6E5D">
              <w:rPr>
                <w:rFonts w:cs="Times New Roman"/>
                <w:sz w:val="22"/>
                <w:szCs w:val="22"/>
              </w:rPr>
              <w:t xml:space="preserve"> по физической культуре и спорту Администрации городского округа Электросталь Московской области </w:t>
            </w:r>
          </w:p>
        </w:tc>
      </w:tr>
      <w:tr w:rsidR="004D40AC" w:rsidRPr="006A6E5D" w:rsidTr="00465412">
        <w:tc>
          <w:tcPr>
            <w:tcW w:w="5954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9072" w:type="dxa"/>
            <w:gridSpan w:val="6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1.</w:t>
            </w:r>
            <w:r w:rsidR="008D2C0F">
              <w:rPr>
                <w:rFonts w:cs="Times New Roman"/>
                <w:sz w:val="22"/>
                <w:szCs w:val="22"/>
              </w:rPr>
              <w:t xml:space="preserve"> </w:t>
            </w:r>
            <w:r w:rsidRPr="006A6E5D">
              <w:rPr>
                <w:rFonts w:cs="Times New Roman"/>
                <w:sz w:val="22"/>
                <w:szCs w:val="22"/>
              </w:rPr>
              <w:t>Создание условий для занятий физической культурой и спортом различных возрастных групп населения городского округа Электросталь</w:t>
            </w:r>
            <w:r w:rsidR="008D2C0F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6A6E5D">
              <w:rPr>
                <w:rFonts w:cs="Times New Roman"/>
                <w:sz w:val="22"/>
                <w:szCs w:val="22"/>
              </w:rPr>
              <w:t xml:space="preserve"> путем популяризации спорта.</w:t>
            </w:r>
          </w:p>
          <w:p w:rsidR="004D40AC" w:rsidRPr="006A6E5D" w:rsidRDefault="005E5945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2.</w:t>
            </w:r>
            <w:r w:rsidR="008D2C0F">
              <w:rPr>
                <w:rFonts w:cs="Times New Roman"/>
                <w:sz w:val="22"/>
                <w:szCs w:val="22"/>
              </w:rPr>
              <w:t xml:space="preserve"> </w:t>
            </w:r>
            <w:r w:rsidRPr="006A6E5D">
              <w:rPr>
                <w:rFonts w:cs="Times New Roman"/>
                <w:sz w:val="22"/>
                <w:szCs w:val="22"/>
              </w:rPr>
              <w:t xml:space="preserve">Повышение </w:t>
            </w:r>
            <w:r w:rsidR="004D40AC" w:rsidRPr="006A6E5D">
              <w:rPr>
                <w:rFonts w:cs="Times New Roman"/>
                <w:sz w:val="22"/>
                <w:szCs w:val="22"/>
              </w:rPr>
              <w:t>эффективности использования возможностей физической культуры и спорта в укреплении здоровья  всестороннего и гармоничного развития личности.</w:t>
            </w:r>
          </w:p>
          <w:p w:rsidR="004D40AC" w:rsidRPr="006A6E5D" w:rsidRDefault="004D40AC" w:rsidP="006A6E5D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6A6E5D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4. Развитие спортивной инфраструктуры для занятий «массовым спортом» и спортом высших достижений, а так же укрепление материально-технической базы муниципальных спортивных школ.</w:t>
            </w:r>
          </w:p>
          <w:p w:rsidR="00FF01DE" w:rsidRPr="006A6E5D" w:rsidRDefault="00FF01DE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4D40AC" w:rsidRPr="006A6E5D" w:rsidTr="00465412">
        <w:tc>
          <w:tcPr>
            <w:tcW w:w="5954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9072" w:type="dxa"/>
            <w:gridSpan w:val="6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Подпрограмма I «Физкультурно-массовая и спортивная работа»</w:t>
            </w:r>
          </w:p>
          <w:p w:rsidR="004D40AC" w:rsidRPr="006A6E5D" w:rsidRDefault="004D40AC" w:rsidP="006A6E5D">
            <w:pPr>
              <w:widowControl w:val="0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Подпрограмма I</w:t>
            </w:r>
            <w:proofErr w:type="spellStart"/>
            <w:r w:rsidRPr="006A6E5D">
              <w:rPr>
                <w:rFonts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6A6E5D">
              <w:rPr>
                <w:rFonts w:cs="Times New Roman"/>
                <w:sz w:val="22"/>
                <w:szCs w:val="22"/>
              </w:rPr>
              <w:t xml:space="preserve"> «Подготовка спортивного резерва, спортивное совершенствование </w:t>
            </w:r>
            <w:r w:rsidRPr="006A6E5D">
              <w:rPr>
                <w:rFonts w:cs="Times New Roman"/>
                <w:sz w:val="22"/>
                <w:szCs w:val="22"/>
              </w:rPr>
              <w:lastRenderedPageBreak/>
              <w:t xml:space="preserve">спортсменов» </w:t>
            </w:r>
          </w:p>
          <w:p w:rsidR="004D40AC" w:rsidRPr="006A6E5D" w:rsidRDefault="004D40AC" w:rsidP="006A6E5D">
            <w:pPr>
              <w:widowControl w:val="0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6A6E5D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6A6E5D">
              <w:rPr>
                <w:rFonts w:cs="Times New Roman"/>
                <w:sz w:val="22"/>
                <w:szCs w:val="22"/>
              </w:rPr>
              <w:t xml:space="preserve"> «Развитие инфраструктуры спорта»</w:t>
            </w:r>
          </w:p>
          <w:p w:rsidR="00FF01DE" w:rsidRPr="006A6E5D" w:rsidRDefault="00FF01DE" w:rsidP="006A6E5D">
            <w:pPr>
              <w:widowControl w:val="0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6A6E5D">
              <w:rPr>
                <w:rFonts w:cs="Times New Roman"/>
                <w:sz w:val="22"/>
                <w:szCs w:val="22"/>
                <w:lang w:val="en-US"/>
              </w:rPr>
              <w:t xml:space="preserve">IV </w:t>
            </w:r>
            <w:r w:rsidRPr="006A6E5D">
              <w:rPr>
                <w:rFonts w:cs="Times New Roman"/>
                <w:sz w:val="22"/>
                <w:szCs w:val="22"/>
              </w:rPr>
              <w:t>«Обеспечивающая подпрограмма»</w:t>
            </w:r>
          </w:p>
        </w:tc>
      </w:tr>
      <w:tr w:rsidR="004D40AC" w:rsidRPr="006A6E5D" w:rsidTr="00465412">
        <w:tc>
          <w:tcPr>
            <w:tcW w:w="5954" w:type="dxa"/>
            <w:vMerge w:val="restart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lastRenderedPageBreak/>
              <w:t>Источники финансирования муниципальной программы,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9072" w:type="dxa"/>
            <w:gridSpan w:val="6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Расходы (тыс. рублей)</w:t>
            </w:r>
          </w:p>
        </w:tc>
      </w:tr>
      <w:tr w:rsidR="004D40AC" w:rsidRPr="006A6E5D" w:rsidTr="00465412">
        <w:trPr>
          <w:trHeight w:val="418"/>
        </w:trPr>
        <w:tc>
          <w:tcPr>
            <w:tcW w:w="5954" w:type="dxa"/>
            <w:vMerge/>
          </w:tcPr>
          <w:p w:rsidR="004D40AC" w:rsidRPr="006A6E5D" w:rsidRDefault="004D40AC" w:rsidP="006A6E5D">
            <w:pPr>
              <w:widowControl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2017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2018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2019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2020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год</w:t>
            </w:r>
          </w:p>
        </w:tc>
        <w:tc>
          <w:tcPr>
            <w:tcW w:w="1275" w:type="dxa"/>
            <w:vAlign w:val="center"/>
          </w:tcPr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2021</w:t>
            </w:r>
          </w:p>
          <w:p w:rsidR="004D40AC" w:rsidRPr="006A6E5D" w:rsidRDefault="004D40AC" w:rsidP="006A6E5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год</w:t>
            </w:r>
          </w:p>
        </w:tc>
      </w:tr>
      <w:tr w:rsidR="00722475" w:rsidRPr="006A6E5D" w:rsidTr="00465412">
        <w:tc>
          <w:tcPr>
            <w:tcW w:w="5954" w:type="dxa"/>
          </w:tcPr>
          <w:p w:rsidR="00722475" w:rsidRPr="006A6E5D" w:rsidRDefault="00722475" w:rsidP="00722475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1097222,6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225 570,9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283434,2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214 663,0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213 750,9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160 803,6</w:t>
            </w:r>
          </w:p>
        </w:tc>
      </w:tr>
      <w:tr w:rsidR="00722475" w:rsidRPr="006A6E5D" w:rsidTr="00465412">
        <w:trPr>
          <w:trHeight w:val="115"/>
        </w:trPr>
        <w:tc>
          <w:tcPr>
            <w:tcW w:w="5954" w:type="dxa"/>
          </w:tcPr>
          <w:p w:rsidR="00722475" w:rsidRPr="006A6E5D" w:rsidRDefault="00722475" w:rsidP="00722475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331145,5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318 681,1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12464,4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722475" w:rsidRPr="006A6E5D" w:rsidTr="00465412">
        <w:tc>
          <w:tcPr>
            <w:tcW w:w="5954" w:type="dxa"/>
          </w:tcPr>
          <w:p w:rsidR="00722475" w:rsidRPr="006A6E5D" w:rsidRDefault="00722475" w:rsidP="00722475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722475" w:rsidRPr="006A6E5D" w:rsidTr="00465412">
        <w:tc>
          <w:tcPr>
            <w:tcW w:w="5954" w:type="dxa"/>
          </w:tcPr>
          <w:p w:rsidR="00722475" w:rsidRPr="006A6E5D" w:rsidRDefault="00722475" w:rsidP="00722475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</w:tr>
      <w:tr w:rsidR="00722475" w:rsidRPr="006A6E5D" w:rsidTr="00465412">
        <w:trPr>
          <w:trHeight w:val="207"/>
        </w:trPr>
        <w:tc>
          <w:tcPr>
            <w:tcW w:w="5954" w:type="dxa"/>
          </w:tcPr>
          <w:p w:rsidR="00722475" w:rsidRPr="006A6E5D" w:rsidRDefault="00722475" w:rsidP="00722475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6A6E5D">
              <w:rPr>
                <w:rFonts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1 429 368,10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544 252,0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295898,6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214 663,0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213 750,9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722475">
            <w:pPr>
              <w:pStyle w:val="af3"/>
              <w:widowControl w:val="0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169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160 803,6</w:t>
            </w:r>
          </w:p>
        </w:tc>
      </w:tr>
    </w:tbl>
    <w:p w:rsidR="004D40AC" w:rsidRDefault="00E71A06" w:rsidP="006A6E5D">
      <w:pPr>
        <w:widowControl w:val="0"/>
        <w:autoSpaceDE w:val="0"/>
        <w:autoSpaceDN w:val="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»;</w:t>
      </w:r>
    </w:p>
    <w:p w:rsidR="00E71A06" w:rsidRDefault="00E71A06" w:rsidP="006A6E5D">
      <w:pPr>
        <w:widowControl w:val="0"/>
        <w:autoSpaceDE w:val="0"/>
        <w:autoSpaceDN w:val="0"/>
        <w:rPr>
          <w:rFonts w:cs="Times New Roman"/>
          <w:sz w:val="22"/>
          <w:szCs w:val="20"/>
        </w:rPr>
      </w:pPr>
    </w:p>
    <w:p w:rsidR="00E71A06" w:rsidRDefault="00E71A06" w:rsidP="00EE4BB3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 w:rsidRPr="00E71A06">
        <w:rPr>
          <w:rFonts w:cs="Times New Roman"/>
        </w:rPr>
        <w:t xml:space="preserve">2. Паспорт подпрограммы </w:t>
      </w:r>
      <w:r w:rsidRPr="00E71A06">
        <w:rPr>
          <w:rFonts w:cs="Times New Roman"/>
          <w:lang w:val="en-US"/>
        </w:rPr>
        <w:t>I</w:t>
      </w:r>
      <w:r w:rsidRPr="00E71A06">
        <w:rPr>
          <w:rFonts w:cs="Times New Roman"/>
        </w:rPr>
        <w:t xml:space="preserve"> «Физкультурно-массовая и спортивная работ</w:t>
      </w:r>
      <w:r w:rsidR="008D2C0F">
        <w:rPr>
          <w:rFonts w:cs="Times New Roman"/>
        </w:rPr>
        <w:t>а</w:t>
      </w:r>
      <w:r w:rsidRPr="00E71A06">
        <w:rPr>
          <w:rFonts w:cs="Times New Roman"/>
        </w:rPr>
        <w:t>» на срок 2017-2021 годы» изложить в следующей редакции:</w:t>
      </w:r>
    </w:p>
    <w:p w:rsidR="00E71A06" w:rsidRPr="00EE4BB3" w:rsidRDefault="00EE4BB3" w:rsidP="00EE4BB3">
      <w:pPr>
        <w:rPr>
          <w:rFonts w:cs="Times New Roman"/>
        </w:rPr>
      </w:pPr>
      <w:r>
        <w:rPr>
          <w:rFonts w:cs="Times New Roman"/>
        </w:rPr>
        <w:t>«</w:t>
      </w:r>
    </w:p>
    <w:tbl>
      <w:tblPr>
        <w:tblpPr w:leftFromText="180" w:rightFromText="180" w:vertAnchor="text" w:horzAnchor="margin" w:tblpX="-222" w:tblpY="275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2268"/>
        <w:gridCol w:w="2126"/>
        <w:gridCol w:w="1418"/>
        <w:gridCol w:w="1275"/>
        <w:gridCol w:w="1276"/>
        <w:gridCol w:w="1418"/>
        <w:gridCol w:w="1275"/>
        <w:gridCol w:w="1276"/>
      </w:tblGrid>
      <w:tr w:rsidR="00E71A06" w:rsidRPr="00025001" w:rsidTr="00EE4BB3">
        <w:trPr>
          <w:trHeight w:val="468"/>
        </w:trPr>
        <w:tc>
          <w:tcPr>
            <w:tcW w:w="2836" w:type="dxa"/>
          </w:tcPr>
          <w:p w:rsidR="00E71A06" w:rsidRPr="006F0643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</w:tcPr>
          <w:p w:rsidR="00E71A06" w:rsidRPr="006F0643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физической культуре и спорту Администрации городского округа Электросталь Московской области </w:t>
            </w:r>
          </w:p>
        </w:tc>
      </w:tr>
      <w:tr w:rsidR="00E71A06" w:rsidRPr="00025001" w:rsidTr="00EE4BB3">
        <w:trPr>
          <w:trHeight w:val="327"/>
        </w:trPr>
        <w:tc>
          <w:tcPr>
            <w:tcW w:w="2836" w:type="dxa"/>
            <w:vMerge w:val="restart"/>
          </w:tcPr>
          <w:p w:rsidR="00E71A06" w:rsidRPr="006F0643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71A06" w:rsidRPr="006F0643" w:rsidRDefault="00E71A06" w:rsidP="00EE4B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E71A06" w:rsidRPr="006F0643" w:rsidRDefault="00E71A06" w:rsidP="00EE4BB3">
            <w:pPr>
              <w:pStyle w:val="ConsPlusNormal"/>
              <w:ind w:firstLine="1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E71A06" w:rsidRPr="006F0643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38" w:type="dxa"/>
            <w:gridSpan w:val="6"/>
          </w:tcPr>
          <w:p w:rsidR="00E71A06" w:rsidRPr="006F0643" w:rsidRDefault="00E71A06" w:rsidP="00EE4B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E71A06" w:rsidRPr="00025001" w:rsidTr="00EE4BB3">
        <w:trPr>
          <w:trHeight w:val="142"/>
        </w:trPr>
        <w:tc>
          <w:tcPr>
            <w:tcW w:w="2836" w:type="dxa"/>
            <w:vMerge/>
          </w:tcPr>
          <w:p w:rsidR="00E71A06" w:rsidRPr="006F0643" w:rsidRDefault="00E71A06" w:rsidP="00EE4B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71A06" w:rsidRPr="006F0643" w:rsidRDefault="00E71A06" w:rsidP="00EE4BB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71A06" w:rsidRPr="006F0643" w:rsidRDefault="00E71A06" w:rsidP="00EE4BB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71A06" w:rsidRPr="006F0643" w:rsidRDefault="00E71A06" w:rsidP="00EE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0643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E71A06" w:rsidRPr="006F0643" w:rsidRDefault="00E71A06" w:rsidP="00EE4BB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76" w:type="dxa"/>
          </w:tcPr>
          <w:p w:rsidR="00E71A06" w:rsidRPr="006F0643" w:rsidRDefault="00E71A06" w:rsidP="00EE4BB3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18" w:type="dxa"/>
          </w:tcPr>
          <w:p w:rsidR="00E71A06" w:rsidRPr="006F0643" w:rsidRDefault="00E71A06" w:rsidP="00EE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275" w:type="dxa"/>
          </w:tcPr>
          <w:p w:rsidR="00E71A06" w:rsidRPr="006F0643" w:rsidRDefault="00E71A06" w:rsidP="00EE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6" w:type="dxa"/>
          </w:tcPr>
          <w:p w:rsidR="00E71A06" w:rsidRPr="006F0643" w:rsidRDefault="00E71A06" w:rsidP="00EE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034757" w:rsidRPr="00025001" w:rsidTr="00EE4BB3">
        <w:trPr>
          <w:trHeight w:val="142"/>
        </w:trPr>
        <w:tc>
          <w:tcPr>
            <w:tcW w:w="2836" w:type="dxa"/>
            <w:vMerge/>
          </w:tcPr>
          <w:p w:rsidR="00034757" w:rsidRPr="006F0643" w:rsidRDefault="00034757" w:rsidP="000347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034757" w:rsidRPr="002F5054" w:rsidRDefault="00034757" w:rsidP="000347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34757" w:rsidRPr="002F5054" w:rsidRDefault="00034757" w:rsidP="00034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034757" w:rsidRPr="002F5054" w:rsidRDefault="00034757" w:rsidP="00034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205270,0</w:t>
            </w:r>
          </w:p>
        </w:tc>
        <w:tc>
          <w:tcPr>
            <w:tcW w:w="1275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33 396,2</w:t>
            </w:r>
          </w:p>
        </w:tc>
        <w:tc>
          <w:tcPr>
            <w:tcW w:w="1276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84132,6</w:t>
            </w:r>
          </w:p>
        </w:tc>
        <w:tc>
          <w:tcPr>
            <w:tcW w:w="1418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27 145,7</w:t>
            </w:r>
          </w:p>
        </w:tc>
        <w:tc>
          <w:tcPr>
            <w:tcW w:w="1275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25 994,7</w:t>
            </w:r>
          </w:p>
        </w:tc>
        <w:tc>
          <w:tcPr>
            <w:tcW w:w="1276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34 600,8</w:t>
            </w:r>
          </w:p>
        </w:tc>
      </w:tr>
      <w:tr w:rsidR="00034757" w:rsidRPr="00025001" w:rsidTr="00EE4BB3">
        <w:trPr>
          <w:trHeight w:val="142"/>
        </w:trPr>
        <w:tc>
          <w:tcPr>
            <w:tcW w:w="2836" w:type="dxa"/>
            <w:vMerge/>
          </w:tcPr>
          <w:p w:rsidR="00034757" w:rsidRPr="006F0643" w:rsidRDefault="00034757" w:rsidP="000347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34757" w:rsidRPr="002F5054" w:rsidRDefault="00034757" w:rsidP="000347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34757" w:rsidRPr="002F5054" w:rsidRDefault="00034757" w:rsidP="00034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городского округа Электросталь </w:t>
            </w:r>
            <w:r w:rsidRPr="002F50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418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lastRenderedPageBreak/>
              <w:t>205270,0</w:t>
            </w:r>
          </w:p>
        </w:tc>
        <w:tc>
          <w:tcPr>
            <w:tcW w:w="1275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33 396,2</w:t>
            </w:r>
          </w:p>
        </w:tc>
        <w:tc>
          <w:tcPr>
            <w:tcW w:w="1276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84132,6</w:t>
            </w:r>
          </w:p>
        </w:tc>
        <w:tc>
          <w:tcPr>
            <w:tcW w:w="1418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27 145,7</w:t>
            </w:r>
          </w:p>
        </w:tc>
        <w:tc>
          <w:tcPr>
            <w:tcW w:w="1275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25 994,7</w:t>
            </w:r>
          </w:p>
        </w:tc>
        <w:tc>
          <w:tcPr>
            <w:tcW w:w="1276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34 600,8</w:t>
            </w:r>
          </w:p>
        </w:tc>
      </w:tr>
      <w:tr w:rsidR="00034757" w:rsidRPr="00025001" w:rsidTr="00034757">
        <w:trPr>
          <w:trHeight w:val="142"/>
        </w:trPr>
        <w:tc>
          <w:tcPr>
            <w:tcW w:w="2836" w:type="dxa"/>
            <w:vMerge/>
          </w:tcPr>
          <w:p w:rsidR="00034757" w:rsidRPr="006F0643" w:rsidRDefault="00034757" w:rsidP="000347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034757" w:rsidRPr="002F5054" w:rsidRDefault="00034757" w:rsidP="00034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Электросталь Московской области </w:t>
            </w:r>
          </w:p>
        </w:tc>
        <w:tc>
          <w:tcPr>
            <w:tcW w:w="2126" w:type="dxa"/>
          </w:tcPr>
          <w:p w:rsidR="00034757" w:rsidRPr="002F5054" w:rsidRDefault="00034757" w:rsidP="00034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034757" w:rsidRPr="002F5054" w:rsidRDefault="00034757" w:rsidP="00034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034757" w:rsidRPr="00034757" w:rsidRDefault="00034757" w:rsidP="00034757">
            <w:pPr>
              <w:jc w:val="center"/>
            </w:pPr>
            <w:r w:rsidRPr="00034757">
              <w:rPr>
                <w:rFonts w:cs="Times New Roman"/>
                <w:sz w:val="22"/>
                <w:szCs w:val="22"/>
              </w:rPr>
              <w:t>33 396,2</w:t>
            </w:r>
          </w:p>
        </w:tc>
        <w:tc>
          <w:tcPr>
            <w:tcW w:w="1275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33 396,2</w:t>
            </w:r>
          </w:p>
        </w:tc>
        <w:tc>
          <w:tcPr>
            <w:tcW w:w="1276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034757" w:rsidRPr="00025001" w:rsidTr="00034757">
        <w:trPr>
          <w:trHeight w:val="142"/>
        </w:trPr>
        <w:tc>
          <w:tcPr>
            <w:tcW w:w="2836" w:type="dxa"/>
            <w:vMerge/>
          </w:tcPr>
          <w:p w:rsidR="00034757" w:rsidRPr="006F0643" w:rsidRDefault="00034757" w:rsidP="000347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34757" w:rsidRPr="002F5054" w:rsidRDefault="00034757" w:rsidP="00034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34757" w:rsidRPr="002F5054" w:rsidRDefault="00034757" w:rsidP="00034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vAlign w:val="center"/>
          </w:tcPr>
          <w:p w:rsidR="00034757" w:rsidRPr="00034757" w:rsidRDefault="00034757" w:rsidP="00034757">
            <w:pPr>
              <w:jc w:val="center"/>
            </w:pPr>
            <w:r w:rsidRPr="00034757">
              <w:rPr>
                <w:rFonts w:cs="Times New Roman"/>
                <w:sz w:val="22"/>
                <w:szCs w:val="22"/>
              </w:rPr>
              <w:t>33 396,2</w:t>
            </w:r>
          </w:p>
        </w:tc>
        <w:tc>
          <w:tcPr>
            <w:tcW w:w="1275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33 396,2</w:t>
            </w:r>
          </w:p>
        </w:tc>
        <w:tc>
          <w:tcPr>
            <w:tcW w:w="1276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034757" w:rsidRPr="00025001" w:rsidTr="00EE4BB3">
        <w:trPr>
          <w:trHeight w:val="142"/>
        </w:trPr>
        <w:tc>
          <w:tcPr>
            <w:tcW w:w="2836" w:type="dxa"/>
            <w:vMerge/>
          </w:tcPr>
          <w:p w:rsidR="00034757" w:rsidRPr="006F0643" w:rsidRDefault="00034757" w:rsidP="000347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034757" w:rsidRPr="002F5054" w:rsidRDefault="00034757" w:rsidP="00034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физической культуре и спорту Администрации городского округа Электросталь Московской области </w:t>
            </w:r>
          </w:p>
        </w:tc>
        <w:tc>
          <w:tcPr>
            <w:tcW w:w="2126" w:type="dxa"/>
          </w:tcPr>
          <w:p w:rsidR="00034757" w:rsidRPr="002F5054" w:rsidRDefault="00034757" w:rsidP="00034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034757" w:rsidRPr="002F5054" w:rsidRDefault="00034757" w:rsidP="00034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171873,0</w:t>
            </w:r>
          </w:p>
        </w:tc>
        <w:tc>
          <w:tcPr>
            <w:tcW w:w="1275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84132,6</w:t>
            </w:r>
          </w:p>
        </w:tc>
        <w:tc>
          <w:tcPr>
            <w:tcW w:w="1418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27 145,7</w:t>
            </w:r>
          </w:p>
        </w:tc>
        <w:tc>
          <w:tcPr>
            <w:tcW w:w="1275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25 994,7</w:t>
            </w:r>
          </w:p>
        </w:tc>
        <w:tc>
          <w:tcPr>
            <w:tcW w:w="1276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34 600,8</w:t>
            </w:r>
          </w:p>
        </w:tc>
      </w:tr>
      <w:tr w:rsidR="00034757" w:rsidRPr="00025001" w:rsidTr="00EE4BB3">
        <w:trPr>
          <w:trHeight w:val="142"/>
        </w:trPr>
        <w:tc>
          <w:tcPr>
            <w:tcW w:w="2836" w:type="dxa"/>
            <w:vMerge/>
          </w:tcPr>
          <w:p w:rsidR="00034757" w:rsidRPr="006F0643" w:rsidRDefault="00034757" w:rsidP="000347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34757" w:rsidRPr="002F5054" w:rsidRDefault="00034757" w:rsidP="00034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34757" w:rsidRPr="002F5054" w:rsidRDefault="00034757" w:rsidP="00034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505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171873,0</w:t>
            </w:r>
          </w:p>
        </w:tc>
        <w:tc>
          <w:tcPr>
            <w:tcW w:w="1275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84132,6</w:t>
            </w:r>
          </w:p>
        </w:tc>
        <w:tc>
          <w:tcPr>
            <w:tcW w:w="1418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27 145,7</w:t>
            </w:r>
          </w:p>
        </w:tc>
        <w:tc>
          <w:tcPr>
            <w:tcW w:w="1275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25 994,7</w:t>
            </w:r>
          </w:p>
        </w:tc>
        <w:tc>
          <w:tcPr>
            <w:tcW w:w="1276" w:type="dxa"/>
            <w:vAlign w:val="center"/>
          </w:tcPr>
          <w:p w:rsidR="00034757" w:rsidRPr="00034757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034757">
              <w:rPr>
                <w:rFonts w:cs="Times New Roman"/>
                <w:sz w:val="22"/>
                <w:szCs w:val="22"/>
              </w:rPr>
              <w:t>34 600,8</w:t>
            </w:r>
          </w:p>
        </w:tc>
      </w:tr>
    </w:tbl>
    <w:p w:rsidR="00E71A06" w:rsidRDefault="00E71A06" w:rsidP="006A6E5D">
      <w:pPr>
        <w:widowControl w:val="0"/>
        <w:autoSpaceDE w:val="0"/>
        <w:autoSpaceDN w:val="0"/>
        <w:jc w:val="both"/>
        <w:rPr>
          <w:rFonts w:cs="Times New Roman"/>
        </w:rPr>
      </w:pPr>
      <w:r w:rsidRPr="00E71A06">
        <w:rPr>
          <w:rFonts w:cs="Times New Roman"/>
        </w:rPr>
        <w:t>»</w:t>
      </w:r>
      <w:r>
        <w:rPr>
          <w:rFonts w:cs="Times New Roman"/>
        </w:rPr>
        <w:t>;</w:t>
      </w:r>
    </w:p>
    <w:p w:rsidR="00AA04CE" w:rsidRDefault="00AA04CE" w:rsidP="00AA04CE">
      <w:pPr>
        <w:widowControl w:val="0"/>
        <w:autoSpaceDE w:val="0"/>
        <w:autoSpaceDN w:val="0"/>
        <w:jc w:val="both"/>
        <w:rPr>
          <w:rFonts w:cs="Times New Roman"/>
        </w:rPr>
      </w:pPr>
    </w:p>
    <w:p w:rsidR="00E71A06" w:rsidRDefault="00034757" w:rsidP="00EE4BB3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="00E71A06" w:rsidRPr="00E71A06">
        <w:rPr>
          <w:rFonts w:cs="Times New Roman"/>
        </w:rPr>
        <w:t xml:space="preserve">. </w:t>
      </w:r>
      <w:r w:rsidR="00E71A06" w:rsidRPr="0053620E">
        <w:rPr>
          <w:rFonts w:cs="Times New Roman"/>
        </w:rPr>
        <w:t>Приложение №1 «Перечень мероприятий подпрограммы «Физкультурно-массовая и спортивная работа»</w:t>
      </w:r>
      <w:r w:rsidR="00E71A06" w:rsidRPr="0053620E">
        <w:rPr>
          <w:rFonts w:cs="Times New Roman"/>
          <w:bCs/>
        </w:rPr>
        <w:t xml:space="preserve"> </w:t>
      </w:r>
      <w:r w:rsidR="00E71A06" w:rsidRPr="0053620E">
        <w:rPr>
          <w:rFonts w:cs="Times New Roman"/>
        </w:rPr>
        <w:t xml:space="preserve">к Подпрограмме </w:t>
      </w:r>
      <w:r w:rsidR="00E71A06" w:rsidRPr="0053620E">
        <w:rPr>
          <w:rFonts w:cs="Times New Roman"/>
          <w:lang w:val="en-US"/>
        </w:rPr>
        <w:t>I</w:t>
      </w:r>
      <w:r w:rsidR="00E71A06" w:rsidRPr="0053620E">
        <w:rPr>
          <w:rFonts w:cs="Times New Roman"/>
        </w:rPr>
        <w:t xml:space="preserve"> изложить в следующей редакции:</w:t>
      </w:r>
    </w:p>
    <w:p w:rsidR="004D40AC" w:rsidRDefault="00BA3DD0" w:rsidP="006A6E5D">
      <w:pPr>
        <w:widowControl w:val="0"/>
        <w:autoSpaceDE w:val="0"/>
        <w:autoSpaceDN w:val="0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«</w:t>
      </w:r>
    </w:p>
    <w:tbl>
      <w:tblPr>
        <w:tblW w:w="1573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1267"/>
        <w:gridCol w:w="1568"/>
        <w:gridCol w:w="1606"/>
        <w:gridCol w:w="946"/>
        <w:gridCol w:w="1133"/>
        <w:gridCol w:w="992"/>
        <w:gridCol w:w="993"/>
        <w:gridCol w:w="954"/>
        <w:gridCol w:w="888"/>
        <w:gridCol w:w="1560"/>
        <w:gridCol w:w="1559"/>
      </w:tblGrid>
      <w:tr w:rsidR="00034757" w:rsidRPr="006A6E5D" w:rsidTr="00034757">
        <w:tc>
          <w:tcPr>
            <w:tcW w:w="567" w:type="dxa"/>
            <w:vMerge w:val="restart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№</w:t>
            </w:r>
          </w:p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17F34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917F34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917F34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67" w:type="dxa"/>
            <w:vMerge w:val="restart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568" w:type="dxa"/>
            <w:vMerge w:val="restart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06" w:type="dxa"/>
            <w:vMerge w:val="restart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Объем финансирования мероприятия в году, предшествующем году реализации программы  (тыс. руб.)</w:t>
            </w:r>
            <w:hyperlink w:anchor="P981" w:history="1">
              <w:r w:rsidRPr="00917F34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946" w:type="dxa"/>
            <w:vMerge w:val="restart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960" w:type="dxa"/>
            <w:gridSpan w:val="5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034757" w:rsidRPr="006A6E5D" w:rsidTr="00034757">
        <w:trPr>
          <w:trHeight w:val="1165"/>
        </w:trPr>
        <w:tc>
          <w:tcPr>
            <w:tcW w:w="567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2017</w:t>
            </w:r>
          </w:p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2018</w:t>
            </w:r>
          </w:p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2019</w:t>
            </w:r>
          </w:p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54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2020</w:t>
            </w:r>
          </w:p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88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2021</w:t>
            </w:r>
          </w:p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34757" w:rsidRPr="006A6E5D" w:rsidTr="00034757">
        <w:trPr>
          <w:trHeight w:val="148"/>
        </w:trPr>
        <w:tc>
          <w:tcPr>
            <w:tcW w:w="567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54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88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034757" w:rsidRPr="006A6E5D" w:rsidTr="00034757">
        <w:trPr>
          <w:trHeight w:val="20"/>
        </w:trPr>
        <w:tc>
          <w:tcPr>
            <w:tcW w:w="567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917F34">
              <w:rPr>
                <w:rFonts w:cs="Times New Roman"/>
                <w:b/>
                <w:sz w:val="20"/>
                <w:szCs w:val="20"/>
              </w:rPr>
              <w:t xml:space="preserve">Основное мероприятие 1 </w:t>
            </w:r>
          </w:p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 xml:space="preserve">Вовлечение жителей </w:t>
            </w:r>
            <w:r w:rsidRPr="00917F34">
              <w:rPr>
                <w:rFonts w:cs="Times New Roman"/>
                <w:sz w:val="20"/>
                <w:szCs w:val="20"/>
              </w:rPr>
              <w:lastRenderedPageBreak/>
              <w:t>Электростали в систематические занятия физической культурой и спортом</w:t>
            </w:r>
          </w:p>
        </w:tc>
        <w:tc>
          <w:tcPr>
            <w:tcW w:w="1267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6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2433,9</w:t>
            </w:r>
          </w:p>
        </w:tc>
        <w:tc>
          <w:tcPr>
            <w:tcW w:w="946" w:type="dxa"/>
          </w:tcPr>
          <w:p w:rsidR="00034757" w:rsidRPr="00917F34" w:rsidRDefault="00132BDA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17 826,2</w:t>
            </w:r>
          </w:p>
        </w:tc>
        <w:tc>
          <w:tcPr>
            <w:tcW w:w="1133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4 218,8</w:t>
            </w:r>
          </w:p>
        </w:tc>
        <w:tc>
          <w:tcPr>
            <w:tcW w:w="992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4 043,9</w:t>
            </w:r>
          </w:p>
        </w:tc>
        <w:tc>
          <w:tcPr>
            <w:tcW w:w="993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2 295,7</w:t>
            </w:r>
          </w:p>
        </w:tc>
        <w:tc>
          <w:tcPr>
            <w:tcW w:w="954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2 194,7</w:t>
            </w:r>
          </w:p>
        </w:tc>
        <w:tc>
          <w:tcPr>
            <w:tcW w:w="88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5 073,1</w:t>
            </w:r>
          </w:p>
        </w:tc>
        <w:tc>
          <w:tcPr>
            <w:tcW w:w="1560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спорту, </w:t>
            </w:r>
            <w:r w:rsidRPr="00917F34">
              <w:rPr>
                <w:rFonts w:cs="Times New Roman"/>
                <w:sz w:val="20"/>
                <w:szCs w:val="20"/>
              </w:rPr>
              <w:lastRenderedPageBreak/>
              <w:t>подведомственные учреждения спорта</w:t>
            </w:r>
          </w:p>
        </w:tc>
        <w:tc>
          <w:tcPr>
            <w:tcW w:w="1559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lastRenderedPageBreak/>
              <w:t xml:space="preserve">Формирование  у населения реальной потребности в </w:t>
            </w:r>
            <w:r w:rsidRPr="00917F34">
              <w:rPr>
                <w:rFonts w:cs="Times New Roman"/>
                <w:sz w:val="20"/>
                <w:szCs w:val="20"/>
              </w:rPr>
              <w:lastRenderedPageBreak/>
              <w:t>физическом совершенствовании и регулярных занятиях физической культурой и спортом</w:t>
            </w:r>
          </w:p>
        </w:tc>
      </w:tr>
      <w:tr w:rsidR="00034757" w:rsidRPr="006A6E5D" w:rsidTr="00034757">
        <w:tc>
          <w:tcPr>
            <w:tcW w:w="567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917F34">
              <w:rPr>
                <w:rFonts w:cs="Times New Roman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606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lastRenderedPageBreak/>
              <w:t>2433,9</w:t>
            </w:r>
          </w:p>
        </w:tc>
        <w:tc>
          <w:tcPr>
            <w:tcW w:w="946" w:type="dxa"/>
          </w:tcPr>
          <w:p w:rsidR="00034757" w:rsidRPr="00917F34" w:rsidRDefault="00132BDA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17826</w:t>
            </w:r>
            <w:r w:rsidR="00034757" w:rsidRPr="00917F34">
              <w:rPr>
                <w:rFonts w:cs="Times New Roman"/>
                <w:sz w:val="20"/>
                <w:szCs w:val="20"/>
              </w:rPr>
              <w:t>,2</w:t>
            </w:r>
          </w:p>
        </w:tc>
        <w:tc>
          <w:tcPr>
            <w:tcW w:w="1133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4 218,8</w:t>
            </w:r>
          </w:p>
        </w:tc>
        <w:tc>
          <w:tcPr>
            <w:tcW w:w="992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4 043,9</w:t>
            </w:r>
          </w:p>
        </w:tc>
        <w:tc>
          <w:tcPr>
            <w:tcW w:w="993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2 295,7</w:t>
            </w:r>
          </w:p>
        </w:tc>
        <w:tc>
          <w:tcPr>
            <w:tcW w:w="954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2 194,7</w:t>
            </w:r>
          </w:p>
        </w:tc>
        <w:tc>
          <w:tcPr>
            <w:tcW w:w="88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5 073,1</w:t>
            </w:r>
          </w:p>
        </w:tc>
        <w:tc>
          <w:tcPr>
            <w:tcW w:w="1560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034757" w:rsidRPr="006A6E5D" w:rsidTr="00034757">
        <w:trPr>
          <w:trHeight w:val="596"/>
        </w:trPr>
        <w:tc>
          <w:tcPr>
            <w:tcW w:w="567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lastRenderedPageBreak/>
              <w:t>1.1.</w:t>
            </w:r>
          </w:p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b/>
                <w:sz w:val="20"/>
                <w:szCs w:val="20"/>
              </w:rPr>
            </w:pPr>
            <w:r w:rsidRPr="00917F34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Проведение массовых, официальных физкультурных и спортивных мероприятий среди различных групп населения Московской области по видам спорта в соответствии с ежегодно утверждаемым календарным планом физкультурных и спортивных мероприятий городского округа Электросталь</w:t>
            </w:r>
          </w:p>
        </w:tc>
        <w:tc>
          <w:tcPr>
            <w:tcW w:w="1267" w:type="dxa"/>
            <w:vMerge w:val="restart"/>
            <w:vAlign w:val="center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945,2</w:t>
            </w:r>
          </w:p>
        </w:tc>
        <w:tc>
          <w:tcPr>
            <w:tcW w:w="946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9057,62</w:t>
            </w:r>
          </w:p>
        </w:tc>
        <w:tc>
          <w:tcPr>
            <w:tcW w:w="1133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1 216,7</w:t>
            </w:r>
          </w:p>
        </w:tc>
        <w:tc>
          <w:tcPr>
            <w:tcW w:w="992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1 671,12</w:t>
            </w:r>
          </w:p>
        </w:tc>
        <w:tc>
          <w:tcPr>
            <w:tcW w:w="993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1 301,5</w:t>
            </w:r>
          </w:p>
        </w:tc>
        <w:tc>
          <w:tcPr>
            <w:tcW w:w="954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1 300,5</w:t>
            </w:r>
          </w:p>
        </w:tc>
        <w:tc>
          <w:tcPr>
            <w:tcW w:w="88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3 567,8</w:t>
            </w:r>
          </w:p>
        </w:tc>
        <w:tc>
          <w:tcPr>
            <w:tcW w:w="1560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Управление по физической культуре и спорту, подведомственные учреждения спорта</w:t>
            </w:r>
          </w:p>
        </w:tc>
        <w:tc>
          <w:tcPr>
            <w:tcW w:w="1559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Ежегодное проведение утвержденных на текущий год  мероприятий по  развитию физической культуры и спорта  в городском округе Электросталь</w:t>
            </w:r>
          </w:p>
        </w:tc>
      </w:tr>
      <w:tr w:rsidR="00034757" w:rsidRPr="006A6E5D" w:rsidTr="00034757">
        <w:tc>
          <w:tcPr>
            <w:tcW w:w="567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945,2</w:t>
            </w:r>
          </w:p>
        </w:tc>
        <w:tc>
          <w:tcPr>
            <w:tcW w:w="946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9057,62</w:t>
            </w:r>
          </w:p>
        </w:tc>
        <w:tc>
          <w:tcPr>
            <w:tcW w:w="1133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1 216,7</w:t>
            </w:r>
          </w:p>
        </w:tc>
        <w:tc>
          <w:tcPr>
            <w:tcW w:w="992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1 671,12</w:t>
            </w:r>
          </w:p>
        </w:tc>
        <w:tc>
          <w:tcPr>
            <w:tcW w:w="993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1 301,5</w:t>
            </w:r>
          </w:p>
        </w:tc>
        <w:tc>
          <w:tcPr>
            <w:tcW w:w="954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1 300,5</w:t>
            </w:r>
          </w:p>
        </w:tc>
        <w:tc>
          <w:tcPr>
            <w:tcW w:w="88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3 567,8</w:t>
            </w:r>
          </w:p>
        </w:tc>
        <w:tc>
          <w:tcPr>
            <w:tcW w:w="1560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034757" w:rsidRPr="006A6E5D" w:rsidTr="00917F34">
        <w:trPr>
          <w:trHeight w:val="1328"/>
        </w:trPr>
        <w:tc>
          <w:tcPr>
            <w:tcW w:w="567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702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917F34">
              <w:rPr>
                <w:rFonts w:cs="Times New Roman"/>
                <w:b/>
                <w:sz w:val="20"/>
                <w:szCs w:val="20"/>
              </w:rPr>
              <w:t>Мероприятие 2</w:t>
            </w:r>
          </w:p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 xml:space="preserve">Организация и обеспечение участия сборных команд </w:t>
            </w:r>
          </w:p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lastRenderedPageBreak/>
              <w:t xml:space="preserve">городского округа Электросталь и </w:t>
            </w:r>
            <w:proofErr w:type="spellStart"/>
            <w:r w:rsidRPr="00917F34">
              <w:rPr>
                <w:rFonts w:cs="Times New Roman"/>
                <w:sz w:val="20"/>
                <w:szCs w:val="20"/>
              </w:rPr>
              <w:t>электростальских</w:t>
            </w:r>
            <w:proofErr w:type="spellEnd"/>
            <w:r w:rsidRPr="00917F34">
              <w:rPr>
                <w:rFonts w:cs="Times New Roman"/>
                <w:sz w:val="20"/>
                <w:szCs w:val="20"/>
              </w:rPr>
              <w:t xml:space="preserve"> спортсменов в спортивно- массовых мероприятиях Московской области и Российской федерации</w:t>
            </w:r>
          </w:p>
        </w:tc>
        <w:tc>
          <w:tcPr>
            <w:tcW w:w="1267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6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740,0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4 143,88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744,2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1778,68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400,0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921,0</w:t>
            </w:r>
          </w:p>
        </w:tc>
        <w:tc>
          <w:tcPr>
            <w:tcW w:w="1560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Управление по физической культуре и спорту, подведомственн</w:t>
            </w:r>
            <w:r w:rsidRPr="00917F34">
              <w:rPr>
                <w:rFonts w:cs="Times New Roman"/>
                <w:sz w:val="20"/>
                <w:szCs w:val="20"/>
              </w:rPr>
              <w:lastRenderedPageBreak/>
              <w:t>ые учреждения спорта</w:t>
            </w:r>
          </w:p>
        </w:tc>
        <w:tc>
          <w:tcPr>
            <w:tcW w:w="1559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lastRenderedPageBreak/>
              <w:t xml:space="preserve">Участие сборных команд городского округа Электросталь и </w:t>
            </w:r>
            <w:proofErr w:type="spellStart"/>
            <w:r w:rsidRPr="00917F34">
              <w:rPr>
                <w:rFonts w:cs="Times New Roman"/>
                <w:sz w:val="20"/>
                <w:szCs w:val="20"/>
              </w:rPr>
              <w:lastRenderedPageBreak/>
              <w:t>электростальских</w:t>
            </w:r>
            <w:proofErr w:type="spellEnd"/>
            <w:r w:rsidRPr="00917F34">
              <w:rPr>
                <w:rFonts w:cs="Times New Roman"/>
                <w:sz w:val="20"/>
                <w:szCs w:val="20"/>
              </w:rPr>
              <w:t xml:space="preserve"> спортсменов в спортивных мероприятиях Московской области и Российской федерации.</w:t>
            </w:r>
          </w:p>
        </w:tc>
      </w:tr>
      <w:tr w:rsidR="00034757" w:rsidRPr="006A6E5D" w:rsidTr="00034757">
        <w:trPr>
          <w:trHeight w:val="3040"/>
        </w:trPr>
        <w:tc>
          <w:tcPr>
            <w:tcW w:w="567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740,0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4 143,88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744,2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1778,68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400,0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921,0</w:t>
            </w:r>
          </w:p>
        </w:tc>
        <w:tc>
          <w:tcPr>
            <w:tcW w:w="1560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034757" w:rsidRPr="006A6E5D" w:rsidTr="00034757">
        <w:trPr>
          <w:trHeight w:val="1411"/>
        </w:trPr>
        <w:tc>
          <w:tcPr>
            <w:tcW w:w="567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702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917F34">
              <w:rPr>
                <w:rFonts w:cs="Times New Roman"/>
                <w:b/>
                <w:sz w:val="20"/>
                <w:szCs w:val="20"/>
              </w:rPr>
              <w:t>Мероприятие 3</w:t>
            </w:r>
          </w:p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Совершенствование системы социальной поддержки спортсменов</w:t>
            </w:r>
          </w:p>
        </w:tc>
        <w:tc>
          <w:tcPr>
            <w:tcW w:w="1267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2 907,1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584,3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559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Материальное поддержание перспективных юных спортсменов и ведущих спортсменов городского округа Электросталь в виде выплаты ежемесячной стипендии</w:t>
            </w:r>
          </w:p>
        </w:tc>
      </w:tr>
      <w:tr w:rsidR="00034757" w:rsidRPr="006A6E5D" w:rsidTr="00034757">
        <w:trPr>
          <w:trHeight w:val="1766"/>
        </w:trPr>
        <w:tc>
          <w:tcPr>
            <w:tcW w:w="567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2 907,1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594,2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584,3</w:t>
            </w:r>
          </w:p>
        </w:tc>
        <w:tc>
          <w:tcPr>
            <w:tcW w:w="1560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034757" w:rsidRPr="006A6E5D" w:rsidTr="00917F34">
        <w:trPr>
          <w:trHeight w:val="796"/>
        </w:trPr>
        <w:tc>
          <w:tcPr>
            <w:tcW w:w="567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702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b/>
                <w:sz w:val="20"/>
                <w:szCs w:val="20"/>
              </w:rPr>
              <w:t>Мероприятие 4</w:t>
            </w:r>
            <w:r w:rsidRPr="00917F34">
              <w:rPr>
                <w:rFonts w:cs="Times New Roman"/>
                <w:sz w:val="20"/>
                <w:szCs w:val="20"/>
              </w:rPr>
              <w:t xml:space="preserve"> Внедрение «Всероссийского </w:t>
            </w:r>
            <w:r w:rsidRPr="00917F34">
              <w:rPr>
                <w:rFonts w:cs="Times New Roman"/>
                <w:sz w:val="20"/>
                <w:szCs w:val="20"/>
              </w:rPr>
              <w:lastRenderedPageBreak/>
              <w:t>физкультурно-спортивного комплекса «Готов к труду и обороне»</w:t>
            </w:r>
          </w:p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на территории городского округа Электросталь</w:t>
            </w:r>
          </w:p>
        </w:tc>
        <w:tc>
          <w:tcPr>
            <w:tcW w:w="1267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6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298,7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2 300,0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1 717,7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 xml:space="preserve">Управление по физической культуре и </w:t>
            </w:r>
            <w:r w:rsidRPr="00917F34">
              <w:rPr>
                <w:rFonts w:cs="Times New Roman"/>
                <w:sz w:val="20"/>
                <w:szCs w:val="20"/>
              </w:rPr>
              <w:lastRenderedPageBreak/>
              <w:t>спорту, муниципальное бюджетное учреждение «Комплексная спортивная школа «Лидер-Электросталь»</w:t>
            </w:r>
          </w:p>
        </w:tc>
        <w:tc>
          <w:tcPr>
            <w:tcW w:w="1559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ind w:left="-62" w:right="-62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lastRenderedPageBreak/>
              <w:t xml:space="preserve">Увеличение количества  жителей </w:t>
            </w:r>
            <w:r w:rsidRPr="00917F34">
              <w:rPr>
                <w:rFonts w:cs="Times New Roman"/>
                <w:sz w:val="20"/>
                <w:szCs w:val="20"/>
              </w:rPr>
              <w:lastRenderedPageBreak/>
              <w:t>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</w:tr>
      <w:tr w:rsidR="00034757" w:rsidRPr="006A6E5D" w:rsidTr="00917F34">
        <w:trPr>
          <w:trHeight w:val="5175"/>
        </w:trPr>
        <w:tc>
          <w:tcPr>
            <w:tcW w:w="567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298,7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2 300,0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1 717,7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034757" w:rsidRPr="006A6E5D" w:rsidTr="00034757">
        <w:trPr>
          <w:trHeight w:val="20"/>
        </w:trPr>
        <w:tc>
          <w:tcPr>
            <w:tcW w:w="567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2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917F34">
              <w:rPr>
                <w:rFonts w:cs="Times New Roman"/>
                <w:b/>
                <w:sz w:val="20"/>
                <w:szCs w:val="20"/>
              </w:rPr>
              <w:t>Основное мероприятие 2</w:t>
            </w:r>
          </w:p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Создание условий для инвалидов и лиц с ограниченными возможностями здоровья заниматься физической культурой и спортом</w:t>
            </w:r>
          </w:p>
        </w:tc>
        <w:tc>
          <w:tcPr>
            <w:tcW w:w="1267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917F34">
              <w:rPr>
                <w:rFonts w:cs="Times New Roman"/>
                <w:sz w:val="20"/>
                <w:szCs w:val="20"/>
              </w:rPr>
              <w:t xml:space="preserve"> </w:t>
            </w:r>
            <w:r w:rsidRPr="00917F34">
              <w:rPr>
                <w:rFonts w:cs="Times New Roman"/>
                <w:sz w:val="20"/>
                <w:szCs w:val="20"/>
                <w:lang w:val="en-US"/>
              </w:rPr>
              <w:t>790</w:t>
            </w:r>
            <w:r w:rsidRPr="00917F34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46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24522,2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5 244,6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4 850,0</w:t>
            </w:r>
          </w:p>
        </w:tc>
        <w:tc>
          <w:tcPr>
            <w:tcW w:w="954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4 800,0</w:t>
            </w:r>
          </w:p>
        </w:tc>
        <w:tc>
          <w:tcPr>
            <w:tcW w:w="88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5 191,7</w:t>
            </w:r>
          </w:p>
        </w:tc>
        <w:tc>
          <w:tcPr>
            <w:tcW w:w="1560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Управление по физической культуре и спорту, муниципальное учреждение «</w:t>
            </w:r>
            <w:proofErr w:type="spellStart"/>
            <w:r w:rsidRPr="00917F34">
              <w:rPr>
                <w:rFonts w:cs="Times New Roman"/>
                <w:sz w:val="20"/>
                <w:szCs w:val="20"/>
              </w:rPr>
              <w:t>Физкультурно-оздорови-тельный</w:t>
            </w:r>
            <w:proofErr w:type="spellEnd"/>
            <w:r w:rsidRPr="00917F34">
              <w:rPr>
                <w:rFonts w:cs="Times New Roman"/>
                <w:sz w:val="20"/>
                <w:szCs w:val="20"/>
              </w:rPr>
              <w:t xml:space="preserve"> клуб инвалидов городского округа Электросталь»</w:t>
            </w:r>
          </w:p>
        </w:tc>
        <w:tc>
          <w:tcPr>
            <w:tcW w:w="1559" w:type="dxa"/>
            <w:vMerge w:val="restart"/>
          </w:tcPr>
          <w:p w:rsidR="00034757" w:rsidRPr="00917F34" w:rsidRDefault="00034757" w:rsidP="00034757">
            <w:pPr>
              <w:tabs>
                <w:tab w:val="left" w:pos="-75"/>
                <w:tab w:val="left" w:pos="0"/>
                <w:tab w:val="left" w:pos="917"/>
              </w:tabs>
              <w:suppressAutoHyphens/>
              <w:contextualSpacing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034757" w:rsidRPr="006A6E5D" w:rsidTr="00034757">
        <w:tc>
          <w:tcPr>
            <w:tcW w:w="567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917F34">
              <w:rPr>
                <w:rFonts w:cs="Times New Roman"/>
                <w:sz w:val="20"/>
                <w:szCs w:val="20"/>
              </w:rPr>
              <w:t xml:space="preserve"> </w:t>
            </w:r>
            <w:r w:rsidRPr="00917F34">
              <w:rPr>
                <w:rFonts w:cs="Times New Roman"/>
                <w:sz w:val="20"/>
                <w:szCs w:val="20"/>
                <w:lang w:val="en-US"/>
              </w:rPr>
              <w:t>790</w:t>
            </w:r>
            <w:r w:rsidRPr="00917F34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46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24522,2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5 244,6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4 850,0</w:t>
            </w:r>
          </w:p>
        </w:tc>
        <w:tc>
          <w:tcPr>
            <w:tcW w:w="954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4 800,0</w:t>
            </w:r>
          </w:p>
        </w:tc>
        <w:tc>
          <w:tcPr>
            <w:tcW w:w="88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5 191,7</w:t>
            </w:r>
          </w:p>
        </w:tc>
        <w:tc>
          <w:tcPr>
            <w:tcW w:w="1560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034757" w:rsidRPr="006A6E5D" w:rsidTr="00034757">
        <w:tc>
          <w:tcPr>
            <w:tcW w:w="567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702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917F34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ind w:right="-149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lastRenderedPageBreak/>
              <w:t>Координация и обеспечение деятельности муниципального учреждения «</w:t>
            </w:r>
            <w:proofErr w:type="spellStart"/>
            <w:r w:rsidRPr="00917F34">
              <w:rPr>
                <w:rFonts w:cs="Times New Roman"/>
                <w:sz w:val="20"/>
                <w:szCs w:val="20"/>
              </w:rPr>
              <w:t>Физкультурно-оздорови-тельный</w:t>
            </w:r>
            <w:proofErr w:type="spellEnd"/>
            <w:r w:rsidRPr="00917F34">
              <w:rPr>
                <w:rFonts w:cs="Times New Roman"/>
                <w:sz w:val="20"/>
                <w:szCs w:val="20"/>
              </w:rPr>
              <w:t xml:space="preserve"> клуб инвалидов городского округа Электросталь»</w:t>
            </w:r>
          </w:p>
        </w:tc>
        <w:tc>
          <w:tcPr>
            <w:tcW w:w="1267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6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917F34">
              <w:rPr>
                <w:rFonts w:cs="Times New Roman"/>
                <w:sz w:val="20"/>
                <w:szCs w:val="20"/>
              </w:rPr>
              <w:t xml:space="preserve"> </w:t>
            </w:r>
            <w:r w:rsidRPr="00917F34">
              <w:rPr>
                <w:rFonts w:cs="Times New Roman"/>
                <w:sz w:val="20"/>
                <w:szCs w:val="20"/>
                <w:lang w:val="en-US"/>
              </w:rPr>
              <w:t>790</w:t>
            </w:r>
            <w:r w:rsidRPr="00917F34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46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24522,2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5 244,6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4 850,0</w:t>
            </w:r>
          </w:p>
        </w:tc>
        <w:tc>
          <w:tcPr>
            <w:tcW w:w="954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4 800,0</w:t>
            </w:r>
          </w:p>
        </w:tc>
        <w:tc>
          <w:tcPr>
            <w:tcW w:w="88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5 191,7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 xml:space="preserve">Управление по </w:t>
            </w:r>
            <w:r w:rsidRPr="00917F34">
              <w:rPr>
                <w:rFonts w:cs="Times New Roman"/>
                <w:sz w:val="20"/>
                <w:szCs w:val="20"/>
              </w:rPr>
              <w:lastRenderedPageBreak/>
              <w:t>физической культуре и спорту, муниципальное учреждение «</w:t>
            </w:r>
            <w:proofErr w:type="spellStart"/>
            <w:r w:rsidRPr="00917F34">
              <w:rPr>
                <w:rFonts w:cs="Times New Roman"/>
                <w:sz w:val="20"/>
                <w:szCs w:val="20"/>
              </w:rPr>
              <w:t>Физкультурно-оздорови-тельный</w:t>
            </w:r>
            <w:proofErr w:type="spellEnd"/>
            <w:r w:rsidRPr="00917F34">
              <w:rPr>
                <w:rFonts w:cs="Times New Roman"/>
                <w:sz w:val="20"/>
                <w:szCs w:val="20"/>
              </w:rPr>
              <w:t xml:space="preserve"> клуб инвалидов городского округа Электросталь</w:t>
            </w:r>
          </w:p>
        </w:tc>
        <w:tc>
          <w:tcPr>
            <w:tcW w:w="1559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ind w:right="-149"/>
              <w:rPr>
                <w:rFonts w:cs="Times New Roman"/>
                <w:i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lastRenderedPageBreak/>
              <w:t xml:space="preserve">Создание условий </w:t>
            </w:r>
            <w:r w:rsidRPr="00917F34">
              <w:rPr>
                <w:rFonts w:cs="Times New Roman"/>
                <w:sz w:val="20"/>
                <w:szCs w:val="20"/>
              </w:rPr>
              <w:lastRenderedPageBreak/>
              <w:t>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034757" w:rsidRPr="006A6E5D" w:rsidTr="00917F34">
        <w:tc>
          <w:tcPr>
            <w:tcW w:w="567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917F34">
              <w:rPr>
                <w:rFonts w:cs="Times New Roman"/>
                <w:sz w:val="20"/>
                <w:szCs w:val="20"/>
              </w:rPr>
              <w:t xml:space="preserve"> </w:t>
            </w:r>
            <w:r w:rsidRPr="00917F34">
              <w:rPr>
                <w:rFonts w:cs="Times New Roman"/>
                <w:sz w:val="20"/>
                <w:szCs w:val="20"/>
                <w:lang w:val="en-US"/>
              </w:rPr>
              <w:t>790</w:t>
            </w:r>
            <w:r w:rsidRPr="00917F34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24522,2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5 244,6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4 850,0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4 800,0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5 191,7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ind w:right="-149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034757" w:rsidRPr="006A6E5D" w:rsidTr="00917F34">
        <w:trPr>
          <w:trHeight w:val="1184"/>
        </w:trPr>
        <w:tc>
          <w:tcPr>
            <w:tcW w:w="567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2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917F34">
              <w:rPr>
                <w:rFonts w:cs="Times New Roman"/>
                <w:b/>
                <w:sz w:val="20"/>
                <w:szCs w:val="20"/>
              </w:rPr>
              <w:t>Основное мероприятие 3</w:t>
            </w:r>
          </w:p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Создание условий для  оказания услуг населению на спортивных сооружениях и услуг по организации  и проведению физкультурных, спортивных и массовых мероприятий</w:t>
            </w:r>
          </w:p>
        </w:tc>
        <w:tc>
          <w:tcPr>
            <w:tcW w:w="1267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Итого</w:t>
            </w:r>
          </w:p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  <w:p w:rsidR="00034757" w:rsidRPr="00917F34" w:rsidRDefault="00034757" w:rsidP="000347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22 412,5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162921,6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23 932,8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75652,8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20 000,0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19 000,0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24 336,0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Управление по физической культуре и спорту муниципальное учреждение «Спортивно-оздоровительный комплекс «Электросталь»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034757" w:rsidRPr="006A6E5D" w:rsidTr="00917F34">
        <w:trPr>
          <w:trHeight w:val="2270"/>
        </w:trPr>
        <w:tc>
          <w:tcPr>
            <w:tcW w:w="567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22 412,5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162921,6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23 932,8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75652,8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20 000,0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19 000,0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24 336,0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034757" w:rsidRPr="006A6E5D" w:rsidTr="00917F34">
        <w:trPr>
          <w:trHeight w:val="20"/>
        </w:trPr>
        <w:tc>
          <w:tcPr>
            <w:tcW w:w="567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1702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b/>
                <w:sz w:val="20"/>
                <w:szCs w:val="20"/>
              </w:rPr>
              <w:t>Мероприятие 1</w:t>
            </w:r>
            <w:r w:rsidRPr="00917F34">
              <w:rPr>
                <w:rFonts w:cs="Times New Roman"/>
                <w:sz w:val="20"/>
                <w:szCs w:val="20"/>
              </w:rPr>
              <w:t xml:space="preserve"> Координация и обеспечение деятельности муниципального учреждения «Спортивно-оздоровительный комплекс «Электросталь»</w:t>
            </w:r>
          </w:p>
        </w:tc>
        <w:tc>
          <w:tcPr>
            <w:tcW w:w="1267" w:type="dxa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22 412,5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110 701,6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23 682,8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rPr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23 682,8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20 000,0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19000,0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24 336,0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Управление по физической культуре и спорту муниципальное учреждение «Спортивно-оздоровительный комплекс «Электросталь»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</w:t>
            </w:r>
            <w:r w:rsidRPr="00917F34">
              <w:rPr>
                <w:rFonts w:cs="Times New Roman"/>
                <w:sz w:val="20"/>
                <w:szCs w:val="20"/>
              </w:rPr>
              <w:lastRenderedPageBreak/>
              <w:t xml:space="preserve">мероприятий  </w:t>
            </w:r>
          </w:p>
        </w:tc>
      </w:tr>
      <w:tr w:rsidR="00034757" w:rsidRPr="006A6E5D" w:rsidTr="00034757">
        <w:trPr>
          <w:trHeight w:val="1463"/>
        </w:trPr>
        <w:tc>
          <w:tcPr>
            <w:tcW w:w="567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22 412,5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110 701,6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23 682,8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rPr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23 682,8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20 000,0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19 000,0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24 336,0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034757" w:rsidRPr="006A6E5D" w:rsidTr="00034757">
        <w:trPr>
          <w:trHeight w:val="1463"/>
        </w:trPr>
        <w:tc>
          <w:tcPr>
            <w:tcW w:w="567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702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b/>
                <w:sz w:val="20"/>
                <w:szCs w:val="20"/>
              </w:rPr>
              <w:t>Мероприятие 2</w:t>
            </w:r>
            <w:r w:rsidRPr="00917F34">
              <w:rPr>
                <w:rFonts w:cs="Times New Roman"/>
                <w:sz w:val="20"/>
                <w:szCs w:val="20"/>
              </w:rPr>
              <w:t xml:space="preserve"> Координация и обеспечение деятельности муниципального бюджетного  учреждения «Мир Спорта Сталь»</w:t>
            </w:r>
          </w:p>
        </w:tc>
        <w:tc>
          <w:tcPr>
            <w:tcW w:w="1267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52220,0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51970,0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Управление по физической культуре и спорту муниципальное бюджетное  учреждение «Мир Спорта Сталь»</w:t>
            </w:r>
          </w:p>
        </w:tc>
        <w:tc>
          <w:tcPr>
            <w:tcW w:w="1559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034757" w:rsidRPr="006A6E5D" w:rsidTr="00034757">
        <w:tc>
          <w:tcPr>
            <w:tcW w:w="3536" w:type="dxa"/>
            <w:gridSpan w:val="3"/>
            <w:vMerge w:val="restart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lang w:val="en-US"/>
              </w:rPr>
            </w:pPr>
            <w:r w:rsidRPr="00917F34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917F34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56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29 636,4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034757" w:rsidRPr="00917F34" w:rsidRDefault="00034757" w:rsidP="00034757">
            <w:pPr>
              <w:rPr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205270,0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33 396,2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4757" w:rsidRPr="00917F34" w:rsidRDefault="00034757" w:rsidP="00034757">
            <w:pPr>
              <w:rPr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84132,6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34757" w:rsidRPr="00917F34" w:rsidRDefault="00034757" w:rsidP="000347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27 145,7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34757" w:rsidRPr="00917F34" w:rsidRDefault="00034757" w:rsidP="000347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25 994,7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34 600,8</w:t>
            </w:r>
          </w:p>
        </w:tc>
        <w:tc>
          <w:tcPr>
            <w:tcW w:w="1560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034757" w:rsidRPr="006A6E5D" w:rsidTr="00034757">
        <w:trPr>
          <w:trHeight w:val="1405"/>
        </w:trPr>
        <w:tc>
          <w:tcPr>
            <w:tcW w:w="3536" w:type="dxa"/>
            <w:gridSpan w:val="3"/>
            <w:vMerge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29 636,4</w:t>
            </w:r>
          </w:p>
        </w:tc>
        <w:tc>
          <w:tcPr>
            <w:tcW w:w="946" w:type="dxa"/>
          </w:tcPr>
          <w:p w:rsidR="00034757" w:rsidRPr="00917F34" w:rsidRDefault="00034757" w:rsidP="00034757">
            <w:pPr>
              <w:rPr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205270,0</w:t>
            </w:r>
          </w:p>
        </w:tc>
        <w:tc>
          <w:tcPr>
            <w:tcW w:w="1133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33 396,2</w:t>
            </w:r>
          </w:p>
        </w:tc>
        <w:tc>
          <w:tcPr>
            <w:tcW w:w="992" w:type="dxa"/>
          </w:tcPr>
          <w:p w:rsidR="00034757" w:rsidRPr="00917F34" w:rsidRDefault="00034757" w:rsidP="00034757">
            <w:pPr>
              <w:rPr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84132,6</w:t>
            </w:r>
          </w:p>
        </w:tc>
        <w:tc>
          <w:tcPr>
            <w:tcW w:w="993" w:type="dxa"/>
          </w:tcPr>
          <w:p w:rsidR="00034757" w:rsidRPr="00917F34" w:rsidRDefault="00034757" w:rsidP="000347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27 145,7</w:t>
            </w:r>
          </w:p>
        </w:tc>
        <w:tc>
          <w:tcPr>
            <w:tcW w:w="954" w:type="dxa"/>
          </w:tcPr>
          <w:p w:rsidR="00034757" w:rsidRPr="00917F34" w:rsidRDefault="00034757" w:rsidP="000347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25 994,7</w:t>
            </w:r>
          </w:p>
        </w:tc>
        <w:tc>
          <w:tcPr>
            <w:tcW w:w="888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917F34">
              <w:rPr>
                <w:rFonts w:cs="Times New Roman"/>
                <w:sz w:val="20"/>
                <w:szCs w:val="20"/>
              </w:rPr>
              <w:t>34 600,8</w:t>
            </w:r>
          </w:p>
        </w:tc>
        <w:tc>
          <w:tcPr>
            <w:tcW w:w="1560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4757" w:rsidRPr="00917F34" w:rsidRDefault="00034757" w:rsidP="0003475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917F34" w:rsidRDefault="001D1296" w:rsidP="00917F34">
      <w:pPr>
        <w:widowControl w:val="0"/>
        <w:autoSpaceDE w:val="0"/>
        <w:autoSpaceDN w:val="0"/>
        <w:jc w:val="both"/>
        <w:rPr>
          <w:rFonts w:cs="Times New Roman"/>
        </w:rPr>
      </w:pPr>
      <w:bookmarkStart w:id="0" w:name="P981"/>
      <w:bookmarkEnd w:id="0"/>
      <w:r w:rsidRPr="001D1296">
        <w:rPr>
          <w:rFonts w:cs="Times New Roman"/>
        </w:rPr>
        <w:t>»</w:t>
      </w:r>
      <w:r>
        <w:rPr>
          <w:rFonts w:cs="Times New Roman"/>
        </w:rPr>
        <w:t>;</w:t>
      </w:r>
    </w:p>
    <w:p w:rsidR="00917F34" w:rsidRDefault="00917F34" w:rsidP="00917F34">
      <w:pPr>
        <w:widowControl w:val="0"/>
        <w:autoSpaceDE w:val="0"/>
        <w:autoSpaceDN w:val="0"/>
        <w:jc w:val="both"/>
        <w:rPr>
          <w:rFonts w:cs="Times New Roman"/>
        </w:rPr>
      </w:pPr>
    </w:p>
    <w:p w:rsidR="00917F34" w:rsidRDefault="00917F34" w:rsidP="00917F34">
      <w:pPr>
        <w:widowControl w:val="0"/>
        <w:autoSpaceDE w:val="0"/>
        <w:autoSpaceDN w:val="0"/>
        <w:jc w:val="both"/>
        <w:rPr>
          <w:rFonts w:cs="Times New Roman"/>
        </w:rPr>
      </w:pPr>
    </w:p>
    <w:p w:rsidR="00722475" w:rsidRDefault="00722475" w:rsidP="00917F34">
      <w:pPr>
        <w:widowControl w:val="0"/>
        <w:autoSpaceDE w:val="0"/>
        <w:autoSpaceDN w:val="0"/>
        <w:jc w:val="both"/>
        <w:rPr>
          <w:rFonts w:cs="Times New Roman"/>
        </w:rPr>
      </w:pPr>
    </w:p>
    <w:p w:rsidR="00722475" w:rsidRDefault="00722475" w:rsidP="00917F34">
      <w:pPr>
        <w:widowControl w:val="0"/>
        <w:autoSpaceDE w:val="0"/>
        <w:autoSpaceDN w:val="0"/>
        <w:jc w:val="both"/>
        <w:rPr>
          <w:rFonts w:cs="Times New Roman"/>
        </w:rPr>
      </w:pPr>
    </w:p>
    <w:p w:rsidR="00722475" w:rsidRDefault="00722475" w:rsidP="00917F34">
      <w:pPr>
        <w:widowControl w:val="0"/>
        <w:autoSpaceDE w:val="0"/>
        <w:autoSpaceDN w:val="0"/>
        <w:jc w:val="both"/>
        <w:rPr>
          <w:rFonts w:cs="Times New Roman"/>
        </w:rPr>
      </w:pPr>
    </w:p>
    <w:p w:rsidR="00722475" w:rsidRDefault="00722475" w:rsidP="00917F34">
      <w:pPr>
        <w:widowControl w:val="0"/>
        <w:autoSpaceDE w:val="0"/>
        <w:autoSpaceDN w:val="0"/>
        <w:jc w:val="both"/>
        <w:rPr>
          <w:rFonts w:cs="Times New Roman"/>
        </w:rPr>
      </w:pPr>
    </w:p>
    <w:p w:rsidR="00722475" w:rsidRDefault="00722475" w:rsidP="00917F34">
      <w:pPr>
        <w:widowControl w:val="0"/>
        <w:autoSpaceDE w:val="0"/>
        <w:autoSpaceDN w:val="0"/>
        <w:jc w:val="both"/>
        <w:rPr>
          <w:rFonts w:cs="Times New Roman"/>
        </w:rPr>
      </w:pPr>
    </w:p>
    <w:p w:rsidR="00917F34" w:rsidRDefault="00917F34" w:rsidP="00917F34">
      <w:pPr>
        <w:widowControl w:val="0"/>
        <w:autoSpaceDE w:val="0"/>
        <w:autoSpaceDN w:val="0"/>
        <w:jc w:val="both"/>
        <w:rPr>
          <w:rFonts w:cs="Times New Roman"/>
        </w:rPr>
      </w:pPr>
    </w:p>
    <w:p w:rsidR="00EE4BB3" w:rsidRDefault="00034757" w:rsidP="00917F34">
      <w:pPr>
        <w:widowControl w:val="0"/>
        <w:autoSpaceDE w:val="0"/>
        <w:autoSpaceDN w:val="0"/>
        <w:jc w:val="both"/>
        <w:rPr>
          <w:rFonts w:cs="Times New Roman"/>
        </w:rPr>
      </w:pPr>
      <w:r>
        <w:rPr>
          <w:rFonts w:cs="Times New Roman"/>
        </w:rPr>
        <w:lastRenderedPageBreak/>
        <w:t>4.</w:t>
      </w:r>
      <w:bookmarkStart w:id="1" w:name="P987"/>
      <w:bookmarkEnd w:id="1"/>
      <w:r w:rsidR="00EE4BB3">
        <w:rPr>
          <w:rFonts w:cs="Times New Roman"/>
        </w:rPr>
        <w:t xml:space="preserve"> </w:t>
      </w:r>
      <w:r w:rsidR="00EE4BB3" w:rsidRPr="00B8508C">
        <w:rPr>
          <w:rFonts w:cs="Times New Roman"/>
        </w:rPr>
        <w:t xml:space="preserve">Паспорт подпрограммы </w:t>
      </w:r>
      <w:r w:rsidR="00EE4BB3" w:rsidRPr="00B8508C">
        <w:rPr>
          <w:rFonts w:cs="Times New Roman"/>
          <w:lang w:val="en-US"/>
        </w:rPr>
        <w:t>III</w:t>
      </w:r>
      <w:r w:rsidR="00EE4BB3">
        <w:rPr>
          <w:rFonts w:cs="Times New Roman"/>
        </w:rPr>
        <w:t xml:space="preserve"> </w:t>
      </w:r>
      <w:r w:rsidR="00EE4BB3" w:rsidRPr="006A6E5D">
        <w:rPr>
          <w:rFonts w:cs="Times New Roman"/>
        </w:rPr>
        <w:t>«Развитие инфраструктуры спорта»</w:t>
      </w:r>
      <w:r w:rsidR="00EE4BB3" w:rsidRPr="00EE4BB3">
        <w:rPr>
          <w:rFonts w:cs="Times New Roman"/>
        </w:rPr>
        <w:t xml:space="preserve"> </w:t>
      </w:r>
      <w:r w:rsidR="00EE4BB3" w:rsidRPr="006A6E5D">
        <w:rPr>
          <w:rFonts w:cs="Times New Roman"/>
        </w:rPr>
        <w:t>на срок 2017-2021 годы</w:t>
      </w:r>
      <w:r w:rsidR="00EE4BB3">
        <w:rPr>
          <w:rFonts w:cs="Times New Roman"/>
        </w:rPr>
        <w:t xml:space="preserve"> изложить в следующей редакции:</w:t>
      </w:r>
    </w:p>
    <w:p w:rsidR="002F5054" w:rsidRDefault="00EE4BB3" w:rsidP="00EE4BB3">
      <w:pPr>
        <w:widowControl w:val="0"/>
        <w:autoSpaceDE w:val="0"/>
        <w:autoSpaceDN w:val="0"/>
        <w:rPr>
          <w:rFonts w:cs="Times New Roman"/>
        </w:rPr>
      </w:pPr>
      <w:r>
        <w:rPr>
          <w:rFonts w:cs="Times New Roman"/>
        </w:rPr>
        <w:t>«</w:t>
      </w:r>
    </w:p>
    <w:p w:rsidR="00722475" w:rsidRDefault="00722475" w:rsidP="00722475">
      <w:pPr>
        <w:widowControl w:val="0"/>
        <w:autoSpaceDE w:val="0"/>
        <w:autoSpaceDN w:val="0"/>
        <w:jc w:val="center"/>
        <w:rPr>
          <w:rFonts w:cs="Times New Roman"/>
        </w:rPr>
      </w:pPr>
    </w:p>
    <w:tbl>
      <w:tblPr>
        <w:tblW w:w="15594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844"/>
        <w:gridCol w:w="2268"/>
        <w:gridCol w:w="1275"/>
        <w:gridCol w:w="1474"/>
        <w:gridCol w:w="1474"/>
        <w:gridCol w:w="1531"/>
        <w:gridCol w:w="1463"/>
        <w:gridCol w:w="1288"/>
      </w:tblGrid>
      <w:tr w:rsidR="00722475" w:rsidRPr="00EF6BAC" w:rsidTr="00C1696E">
        <w:tc>
          <w:tcPr>
            <w:tcW w:w="2977" w:type="dxa"/>
          </w:tcPr>
          <w:p w:rsidR="00722475" w:rsidRPr="00EF6BAC" w:rsidRDefault="00722475" w:rsidP="00C169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617" w:type="dxa"/>
            <w:gridSpan w:val="8"/>
          </w:tcPr>
          <w:p w:rsidR="00722475" w:rsidRPr="00EF6BAC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EF6BAC">
              <w:rPr>
                <w:rFonts w:cs="Times New Roman"/>
                <w:sz w:val="22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722475" w:rsidRPr="00EF6BAC" w:rsidTr="00C1696E">
        <w:tc>
          <w:tcPr>
            <w:tcW w:w="2977" w:type="dxa"/>
            <w:vMerge w:val="restart"/>
          </w:tcPr>
          <w:p w:rsidR="00722475" w:rsidRPr="00EF6BAC" w:rsidRDefault="00722475" w:rsidP="00C169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722475" w:rsidRPr="00EF6BAC" w:rsidRDefault="00722475" w:rsidP="00C169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22475" w:rsidRPr="00EF6BAC" w:rsidRDefault="00722475" w:rsidP="00C169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722475" w:rsidRPr="00EF6BAC" w:rsidRDefault="00722475" w:rsidP="00C169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05" w:type="dxa"/>
            <w:gridSpan w:val="6"/>
          </w:tcPr>
          <w:p w:rsidR="00722475" w:rsidRPr="00EF6BAC" w:rsidRDefault="00722475" w:rsidP="00C169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722475" w:rsidRPr="00EF6BAC" w:rsidTr="00C1696E">
        <w:tc>
          <w:tcPr>
            <w:tcW w:w="2977" w:type="dxa"/>
            <w:vMerge/>
          </w:tcPr>
          <w:p w:rsidR="00722475" w:rsidRPr="00EF6BAC" w:rsidRDefault="00722475" w:rsidP="00C169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22475" w:rsidRPr="00EF6BAC" w:rsidRDefault="00722475" w:rsidP="00C169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2475" w:rsidRPr="00EF6BAC" w:rsidRDefault="00722475" w:rsidP="00C169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22475" w:rsidRPr="00EF6BAC" w:rsidRDefault="00722475" w:rsidP="00C16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6BA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74" w:type="dxa"/>
          </w:tcPr>
          <w:p w:rsidR="00722475" w:rsidRPr="00EF6BAC" w:rsidRDefault="00722475" w:rsidP="00C16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74" w:type="dxa"/>
          </w:tcPr>
          <w:p w:rsidR="00722475" w:rsidRPr="00EF6BAC" w:rsidRDefault="00722475" w:rsidP="00C1696E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31" w:type="dxa"/>
          </w:tcPr>
          <w:p w:rsidR="00722475" w:rsidRPr="00EF6BAC" w:rsidRDefault="00722475" w:rsidP="00C16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63" w:type="dxa"/>
          </w:tcPr>
          <w:p w:rsidR="00722475" w:rsidRPr="00EF6BAC" w:rsidRDefault="00722475" w:rsidP="00C16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88" w:type="dxa"/>
          </w:tcPr>
          <w:p w:rsidR="00722475" w:rsidRPr="00EF6BAC" w:rsidRDefault="00722475" w:rsidP="00C169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722475" w:rsidRPr="00FA0010" w:rsidTr="00C1696E">
        <w:tc>
          <w:tcPr>
            <w:tcW w:w="2977" w:type="dxa"/>
            <w:vMerge/>
          </w:tcPr>
          <w:p w:rsidR="00722475" w:rsidRPr="00EF6BAC" w:rsidRDefault="00722475" w:rsidP="00C169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22475" w:rsidRPr="00EF6BAC" w:rsidRDefault="00722475" w:rsidP="00C169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475" w:rsidRPr="00FA0010" w:rsidRDefault="00722475" w:rsidP="00C169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010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722475" w:rsidRPr="00FA0010" w:rsidRDefault="00722475" w:rsidP="00C169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01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395 701,40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352960,0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1531" w:type="dxa"/>
            <w:vAlign w:val="center"/>
          </w:tcPr>
          <w:p w:rsidR="00722475" w:rsidRPr="00FA0010" w:rsidRDefault="00722475" w:rsidP="00C16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722475" w:rsidRPr="00FA0010" w:rsidRDefault="00722475" w:rsidP="00C16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722475" w:rsidRPr="00FA0010" w:rsidRDefault="00722475" w:rsidP="00C16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722475" w:rsidRPr="00FA0010" w:rsidTr="00C1696E">
        <w:tc>
          <w:tcPr>
            <w:tcW w:w="2977" w:type="dxa"/>
            <w:vMerge/>
          </w:tcPr>
          <w:p w:rsidR="00722475" w:rsidRPr="00FA0010" w:rsidRDefault="00722475" w:rsidP="00C169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22475" w:rsidRPr="00FA0010" w:rsidRDefault="00722475" w:rsidP="00C169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475" w:rsidRPr="00FA0010" w:rsidRDefault="00722475" w:rsidP="00C169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010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64633,0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34356,0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30277,0</w:t>
            </w:r>
          </w:p>
        </w:tc>
        <w:tc>
          <w:tcPr>
            <w:tcW w:w="1531" w:type="dxa"/>
            <w:vAlign w:val="center"/>
          </w:tcPr>
          <w:p w:rsidR="00722475" w:rsidRPr="00FA0010" w:rsidRDefault="00722475" w:rsidP="00C16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722475" w:rsidRPr="00FA0010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722475" w:rsidRPr="00FA0010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722475" w:rsidRPr="00FA0010" w:rsidTr="00C1696E">
        <w:tc>
          <w:tcPr>
            <w:tcW w:w="2977" w:type="dxa"/>
            <w:vMerge/>
          </w:tcPr>
          <w:p w:rsidR="00722475" w:rsidRPr="00FA0010" w:rsidRDefault="00722475" w:rsidP="00C169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22475" w:rsidRPr="00FA0010" w:rsidRDefault="00722475" w:rsidP="00C169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475" w:rsidRPr="00FA0010" w:rsidRDefault="00722475" w:rsidP="00C1696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0010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331 068,40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318 604,0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12464,4</w:t>
            </w:r>
          </w:p>
        </w:tc>
        <w:tc>
          <w:tcPr>
            <w:tcW w:w="1531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722475" w:rsidRPr="00FA0010" w:rsidTr="00C1696E">
        <w:tc>
          <w:tcPr>
            <w:tcW w:w="2977" w:type="dxa"/>
            <w:vMerge/>
          </w:tcPr>
          <w:p w:rsidR="00722475" w:rsidRPr="00FA0010" w:rsidRDefault="00722475" w:rsidP="00C169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22475" w:rsidRPr="00FA0010" w:rsidRDefault="00722475" w:rsidP="00C1696E">
            <w:pPr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268" w:type="dxa"/>
          </w:tcPr>
          <w:p w:rsidR="00722475" w:rsidRPr="00FA0010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Всего:</w:t>
            </w:r>
          </w:p>
          <w:p w:rsidR="00722475" w:rsidRPr="00FA0010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22475" w:rsidRPr="00C1696E" w:rsidRDefault="00722475" w:rsidP="00C1696E">
            <w:pPr>
              <w:rPr>
                <w:color w:val="000000"/>
                <w:sz w:val="22"/>
                <w:szCs w:val="22"/>
              </w:rPr>
            </w:pPr>
          </w:p>
          <w:p w:rsidR="00722475" w:rsidRPr="00C1696E" w:rsidRDefault="00722475" w:rsidP="00C1696E">
            <w:pPr>
              <w:rPr>
                <w:color w:val="000000"/>
                <w:sz w:val="22"/>
                <w:szCs w:val="22"/>
              </w:rPr>
            </w:pPr>
            <w:r w:rsidRPr="00C1696E">
              <w:rPr>
                <w:color w:val="000000"/>
                <w:sz w:val="22"/>
                <w:szCs w:val="22"/>
              </w:rPr>
              <w:t>29 440,30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18 163,7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11 276,6</w:t>
            </w:r>
          </w:p>
        </w:tc>
        <w:tc>
          <w:tcPr>
            <w:tcW w:w="1531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722475" w:rsidRPr="00FA0010" w:rsidTr="00C1696E">
        <w:tc>
          <w:tcPr>
            <w:tcW w:w="2977" w:type="dxa"/>
            <w:vMerge/>
          </w:tcPr>
          <w:p w:rsidR="00722475" w:rsidRPr="00FA0010" w:rsidRDefault="00722475" w:rsidP="00C169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722475" w:rsidRPr="00FA0010" w:rsidRDefault="00722475" w:rsidP="00C169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475" w:rsidRPr="00FA0010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22475" w:rsidRPr="00C1696E" w:rsidRDefault="00722475" w:rsidP="00C1696E">
            <w:pPr>
              <w:rPr>
                <w:color w:val="000000"/>
                <w:sz w:val="22"/>
                <w:szCs w:val="22"/>
              </w:rPr>
            </w:pPr>
          </w:p>
          <w:p w:rsidR="00722475" w:rsidRPr="00C1696E" w:rsidRDefault="00722475" w:rsidP="00C1696E">
            <w:pPr>
              <w:rPr>
                <w:color w:val="000000"/>
                <w:sz w:val="22"/>
                <w:szCs w:val="22"/>
              </w:rPr>
            </w:pPr>
          </w:p>
          <w:p w:rsidR="00722475" w:rsidRPr="00C1696E" w:rsidRDefault="00722475" w:rsidP="00C1696E">
            <w:pPr>
              <w:rPr>
                <w:color w:val="000000"/>
                <w:sz w:val="22"/>
                <w:szCs w:val="22"/>
              </w:rPr>
            </w:pPr>
            <w:r w:rsidRPr="00C1696E">
              <w:rPr>
                <w:color w:val="000000"/>
                <w:sz w:val="22"/>
                <w:szCs w:val="22"/>
              </w:rPr>
              <w:t>29 440,30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18 163,7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11 276,6</w:t>
            </w:r>
          </w:p>
        </w:tc>
        <w:tc>
          <w:tcPr>
            <w:tcW w:w="1531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722475" w:rsidRPr="00FA0010" w:rsidTr="00C1696E">
        <w:tc>
          <w:tcPr>
            <w:tcW w:w="2977" w:type="dxa"/>
            <w:vMerge/>
          </w:tcPr>
          <w:p w:rsidR="00722475" w:rsidRPr="00FA0010" w:rsidRDefault="00722475" w:rsidP="00C169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22475" w:rsidRPr="00FA0010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 xml:space="preserve">Управление  городского жилищного – коммунального хозяйства Администрации </w:t>
            </w:r>
            <w:r w:rsidRPr="00FA0010">
              <w:rPr>
                <w:rFonts w:cs="Times New Roman"/>
                <w:sz w:val="22"/>
                <w:szCs w:val="22"/>
              </w:rPr>
              <w:lastRenderedPageBreak/>
              <w:t xml:space="preserve">городского округа Электросталь Московской области </w:t>
            </w:r>
          </w:p>
        </w:tc>
        <w:tc>
          <w:tcPr>
            <w:tcW w:w="2268" w:type="dxa"/>
          </w:tcPr>
          <w:p w:rsidR="00722475" w:rsidRPr="00FA0010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lastRenderedPageBreak/>
              <w:t>Всего:</w:t>
            </w:r>
          </w:p>
          <w:p w:rsidR="00722475" w:rsidRPr="00FA0010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336 452,0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336 452,0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722475" w:rsidRPr="00FA0010" w:rsidTr="00C1696E">
        <w:tc>
          <w:tcPr>
            <w:tcW w:w="2977" w:type="dxa"/>
            <w:vMerge/>
          </w:tcPr>
          <w:p w:rsidR="00722475" w:rsidRPr="00FA0010" w:rsidRDefault="00722475" w:rsidP="00C169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722475" w:rsidRPr="00FA0010" w:rsidRDefault="00722475" w:rsidP="00C169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475" w:rsidRPr="00FA0010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17 848,0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17 848,0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722475" w:rsidRPr="00FA0010" w:rsidTr="00C1696E">
        <w:tc>
          <w:tcPr>
            <w:tcW w:w="2977" w:type="dxa"/>
            <w:vMerge/>
          </w:tcPr>
          <w:p w:rsidR="00722475" w:rsidRPr="00FA0010" w:rsidRDefault="00722475" w:rsidP="00C169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722475" w:rsidRPr="00FA0010" w:rsidRDefault="00722475" w:rsidP="00C169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475" w:rsidRPr="00FA0010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318 604,0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318 604,0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1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722475" w:rsidRPr="00FA0010" w:rsidTr="00C1696E">
        <w:tc>
          <w:tcPr>
            <w:tcW w:w="2977" w:type="dxa"/>
            <w:vMerge/>
          </w:tcPr>
          <w:p w:rsidR="00722475" w:rsidRPr="00FA0010" w:rsidRDefault="00722475" w:rsidP="00C169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722475" w:rsidRPr="00FA0010" w:rsidRDefault="00722475" w:rsidP="00C1696E">
            <w:pPr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 xml:space="preserve">Управление по физической культуре и спорту Администрации городского округа Электросталь Московской области </w:t>
            </w:r>
          </w:p>
        </w:tc>
        <w:tc>
          <w:tcPr>
            <w:tcW w:w="2268" w:type="dxa"/>
          </w:tcPr>
          <w:p w:rsidR="00722475" w:rsidRPr="00FA0010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Всего:</w:t>
            </w:r>
          </w:p>
          <w:p w:rsidR="00722475" w:rsidRPr="00FA0010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31464,8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31464,8</w:t>
            </w:r>
          </w:p>
        </w:tc>
        <w:tc>
          <w:tcPr>
            <w:tcW w:w="1531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722475" w:rsidRPr="00FA0010" w:rsidTr="00C1696E">
        <w:tc>
          <w:tcPr>
            <w:tcW w:w="2977" w:type="dxa"/>
            <w:vMerge/>
          </w:tcPr>
          <w:p w:rsidR="00722475" w:rsidRPr="00FA0010" w:rsidRDefault="00722475" w:rsidP="00C169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722475" w:rsidRPr="00FA0010" w:rsidRDefault="00722475" w:rsidP="00C169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475" w:rsidRPr="00FA0010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19000,4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19000,4</w:t>
            </w:r>
          </w:p>
        </w:tc>
        <w:tc>
          <w:tcPr>
            <w:tcW w:w="1531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722475" w:rsidRPr="00EF6BAC" w:rsidTr="00C1696E">
        <w:tc>
          <w:tcPr>
            <w:tcW w:w="2977" w:type="dxa"/>
            <w:vMerge/>
          </w:tcPr>
          <w:p w:rsidR="00722475" w:rsidRPr="00FA0010" w:rsidRDefault="00722475" w:rsidP="00C169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vAlign w:val="center"/>
          </w:tcPr>
          <w:p w:rsidR="00722475" w:rsidRPr="00FA0010" w:rsidRDefault="00722475" w:rsidP="00C1696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2475" w:rsidRPr="00FA0010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12464,4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7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1696E">
              <w:rPr>
                <w:rFonts w:cs="Times New Roman"/>
                <w:color w:val="000000"/>
                <w:sz w:val="22"/>
                <w:szCs w:val="22"/>
              </w:rPr>
              <w:t>12464,4</w:t>
            </w:r>
          </w:p>
        </w:tc>
        <w:tc>
          <w:tcPr>
            <w:tcW w:w="1531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463" w:type="dxa"/>
            <w:vAlign w:val="center"/>
          </w:tcPr>
          <w:p w:rsidR="00722475" w:rsidRPr="00FA0010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  <w:vAlign w:val="center"/>
          </w:tcPr>
          <w:p w:rsidR="00722475" w:rsidRDefault="00722475" w:rsidP="00C1696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A0010">
              <w:rPr>
                <w:rFonts w:cs="Times New Roman"/>
                <w:sz w:val="22"/>
                <w:szCs w:val="22"/>
              </w:rPr>
              <w:t>0,0</w:t>
            </w:r>
          </w:p>
        </w:tc>
      </w:tr>
    </w:tbl>
    <w:p w:rsidR="00722475" w:rsidRDefault="00722475" w:rsidP="00722475">
      <w:pPr>
        <w:rPr>
          <w:rFonts w:cs="Times New Roman"/>
          <w:sz w:val="22"/>
          <w:szCs w:val="20"/>
        </w:rPr>
      </w:pPr>
    </w:p>
    <w:p w:rsidR="00722475" w:rsidRDefault="00722475" w:rsidP="00722475">
      <w:pPr>
        <w:widowControl w:val="0"/>
        <w:autoSpaceDE w:val="0"/>
        <w:autoSpaceDN w:val="0"/>
        <w:jc w:val="both"/>
        <w:rPr>
          <w:rFonts w:cs="Times New Roman"/>
        </w:rPr>
      </w:pPr>
      <w:r>
        <w:rPr>
          <w:rFonts w:cs="Times New Roman"/>
        </w:rPr>
        <w:t>»;</w:t>
      </w:r>
    </w:p>
    <w:p w:rsidR="00722475" w:rsidRDefault="00722475" w:rsidP="00722475">
      <w:pPr>
        <w:rPr>
          <w:rFonts w:cs="Times New Roman"/>
          <w:sz w:val="22"/>
          <w:szCs w:val="20"/>
        </w:rPr>
      </w:pPr>
    </w:p>
    <w:p w:rsidR="00722475" w:rsidRPr="00722475" w:rsidRDefault="00722475" w:rsidP="00722475">
      <w:pPr>
        <w:tabs>
          <w:tab w:val="center" w:pos="7285"/>
        </w:tabs>
        <w:rPr>
          <w:rFonts w:cs="Times New Roman"/>
          <w:sz w:val="22"/>
          <w:szCs w:val="20"/>
        </w:rPr>
        <w:sectPr w:rsidR="00722475" w:rsidRPr="00722475" w:rsidSect="006A6E5D">
          <w:type w:val="nextColumn"/>
          <w:pgSz w:w="16838" w:h="11906" w:orient="landscape"/>
          <w:pgMar w:top="1134" w:right="567" w:bottom="1134" w:left="1701" w:header="0" w:footer="0" w:gutter="0"/>
          <w:cols w:space="720"/>
        </w:sectPr>
      </w:pPr>
      <w:r>
        <w:rPr>
          <w:rFonts w:cs="Times New Roman"/>
          <w:sz w:val="22"/>
          <w:szCs w:val="20"/>
        </w:rPr>
        <w:tab/>
      </w:r>
    </w:p>
    <w:p w:rsidR="00EE4BB3" w:rsidRDefault="00EE4BB3" w:rsidP="00EE4BB3">
      <w:pPr>
        <w:widowControl w:val="0"/>
        <w:autoSpaceDE w:val="0"/>
        <w:autoSpaceDN w:val="0"/>
        <w:jc w:val="center"/>
        <w:rPr>
          <w:rFonts w:cs="Times New Roman"/>
          <w:sz w:val="22"/>
          <w:szCs w:val="20"/>
        </w:rPr>
      </w:pPr>
    </w:p>
    <w:p w:rsidR="00917F34" w:rsidRDefault="00917F34" w:rsidP="00EE4BB3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</w:p>
    <w:p w:rsidR="004D40AC" w:rsidRPr="00EE4BB3" w:rsidRDefault="0081472D" w:rsidP="00EE4BB3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>
        <w:rPr>
          <w:rFonts w:cs="Times New Roman"/>
        </w:rPr>
        <w:t>5</w:t>
      </w:r>
      <w:r w:rsidR="00EE4BB3" w:rsidRPr="00EE4BB3">
        <w:rPr>
          <w:rFonts w:cs="Times New Roman"/>
        </w:rPr>
        <w:t xml:space="preserve">. </w:t>
      </w:r>
      <w:r w:rsidR="004D40AC" w:rsidRPr="00EE4BB3">
        <w:rPr>
          <w:rFonts w:cs="Times New Roman"/>
        </w:rPr>
        <w:t>Приложение № 1</w:t>
      </w:r>
      <w:r w:rsidR="00EE4BB3" w:rsidRPr="00EE4BB3">
        <w:rPr>
          <w:rFonts w:cs="Times New Roman"/>
        </w:rPr>
        <w:t xml:space="preserve"> </w:t>
      </w:r>
      <w:r w:rsidR="003176D7">
        <w:rPr>
          <w:rFonts w:cs="Times New Roman"/>
        </w:rPr>
        <w:t>«</w:t>
      </w:r>
      <w:r w:rsidR="00EE4BB3" w:rsidRPr="00EE4BB3">
        <w:rPr>
          <w:rFonts w:cs="Times New Roman"/>
        </w:rPr>
        <w:t xml:space="preserve">Перечень мероприятий подпрограммы </w:t>
      </w:r>
      <w:r w:rsidR="00EE4BB3" w:rsidRPr="003176D7">
        <w:rPr>
          <w:rFonts w:cs="Times New Roman"/>
        </w:rPr>
        <w:t xml:space="preserve">«Развитие инфраструктуры спорта» </w:t>
      </w:r>
      <w:r w:rsidR="004D40AC" w:rsidRPr="00EE4BB3">
        <w:rPr>
          <w:rFonts w:cs="Times New Roman"/>
        </w:rPr>
        <w:t>к Подпрограмме I</w:t>
      </w:r>
      <w:r w:rsidR="004D40AC" w:rsidRPr="00EE4BB3">
        <w:rPr>
          <w:rFonts w:cs="Times New Roman"/>
          <w:lang w:val="en-US"/>
        </w:rPr>
        <w:t>II</w:t>
      </w:r>
      <w:r w:rsidR="00EE4BB3" w:rsidRPr="00EE4BB3">
        <w:rPr>
          <w:rFonts w:cs="Times New Roman"/>
        </w:rPr>
        <w:t xml:space="preserve"> изложить в следующей редакции:</w:t>
      </w:r>
    </w:p>
    <w:p w:rsidR="00722475" w:rsidRPr="00EE4BB3" w:rsidRDefault="00EE4BB3" w:rsidP="00EE4BB3">
      <w:pPr>
        <w:widowControl w:val="0"/>
        <w:autoSpaceDE w:val="0"/>
        <w:autoSpaceDN w:val="0"/>
        <w:jc w:val="both"/>
        <w:rPr>
          <w:rFonts w:cs="Times New Roman"/>
        </w:rPr>
      </w:pPr>
      <w:r w:rsidRPr="00EE4BB3">
        <w:rPr>
          <w:rFonts w:cs="Times New Roman"/>
        </w:rPr>
        <w:t>«</w:t>
      </w:r>
    </w:p>
    <w:tbl>
      <w:tblPr>
        <w:tblW w:w="16120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5"/>
        <w:gridCol w:w="1276"/>
        <w:gridCol w:w="1701"/>
        <w:gridCol w:w="1418"/>
        <w:gridCol w:w="1134"/>
        <w:gridCol w:w="992"/>
        <w:gridCol w:w="993"/>
        <w:gridCol w:w="992"/>
        <w:gridCol w:w="993"/>
        <w:gridCol w:w="993"/>
        <w:gridCol w:w="1521"/>
        <w:gridCol w:w="1273"/>
      </w:tblGrid>
      <w:tr w:rsidR="00722475" w:rsidRPr="006A6E5D" w:rsidTr="00C1696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№ </w:t>
            </w:r>
          </w:p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A6E5D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6A6E5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6A6E5D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Объем финансирования мероприятия в году</w:t>
            </w:r>
            <w:r>
              <w:rPr>
                <w:rFonts w:cs="Times New Roman"/>
                <w:sz w:val="20"/>
                <w:szCs w:val="20"/>
              </w:rPr>
              <w:t xml:space="preserve">, предшествующем году реализации программы </w:t>
            </w:r>
            <w:r w:rsidRPr="006A6E5D">
              <w:rPr>
                <w:rFonts w:cs="Times New Roman"/>
                <w:sz w:val="20"/>
                <w:szCs w:val="20"/>
              </w:rPr>
              <w:t xml:space="preserve"> (тыс. руб.)</w:t>
            </w:r>
            <w:hyperlink r:id="rId11" w:anchor="P981" w:history="1">
              <w:r w:rsidRPr="009C310C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 xml:space="preserve">Всего </w:t>
            </w:r>
          </w:p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722475" w:rsidRPr="006A6E5D" w:rsidTr="00C1696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75" w:rsidRPr="006A6E5D" w:rsidRDefault="00722475" w:rsidP="00C169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75" w:rsidRPr="006A6E5D" w:rsidRDefault="00722475" w:rsidP="00C169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75" w:rsidRPr="006A6E5D" w:rsidRDefault="00722475" w:rsidP="00C169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75" w:rsidRPr="006A6E5D" w:rsidRDefault="00722475" w:rsidP="00C169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75" w:rsidRPr="006A6E5D" w:rsidRDefault="00722475" w:rsidP="00C169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75" w:rsidRPr="006A6E5D" w:rsidRDefault="00722475" w:rsidP="00C169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75" w:rsidRPr="006A6E5D" w:rsidRDefault="00722475" w:rsidP="00C169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75" w:rsidRPr="006A6E5D" w:rsidRDefault="00722475" w:rsidP="00C1696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22475" w:rsidRPr="006A6E5D" w:rsidTr="00C169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6A6E5D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6A6E5D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722475" w:rsidRPr="00C1696E" w:rsidTr="00C1696E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 xml:space="preserve">Основное мероприятие 1 </w:t>
            </w:r>
            <w:r w:rsidRPr="00C1696E">
              <w:rPr>
                <w:rFonts w:cs="Times New Roman"/>
                <w:color w:val="000000"/>
                <w:sz w:val="20"/>
                <w:szCs w:val="20"/>
              </w:rPr>
              <w:t>Строительство, реконструкция и капитальный ремонт объектов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C1696E">
              <w:rPr>
                <w:rFonts w:ascii="Calibri" w:hAnsi="Calibri"/>
                <w:color w:val="000000"/>
                <w:sz w:val="22"/>
                <w:szCs w:val="22"/>
              </w:rPr>
              <w:t>347 935,20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336658,6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11276,6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Управление по физической культуре и спорту, Управление городского жилищного и коммунального хозяйства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ind w:right="-62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Введение объекта спорта в эксплуатацию</w:t>
            </w:r>
          </w:p>
        </w:tc>
      </w:tr>
      <w:tr w:rsidR="00722475" w:rsidRPr="00C1696E" w:rsidTr="00C1696E">
        <w:trPr>
          <w:trHeight w:val="7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ind w:right="-62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29 625,20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18348,6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11276,6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318 310,0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318 310,0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>Мероприятие 1</w:t>
            </w:r>
          </w:p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Капитальный ремонт здания Ледового дворца спорта «Кристалл»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335063,2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335063,2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Управление по физической культуре и спорту городского </w:t>
            </w: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ind w:right="-62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Введение объекта спорта в эксплуатацию</w:t>
            </w:r>
          </w:p>
        </w:tc>
      </w:tr>
      <w:tr w:rsidR="00722475" w:rsidRPr="00C1696E" w:rsidTr="00C1696E">
        <w:trPr>
          <w:trHeight w:val="8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ind w:right="-62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Электросталь Московской </w:t>
            </w: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16753,2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16753,2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8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318 310,0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318 310,0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80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>Мероприятие 2</w:t>
            </w:r>
          </w:p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Дополнительные работы в рамках капитального ремонта здания Ледового дворца  спорта «Кристалл»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1595,4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1595,4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Управление по физической культуре  и спорту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8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1595,4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1595,4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80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>Мероприятие 3</w:t>
            </w:r>
          </w:p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Благоустройство  Ледового дворца  спорта «Кристалл»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11276,6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11276,6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5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11276,6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11276,6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>Основное мероприятие 2</w:t>
            </w:r>
          </w:p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физкультурно-</w:t>
            </w: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спортивных учреждений, организаций и спортивных сооружений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2F334A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47766,1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16301,3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2F334A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31464,8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Управление по физической культуре и спорту городского округа Электросталь </w:t>
            </w: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12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35 007,70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16007,3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19000,4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9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12 758,40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12464,4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10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>Мероприятие 1</w:t>
            </w: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 Ремонт поля для хоккея на траве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15499,8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Управление по физической культуре и спорту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Проведение реконструкции поля для хоккея на траве</w:t>
            </w:r>
          </w:p>
        </w:tc>
      </w:tr>
      <w:tr w:rsidR="00722475" w:rsidRPr="00C1696E" w:rsidTr="00C1696E">
        <w:trPr>
          <w:trHeight w:val="1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15499,8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15499,8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2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>Мероприятие 2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Капитальный ремонт систем вентиляций МБУ «СШОР по игровым видам спорта «Электросталь», ул. Пионерская, д.8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5209,1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5209,1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Управление по физической культуре и спорту, МБУ «СШОР по игровым видам спорта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10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5209,1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5209,1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2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>Мероприятие 3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Установка или замена приборов учета холодного и горячего водоснабжения, тепловой энергии и электроснабжения в муниципальных учреждениях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Управление по физической культуре и спорту, 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r w:rsidRPr="00C1696E">
              <w:rPr>
                <w:rFonts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722475" w:rsidRPr="00C1696E" w:rsidTr="00C1696E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18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Установка приборов </w:t>
            </w: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учета тепловой энергии в МБУ «СШОР по игровым видам спорта «Электросталь»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Управление по </w:t>
            </w: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физической культуре и спорту, МБУ «СШОР по игровым видам спорта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Повышение </w:t>
            </w:r>
            <w:proofErr w:type="spellStart"/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энергоэффективности</w:t>
            </w:r>
            <w:proofErr w:type="spellEnd"/>
          </w:p>
        </w:tc>
      </w:tr>
      <w:tr w:rsidR="00722475" w:rsidRPr="00C1696E" w:rsidTr="00C1696E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30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Установка приборов учета тепловой энергии в МБУ «СШОР по  дзюдо и самбо «Электросталь»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Управление по физической культуре и спорту, МБУ «СШОР по  дзюдо и самбо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r w:rsidRPr="00C1696E">
              <w:rPr>
                <w:rFonts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722475" w:rsidRPr="00C1696E" w:rsidTr="00C1696E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2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>Мероприятие 4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Установка ограждения   вокруг здания  </w:t>
            </w:r>
            <w:proofErr w:type="spellStart"/>
            <w:r w:rsidRPr="00C1696E">
              <w:rPr>
                <w:rFonts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C1696E">
              <w:rPr>
                <w:rFonts w:cs="Times New Roman"/>
                <w:color w:val="000000"/>
                <w:sz w:val="20"/>
                <w:szCs w:val="20"/>
              </w:rPr>
              <w:t>- оздоровительного комплекса  с плавательным бассейном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МБУ СШОР по водным видам спорта «Электросталь»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1479,4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1479,4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Управление по физической культуре и спорту, МБУ СШОР по водным видам спорта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9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1479,4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1479,4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30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2.5.</w:t>
            </w:r>
          </w:p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>Мероприятие 5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Подготовка основания, приобретение и установка оборудования для спортивной площадки (</w:t>
            </w:r>
            <w:proofErr w:type="spellStart"/>
            <w:r w:rsidRPr="00C1696E">
              <w:rPr>
                <w:rFonts w:cs="Times New Roman"/>
                <w:color w:val="000000"/>
                <w:sz w:val="20"/>
                <w:szCs w:val="20"/>
              </w:rPr>
              <w:t>воркаут</w:t>
            </w:r>
            <w:proofErr w:type="spellEnd"/>
            <w:r w:rsidRPr="00C1696E">
              <w:rPr>
                <w:rFonts w:cs="Times New Roman"/>
                <w:color w:val="000000"/>
                <w:sz w:val="20"/>
                <w:szCs w:val="20"/>
              </w:rPr>
              <w:t>) по адресу: ул. Победы, д.2, кор.1,1а,2,3,д. 4, кор.1,3 и д.6, кор.1,3.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Управление городского жилищного и коммунального хозяйства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5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>Мероприятие 6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Подготовка основания, приобретение и установка </w:t>
            </w:r>
            <w:proofErr w:type="spellStart"/>
            <w:r w:rsidRPr="00C1696E">
              <w:rPr>
                <w:rFonts w:cs="Times New Roman"/>
                <w:color w:val="000000"/>
                <w:sz w:val="20"/>
                <w:szCs w:val="20"/>
              </w:rPr>
              <w:t>скейт-парка</w:t>
            </w:r>
            <w:proofErr w:type="spellEnd"/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 на территории МУ «СОК «Электросталь» по адресу: г. Электросталь, ул. Красная, д.36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Управление по физической культуре и спорту, 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11985,0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11985,0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4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>Мероприятие 7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Приобретение 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(лизинг) автотранспорта для нужд МБУ «Мир спорта Сталь»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Управление по физической культуре  и спорту городского округа Электросталь Московской области, МБУ «Мир спорта 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2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>Мероприятие 8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Приобретение оборудования и установка площадки для силовой гимнастики 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пос. Степаново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2018-2021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Управление по физической культуре и спорту городского округа Электросталь 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30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>Мероприятие 9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Приобретение искусственного покрытия для мини футбольного поля на территории МУ «СОК «Электросталь» по адресу: г. Электросталь, ул. Красная, д.36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Управление по </w:t>
            </w: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физической культуре и спорту, 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>Мероприятие 10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Приобретение гимнастического ковра на территории МУ «СОК «Электросталь» по адресу: г. Электросталь, ул. Красная, д.36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A46B48" w:rsidP="00C1696E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Управление по физической культуре и спорту, 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A46B48" w:rsidP="00C1696E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200</w:t>
            </w:r>
            <w:r w:rsidR="00722475"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57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>Мероприятие 11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Проведения капитального ремонта беговой дорожки с прыжковой ямой на территории МУ «СОК «Электросталь» по адресу: г. Электросталь, ул. Красная, д.36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A46B48" w:rsidP="00C1696E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Управление по физической культуре и спорту, 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A46B48" w:rsidP="00C1696E">
            <w:pPr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50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>Мероприятие 12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Приобретение и установка площадки 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для сдачи нормативов комплекса «Готов к труду и обороне</w:t>
            </w:r>
            <w:r w:rsidR="005E01B9">
              <w:rPr>
                <w:rFonts w:cs="Times New Roman"/>
                <w:color w:val="000000"/>
                <w:sz w:val="20"/>
                <w:szCs w:val="20"/>
              </w:rPr>
              <w:t>»</w:t>
            </w: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 на территории    </w:t>
            </w:r>
            <w:proofErr w:type="spellStart"/>
            <w:r w:rsidRPr="00C1696E">
              <w:rPr>
                <w:rFonts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- оздоровительного </w:t>
            </w: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комплекса  с плавательным бассейном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МБУ СШОР по водным видам спорта «Электросталь»  по адресу   г. Электросталь, пр. Южный, д.9, кор.6.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Управление по физической культуре и спорту, МБУ СШОР по водным видам спорта «Электросталь»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479,4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479,4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57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-204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b/>
                <w:color w:val="000000"/>
                <w:sz w:val="20"/>
                <w:szCs w:val="20"/>
              </w:rPr>
              <w:t>Мероприятие 13</w:t>
            </w:r>
          </w:p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Проектные работы, установка и монтаж вывески  на </w:t>
            </w:r>
            <w:r w:rsidR="00FC13EA" w:rsidRPr="00C1696E">
              <w:rPr>
                <w:rFonts w:cs="Times New Roman"/>
                <w:color w:val="000000"/>
                <w:sz w:val="20"/>
                <w:szCs w:val="20"/>
              </w:rPr>
              <w:t>Ледовый</w:t>
            </w: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 дворец спорта «Кристалл»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Управление по физической культуре  и спорту городского округа Электросталь Московской области, МБУ «Мир спорта Сталь»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ind w:right="6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color w:val="00000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c>
          <w:tcPr>
            <w:tcW w:w="4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Всего по Подпрограмме </w:t>
            </w:r>
            <w:r w:rsidRPr="00C1696E">
              <w:rPr>
                <w:rFonts w:cs="Times New Roman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395701,1</w:t>
            </w:r>
          </w:p>
        </w:tc>
        <w:tc>
          <w:tcPr>
            <w:tcW w:w="992" w:type="dxa"/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352960,0</w:t>
            </w:r>
          </w:p>
        </w:tc>
        <w:tc>
          <w:tcPr>
            <w:tcW w:w="993" w:type="dxa"/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42741,4</w:t>
            </w:r>
          </w:p>
        </w:tc>
        <w:tc>
          <w:tcPr>
            <w:tcW w:w="992" w:type="dxa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Управление по физической культуре и спорту, подведомственные учреждения спорта, Управление городского жилищного и коммунального хозяйства городского округа Электросталь Московской области,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Укрепление и расширение материально -технической базы объектов спорта.</w:t>
            </w:r>
          </w:p>
        </w:tc>
      </w:tr>
      <w:tr w:rsidR="00722475" w:rsidRPr="00C1696E" w:rsidTr="00C1696E">
        <w:trPr>
          <w:trHeight w:val="747"/>
        </w:trPr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64633,0</w:t>
            </w:r>
          </w:p>
        </w:tc>
        <w:tc>
          <w:tcPr>
            <w:tcW w:w="992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34356,0</w:t>
            </w:r>
          </w:p>
        </w:tc>
        <w:tc>
          <w:tcPr>
            <w:tcW w:w="993" w:type="dxa"/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30277,7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    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22475" w:rsidRPr="00C1696E" w:rsidTr="00C1696E">
        <w:trPr>
          <w:trHeight w:val="322"/>
        </w:trPr>
        <w:tc>
          <w:tcPr>
            <w:tcW w:w="4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331 068,40</w:t>
            </w:r>
          </w:p>
        </w:tc>
        <w:tc>
          <w:tcPr>
            <w:tcW w:w="992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318 604,0</w:t>
            </w:r>
          </w:p>
        </w:tc>
        <w:tc>
          <w:tcPr>
            <w:tcW w:w="993" w:type="dxa"/>
            <w:vAlign w:val="center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12464,4</w:t>
            </w:r>
          </w:p>
        </w:tc>
        <w:tc>
          <w:tcPr>
            <w:tcW w:w="992" w:type="dxa"/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C1696E">
              <w:rPr>
                <w:rFonts w:cs="Times New Roman"/>
                <w:color w:val="000000"/>
                <w:sz w:val="20"/>
                <w:szCs w:val="20"/>
              </w:rPr>
              <w:t xml:space="preserve">      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475" w:rsidRPr="00C1696E" w:rsidRDefault="00722475" w:rsidP="00C1696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722475" w:rsidRPr="00C1696E" w:rsidRDefault="00722475" w:rsidP="00722475">
      <w:pPr>
        <w:widowControl w:val="0"/>
        <w:autoSpaceDE w:val="0"/>
        <w:autoSpaceDN w:val="0"/>
        <w:rPr>
          <w:rFonts w:cs="Times New Roman"/>
          <w:color w:val="000000"/>
          <w:sz w:val="22"/>
          <w:szCs w:val="20"/>
        </w:rPr>
      </w:pPr>
    </w:p>
    <w:p w:rsidR="00722475" w:rsidRPr="00C1696E" w:rsidRDefault="00722475" w:rsidP="00722475">
      <w:pPr>
        <w:widowControl w:val="0"/>
        <w:autoSpaceDE w:val="0"/>
        <w:autoSpaceDN w:val="0"/>
        <w:jc w:val="both"/>
        <w:rPr>
          <w:rFonts w:cs="Times New Roman"/>
          <w:color w:val="000000"/>
        </w:rPr>
      </w:pPr>
      <w:r w:rsidRPr="00C1696E">
        <w:rPr>
          <w:rFonts w:cs="Times New Roman"/>
          <w:color w:val="000000"/>
        </w:rPr>
        <w:t>»;</w:t>
      </w:r>
    </w:p>
    <w:p w:rsidR="00722475" w:rsidRDefault="00722475" w:rsidP="003176D7">
      <w:pPr>
        <w:widowControl w:val="0"/>
        <w:autoSpaceDE w:val="0"/>
        <w:autoSpaceDN w:val="0"/>
        <w:rPr>
          <w:rFonts w:cs="Times New Roman"/>
        </w:rPr>
      </w:pPr>
    </w:p>
    <w:p w:rsidR="003176D7" w:rsidRDefault="0081472D" w:rsidP="003176D7">
      <w:pPr>
        <w:widowControl w:val="0"/>
        <w:autoSpaceDE w:val="0"/>
        <w:autoSpaceDN w:val="0"/>
        <w:rPr>
          <w:rFonts w:cs="Times New Roman"/>
        </w:rPr>
      </w:pPr>
      <w:r>
        <w:rPr>
          <w:rFonts w:cs="Times New Roman"/>
        </w:rPr>
        <w:t>6</w:t>
      </w:r>
      <w:r w:rsidR="003176D7">
        <w:rPr>
          <w:rFonts w:cs="Times New Roman"/>
        </w:rPr>
        <w:t xml:space="preserve">. </w:t>
      </w:r>
      <w:r w:rsidR="003176D7" w:rsidRPr="00B8508C">
        <w:rPr>
          <w:rFonts w:cs="Times New Roman"/>
        </w:rPr>
        <w:t xml:space="preserve">Паспорт подпрограммы </w:t>
      </w:r>
      <w:r w:rsidR="003176D7" w:rsidRPr="00B8508C">
        <w:rPr>
          <w:rFonts w:cs="Times New Roman"/>
          <w:lang w:val="en-US"/>
        </w:rPr>
        <w:t>I</w:t>
      </w:r>
      <w:r w:rsidR="003176D7">
        <w:rPr>
          <w:rFonts w:cs="Times New Roman"/>
          <w:lang w:val="en-US"/>
        </w:rPr>
        <w:t>V</w:t>
      </w:r>
      <w:r w:rsidR="003176D7">
        <w:rPr>
          <w:rFonts w:cs="Times New Roman"/>
        </w:rPr>
        <w:t xml:space="preserve"> </w:t>
      </w:r>
      <w:r w:rsidR="003176D7" w:rsidRPr="006A6E5D">
        <w:rPr>
          <w:rFonts w:cs="Times New Roman"/>
        </w:rPr>
        <w:t>«</w:t>
      </w:r>
      <w:r w:rsidR="003176D7" w:rsidRPr="006A6E5D">
        <w:rPr>
          <w:rFonts w:cs="Times New Roman"/>
          <w:bCs/>
        </w:rPr>
        <w:t>Обеспечивающая подпрограмма</w:t>
      </w:r>
      <w:r w:rsidR="003176D7" w:rsidRPr="006A6E5D">
        <w:rPr>
          <w:rFonts w:cs="Times New Roman"/>
        </w:rPr>
        <w:t>»</w:t>
      </w:r>
      <w:r w:rsidR="003176D7" w:rsidRPr="00EE4BB3">
        <w:rPr>
          <w:rFonts w:cs="Times New Roman"/>
        </w:rPr>
        <w:t xml:space="preserve"> </w:t>
      </w:r>
      <w:r w:rsidR="003176D7" w:rsidRPr="006A6E5D">
        <w:rPr>
          <w:rFonts w:cs="Times New Roman"/>
        </w:rPr>
        <w:t>на срок 2017-2021 годы</w:t>
      </w:r>
      <w:r w:rsidR="003176D7">
        <w:rPr>
          <w:rFonts w:cs="Times New Roman"/>
        </w:rPr>
        <w:t xml:space="preserve"> изложить в следующей редакции:</w:t>
      </w:r>
    </w:p>
    <w:p w:rsidR="003176D7" w:rsidRDefault="003176D7" w:rsidP="00960E4F">
      <w:pPr>
        <w:widowControl w:val="0"/>
        <w:autoSpaceDE w:val="0"/>
        <w:autoSpaceDN w:val="0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594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4"/>
        <w:gridCol w:w="2407"/>
        <w:gridCol w:w="2268"/>
        <w:gridCol w:w="1275"/>
        <w:gridCol w:w="1474"/>
        <w:gridCol w:w="1474"/>
        <w:gridCol w:w="1531"/>
        <w:gridCol w:w="1463"/>
        <w:gridCol w:w="1288"/>
      </w:tblGrid>
      <w:tr w:rsidR="003176D7" w:rsidRPr="00EF6BAC" w:rsidTr="0081472D">
        <w:tc>
          <w:tcPr>
            <w:tcW w:w="2414" w:type="dxa"/>
            <w:tcBorders>
              <w:bottom w:val="single" w:sz="4" w:space="0" w:color="auto"/>
            </w:tcBorders>
          </w:tcPr>
          <w:p w:rsidR="003176D7" w:rsidRPr="0081472D" w:rsidRDefault="003176D7" w:rsidP="003176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472D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3180" w:type="dxa"/>
            <w:gridSpan w:val="8"/>
            <w:tcBorders>
              <w:bottom w:val="single" w:sz="4" w:space="0" w:color="auto"/>
            </w:tcBorders>
          </w:tcPr>
          <w:p w:rsidR="003176D7" w:rsidRPr="0081472D" w:rsidRDefault="003176D7" w:rsidP="003176D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3176D7" w:rsidRPr="00EF6BAC" w:rsidTr="0081472D"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7" w:rsidRPr="0081472D" w:rsidRDefault="003176D7" w:rsidP="003176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472D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3176D7" w:rsidRPr="0081472D" w:rsidRDefault="003176D7" w:rsidP="00317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7" w:rsidRPr="0081472D" w:rsidRDefault="003176D7" w:rsidP="003176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472D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7" w:rsidRPr="0081472D" w:rsidRDefault="003176D7" w:rsidP="003176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472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7" w:rsidRPr="0081472D" w:rsidRDefault="003176D7" w:rsidP="003176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472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3176D7" w:rsidRPr="00EF6BAC" w:rsidTr="0081472D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7" w:rsidRPr="0081472D" w:rsidRDefault="003176D7" w:rsidP="00317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7" w:rsidRPr="0081472D" w:rsidRDefault="003176D7" w:rsidP="00317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7" w:rsidRPr="0081472D" w:rsidRDefault="003176D7" w:rsidP="003176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7" w:rsidRPr="0081472D" w:rsidRDefault="003176D7" w:rsidP="0031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7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7" w:rsidRPr="0081472D" w:rsidRDefault="003176D7" w:rsidP="0031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72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7" w:rsidRPr="0081472D" w:rsidRDefault="003176D7" w:rsidP="003176D7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</w:rPr>
            </w:pPr>
            <w:r w:rsidRPr="0081472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7" w:rsidRPr="0081472D" w:rsidRDefault="003176D7" w:rsidP="0031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72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7" w:rsidRPr="0081472D" w:rsidRDefault="003176D7" w:rsidP="0031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72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D7" w:rsidRPr="0081472D" w:rsidRDefault="003176D7" w:rsidP="003176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472D">
              <w:rPr>
                <w:rFonts w:ascii="Times New Roman" w:hAnsi="Times New Roman" w:cs="Times New Roman"/>
              </w:rPr>
              <w:t>2021 год</w:t>
            </w:r>
          </w:p>
        </w:tc>
      </w:tr>
      <w:tr w:rsidR="0081472D" w:rsidRPr="00A22967" w:rsidTr="0081472D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81472D" w:rsidRDefault="0081472D" w:rsidP="00317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81472D" w:rsidRDefault="0081472D" w:rsidP="003176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472D">
              <w:rPr>
                <w:rFonts w:ascii="Times New Roman" w:hAnsi="Times New Roman" w:cs="Times New Roman"/>
              </w:rPr>
              <w:t xml:space="preserve">Управление по физической культуре и спорту Администрации городского округа Электросталь Московской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2D" w:rsidRPr="0081472D" w:rsidRDefault="0081472D" w:rsidP="003176D7">
            <w:pPr>
              <w:pStyle w:val="ConsPlusNormal"/>
              <w:ind w:hanging="59"/>
              <w:rPr>
                <w:rFonts w:ascii="Times New Roman" w:hAnsi="Times New Roman" w:cs="Times New Roman"/>
              </w:rPr>
            </w:pPr>
            <w:r w:rsidRPr="0081472D">
              <w:rPr>
                <w:rFonts w:ascii="Times New Roman" w:hAnsi="Times New Roman" w:cs="Times New Roman"/>
              </w:rPr>
              <w:t>Всего:</w:t>
            </w:r>
          </w:p>
          <w:p w:rsidR="0081472D" w:rsidRPr="0081472D" w:rsidRDefault="0081472D" w:rsidP="003176D7">
            <w:pPr>
              <w:pStyle w:val="ConsPlusNormal"/>
              <w:ind w:hanging="59"/>
              <w:rPr>
                <w:rFonts w:ascii="Times New Roman" w:hAnsi="Times New Roman" w:cs="Times New Roman"/>
              </w:rPr>
            </w:pPr>
            <w:r w:rsidRPr="0081472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33 715,2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8726,2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8439,0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8050,0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8500,0</w:t>
            </w:r>
          </w:p>
        </w:tc>
      </w:tr>
      <w:tr w:rsidR="0081472D" w:rsidRPr="00A22967" w:rsidTr="0081472D">
        <w:tc>
          <w:tcPr>
            <w:tcW w:w="2414" w:type="dxa"/>
            <w:vMerge/>
            <w:tcBorders>
              <w:top w:val="single" w:sz="4" w:space="0" w:color="auto"/>
            </w:tcBorders>
          </w:tcPr>
          <w:p w:rsidR="0081472D" w:rsidRPr="0081472D" w:rsidRDefault="0081472D" w:rsidP="00317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</w:tcBorders>
          </w:tcPr>
          <w:p w:rsidR="0081472D" w:rsidRPr="0081472D" w:rsidRDefault="0081472D" w:rsidP="003176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472D" w:rsidRPr="0081472D" w:rsidRDefault="0081472D" w:rsidP="003176D7">
            <w:pPr>
              <w:pStyle w:val="ConsPlusNormal"/>
              <w:ind w:hanging="59"/>
              <w:rPr>
                <w:rFonts w:ascii="Times New Roman" w:hAnsi="Times New Roman" w:cs="Times New Roman"/>
              </w:rPr>
            </w:pPr>
            <w:r w:rsidRPr="0081472D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33 715,2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8726,2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8439,0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center"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8050,0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8500,0</w:t>
            </w:r>
          </w:p>
        </w:tc>
      </w:tr>
    </w:tbl>
    <w:p w:rsidR="003176D7" w:rsidRDefault="003176D7" w:rsidP="00960E4F">
      <w:pPr>
        <w:widowControl w:val="0"/>
        <w:autoSpaceDE w:val="0"/>
        <w:autoSpaceDN w:val="0"/>
        <w:rPr>
          <w:rFonts w:cs="Times New Roman"/>
        </w:rPr>
      </w:pPr>
      <w:r>
        <w:rPr>
          <w:rFonts w:cs="Times New Roman"/>
        </w:rPr>
        <w:t>»;</w:t>
      </w:r>
    </w:p>
    <w:p w:rsidR="00722475" w:rsidRDefault="00722475" w:rsidP="00722475">
      <w:pPr>
        <w:widowControl w:val="0"/>
        <w:autoSpaceDE w:val="0"/>
        <w:autoSpaceDN w:val="0"/>
        <w:jc w:val="both"/>
        <w:rPr>
          <w:rFonts w:cs="Times New Roman"/>
          <w:sz w:val="22"/>
          <w:szCs w:val="20"/>
        </w:rPr>
      </w:pPr>
    </w:p>
    <w:p w:rsidR="00722475" w:rsidRDefault="00722475" w:rsidP="00722475">
      <w:pPr>
        <w:widowControl w:val="0"/>
        <w:autoSpaceDE w:val="0"/>
        <w:autoSpaceDN w:val="0"/>
        <w:ind w:left="-567" w:firstLine="567"/>
        <w:jc w:val="both"/>
        <w:rPr>
          <w:rFonts w:cs="Times New Roman"/>
        </w:rPr>
      </w:pPr>
      <w:r>
        <w:rPr>
          <w:rFonts w:cs="Times New Roman"/>
          <w:sz w:val="22"/>
          <w:szCs w:val="20"/>
        </w:rPr>
        <w:t xml:space="preserve">7. </w:t>
      </w:r>
      <w:r w:rsidRPr="00EE4BB3">
        <w:rPr>
          <w:rFonts w:cs="Times New Roman"/>
        </w:rPr>
        <w:t xml:space="preserve">Приложение № 1 </w:t>
      </w:r>
      <w:r>
        <w:rPr>
          <w:rFonts w:cs="Times New Roman"/>
        </w:rPr>
        <w:t>«</w:t>
      </w:r>
      <w:r w:rsidRPr="00EE4BB3">
        <w:rPr>
          <w:rFonts w:cs="Times New Roman"/>
        </w:rPr>
        <w:t xml:space="preserve">Перечень мероприятий подпрограммы </w:t>
      </w:r>
      <w:r w:rsidRPr="003176D7">
        <w:rPr>
          <w:rFonts w:cs="Times New Roman"/>
        </w:rPr>
        <w:t>«</w:t>
      </w:r>
      <w:r w:rsidRPr="006A6E5D">
        <w:rPr>
          <w:rFonts w:cs="Times New Roman"/>
          <w:bCs/>
        </w:rPr>
        <w:t>Обеспечивающая подпрограмма</w:t>
      </w:r>
      <w:r w:rsidRPr="003176D7">
        <w:rPr>
          <w:rFonts w:cs="Times New Roman"/>
        </w:rPr>
        <w:t xml:space="preserve">» </w:t>
      </w:r>
      <w:r w:rsidRPr="00EE4BB3">
        <w:rPr>
          <w:rFonts w:cs="Times New Roman"/>
        </w:rPr>
        <w:t>к Подпрограмме I</w:t>
      </w:r>
      <w:r>
        <w:rPr>
          <w:rFonts w:cs="Times New Roman"/>
          <w:lang w:val="en-US"/>
        </w:rPr>
        <w:t>V</w:t>
      </w:r>
      <w:r w:rsidRPr="00EE4BB3">
        <w:rPr>
          <w:rFonts w:cs="Times New Roman"/>
        </w:rPr>
        <w:t xml:space="preserve"> изложить в следующей редакции:</w:t>
      </w:r>
    </w:p>
    <w:p w:rsidR="00DB185F" w:rsidRDefault="00DB185F" w:rsidP="00722475">
      <w:pPr>
        <w:widowControl w:val="0"/>
        <w:autoSpaceDE w:val="0"/>
        <w:autoSpaceDN w:val="0"/>
        <w:ind w:left="-567" w:firstLine="567"/>
        <w:jc w:val="both"/>
        <w:rPr>
          <w:rFonts w:cs="Times New Roman"/>
          <w:sz w:val="22"/>
          <w:szCs w:val="20"/>
        </w:rPr>
      </w:pPr>
    </w:p>
    <w:p w:rsidR="00DB185F" w:rsidRDefault="00DB185F" w:rsidP="00722475">
      <w:pPr>
        <w:widowControl w:val="0"/>
        <w:autoSpaceDE w:val="0"/>
        <w:autoSpaceDN w:val="0"/>
        <w:ind w:left="-567" w:firstLine="567"/>
        <w:jc w:val="both"/>
        <w:rPr>
          <w:rFonts w:cs="Times New Roman"/>
          <w:sz w:val="22"/>
          <w:szCs w:val="20"/>
        </w:rPr>
      </w:pPr>
    </w:p>
    <w:p w:rsidR="00722475" w:rsidRDefault="00722475" w:rsidP="00722475">
      <w:pPr>
        <w:widowControl w:val="0"/>
        <w:autoSpaceDE w:val="0"/>
        <w:autoSpaceDN w:val="0"/>
        <w:ind w:left="-567" w:firstLine="567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«</w:t>
      </w:r>
    </w:p>
    <w:p w:rsidR="003176D7" w:rsidRDefault="003176D7" w:rsidP="003176D7">
      <w:pPr>
        <w:widowControl w:val="0"/>
        <w:autoSpaceDE w:val="0"/>
        <w:autoSpaceDN w:val="0"/>
        <w:jc w:val="both"/>
        <w:rPr>
          <w:rFonts w:cs="Times New Roman"/>
          <w:sz w:val="22"/>
          <w:szCs w:val="20"/>
        </w:rPr>
      </w:pPr>
    </w:p>
    <w:tbl>
      <w:tblPr>
        <w:tblW w:w="16018" w:type="dxa"/>
        <w:tblInd w:w="-1026" w:type="dxa"/>
        <w:tblLayout w:type="fixed"/>
        <w:tblLook w:val="04A0"/>
      </w:tblPr>
      <w:tblGrid>
        <w:gridCol w:w="567"/>
        <w:gridCol w:w="2127"/>
        <w:gridCol w:w="992"/>
        <w:gridCol w:w="1559"/>
        <w:gridCol w:w="1559"/>
        <w:gridCol w:w="1134"/>
        <w:gridCol w:w="993"/>
        <w:gridCol w:w="992"/>
        <w:gridCol w:w="992"/>
        <w:gridCol w:w="992"/>
        <w:gridCol w:w="851"/>
        <w:gridCol w:w="1559"/>
        <w:gridCol w:w="1701"/>
      </w:tblGrid>
      <w:tr w:rsidR="00A01C38" w:rsidRPr="0058472C" w:rsidTr="00DB185F">
        <w:trPr>
          <w:trHeight w:val="4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r w:rsidRPr="0081472D">
              <w:rPr>
                <w:rFonts w:cs="Times New Roman"/>
                <w:sz w:val="20"/>
                <w:szCs w:val="20"/>
              </w:rPr>
              <w:t>п</w:t>
            </w:r>
            <w:proofErr w:type="spellEnd"/>
            <w:r w:rsidRPr="0081472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81472D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Объем финансирования мероприятия в году, предшествующем году реализации программы 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Всего (тыс.руб.)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Объем финансирования по годам (тыс.руб.)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A01C38" w:rsidRPr="0058472C" w:rsidTr="00DB185F">
        <w:trPr>
          <w:trHeight w:val="15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38" w:rsidRPr="0081472D" w:rsidRDefault="00A01C38" w:rsidP="008C0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38" w:rsidRPr="0081472D" w:rsidRDefault="00A01C38" w:rsidP="008C0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38" w:rsidRPr="0081472D" w:rsidRDefault="00A01C38" w:rsidP="008C0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38" w:rsidRPr="0081472D" w:rsidRDefault="00A01C38" w:rsidP="008C0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38" w:rsidRPr="0081472D" w:rsidRDefault="00A01C38" w:rsidP="008C0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38" w:rsidRPr="0081472D" w:rsidRDefault="00A01C38" w:rsidP="008C0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38" w:rsidRPr="0081472D" w:rsidRDefault="00A01C38" w:rsidP="008C0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C38" w:rsidRPr="0081472D" w:rsidRDefault="00A01C38" w:rsidP="008C082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01C38" w:rsidRPr="0058472C" w:rsidTr="00DB185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C38" w:rsidRPr="0081472D" w:rsidRDefault="00A01C38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81472D" w:rsidRPr="0058472C" w:rsidTr="00DB185F">
        <w:trPr>
          <w:trHeight w:val="7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2D" w:rsidRPr="0081472D" w:rsidRDefault="0081472D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b/>
                <w:bCs/>
                <w:sz w:val="20"/>
                <w:szCs w:val="20"/>
              </w:rPr>
              <w:t>Основное мероприятие 1</w:t>
            </w:r>
            <w:r w:rsidRPr="0081472D">
              <w:rPr>
                <w:rFonts w:cs="Times New Roman"/>
                <w:sz w:val="20"/>
                <w:szCs w:val="20"/>
              </w:rPr>
              <w:br/>
              <w:t xml:space="preserve">Создание условий для </w:t>
            </w:r>
            <w:r w:rsidRPr="0081472D">
              <w:rPr>
                <w:rFonts w:cs="Times New Roman"/>
                <w:sz w:val="20"/>
                <w:szCs w:val="20"/>
              </w:rPr>
              <w:lastRenderedPageBreak/>
              <w:t>реализации полномочий органов местного самоуправления  в сфере физической культуры и спорта городского округа Электросталь,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2D" w:rsidRPr="0081472D" w:rsidRDefault="0081472D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lastRenderedPageBreak/>
              <w:t xml:space="preserve">2018-2021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33 715,2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8726,2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8439,0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8050,0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8500,0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2D" w:rsidRPr="0081472D" w:rsidRDefault="0081472D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 </w:t>
            </w:r>
          </w:p>
          <w:p w:rsidR="0081472D" w:rsidRPr="0081472D" w:rsidRDefault="0081472D" w:rsidP="008C082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 xml:space="preserve">Управление по физической </w:t>
            </w:r>
            <w:r w:rsidRPr="0081472D">
              <w:rPr>
                <w:rFonts w:cs="Times New Roman"/>
                <w:sz w:val="20"/>
                <w:szCs w:val="20"/>
              </w:rPr>
              <w:lastRenderedPageBreak/>
              <w:t>культуре и спорту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Обеспечение функционирован</w:t>
            </w:r>
            <w:r w:rsidRPr="0081472D">
              <w:rPr>
                <w:rFonts w:cs="Times New Roman"/>
                <w:sz w:val="20"/>
                <w:szCs w:val="20"/>
              </w:rPr>
              <w:lastRenderedPageBreak/>
              <w:t xml:space="preserve">ия муниципальных организаций, обеспечивающих деятельность организаций по физической культуре и спорту </w:t>
            </w:r>
          </w:p>
        </w:tc>
      </w:tr>
      <w:tr w:rsidR="0081472D" w:rsidRPr="0058472C" w:rsidTr="00DB185F">
        <w:trPr>
          <w:trHeight w:val="117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33 715,2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8726,2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8439,0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8050,0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8500,0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72D" w:rsidRPr="0058472C" w:rsidRDefault="0081472D" w:rsidP="008C082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72D" w:rsidRPr="0058472C" w:rsidRDefault="0081472D" w:rsidP="008C082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1472D" w:rsidRPr="0058472C" w:rsidTr="00DB185F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2D" w:rsidRPr="0081472D" w:rsidRDefault="0081472D" w:rsidP="008C0822">
            <w:pPr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lastRenderedPageBreak/>
              <w:t>1.1</w:t>
            </w:r>
          </w:p>
          <w:p w:rsidR="0081472D" w:rsidRPr="0081472D" w:rsidRDefault="0081472D" w:rsidP="008C0822">
            <w:pPr>
              <w:ind w:left="-108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 xml:space="preserve"> Финансово-материальное и техническое обеспечение деятельности  Управления по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33 715,2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8726,2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8439,0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8050,0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8500,0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2D" w:rsidRPr="0058472C" w:rsidRDefault="0081472D" w:rsidP="008C082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2D" w:rsidRPr="0058472C" w:rsidRDefault="0081472D" w:rsidP="008C082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1472D" w:rsidRPr="0058472C" w:rsidTr="00DB185F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2D" w:rsidRPr="0081472D" w:rsidRDefault="0081472D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33 715,2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8726,2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8500,0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72D" w:rsidRPr="0058472C" w:rsidRDefault="0081472D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72D" w:rsidRPr="0058472C" w:rsidRDefault="0081472D" w:rsidP="008C082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1472D" w:rsidRPr="0058472C" w:rsidTr="00DB185F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72D" w:rsidRPr="0058472C" w:rsidRDefault="0081472D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472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2D" w:rsidRPr="0081472D" w:rsidRDefault="0081472D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472D" w:rsidRPr="0081472D" w:rsidRDefault="0081472D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 xml:space="preserve">2018-2021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33 715,2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8726,2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8500,0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58472C" w:rsidRDefault="0081472D" w:rsidP="008C08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8472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58472C" w:rsidRDefault="0081472D" w:rsidP="008C0822">
            <w:pPr>
              <w:rPr>
                <w:rFonts w:cs="Times New Roman"/>
                <w:sz w:val="22"/>
                <w:szCs w:val="22"/>
              </w:rPr>
            </w:pPr>
            <w:r w:rsidRPr="0058472C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81472D" w:rsidRPr="0058472C" w:rsidTr="00DB185F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72D" w:rsidRPr="0058472C" w:rsidRDefault="0081472D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2D" w:rsidRPr="0081472D" w:rsidRDefault="0081472D" w:rsidP="008C0822">
            <w:pPr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33 715,2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14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8726,2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8050,0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2D" w:rsidRPr="0081472D" w:rsidRDefault="0081472D" w:rsidP="008C0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1472D">
              <w:rPr>
                <w:rFonts w:cs="Times New Roman"/>
                <w:sz w:val="20"/>
                <w:szCs w:val="20"/>
              </w:rPr>
              <w:t>8500,0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72D" w:rsidRPr="0058472C" w:rsidRDefault="0081472D" w:rsidP="008C082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72D" w:rsidRPr="0058472C" w:rsidRDefault="0081472D" w:rsidP="008C082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3176D7" w:rsidRDefault="00A01C38" w:rsidP="003176D7">
      <w:pPr>
        <w:widowControl w:val="0"/>
        <w:autoSpaceDE w:val="0"/>
        <w:autoSpaceDN w:val="0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».</w:t>
      </w:r>
    </w:p>
    <w:p w:rsidR="003176D7" w:rsidRDefault="003176D7" w:rsidP="003176D7">
      <w:pPr>
        <w:widowControl w:val="0"/>
        <w:autoSpaceDE w:val="0"/>
        <w:autoSpaceDN w:val="0"/>
        <w:jc w:val="both"/>
        <w:rPr>
          <w:rFonts w:cs="Times New Roman"/>
          <w:sz w:val="22"/>
          <w:szCs w:val="20"/>
        </w:rPr>
      </w:pPr>
    </w:p>
    <w:p w:rsidR="00080B74" w:rsidRPr="00E155E1" w:rsidRDefault="00080B74" w:rsidP="00E155E1">
      <w:pPr>
        <w:tabs>
          <w:tab w:val="left" w:pos="6804"/>
        </w:tabs>
        <w:ind w:left="-993"/>
        <w:jc w:val="both"/>
      </w:pPr>
    </w:p>
    <w:sectPr w:rsidR="00080B74" w:rsidRPr="00E155E1" w:rsidSect="00DB185F">
      <w:headerReference w:type="default" r:id="rId12"/>
      <w:footerReference w:type="default" r:id="rId13"/>
      <w:type w:val="nextColumn"/>
      <w:pgSz w:w="16838" w:h="11906" w:orient="landscape"/>
      <w:pgMar w:top="1134" w:right="567" w:bottom="127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A8" w:rsidRDefault="002130A8" w:rsidP="00AE7E5A">
      <w:r>
        <w:separator/>
      </w:r>
    </w:p>
  </w:endnote>
  <w:endnote w:type="continuationSeparator" w:id="0">
    <w:p w:rsidR="002130A8" w:rsidRDefault="002130A8" w:rsidP="00AE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64" w:rsidRDefault="006722CD">
    <w:pPr>
      <w:pStyle w:val="a7"/>
      <w:jc w:val="right"/>
    </w:pPr>
    <w:fldSimple w:instr=" PAGE   \* MERGEFORMAT ">
      <w:r w:rsidR="00645358">
        <w:rPr>
          <w:noProof/>
        </w:rPr>
        <w:t>11</w:t>
      </w:r>
    </w:fldSimple>
  </w:p>
  <w:p w:rsidR="00C95164" w:rsidRDefault="00C951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64" w:rsidRDefault="006722CD" w:rsidP="006A6E5D">
    <w:pPr>
      <w:pStyle w:val="a7"/>
      <w:jc w:val="right"/>
    </w:pPr>
    <w:fldSimple w:instr="PAGE   \* MERGEFORMAT">
      <w:r w:rsidR="00645358">
        <w:rPr>
          <w:noProof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A8" w:rsidRDefault="002130A8" w:rsidP="00AE7E5A">
      <w:r>
        <w:separator/>
      </w:r>
    </w:p>
  </w:footnote>
  <w:footnote w:type="continuationSeparator" w:id="0">
    <w:p w:rsidR="002130A8" w:rsidRDefault="002130A8" w:rsidP="00AE7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64" w:rsidRDefault="006722CD" w:rsidP="006D35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951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5164">
      <w:rPr>
        <w:rStyle w:val="a6"/>
        <w:noProof/>
      </w:rPr>
      <w:t>1</w:t>
    </w:r>
    <w:r>
      <w:rPr>
        <w:rStyle w:val="a6"/>
      </w:rPr>
      <w:fldChar w:fldCharType="end"/>
    </w:r>
  </w:p>
  <w:p w:rsidR="00C95164" w:rsidRDefault="00C95164" w:rsidP="006D359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64" w:rsidRPr="006A6E5D" w:rsidRDefault="00C95164" w:rsidP="006A6E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1C05A71"/>
    <w:multiLevelType w:val="hybridMultilevel"/>
    <w:tmpl w:val="3CAE6454"/>
    <w:lvl w:ilvl="0" w:tplc="1E7E454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17BF8"/>
    <w:multiLevelType w:val="hybridMultilevel"/>
    <w:tmpl w:val="46A0C760"/>
    <w:lvl w:ilvl="0" w:tplc="2A9047D0">
      <w:start w:val="2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8869DC"/>
    <w:multiLevelType w:val="hybridMultilevel"/>
    <w:tmpl w:val="D4287BF8"/>
    <w:lvl w:ilvl="0" w:tplc="F4B0C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4E7933"/>
    <w:multiLevelType w:val="hybridMultilevel"/>
    <w:tmpl w:val="10BA2FCA"/>
    <w:lvl w:ilvl="0" w:tplc="01E61C0A">
      <w:start w:val="15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F53369"/>
    <w:multiLevelType w:val="multilevel"/>
    <w:tmpl w:val="00901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  <w:lvlOverride w:ilvl="0">
      <w:startOverride w:val="1"/>
    </w:lvlOverride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5C7"/>
    <w:rsid w:val="0000039B"/>
    <w:rsid w:val="00001526"/>
    <w:rsid w:val="00001F19"/>
    <w:rsid w:val="00002156"/>
    <w:rsid w:val="00003791"/>
    <w:rsid w:val="00005A22"/>
    <w:rsid w:val="00005CBC"/>
    <w:rsid w:val="000066B7"/>
    <w:rsid w:val="00007AD6"/>
    <w:rsid w:val="00007C25"/>
    <w:rsid w:val="00007E84"/>
    <w:rsid w:val="00010E8C"/>
    <w:rsid w:val="00011930"/>
    <w:rsid w:val="000125BC"/>
    <w:rsid w:val="00013138"/>
    <w:rsid w:val="00015524"/>
    <w:rsid w:val="00015E6C"/>
    <w:rsid w:val="00015F26"/>
    <w:rsid w:val="00016E21"/>
    <w:rsid w:val="00017C4B"/>
    <w:rsid w:val="00020535"/>
    <w:rsid w:val="0002067A"/>
    <w:rsid w:val="00020FC9"/>
    <w:rsid w:val="00021EA0"/>
    <w:rsid w:val="00022B42"/>
    <w:rsid w:val="000234FC"/>
    <w:rsid w:val="00023AEA"/>
    <w:rsid w:val="00023C9F"/>
    <w:rsid w:val="00023D65"/>
    <w:rsid w:val="00024435"/>
    <w:rsid w:val="00025018"/>
    <w:rsid w:val="000265FD"/>
    <w:rsid w:val="00027769"/>
    <w:rsid w:val="00027CAE"/>
    <w:rsid w:val="00030061"/>
    <w:rsid w:val="0003048B"/>
    <w:rsid w:val="000317F7"/>
    <w:rsid w:val="00031CE7"/>
    <w:rsid w:val="000323F0"/>
    <w:rsid w:val="0003282F"/>
    <w:rsid w:val="00032BD5"/>
    <w:rsid w:val="00034757"/>
    <w:rsid w:val="00036971"/>
    <w:rsid w:val="00037B50"/>
    <w:rsid w:val="00040483"/>
    <w:rsid w:val="000416F4"/>
    <w:rsid w:val="0004364C"/>
    <w:rsid w:val="00043E27"/>
    <w:rsid w:val="00045CFD"/>
    <w:rsid w:val="00046170"/>
    <w:rsid w:val="000478E2"/>
    <w:rsid w:val="0005008A"/>
    <w:rsid w:val="00050ECB"/>
    <w:rsid w:val="000512C1"/>
    <w:rsid w:val="000515DD"/>
    <w:rsid w:val="00051F38"/>
    <w:rsid w:val="00051FB4"/>
    <w:rsid w:val="00052991"/>
    <w:rsid w:val="00053A9D"/>
    <w:rsid w:val="00053E8A"/>
    <w:rsid w:val="0005522E"/>
    <w:rsid w:val="00055615"/>
    <w:rsid w:val="000620A4"/>
    <w:rsid w:val="00062838"/>
    <w:rsid w:val="0006398A"/>
    <w:rsid w:val="00064F08"/>
    <w:rsid w:val="00065E27"/>
    <w:rsid w:val="00066804"/>
    <w:rsid w:val="00066A2C"/>
    <w:rsid w:val="00072E69"/>
    <w:rsid w:val="00073457"/>
    <w:rsid w:val="00073E55"/>
    <w:rsid w:val="0007470B"/>
    <w:rsid w:val="0007619C"/>
    <w:rsid w:val="00077942"/>
    <w:rsid w:val="00080B74"/>
    <w:rsid w:val="0008181D"/>
    <w:rsid w:val="00081A42"/>
    <w:rsid w:val="00082155"/>
    <w:rsid w:val="000825D2"/>
    <w:rsid w:val="000826A6"/>
    <w:rsid w:val="00083AA7"/>
    <w:rsid w:val="00083CA0"/>
    <w:rsid w:val="0008419B"/>
    <w:rsid w:val="00084E9F"/>
    <w:rsid w:val="000850B0"/>
    <w:rsid w:val="0008574E"/>
    <w:rsid w:val="0008646D"/>
    <w:rsid w:val="0008680C"/>
    <w:rsid w:val="00087496"/>
    <w:rsid w:val="00087514"/>
    <w:rsid w:val="000877B6"/>
    <w:rsid w:val="00090864"/>
    <w:rsid w:val="0009306C"/>
    <w:rsid w:val="00093C6F"/>
    <w:rsid w:val="00093CC0"/>
    <w:rsid w:val="00094BF6"/>
    <w:rsid w:val="00094F05"/>
    <w:rsid w:val="000952DC"/>
    <w:rsid w:val="00095816"/>
    <w:rsid w:val="000959C9"/>
    <w:rsid w:val="00095EE1"/>
    <w:rsid w:val="00095FB5"/>
    <w:rsid w:val="00096014"/>
    <w:rsid w:val="0009674A"/>
    <w:rsid w:val="00097098"/>
    <w:rsid w:val="000A2FA9"/>
    <w:rsid w:val="000A3040"/>
    <w:rsid w:val="000A3E70"/>
    <w:rsid w:val="000A45AA"/>
    <w:rsid w:val="000A5555"/>
    <w:rsid w:val="000A765C"/>
    <w:rsid w:val="000B1013"/>
    <w:rsid w:val="000B1078"/>
    <w:rsid w:val="000B3C97"/>
    <w:rsid w:val="000B44C5"/>
    <w:rsid w:val="000B4792"/>
    <w:rsid w:val="000B60DC"/>
    <w:rsid w:val="000B7860"/>
    <w:rsid w:val="000B7CAB"/>
    <w:rsid w:val="000C182D"/>
    <w:rsid w:val="000C20B3"/>
    <w:rsid w:val="000C2301"/>
    <w:rsid w:val="000C251C"/>
    <w:rsid w:val="000C2B16"/>
    <w:rsid w:val="000C48CB"/>
    <w:rsid w:val="000C700E"/>
    <w:rsid w:val="000C7050"/>
    <w:rsid w:val="000C711C"/>
    <w:rsid w:val="000C71D8"/>
    <w:rsid w:val="000C75D8"/>
    <w:rsid w:val="000C76D7"/>
    <w:rsid w:val="000C7A0B"/>
    <w:rsid w:val="000D0E86"/>
    <w:rsid w:val="000D2537"/>
    <w:rsid w:val="000D2B78"/>
    <w:rsid w:val="000D3185"/>
    <w:rsid w:val="000D3AA5"/>
    <w:rsid w:val="000D5550"/>
    <w:rsid w:val="000D5945"/>
    <w:rsid w:val="000D790D"/>
    <w:rsid w:val="000E0166"/>
    <w:rsid w:val="000E139F"/>
    <w:rsid w:val="000E13AA"/>
    <w:rsid w:val="000E2BBC"/>
    <w:rsid w:val="000E2FE5"/>
    <w:rsid w:val="000E4065"/>
    <w:rsid w:val="000E4C07"/>
    <w:rsid w:val="000E4CB9"/>
    <w:rsid w:val="000E503E"/>
    <w:rsid w:val="000E61C2"/>
    <w:rsid w:val="000F0DE5"/>
    <w:rsid w:val="000F16C5"/>
    <w:rsid w:val="000F1AA5"/>
    <w:rsid w:val="000F1B84"/>
    <w:rsid w:val="000F1BC5"/>
    <w:rsid w:val="000F3197"/>
    <w:rsid w:val="000F3D7B"/>
    <w:rsid w:val="000F7FE6"/>
    <w:rsid w:val="00100FB7"/>
    <w:rsid w:val="001022FC"/>
    <w:rsid w:val="00102BDE"/>
    <w:rsid w:val="00103CB0"/>
    <w:rsid w:val="00105905"/>
    <w:rsid w:val="00105F11"/>
    <w:rsid w:val="00106E99"/>
    <w:rsid w:val="001072ED"/>
    <w:rsid w:val="001074DE"/>
    <w:rsid w:val="0010759B"/>
    <w:rsid w:val="00107BE7"/>
    <w:rsid w:val="00110E41"/>
    <w:rsid w:val="0011113E"/>
    <w:rsid w:val="0011277A"/>
    <w:rsid w:val="00113274"/>
    <w:rsid w:val="001139D0"/>
    <w:rsid w:val="001146BF"/>
    <w:rsid w:val="00115C70"/>
    <w:rsid w:val="00116259"/>
    <w:rsid w:val="00116466"/>
    <w:rsid w:val="00117AD3"/>
    <w:rsid w:val="001201B5"/>
    <w:rsid w:val="001233B2"/>
    <w:rsid w:val="00125B5B"/>
    <w:rsid w:val="00127BA6"/>
    <w:rsid w:val="00130FCA"/>
    <w:rsid w:val="001328EA"/>
    <w:rsid w:val="00132BDA"/>
    <w:rsid w:val="00133830"/>
    <w:rsid w:val="00133968"/>
    <w:rsid w:val="00133BF8"/>
    <w:rsid w:val="0013521E"/>
    <w:rsid w:val="0013562E"/>
    <w:rsid w:val="00135C11"/>
    <w:rsid w:val="00135E73"/>
    <w:rsid w:val="00136D8A"/>
    <w:rsid w:val="00137559"/>
    <w:rsid w:val="0014190F"/>
    <w:rsid w:val="0014197F"/>
    <w:rsid w:val="00141FE7"/>
    <w:rsid w:val="001436D0"/>
    <w:rsid w:val="001448BC"/>
    <w:rsid w:val="00144C77"/>
    <w:rsid w:val="00146CAC"/>
    <w:rsid w:val="00147BC3"/>
    <w:rsid w:val="001504F2"/>
    <w:rsid w:val="001505B9"/>
    <w:rsid w:val="00151171"/>
    <w:rsid w:val="001524B4"/>
    <w:rsid w:val="00153857"/>
    <w:rsid w:val="00153B2A"/>
    <w:rsid w:val="001541F4"/>
    <w:rsid w:val="0015427E"/>
    <w:rsid w:val="0015439A"/>
    <w:rsid w:val="00154E24"/>
    <w:rsid w:val="00155A9F"/>
    <w:rsid w:val="00157625"/>
    <w:rsid w:val="00157BB5"/>
    <w:rsid w:val="00160CAD"/>
    <w:rsid w:val="001613F7"/>
    <w:rsid w:val="001627E3"/>
    <w:rsid w:val="00162815"/>
    <w:rsid w:val="00162A47"/>
    <w:rsid w:val="00163520"/>
    <w:rsid w:val="00164465"/>
    <w:rsid w:val="001656CD"/>
    <w:rsid w:val="00165725"/>
    <w:rsid w:val="001662CB"/>
    <w:rsid w:val="001666AF"/>
    <w:rsid w:val="00166FE4"/>
    <w:rsid w:val="00167418"/>
    <w:rsid w:val="001675C7"/>
    <w:rsid w:val="00170A72"/>
    <w:rsid w:val="001713F6"/>
    <w:rsid w:val="00171CCA"/>
    <w:rsid w:val="00173169"/>
    <w:rsid w:val="0017328F"/>
    <w:rsid w:val="00173561"/>
    <w:rsid w:val="00173AA9"/>
    <w:rsid w:val="001749F2"/>
    <w:rsid w:val="00174C4A"/>
    <w:rsid w:val="00175744"/>
    <w:rsid w:val="00176368"/>
    <w:rsid w:val="00176A10"/>
    <w:rsid w:val="0018104D"/>
    <w:rsid w:val="00182F74"/>
    <w:rsid w:val="00187F31"/>
    <w:rsid w:val="001918F7"/>
    <w:rsid w:val="00191FC2"/>
    <w:rsid w:val="00194B24"/>
    <w:rsid w:val="00195327"/>
    <w:rsid w:val="0019570A"/>
    <w:rsid w:val="00195AB0"/>
    <w:rsid w:val="00197E63"/>
    <w:rsid w:val="001A04D8"/>
    <w:rsid w:val="001A168C"/>
    <w:rsid w:val="001A4A0C"/>
    <w:rsid w:val="001A4B80"/>
    <w:rsid w:val="001A5F2E"/>
    <w:rsid w:val="001A6A08"/>
    <w:rsid w:val="001A6D49"/>
    <w:rsid w:val="001B1550"/>
    <w:rsid w:val="001B2171"/>
    <w:rsid w:val="001B27CA"/>
    <w:rsid w:val="001B38C2"/>
    <w:rsid w:val="001B3C93"/>
    <w:rsid w:val="001B43B6"/>
    <w:rsid w:val="001B4628"/>
    <w:rsid w:val="001B46F0"/>
    <w:rsid w:val="001B471A"/>
    <w:rsid w:val="001B4D9A"/>
    <w:rsid w:val="001B5354"/>
    <w:rsid w:val="001B53F3"/>
    <w:rsid w:val="001B5B7F"/>
    <w:rsid w:val="001B698D"/>
    <w:rsid w:val="001B6B94"/>
    <w:rsid w:val="001B7773"/>
    <w:rsid w:val="001C0B01"/>
    <w:rsid w:val="001C3293"/>
    <w:rsid w:val="001C33B7"/>
    <w:rsid w:val="001C43F2"/>
    <w:rsid w:val="001C4467"/>
    <w:rsid w:val="001C5600"/>
    <w:rsid w:val="001C685C"/>
    <w:rsid w:val="001C737C"/>
    <w:rsid w:val="001C7410"/>
    <w:rsid w:val="001C7C31"/>
    <w:rsid w:val="001D0430"/>
    <w:rsid w:val="001D1296"/>
    <w:rsid w:val="001D2491"/>
    <w:rsid w:val="001D50C3"/>
    <w:rsid w:val="001D5C16"/>
    <w:rsid w:val="001E05DB"/>
    <w:rsid w:val="001E08BC"/>
    <w:rsid w:val="001E225B"/>
    <w:rsid w:val="001E2433"/>
    <w:rsid w:val="001E2743"/>
    <w:rsid w:val="001E2EE8"/>
    <w:rsid w:val="001E308E"/>
    <w:rsid w:val="001E3F04"/>
    <w:rsid w:val="001E4CD0"/>
    <w:rsid w:val="001E585E"/>
    <w:rsid w:val="001E5A06"/>
    <w:rsid w:val="001E7780"/>
    <w:rsid w:val="001F176A"/>
    <w:rsid w:val="001F18F2"/>
    <w:rsid w:val="001F2A81"/>
    <w:rsid w:val="001F2F50"/>
    <w:rsid w:val="001F3513"/>
    <w:rsid w:val="001F3B56"/>
    <w:rsid w:val="001F3D48"/>
    <w:rsid w:val="001F5BAF"/>
    <w:rsid w:val="001F6713"/>
    <w:rsid w:val="001F6890"/>
    <w:rsid w:val="001F77B1"/>
    <w:rsid w:val="00200773"/>
    <w:rsid w:val="002009F9"/>
    <w:rsid w:val="00200A14"/>
    <w:rsid w:val="00202B8A"/>
    <w:rsid w:val="00204F8A"/>
    <w:rsid w:val="0020729D"/>
    <w:rsid w:val="0021192F"/>
    <w:rsid w:val="00211B64"/>
    <w:rsid w:val="00211C27"/>
    <w:rsid w:val="002130A8"/>
    <w:rsid w:val="00213F25"/>
    <w:rsid w:val="0021406F"/>
    <w:rsid w:val="00214E7D"/>
    <w:rsid w:val="00215CC9"/>
    <w:rsid w:val="002160AA"/>
    <w:rsid w:val="00216230"/>
    <w:rsid w:val="002164A8"/>
    <w:rsid w:val="00216539"/>
    <w:rsid w:val="00216DAB"/>
    <w:rsid w:val="0021733A"/>
    <w:rsid w:val="00217D0A"/>
    <w:rsid w:val="00217DA4"/>
    <w:rsid w:val="00220C57"/>
    <w:rsid w:val="002213C2"/>
    <w:rsid w:val="00221E49"/>
    <w:rsid w:val="0022281A"/>
    <w:rsid w:val="002233CE"/>
    <w:rsid w:val="0022499B"/>
    <w:rsid w:val="00224AC8"/>
    <w:rsid w:val="00224F3C"/>
    <w:rsid w:val="00230BCC"/>
    <w:rsid w:val="00231198"/>
    <w:rsid w:val="002317EB"/>
    <w:rsid w:val="002322D8"/>
    <w:rsid w:val="002333E8"/>
    <w:rsid w:val="00233404"/>
    <w:rsid w:val="002338F9"/>
    <w:rsid w:val="00233917"/>
    <w:rsid w:val="00233BC6"/>
    <w:rsid w:val="002367FB"/>
    <w:rsid w:val="00237569"/>
    <w:rsid w:val="00240B61"/>
    <w:rsid w:val="00240B6F"/>
    <w:rsid w:val="0024195D"/>
    <w:rsid w:val="00242838"/>
    <w:rsid w:val="00242848"/>
    <w:rsid w:val="0024311D"/>
    <w:rsid w:val="0024371D"/>
    <w:rsid w:val="002443C8"/>
    <w:rsid w:val="00244732"/>
    <w:rsid w:val="00244D85"/>
    <w:rsid w:val="00247E1A"/>
    <w:rsid w:val="00250358"/>
    <w:rsid w:val="00250E9B"/>
    <w:rsid w:val="00251FB8"/>
    <w:rsid w:val="00252D0D"/>
    <w:rsid w:val="002535BD"/>
    <w:rsid w:val="00253DBA"/>
    <w:rsid w:val="002543C1"/>
    <w:rsid w:val="00254406"/>
    <w:rsid w:val="002546E8"/>
    <w:rsid w:val="00254D1E"/>
    <w:rsid w:val="002550F8"/>
    <w:rsid w:val="00255E79"/>
    <w:rsid w:val="00256B82"/>
    <w:rsid w:val="00256F77"/>
    <w:rsid w:val="00260EC1"/>
    <w:rsid w:val="002612C8"/>
    <w:rsid w:val="00262F4F"/>
    <w:rsid w:val="002637A1"/>
    <w:rsid w:val="00265A89"/>
    <w:rsid w:val="00266124"/>
    <w:rsid w:val="00266ADB"/>
    <w:rsid w:val="0026734F"/>
    <w:rsid w:val="0027092A"/>
    <w:rsid w:val="00272189"/>
    <w:rsid w:val="0027294A"/>
    <w:rsid w:val="00273110"/>
    <w:rsid w:val="00273E64"/>
    <w:rsid w:val="002746B9"/>
    <w:rsid w:val="0027601C"/>
    <w:rsid w:val="0027619B"/>
    <w:rsid w:val="00276C12"/>
    <w:rsid w:val="002775E7"/>
    <w:rsid w:val="002800EF"/>
    <w:rsid w:val="00281F1E"/>
    <w:rsid w:val="00282783"/>
    <w:rsid w:val="00282A6E"/>
    <w:rsid w:val="00282FAE"/>
    <w:rsid w:val="002860A2"/>
    <w:rsid w:val="002872EB"/>
    <w:rsid w:val="002874D9"/>
    <w:rsid w:val="00287726"/>
    <w:rsid w:val="00291285"/>
    <w:rsid w:val="00291B01"/>
    <w:rsid w:val="00294F93"/>
    <w:rsid w:val="002958C2"/>
    <w:rsid w:val="00296314"/>
    <w:rsid w:val="002968FC"/>
    <w:rsid w:val="002A0FC3"/>
    <w:rsid w:val="002A299F"/>
    <w:rsid w:val="002A3685"/>
    <w:rsid w:val="002A421A"/>
    <w:rsid w:val="002A4F08"/>
    <w:rsid w:val="002A5959"/>
    <w:rsid w:val="002A6C3C"/>
    <w:rsid w:val="002B014E"/>
    <w:rsid w:val="002B01AD"/>
    <w:rsid w:val="002B0280"/>
    <w:rsid w:val="002B1D0A"/>
    <w:rsid w:val="002B24AA"/>
    <w:rsid w:val="002B3495"/>
    <w:rsid w:val="002B506D"/>
    <w:rsid w:val="002B5E95"/>
    <w:rsid w:val="002B5F0A"/>
    <w:rsid w:val="002B69ED"/>
    <w:rsid w:val="002B6F36"/>
    <w:rsid w:val="002C3259"/>
    <w:rsid w:val="002C5AD9"/>
    <w:rsid w:val="002C6373"/>
    <w:rsid w:val="002C6939"/>
    <w:rsid w:val="002C7501"/>
    <w:rsid w:val="002C788D"/>
    <w:rsid w:val="002C7BDA"/>
    <w:rsid w:val="002D24F3"/>
    <w:rsid w:val="002D4695"/>
    <w:rsid w:val="002D4836"/>
    <w:rsid w:val="002D5FF3"/>
    <w:rsid w:val="002D6B81"/>
    <w:rsid w:val="002D6C73"/>
    <w:rsid w:val="002D7007"/>
    <w:rsid w:val="002D7014"/>
    <w:rsid w:val="002D7042"/>
    <w:rsid w:val="002D7E91"/>
    <w:rsid w:val="002E09C7"/>
    <w:rsid w:val="002E1A07"/>
    <w:rsid w:val="002E3F6F"/>
    <w:rsid w:val="002E4B9A"/>
    <w:rsid w:val="002E5AC8"/>
    <w:rsid w:val="002E6DFE"/>
    <w:rsid w:val="002E7BA7"/>
    <w:rsid w:val="002F02B5"/>
    <w:rsid w:val="002F0D3A"/>
    <w:rsid w:val="002F1265"/>
    <w:rsid w:val="002F12D8"/>
    <w:rsid w:val="002F1ADE"/>
    <w:rsid w:val="002F1D19"/>
    <w:rsid w:val="002F1D1C"/>
    <w:rsid w:val="002F334A"/>
    <w:rsid w:val="002F47CE"/>
    <w:rsid w:val="002F5054"/>
    <w:rsid w:val="002F6394"/>
    <w:rsid w:val="002F6835"/>
    <w:rsid w:val="002F71B0"/>
    <w:rsid w:val="002F7F10"/>
    <w:rsid w:val="00301BEE"/>
    <w:rsid w:val="0030211E"/>
    <w:rsid w:val="00302351"/>
    <w:rsid w:val="00303CFD"/>
    <w:rsid w:val="00305B3C"/>
    <w:rsid w:val="00305E65"/>
    <w:rsid w:val="003066CC"/>
    <w:rsid w:val="00307EB0"/>
    <w:rsid w:val="00307F12"/>
    <w:rsid w:val="003103AF"/>
    <w:rsid w:val="00310D5E"/>
    <w:rsid w:val="00310F78"/>
    <w:rsid w:val="0031190F"/>
    <w:rsid w:val="003129F5"/>
    <w:rsid w:val="00314BD7"/>
    <w:rsid w:val="00314D22"/>
    <w:rsid w:val="00315B1E"/>
    <w:rsid w:val="00316167"/>
    <w:rsid w:val="0031650C"/>
    <w:rsid w:val="00316B13"/>
    <w:rsid w:val="00316BFC"/>
    <w:rsid w:val="00317206"/>
    <w:rsid w:val="00317222"/>
    <w:rsid w:val="003176D7"/>
    <w:rsid w:val="00320F61"/>
    <w:rsid w:val="00321006"/>
    <w:rsid w:val="003212C7"/>
    <w:rsid w:val="003215CB"/>
    <w:rsid w:val="0032228E"/>
    <w:rsid w:val="00326DE6"/>
    <w:rsid w:val="00331201"/>
    <w:rsid w:val="00333303"/>
    <w:rsid w:val="0033331B"/>
    <w:rsid w:val="00334C1D"/>
    <w:rsid w:val="003356FE"/>
    <w:rsid w:val="00335E4B"/>
    <w:rsid w:val="003424C9"/>
    <w:rsid w:val="00342AB1"/>
    <w:rsid w:val="0034533A"/>
    <w:rsid w:val="00345561"/>
    <w:rsid w:val="00346A4A"/>
    <w:rsid w:val="003523D8"/>
    <w:rsid w:val="00352F0F"/>
    <w:rsid w:val="00353B3C"/>
    <w:rsid w:val="003548E5"/>
    <w:rsid w:val="003551FC"/>
    <w:rsid w:val="00355B15"/>
    <w:rsid w:val="003564C3"/>
    <w:rsid w:val="00356BAF"/>
    <w:rsid w:val="003570B4"/>
    <w:rsid w:val="0035769A"/>
    <w:rsid w:val="00360146"/>
    <w:rsid w:val="00360E1F"/>
    <w:rsid w:val="0036157F"/>
    <w:rsid w:val="0036216E"/>
    <w:rsid w:val="0036326F"/>
    <w:rsid w:val="0036330A"/>
    <w:rsid w:val="00363856"/>
    <w:rsid w:val="00364D6F"/>
    <w:rsid w:val="00364EF7"/>
    <w:rsid w:val="00365ACB"/>
    <w:rsid w:val="00366FA0"/>
    <w:rsid w:val="00370CDA"/>
    <w:rsid w:val="00371973"/>
    <w:rsid w:val="00371FA9"/>
    <w:rsid w:val="0037216E"/>
    <w:rsid w:val="00372ABC"/>
    <w:rsid w:val="003735A1"/>
    <w:rsid w:val="00374F05"/>
    <w:rsid w:val="00375248"/>
    <w:rsid w:val="0037640E"/>
    <w:rsid w:val="0038003D"/>
    <w:rsid w:val="00380BE4"/>
    <w:rsid w:val="00381D8F"/>
    <w:rsid w:val="00383E61"/>
    <w:rsid w:val="00383F8E"/>
    <w:rsid w:val="00384C1D"/>
    <w:rsid w:val="00385BB2"/>
    <w:rsid w:val="00385BD0"/>
    <w:rsid w:val="00386718"/>
    <w:rsid w:val="00386F1D"/>
    <w:rsid w:val="00390FA2"/>
    <w:rsid w:val="00391F83"/>
    <w:rsid w:val="00392229"/>
    <w:rsid w:val="003922B6"/>
    <w:rsid w:val="00393C67"/>
    <w:rsid w:val="003941DD"/>
    <w:rsid w:val="003943BC"/>
    <w:rsid w:val="00394682"/>
    <w:rsid w:val="003954CA"/>
    <w:rsid w:val="003A0DC8"/>
    <w:rsid w:val="003A19E1"/>
    <w:rsid w:val="003A21BF"/>
    <w:rsid w:val="003A27C7"/>
    <w:rsid w:val="003A3FA0"/>
    <w:rsid w:val="003A4306"/>
    <w:rsid w:val="003A46DF"/>
    <w:rsid w:val="003A53F9"/>
    <w:rsid w:val="003A5777"/>
    <w:rsid w:val="003A6E33"/>
    <w:rsid w:val="003A78E8"/>
    <w:rsid w:val="003B10FD"/>
    <w:rsid w:val="003B314D"/>
    <w:rsid w:val="003B3AD2"/>
    <w:rsid w:val="003B4019"/>
    <w:rsid w:val="003B49D9"/>
    <w:rsid w:val="003B5879"/>
    <w:rsid w:val="003B5F2D"/>
    <w:rsid w:val="003B63DF"/>
    <w:rsid w:val="003B6664"/>
    <w:rsid w:val="003B69BD"/>
    <w:rsid w:val="003B781F"/>
    <w:rsid w:val="003C1BD5"/>
    <w:rsid w:val="003C270F"/>
    <w:rsid w:val="003C4044"/>
    <w:rsid w:val="003C514D"/>
    <w:rsid w:val="003C63DE"/>
    <w:rsid w:val="003D0E79"/>
    <w:rsid w:val="003D1848"/>
    <w:rsid w:val="003D263E"/>
    <w:rsid w:val="003D36FD"/>
    <w:rsid w:val="003D3A92"/>
    <w:rsid w:val="003D40AF"/>
    <w:rsid w:val="003E0CD6"/>
    <w:rsid w:val="003E0EE3"/>
    <w:rsid w:val="003E0F84"/>
    <w:rsid w:val="003E3087"/>
    <w:rsid w:val="003E3484"/>
    <w:rsid w:val="003E40C9"/>
    <w:rsid w:val="003E492C"/>
    <w:rsid w:val="003E7699"/>
    <w:rsid w:val="003F0040"/>
    <w:rsid w:val="003F1F2F"/>
    <w:rsid w:val="003F3185"/>
    <w:rsid w:val="003F31B3"/>
    <w:rsid w:val="003F3AD9"/>
    <w:rsid w:val="003F4FFD"/>
    <w:rsid w:val="003F6B26"/>
    <w:rsid w:val="004004E1"/>
    <w:rsid w:val="004008C5"/>
    <w:rsid w:val="004012C0"/>
    <w:rsid w:val="00401611"/>
    <w:rsid w:val="004022D5"/>
    <w:rsid w:val="00402D19"/>
    <w:rsid w:val="00403C92"/>
    <w:rsid w:val="00404C1A"/>
    <w:rsid w:val="00404F0E"/>
    <w:rsid w:val="00405A52"/>
    <w:rsid w:val="00405E6D"/>
    <w:rsid w:val="00411151"/>
    <w:rsid w:val="004125A5"/>
    <w:rsid w:val="004126BC"/>
    <w:rsid w:val="00412E72"/>
    <w:rsid w:val="00413434"/>
    <w:rsid w:val="00413453"/>
    <w:rsid w:val="00413A58"/>
    <w:rsid w:val="00416A61"/>
    <w:rsid w:val="004208CE"/>
    <w:rsid w:val="00420D6B"/>
    <w:rsid w:val="00420F48"/>
    <w:rsid w:val="004215EE"/>
    <w:rsid w:val="00421E31"/>
    <w:rsid w:val="00422393"/>
    <w:rsid w:val="00422F2E"/>
    <w:rsid w:val="0042403E"/>
    <w:rsid w:val="00424B0E"/>
    <w:rsid w:val="00425A5E"/>
    <w:rsid w:val="00425DBC"/>
    <w:rsid w:val="00426439"/>
    <w:rsid w:val="00426A19"/>
    <w:rsid w:val="00430894"/>
    <w:rsid w:val="00430F55"/>
    <w:rsid w:val="004329E8"/>
    <w:rsid w:val="004337B5"/>
    <w:rsid w:val="00435392"/>
    <w:rsid w:val="0043661F"/>
    <w:rsid w:val="00437453"/>
    <w:rsid w:val="00437AC5"/>
    <w:rsid w:val="00437ED1"/>
    <w:rsid w:val="004422A7"/>
    <w:rsid w:val="004426CC"/>
    <w:rsid w:val="00442A64"/>
    <w:rsid w:val="004431E7"/>
    <w:rsid w:val="00443BFF"/>
    <w:rsid w:val="00444509"/>
    <w:rsid w:val="00445E6C"/>
    <w:rsid w:val="00447EF7"/>
    <w:rsid w:val="004506AC"/>
    <w:rsid w:val="00451196"/>
    <w:rsid w:val="00451578"/>
    <w:rsid w:val="0045159D"/>
    <w:rsid w:val="00451C88"/>
    <w:rsid w:val="004523B8"/>
    <w:rsid w:val="0045498F"/>
    <w:rsid w:val="00454AD2"/>
    <w:rsid w:val="0045609B"/>
    <w:rsid w:val="004568EE"/>
    <w:rsid w:val="00457184"/>
    <w:rsid w:val="004604D9"/>
    <w:rsid w:val="00462515"/>
    <w:rsid w:val="00463DE4"/>
    <w:rsid w:val="00464215"/>
    <w:rsid w:val="00464C05"/>
    <w:rsid w:val="00464F41"/>
    <w:rsid w:val="00464FDD"/>
    <w:rsid w:val="00465412"/>
    <w:rsid w:val="00465CC3"/>
    <w:rsid w:val="004670E4"/>
    <w:rsid w:val="00467B39"/>
    <w:rsid w:val="00470352"/>
    <w:rsid w:val="00470D3B"/>
    <w:rsid w:val="0047101C"/>
    <w:rsid w:val="00471BB0"/>
    <w:rsid w:val="00473FA9"/>
    <w:rsid w:val="00475F3E"/>
    <w:rsid w:val="004770AD"/>
    <w:rsid w:val="004771CD"/>
    <w:rsid w:val="0048043D"/>
    <w:rsid w:val="004807DC"/>
    <w:rsid w:val="00480BD6"/>
    <w:rsid w:val="00482277"/>
    <w:rsid w:val="00484FEE"/>
    <w:rsid w:val="0048626C"/>
    <w:rsid w:val="004863FA"/>
    <w:rsid w:val="00486A87"/>
    <w:rsid w:val="004910FF"/>
    <w:rsid w:val="0049131E"/>
    <w:rsid w:val="004927BC"/>
    <w:rsid w:val="00492F2D"/>
    <w:rsid w:val="00493193"/>
    <w:rsid w:val="00493FA5"/>
    <w:rsid w:val="004957AB"/>
    <w:rsid w:val="00495EBB"/>
    <w:rsid w:val="004A1F19"/>
    <w:rsid w:val="004A46C5"/>
    <w:rsid w:val="004A5711"/>
    <w:rsid w:val="004A6834"/>
    <w:rsid w:val="004A69AF"/>
    <w:rsid w:val="004A7511"/>
    <w:rsid w:val="004A7763"/>
    <w:rsid w:val="004B0441"/>
    <w:rsid w:val="004B12F0"/>
    <w:rsid w:val="004B16CC"/>
    <w:rsid w:val="004B20E6"/>
    <w:rsid w:val="004B24DD"/>
    <w:rsid w:val="004B2866"/>
    <w:rsid w:val="004B2CF8"/>
    <w:rsid w:val="004B2E47"/>
    <w:rsid w:val="004B3BA8"/>
    <w:rsid w:val="004B3F12"/>
    <w:rsid w:val="004B413F"/>
    <w:rsid w:val="004B42DB"/>
    <w:rsid w:val="004B5293"/>
    <w:rsid w:val="004B643F"/>
    <w:rsid w:val="004B7379"/>
    <w:rsid w:val="004C0768"/>
    <w:rsid w:val="004C2117"/>
    <w:rsid w:val="004C216A"/>
    <w:rsid w:val="004C3389"/>
    <w:rsid w:val="004C4319"/>
    <w:rsid w:val="004C4E31"/>
    <w:rsid w:val="004D2A0E"/>
    <w:rsid w:val="004D2CB7"/>
    <w:rsid w:val="004D2D72"/>
    <w:rsid w:val="004D40AC"/>
    <w:rsid w:val="004D697E"/>
    <w:rsid w:val="004E032F"/>
    <w:rsid w:val="004E0859"/>
    <w:rsid w:val="004E14E0"/>
    <w:rsid w:val="004E169E"/>
    <w:rsid w:val="004E1B4B"/>
    <w:rsid w:val="004E21B9"/>
    <w:rsid w:val="004E285D"/>
    <w:rsid w:val="004E317C"/>
    <w:rsid w:val="004E4764"/>
    <w:rsid w:val="004E47D6"/>
    <w:rsid w:val="004E4F48"/>
    <w:rsid w:val="004E5807"/>
    <w:rsid w:val="004E5AC4"/>
    <w:rsid w:val="004E5CA8"/>
    <w:rsid w:val="004F0454"/>
    <w:rsid w:val="004F1067"/>
    <w:rsid w:val="004F1AB8"/>
    <w:rsid w:val="004F319E"/>
    <w:rsid w:val="004F3C3C"/>
    <w:rsid w:val="004F3DD5"/>
    <w:rsid w:val="004F4C4E"/>
    <w:rsid w:val="004F6961"/>
    <w:rsid w:val="0050094F"/>
    <w:rsid w:val="00501295"/>
    <w:rsid w:val="00502D92"/>
    <w:rsid w:val="005035F2"/>
    <w:rsid w:val="00503817"/>
    <w:rsid w:val="00504719"/>
    <w:rsid w:val="00506F2A"/>
    <w:rsid w:val="00507017"/>
    <w:rsid w:val="0050799D"/>
    <w:rsid w:val="005105E8"/>
    <w:rsid w:val="005107F5"/>
    <w:rsid w:val="00511437"/>
    <w:rsid w:val="005117CB"/>
    <w:rsid w:val="005128C1"/>
    <w:rsid w:val="0051338A"/>
    <w:rsid w:val="00514ACC"/>
    <w:rsid w:val="00517097"/>
    <w:rsid w:val="00517FD7"/>
    <w:rsid w:val="005235BF"/>
    <w:rsid w:val="00524CE3"/>
    <w:rsid w:val="00524D6C"/>
    <w:rsid w:val="0052574E"/>
    <w:rsid w:val="00526462"/>
    <w:rsid w:val="0052684C"/>
    <w:rsid w:val="00531C8A"/>
    <w:rsid w:val="00533500"/>
    <w:rsid w:val="0053484C"/>
    <w:rsid w:val="00535206"/>
    <w:rsid w:val="00535D4B"/>
    <w:rsid w:val="005409BB"/>
    <w:rsid w:val="00540EC8"/>
    <w:rsid w:val="00541809"/>
    <w:rsid w:val="005439BE"/>
    <w:rsid w:val="00543B9B"/>
    <w:rsid w:val="00545708"/>
    <w:rsid w:val="005460CA"/>
    <w:rsid w:val="0054657C"/>
    <w:rsid w:val="00547AB0"/>
    <w:rsid w:val="00547C5A"/>
    <w:rsid w:val="00547EA6"/>
    <w:rsid w:val="0055032A"/>
    <w:rsid w:val="00550508"/>
    <w:rsid w:val="00552135"/>
    <w:rsid w:val="005521A0"/>
    <w:rsid w:val="00553C58"/>
    <w:rsid w:val="005548E5"/>
    <w:rsid w:val="005550F5"/>
    <w:rsid w:val="00555270"/>
    <w:rsid w:val="00557E9D"/>
    <w:rsid w:val="00561EE4"/>
    <w:rsid w:val="00563E52"/>
    <w:rsid w:val="00564FA3"/>
    <w:rsid w:val="00567CF0"/>
    <w:rsid w:val="005702F2"/>
    <w:rsid w:val="00571E18"/>
    <w:rsid w:val="0057244C"/>
    <w:rsid w:val="005730D9"/>
    <w:rsid w:val="00573338"/>
    <w:rsid w:val="005741EE"/>
    <w:rsid w:val="00574D20"/>
    <w:rsid w:val="00574E11"/>
    <w:rsid w:val="00575D53"/>
    <w:rsid w:val="00575FEC"/>
    <w:rsid w:val="0058156D"/>
    <w:rsid w:val="00581DAE"/>
    <w:rsid w:val="0058440F"/>
    <w:rsid w:val="0058472C"/>
    <w:rsid w:val="00584A9A"/>
    <w:rsid w:val="00584CE1"/>
    <w:rsid w:val="0058518C"/>
    <w:rsid w:val="005858AE"/>
    <w:rsid w:val="00587789"/>
    <w:rsid w:val="00590BC6"/>
    <w:rsid w:val="00591522"/>
    <w:rsid w:val="005919BB"/>
    <w:rsid w:val="00591C57"/>
    <w:rsid w:val="00592A12"/>
    <w:rsid w:val="00593A4A"/>
    <w:rsid w:val="00593D56"/>
    <w:rsid w:val="0059449F"/>
    <w:rsid w:val="00594D44"/>
    <w:rsid w:val="00596BA2"/>
    <w:rsid w:val="00597ED0"/>
    <w:rsid w:val="005A14C1"/>
    <w:rsid w:val="005A18AE"/>
    <w:rsid w:val="005A23B0"/>
    <w:rsid w:val="005A268F"/>
    <w:rsid w:val="005A26B5"/>
    <w:rsid w:val="005A413B"/>
    <w:rsid w:val="005A57B4"/>
    <w:rsid w:val="005A6FE8"/>
    <w:rsid w:val="005A78E5"/>
    <w:rsid w:val="005A7976"/>
    <w:rsid w:val="005B007D"/>
    <w:rsid w:val="005B009B"/>
    <w:rsid w:val="005B06FB"/>
    <w:rsid w:val="005B0854"/>
    <w:rsid w:val="005B16BD"/>
    <w:rsid w:val="005B1AFD"/>
    <w:rsid w:val="005B2D25"/>
    <w:rsid w:val="005B37EF"/>
    <w:rsid w:val="005B43EB"/>
    <w:rsid w:val="005B462A"/>
    <w:rsid w:val="005B4F7D"/>
    <w:rsid w:val="005B517C"/>
    <w:rsid w:val="005B64DD"/>
    <w:rsid w:val="005C011D"/>
    <w:rsid w:val="005C17D2"/>
    <w:rsid w:val="005C1DF5"/>
    <w:rsid w:val="005C20EF"/>
    <w:rsid w:val="005C5685"/>
    <w:rsid w:val="005C6E47"/>
    <w:rsid w:val="005C71AE"/>
    <w:rsid w:val="005D09A9"/>
    <w:rsid w:val="005D0DE3"/>
    <w:rsid w:val="005D18B0"/>
    <w:rsid w:val="005D1D13"/>
    <w:rsid w:val="005D2518"/>
    <w:rsid w:val="005D2DA7"/>
    <w:rsid w:val="005D474A"/>
    <w:rsid w:val="005D4E54"/>
    <w:rsid w:val="005D5866"/>
    <w:rsid w:val="005D625D"/>
    <w:rsid w:val="005D664B"/>
    <w:rsid w:val="005D78FD"/>
    <w:rsid w:val="005E01B9"/>
    <w:rsid w:val="005E1A7C"/>
    <w:rsid w:val="005E2387"/>
    <w:rsid w:val="005E24AE"/>
    <w:rsid w:val="005E25C7"/>
    <w:rsid w:val="005E2BA5"/>
    <w:rsid w:val="005E32D2"/>
    <w:rsid w:val="005E3779"/>
    <w:rsid w:val="005E39DA"/>
    <w:rsid w:val="005E3B39"/>
    <w:rsid w:val="005E5015"/>
    <w:rsid w:val="005E5945"/>
    <w:rsid w:val="005E5CCD"/>
    <w:rsid w:val="005E769A"/>
    <w:rsid w:val="005E7F8C"/>
    <w:rsid w:val="005F0E53"/>
    <w:rsid w:val="005F1E90"/>
    <w:rsid w:val="005F29C8"/>
    <w:rsid w:val="005F32B9"/>
    <w:rsid w:val="005F5785"/>
    <w:rsid w:val="005F770C"/>
    <w:rsid w:val="00600146"/>
    <w:rsid w:val="006007F1"/>
    <w:rsid w:val="00600AFE"/>
    <w:rsid w:val="00600E9B"/>
    <w:rsid w:val="0060137E"/>
    <w:rsid w:val="00602BAA"/>
    <w:rsid w:val="00603BC3"/>
    <w:rsid w:val="006047FD"/>
    <w:rsid w:val="00604C93"/>
    <w:rsid w:val="00605702"/>
    <w:rsid w:val="006074B1"/>
    <w:rsid w:val="006113CA"/>
    <w:rsid w:val="00611C13"/>
    <w:rsid w:val="00612040"/>
    <w:rsid w:val="006126DA"/>
    <w:rsid w:val="00612F3D"/>
    <w:rsid w:val="00614486"/>
    <w:rsid w:val="006152DA"/>
    <w:rsid w:val="00615EF1"/>
    <w:rsid w:val="00616124"/>
    <w:rsid w:val="00616CF4"/>
    <w:rsid w:val="00616D15"/>
    <w:rsid w:val="006201E0"/>
    <w:rsid w:val="00620264"/>
    <w:rsid w:val="0062052A"/>
    <w:rsid w:val="00621137"/>
    <w:rsid w:val="00621B5D"/>
    <w:rsid w:val="0062244C"/>
    <w:rsid w:val="00623DEE"/>
    <w:rsid w:val="006244A4"/>
    <w:rsid w:val="0062494F"/>
    <w:rsid w:val="00624989"/>
    <w:rsid w:val="00625664"/>
    <w:rsid w:val="006273F7"/>
    <w:rsid w:val="0062778C"/>
    <w:rsid w:val="00627F6F"/>
    <w:rsid w:val="00630B8C"/>
    <w:rsid w:val="0063412D"/>
    <w:rsid w:val="006359C9"/>
    <w:rsid w:val="00637196"/>
    <w:rsid w:val="0064031F"/>
    <w:rsid w:val="00641F7D"/>
    <w:rsid w:val="0064246D"/>
    <w:rsid w:val="00642FCD"/>
    <w:rsid w:val="0064399A"/>
    <w:rsid w:val="006441A5"/>
    <w:rsid w:val="00644EF7"/>
    <w:rsid w:val="006452FD"/>
    <w:rsid w:val="00645358"/>
    <w:rsid w:val="006475F8"/>
    <w:rsid w:val="006504D5"/>
    <w:rsid w:val="006509C5"/>
    <w:rsid w:val="00651276"/>
    <w:rsid w:val="00651B97"/>
    <w:rsid w:val="006534BA"/>
    <w:rsid w:val="00653D3F"/>
    <w:rsid w:val="006558DE"/>
    <w:rsid w:val="0065637E"/>
    <w:rsid w:val="00657C8E"/>
    <w:rsid w:val="00661BA0"/>
    <w:rsid w:val="00662639"/>
    <w:rsid w:val="00662A81"/>
    <w:rsid w:val="006633F3"/>
    <w:rsid w:val="0066387A"/>
    <w:rsid w:val="0066463D"/>
    <w:rsid w:val="00665DB3"/>
    <w:rsid w:val="00666C84"/>
    <w:rsid w:val="00666CA3"/>
    <w:rsid w:val="00666E0C"/>
    <w:rsid w:val="00670647"/>
    <w:rsid w:val="00671769"/>
    <w:rsid w:val="006722CD"/>
    <w:rsid w:val="00672DE5"/>
    <w:rsid w:val="00673D3E"/>
    <w:rsid w:val="006743EB"/>
    <w:rsid w:val="0067440F"/>
    <w:rsid w:val="006747CF"/>
    <w:rsid w:val="00675646"/>
    <w:rsid w:val="00675713"/>
    <w:rsid w:val="00676AEF"/>
    <w:rsid w:val="00677112"/>
    <w:rsid w:val="006772DA"/>
    <w:rsid w:val="00677BF4"/>
    <w:rsid w:val="00677C1F"/>
    <w:rsid w:val="00677F32"/>
    <w:rsid w:val="00680F7D"/>
    <w:rsid w:val="006819E1"/>
    <w:rsid w:val="00683489"/>
    <w:rsid w:val="00683580"/>
    <w:rsid w:val="00684261"/>
    <w:rsid w:val="00685331"/>
    <w:rsid w:val="0068559A"/>
    <w:rsid w:val="006877F3"/>
    <w:rsid w:val="00690CBD"/>
    <w:rsid w:val="006919F1"/>
    <w:rsid w:val="00691C2D"/>
    <w:rsid w:val="0069222D"/>
    <w:rsid w:val="00692A09"/>
    <w:rsid w:val="00692AC0"/>
    <w:rsid w:val="006938A7"/>
    <w:rsid w:val="00693DE2"/>
    <w:rsid w:val="006951C1"/>
    <w:rsid w:val="00695CC2"/>
    <w:rsid w:val="006A014B"/>
    <w:rsid w:val="006A0AE8"/>
    <w:rsid w:val="006A0C8B"/>
    <w:rsid w:val="006A22E8"/>
    <w:rsid w:val="006A3413"/>
    <w:rsid w:val="006A346D"/>
    <w:rsid w:val="006A34AC"/>
    <w:rsid w:val="006A46F7"/>
    <w:rsid w:val="006A4B48"/>
    <w:rsid w:val="006A6256"/>
    <w:rsid w:val="006A6E5D"/>
    <w:rsid w:val="006A70B6"/>
    <w:rsid w:val="006A7B61"/>
    <w:rsid w:val="006B30FE"/>
    <w:rsid w:val="006B465D"/>
    <w:rsid w:val="006B4812"/>
    <w:rsid w:val="006B4F78"/>
    <w:rsid w:val="006B5DFE"/>
    <w:rsid w:val="006B63EA"/>
    <w:rsid w:val="006B66C5"/>
    <w:rsid w:val="006B68C5"/>
    <w:rsid w:val="006B74B0"/>
    <w:rsid w:val="006B7744"/>
    <w:rsid w:val="006C03B5"/>
    <w:rsid w:val="006C18CF"/>
    <w:rsid w:val="006C318B"/>
    <w:rsid w:val="006C33FC"/>
    <w:rsid w:val="006C3BF7"/>
    <w:rsid w:val="006C45FF"/>
    <w:rsid w:val="006C556A"/>
    <w:rsid w:val="006C5982"/>
    <w:rsid w:val="006C6AF6"/>
    <w:rsid w:val="006C791C"/>
    <w:rsid w:val="006C7B4D"/>
    <w:rsid w:val="006D2962"/>
    <w:rsid w:val="006D33DF"/>
    <w:rsid w:val="006D3591"/>
    <w:rsid w:val="006D530B"/>
    <w:rsid w:val="006D5414"/>
    <w:rsid w:val="006D61EB"/>
    <w:rsid w:val="006D61ED"/>
    <w:rsid w:val="006D6433"/>
    <w:rsid w:val="006D698A"/>
    <w:rsid w:val="006D69BC"/>
    <w:rsid w:val="006D756B"/>
    <w:rsid w:val="006E0DD6"/>
    <w:rsid w:val="006E21F9"/>
    <w:rsid w:val="006E27F6"/>
    <w:rsid w:val="006E2FAC"/>
    <w:rsid w:val="006E3F56"/>
    <w:rsid w:val="006E5A1A"/>
    <w:rsid w:val="006E5D89"/>
    <w:rsid w:val="006F0643"/>
    <w:rsid w:val="006F21AA"/>
    <w:rsid w:val="006F23C5"/>
    <w:rsid w:val="006F2528"/>
    <w:rsid w:val="006F3FDB"/>
    <w:rsid w:val="006F56DE"/>
    <w:rsid w:val="006F6802"/>
    <w:rsid w:val="006F6C6B"/>
    <w:rsid w:val="006F765B"/>
    <w:rsid w:val="006F7705"/>
    <w:rsid w:val="006F7D9D"/>
    <w:rsid w:val="007001B7"/>
    <w:rsid w:val="007011E5"/>
    <w:rsid w:val="00701C3E"/>
    <w:rsid w:val="00704AE5"/>
    <w:rsid w:val="007055C0"/>
    <w:rsid w:val="00706BD6"/>
    <w:rsid w:val="00707761"/>
    <w:rsid w:val="00707855"/>
    <w:rsid w:val="007078AC"/>
    <w:rsid w:val="00710218"/>
    <w:rsid w:val="007102BB"/>
    <w:rsid w:val="00710C3C"/>
    <w:rsid w:val="00710E95"/>
    <w:rsid w:val="0071145B"/>
    <w:rsid w:val="007123C6"/>
    <w:rsid w:val="00712CDC"/>
    <w:rsid w:val="00713813"/>
    <w:rsid w:val="00713D22"/>
    <w:rsid w:val="00713E89"/>
    <w:rsid w:val="00713E8E"/>
    <w:rsid w:val="00714C0D"/>
    <w:rsid w:val="007155EB"/>
    <w:rsid w:val="007158D1"/>
    <w:rsid w:val="00716855"/>
    <w:rsid w:val="00717B99"/>
    <w:rsid w:val="0072051C"/>
    <w:rsid w:val="00720E4C"/>
    <w:rsid w:val="00722475"/>
    <w:rsid w:val="00724CE6"/>
    <w:rsid w:val="0072563D"/>
    <w:rsid w:val="007261EE"/>
    <w:rsid w:val="0072646D"/>
    <w:rsid w:val="00726501"/>
    <w:rsid w:val="0072661C"/>
    <w:rsid w:val="00726A68"/>
    <w:rsid w:val="00727C1D"/>
    <w:rsid w:val="007304F3"/>
    <w:rsid w:val="00732DFB"/>
    <w:rsid w:val="0073575A"/>
    <w:rsid w:val="007363F7"/>
    <w:rsid w:val="007373EB"/>
    <w:rsid w:val="00737D81"/>
    <w:rsid w:val="00740277"/>
    <w:rsid w:val="00740A5E"/>
    <w:rsid w:val="00741A54"/>
    <w:rsid w:val="007422F2"/>
    <w:rsid w:val="00743327"/>
    <w:rsid w:val="00743723"/>
    <w:rsid w:val="00744F89"/>
    <w:rsid w:val="00745CD7"/>
    <w:rsid w:val="007478A1"/>
    <w:rsid w:val="00747B9C"/>
    <w:rsid w:val="00751465"/>
    <w:rsid w:val="007515CC"/>
    <w:rsid w:val="00751EE6"/>
    <w:rsid w:val="00752072"/>
    <w:rsid w:val="00752089"/>
    <w:rsid w:val="00754268"/>
    <w:rsid w:val="00754911"/>
    <w:rsid w:val="00755348"/>
    <w:rsid w:val="007553D4"/>
    <w:rsid w:val="007568EC"/>
    <w:rsid w:val="00757013"/>
    <w:rsid w:val="00760027"/>
    <w:rsid w:val="007601FA"/>
    <w:rsid w:val="007624B1"/>
    <w:rsid w:val="00762695"/>
    <w:rsid w:val="00763BAE"/>
    <w:rsid w:val="00764AB1"/>
    <w:rsid w:val="00765DE6"/>
    <w:rsid w:val="00765DFD"/>
    <w:rsid w:val="007668DC"/>
    <w:rsid w:val="0076695F"/>
    <w:rsid w:val="00767361"/>
    <w:rsid w:val="00771610"/>
    <w:rsid w:val="007734AA"/>
    <w:rsid w:val="00773A77"/>
    <w:rsid w:val="0077439C"/>
    <w:rsid w:val="0077501E"/>
    <w:rsid w:val="00775F39"/>
    <w:rsid w:val="00781CDC"/>
    <w:rsid w:val="007821F9"/>
    <w:rsid w:val="007827C9"/>
    <w:rsid w:val="00783B38"/>
    <w:rsid w:val="007868F7"/>
    <w:rsid w:val="00786A4F"/>
    <w:rsid w:val="00787703"/>
    <w:rsid w:val="00787C43"/>
    <w:rsid w:val="00787E79"/>
    <w:rsid w:val="00790A3C"/>
    <w:rsid w:val="00793403"/>
    <w:rsid w:val="00793508"/>
    <w:rsid w:val="0079359D"/>
    <w:rsid w:val="0079472F"/>
    <w:rsid w:val="00794EC4"/>
    <w:rsid w:val="00797A85"/>
    <w:rsid w:val="00797B04"/>
    <w:rsid w:val="007A0273"/>
    <w:rsid w:val="007A13CF"/>
    <w:rsid w:val="007A1C9D"/>
    <w:rsid w:val="007A236F"/>
    <w:rsid w:val="007A3232"/>
    <w:rsid w:val="007A34AB"/>
    <w:rsid w:val="007A42C7"/>
    <w:rsid w:val="007A48DB"/>
    <w:rsid w:val="007A4AE7"/>
    <w:rsid w:val="007A5D34"/>
    <w:rsid w:val="007A61E2"/>
    <w:rsid w:val="007B09C5"/>
    <w:rsid w:val="007B1075"/>
    <w:rsid w:val="007B1C2E"/>
    <w:rsid w:val="007B2C1C"/>
    <w:rsid w:val="007B2D24"/>
    <w:rsid w:val="007B2EFA"/>
    <w:rsid w:val="007B40AD"/>
    <w:rsid w:val="007B5247"/>
    <w:rsid w:val="007B548C"/>
    <w:rsid w:val="007B5BAC"/>
    <w:rsid w:val="007B7422"/>
    <w:rsid w:val="007C0344"/>
    <w:rsid w:val="007C0929"/>
    <w:rsid w:val="007C09FE"/>
    <w:rsid w:val="007C0EC2"/>
    <w:rsid w:val="007C1235"/>
    <w:rsid w:val="007C1775"/>
    <w:rsid w:val="007C29A7"/>
    <w:rsid w:val="007C32ED"/>
    <w:rsid w:val="007C36AF"/>
    <w:rsid w:val="007C4B3C"/>
    <w:rsid w:val="007C515D"/>
    <w:rsid w:val="007C559B"/>
    <w:rsid w:val="007C5712"/>
    <w:rsid w:val="007D0274"/>
    <w:rsid w:val="007D0E68"/>
    <w:rsid w:val="007D1C29"/>
    <w:rsid w:val="007D39C5"/>
    <w:rsid w:val="007D543D"/>
    <w:rsid w:val="007D6267"/>
    <w:rsid w:val="007D6F51"/>
    <w:rsid w:val="007D7AB8"/>
    <w:rsid w:val="007D7D46"/>
    <w:rsid w:val="007E02E8"/>
    <w:rsid w:val="007E03B5"/>
    <w:rsid w:val="007E095F"/>
    <w:rsid w:val="007E1C0E"/>
    <w:rsid w:val="007E1CFB"/>
    <w:rsid w:val="007E22F6"/>
    <w:rsid w:val="007E2655"/>
    <w:rsid w:val="007E2695"/>
    <w:rsid w:val="007E2E5E"/>
    <w:rsid w:val="007E314D"/>
    <w:rsid w:val="007E3780"/>
    <w:rsid w:val="007E4D96"/>
    <w:rsid w:val="007E52EF"/>
    <w:rsid w:val="007E65D9"/>
    <w:rsid w:val="007E7753"/>
    <w:rsid w:val="007F06BF"/>
    <w:rsid w:val="007F1417"/>
    <w:rsid w:val="007F14CB"/>
    <w:rsid w:val="007F1F77"/>
    <w:rsid w:val="007F3F41"/>
    <w:rsid w:val="007F454B"/>
    <w:rsid w:val="007F49C2"/>
    <w:rsid w:val="007F4C64"/>
    <w:rsid w:val="007F5663"/>
    <w:rsid w:val="007F5886"/>
    <w:rsid w:val="00800E9B"/>
    <w:rsid w:val="00802433"/>
    <w:rsid w:val="008039E0"/>
    <w:rsid w:val="00804E1C"/>
    <w:rsid w:val="00806178"/>
    <w:rsid w:val="00806928"/>
    <w:rsid w:val="00807401"/>
    <w:rsid w:val="008117CD"/>
    <w:rsid w:val="00811D56"/>
    <w:rsid w:val="008124A2"/>
    <w:rsid w:val="008126FD"/>
    <w:rsid w:val="008128A9"/>
    <w:rsid w:val="008137D3"/>
    <w:rsid w:val="0081427A"/>
    <w:rsid w:val="0081472D"/>
    <w:rsid w:val="008154E4"/>
    <w:rsid w:val="00815C12"/>
    <w:rsid w:val="00816B3F"/>
    <w:rsid w:val="00817DAC"/>
    <w:rsid w:val="008222DB"/>
    <w:rsid w:val="00823433"/>
    <w:rsid w:val="0082351F"/>
    <w:rsid w:val="0082397D"/>
    <w:rsid w:val="008241CF"/>
    <w:rsid w:val="008251B0"/>
    <w:rsid w:val="008258A0"/>
    <w:rsid w:val="00825BD7"/>
    <w:rsid w:val="00827E81"/>
    <w:rsid w:val="0083135D"/>
    <w:rsid w:val="0083400E"/>
    <w:rsid w:val="00834F36"/>
    <w:rsid w:val="00835315"/>
    <w:rsid w:val="0083556F"/>
    <w:rsid w:val="00840B34"/>
    <w:rsid w:val="00840D61"/>
    <w:rsid w:val="00841A02"/>
    <w:rsid w:val="00841FF0"/>
    <w:rsid w:val="00842298"/>
    <w:rsid w:val="008434AD"/>
    <w:rsid w:val="0084433A"/>
    <w:rsid w:val="0084484B"/>
    <w:rsid w:val="0084654A"/>
    <w:rsid w:val="00847148"/>
    <w:rsid w:val="008471B2"/>
    <w:rsid w:val="00847B13"/>
    <w:rsid w:val="00847BCA"/>
    <w:rsid w:val="00850142"/>
    <w:rsid w:val="00850F28"/>
    <w:rsid w:val="0085124C"/>
    <w:rsid w:val="008512F4"/>
    <w:rsid w:val="00852045"/>
    <w:rsid w:val="00852308"/>
    <w:rsid w:val="0085306E"/>
    <w:rsid w:val="00853157"/>
    <w:rsid w:val="008538E7"/>
    <w:rsid w:val="00853FFF"/>
    <w:rsid w:val="00854FFC"/>
    <w:rsid w:val="00857A2F"/>
    <w:rsid w:val="00857EA6"/>
    <w:rsid w:val="00857ECA"/>
    <w:rsid w:val="0086067D"/>
    <w:rsid w:val="00861A15"/>
    <w:rsid w:val="00862AFE"/>
    <w:rsid w:val="00862C51"/>
    <w:rsid w:val="00863E67"/>
    <w:rsid w:val="00865378"/>
    <w:rsid w:val="008660A1"/>
    <w:rsid w:val="008666EA"/>
    <w:rsid w:val="0086786C"/>
    <w:rsid w:val="008719CE"/>
    <w:rsid w:val="00872398"/>
    <w:rsid w:val="00872BC1"/>
    <w:rsid w:val="008733B8"/>
    <w:rsid w:val="008733D0"/>
    <w:rsid w:val="00874094"/>
    <w:rsid w:val="0087469E"/>
    <w:rsid w:val="008746C5"/>
    <w:rsid w:val="00876791"/>
    <w:rsid w:val="00876C14"/>
    <w:rsid w:val="008776DD"/>
    <w:rsid w:val="008813EB"/>
    <w:rsid w:val="0088271F"/>
    <w:rsid w:val="00882C73"/>
    <w:rsid w:val="0088300A"/>
    <w:rsid w:val="0088337C"/>
    <w:rsid w:val="008833DE"/>
    <w:rsid w:val="0088363F"/>
    <w:rsid w:val="0088635A"/>
    <w:rsid w:val="008872A7"/>
    <w:rsid w:val="00890300"/>
    <w:rsid w:val="008912BC"/>
    <w:rsid w:val="0089152D"/>
    <w:rsid w:val="008936AB"/>
    <w:rsid w:val="00893C0D"/>
    <w:rsid w:val="008943E1"/>
    <w:rsid w:val="00895750"/>
    <w:rsid w:val="00896194"/>
    <w:rsid w:val="00896ED5"/>
    <w:rsid w:val="00896F58"/>
    <w:rsid w:val="00897420"/>
    <w:rsid w:val="008A1A33"/>
    <w:rsid w:val="008A2966"/>
    <w:rsid w:val="008A3B23"/>
    <w:rsid w:val="008A4AB1"/>
    <w:rsid w:val="008A6167"/>
    <w:rsid w:val="008A6B47"/>
    <w:rsid w:val="008A6E07"/>
    <w:rsid w:val="008A7317"/>
    <w:rsid w:val="008A7B06"/>
    <w:rsid w:val="008B018E"/>
    <w:rsid w:val="008B21A0"/>
    <w:rsid w:val="008B2902"/>
    <w:rsid w:val="008B30E3"/>
    <w:rsid w:val="008B3BC4"/>
    <w:rsid w:val="008B4EC0"/>
    <w:rsid w:val="008B4EE9"/>
    <w:rsid w:val="008B7F94"/>
    <w:rsid w:val="008B7FD0"/>
    <w:rsid w:val="008C01B7"/>
    <w:rsid w:val="008C0822"/>
    <w:rsid w:val="008C0C8A"/>
    <w:rsid w:val="008C113A"/>
    <w:rsid w:val="008C1E35"/>
    <w:rsid w:val="008C1F75"/>
    <w:rsid w:val="008C2585"/>
    <w:rsid w:val="008C345B"/>
    <w:rsid w:val="008C39CD"/>
    <w:rsid w:val="008C40A7"/>
    <w:rsid w:val="008C451E"/>
    <w:rsid w:val="008C5CA4"/>
    <w:rsid w:val="008C641C"/>
    <w:rsid w:val="008C741A"/>
    <w:rsid w:val="008D2C0F"/>
    <w:rsid w:val="008D2C24"/>
    <w:rsid w:val="008D3174"/>
    <w:rsid w:val="008D339D"/>
    <w:rsid w:val="008D618F"/>
    <w:rsid w:val="008D738D"/>
    <w:rsid w:val="008E234D"/>
    <w:rsid w:val="008E330C"/>
    <w:rsid w:val="008E468F"/>
    <w:rsid w:val="008E5256"/>
    <w:rsid w:val="008E5CF7"/>
    <w:rsid w:val="008E656C"/>
    <w:rsid w:val="008E6E78"/>
    <w:rsid w:val="008E7038"/>
    <w:rsid w:val="008E71C4"/>
    <w:rsid w:val="008F021C"/>
    <w:rsid w:val="008F025C"/>
    <w:rsid w:val="008F0ED7"/>
    <w:rsid w:val="008F17AF"/>
    <w:rsid w:val="008F24C9"/>
    <w:rsid w:val="008F4381"/>
    <w:rsid w:val="008F69BE"/>
    <w:rsid w:val="009000A8"/>
    <w:rsid w:val="00900DBB"/>
    <w:rsid w:val="00902AED"/>
    <w:rsid w:val="0090395C"/>
    <w:rsid w:val="00903996"/>
    <w:rsid w:val="009042F1"/>
    <w:rsid w:val="00904495"/>
    <w:rsid w:val="00904FBF"/>
    <w:rsid w:val="00906445"/>
    <w:rsid w:val="00907EE1"/>
    <w:rsid w:val="00913652"/>
    <w:rsid w:val="00913804"/>
    <w:rsid w:val="00914B19"/>
    <w:rsid w:val="009168B8"/>
    <w:rsid w:val="00916F3D"/>
    <w:rsid w:val="009172B8"/>
    <w:rsid w:val="0091748E"/>
    <w:rsid w:val="00917ACF"/>
    <w:rsid w:val="00917F34"/>
    <w:rsid w:val="00920CBD"/>
    <w:rsid w:val="00921AD8"/>
    <w:rsid w:val="00921CDD"/>
    <w:rsid w:val="00924283"/>
    <w:rsid w:val="00926710"/>
    <w:rsid w:val="0092724F"/>
    <w:rsid w:val="009275B1"/>
    <w:rsid w:val="00927CE4"/>
    <w:rsid w:val="00927E80"/>
    <w:rsid w:val="009308EC"/>
    <w:rsid w:val="009310FC"/>
    <w:rsid w:val="00931589"/>
    <w:rsid w:val="00933B9B"/>
    <w:rsid w:val="00933E44"/>
    <w:rsid w:val="009403D8"/>
    <w:rsid w:val="00940B66"/>
    <w:rsid w:val="00940E3B"/>
    <w:rsid w:val="0094163D"/>
    <w:rsid w:val="009419A1"/>
    <w:rsid w:val="00941BFB"/>
    <w:rsid w:val="009422FA"/>
    <w:rsid w:val="00942C78"/>
    <w:rsid w:val="00943613"/>
    <w:rsid w:val="00943FCD"/>
    <w:rsid w:val="00944306"/>
    <w:rsid w:val="00944C88"/>
    <w:rsid w:val="00945D0E"/>
    <w:rsid w:val="009469DF"/>
    <w:rsid w:val="009501B0"/>
    <w:rsid w:val="00950738"/>
    <w:rsid w:val="0095094C"/>
    <w:rsid w:val="00951992"/>
    <w:rsid w:val="00951FDF"/>
    <w:rsid w:val="0095205A"/>
    <w:rsid w:val="009531A4"/>
    <w:rsid w:val="009541D8"/>
    <w:rsid w:val="009557C5"/>
    <w:rsid w:val="0095603F"/>
    <w:rsid w:val="00956715"/>
    <w:rsid w:val="00956FE8"/>
    <w:rsid w:val="00957CA4"/>
    <w:rsid w:val="00957D95"/>
    <w:rsid w:val="00957F4A"/>
    <w:rsid w:val="0096017C"/>
    <w:rsid w:val="00960A75"/>
    <w:rsid w:val="00960E43"/>
    <w:rsid w:val="00960E4F"/>
    <w:rsid w:val="00961A29"/>
    <w:rsid w:val="00961B65"/>
    <w:rsid w:val="009626AE"/>
    <w:rsid w:val="00963A08"/>
    <w:rsid w:val="0096560F"/>
    <w:rsid w:val="009676C3"/>
    <w:rsid w:val="00967863"/>
    <w:rsid w:val="0097029E"/>
    <w:rsid w:val="009712B7"/>
    <w:rsid w:val="0097138A"/>
    <w:rsid w:val="00972186"/>
    <w:rsid w:val="00972350"/>
    <w:rsid w:val="00972576"/>
    <w:rsid w:val="00974034"/>
    <w:rsid w:val="0097423A"/>
    <w:rsid w:val="00974608"/>
    <w:rsid w:val="00975092"/>
    <w:rsid w:val="009751C4"/>
    <w:rsid w:val="0097602A"/>
    <w:rsid w:val="00976385"/>
    <w:rsid w:val="0097677E"/>
    <w:rsid w:val="00976801"/>
    <w:rsid w:val="00977AD2"/>
    <w:rsid w:val="00977F90"/>
    <w:rsid w:val="00981369"/>
    <w:rsid w:val="009817AF"/>
    <w:rsid w:val="00981A9D"/>
    <w:rsid w:val="00982428"/>
    <w:rsid w:val="00982C2A"/>
    <w:rsid w:val="00983A31"/>
    <w:rsid w:val="009860D5"/>
    <w:rsid w:val="00986319"/>
    <w:rsid w:val="00986B5E"/>
    <w:rsid w:val="00992144"/>
    <w:rsid w:val="00992246"/>
    <w:rsid w:val="00992480"/>
    <w:rsid w:val="00994A86"/>
    <w:rsid w:val="0099562C"/>
    <w:rsid w:val="00995926"/>
    <w:rsid w:val="009960D0"/>
    <w:rsid w:val="00996EF2"/>
    <w:rsid w:val="00997C6D"/>
    <w:rsid w:val="00997E30"/>
    <w:rsid w:val="009A0ADC"/>
    <w:rsid w:val="009A1008"/>
    <w:rsid w:val="009A1D65"/>
    <w:rsid w:val="009A1F69"/>
    <w:rsid w:val="009A2628"/>
    <w:rsid w:val="009A2904"/>
    <w:rsid w:val="009A327B"/>
    <w:rsid w:val="009A363C"/>
    <w:rsid w:val="009A3A94"/>
    <w:rsid w:val="009A4BE4"/>
    <w:rsid w:val="009A708C"/>
    <w:rsid w:val="009B032F"/>
    <w:rsid w:val="009B0F62"/>
    <w:rsid w:val="009B10E6"/>
    <w:rsid w:val="009B1426"/>
    <w:rsid w:val="009B27F5"/>
    <w:rsid w:val="009B3ACE"/>
    <w:rsid w:val="009B577C"/>
    <w:rsid w:val="009B5B4A"/>
    <w:rsid w:val="009B5D25"/>
    <w:rsid w:val="009B5DE8"/>
    <w:rsid w:val="009B712F"/>
    <w:rsid w:val="009C006D"/>
    <w:rsid w:val="009C2128"/>
    <w:rsid w:val="009C2694"/>
    <w:rsid w:val="009C30F5"/>
    <w:rsid w:val="009C310C"/>
    <w:rsid w:val="009C339B"/>
    <w:rsid w:val="009C3748"/>
    <w:rsid w:val="009C4FE3"/>
    <w:rsid w:val="009C66CB"/>
    <w:rsid w:val="009C72BF"/>
    <w:rsid w:val="009D011A"/>
    <w:rsid w:val="009D059E"/>
    <w:rsid w:val="009D1002"/>
    <w:rsid w:val="009D3854"/>
    <w:rsid w:val="009D3EF1"/>
    <w:rsid w:val="009D400C"/>
    <w:rsid w:val="009D415D"/>
    <w:rsid w:val="009D626F"/>
    <w:rsid w:val="009D6368"/>
    <w:rsid w:val="009D7108"/>
    <w:rsid w:val="009D7C17"/>
    <w:rsid w:val="009E0A00"/>
    <w:rsid w:val="009E5016"/>
    <w:rsid w:val="009E5433"/>
    <w:rsid w:val="009E745C"/>
    <w:rsid w:val="009E79D7"/>
    <w:rsid w:val="009E7F60"/>
    <w:rsid w:val="009F1AAA"/>
    <w:rsid w:val="009F3644"/>
    <w:rsid w:val="009F4949"/>
    <w:rsid w:val="009F7442"/>
    <w:rsid w:val="00A015EB"/>
    <w:rsid w:val="00A01A7E"/>
    <w:rsid w:val="00A01C38"/>
    <w:rsid w:val="00A02679"/>
    <w:rsid w:val="00A03253"/>
    <w:rsid w:val="00A03759"/>
    <w:rsid w:val="00A03A00"/>
    <w:rsid w:val="00A03CBF"/>
    <w:rsid w:val="00A04323"/>
    <w:rsid w:val="00A0613F"/>
    <w:rsid w:val="00A061AB"/>
    <w:rsid w:val="00A070A2"/>
    <w:rsid w:val="00A07344"/>
    <w:rsid w:val="00A078E7"/>
    <w:rsid w:val="00A12734"/>
    <w:rsid w:val="00A1327F"/>
    <w:rsid w:val="00A13F4C"/>
    <w:rsid w:val="00A14B2B"/>
    <w:rsid w:val="00A14D94"/>
    <w:rsid w:val="00A14EB7"/>
    <w:rsid w:val="00A15B2C"/>
    <w:rsid w:val="00A173F1"/>
    <w:rsid w:val="00A17942"/>
    <w:rsid w:val="00A21154"/>
    <w:rsid w:val="00A226E2"/>
    <w:rsid w:val="00A22967"/>
    <w:rsid w:val="00A23C16"/>
    <w:rsid w:val="00A23E55"/>
    <w:rsid w:val="00A24C73"/>
    <w:rsid w:val="00A25376"/>
    <w:rsid w:val="00A25705"/>
    <w:rsid w:val="00A25DD3"/>
    <w:rsid w:val="00A301CC"/>
    <w:rsid w:val="00A307A4"/>
    <w:rsid w:val="00A310B3"/>
    <w:rsid w:val="00A3117F"/>
    <w:rsid w:val="00A31183"/>
    <w:rsid w:val="00A34630"/>
    <w:rsid w:val="00A356BE"/>
    <w:rsid w:val="00A41854"/>
    <w:rsid w:val="00A41E66"/>
    <w:rsid w:val="00A43A56"/>
    <w:rsid w:val="00A447A9"/>
    <w:rsid w:val="00A44960"/>
    <w:rsid w:val="00A45623"/>
    <w:rsid w:val="00A45944"/>
    <w:rsid w:val="00A467F8"/>
    <w:rsid w:val="00A46B48"/>
    <w:rsid w:val="00A46BF1"/>
    <w:rsid w:val="00A508FF"/>
    <w:rsid w:val="00A50C12"/>
    <w:rsid w:val="00A514CE"/>
    <w:rsid w:val="00A51620"/>
    <w:rsid w:val="00A51FA5"/>
    <w:rsid w:val="00A52576"/>
    <w:rsid w:val="00A52726"/>
    <w:rsid w:val="00A528A4"/>
    <w:rsid w:val="00A52F4D"/>
    <w:rsid w:val="00A54815"/>
    <w:rsid w:val="00A55FE1"/>
    <w:rsid w:val="00A60081"/>
    <w:rsid w:val="00A60390"/>
    <w:rsid w:val="00A60CB5"/>
    <w:rsid w:val="00A61000"/>
    <w:rsid w:val="00A61F1C"/>
    <w:rsid w:val="00A632D0"/>
    <w:rsid w:val="00A65CC3"/>
    <w:rsid w:val="00A65E42"/>
    <w:rsid w:val="00A66051"/>
    <w:rsid w:val="00A66CD6"/>
    <w:rsid w:val="00A67541"/>
    <w:rsid w:val="00A709F5"/>
    <w:rsid w:val="00A70AAD"/>
    <w:rsid w:val="00A70F96"/>
    <w:rsid w:val="00A71AC1"/>
    <w:rsid w:val="00A71C8B"/>
    <w:rsid w:val="00A738B0"/>
    <w:rsid w:val="00A73BB2"/>
    <w:rsid w:val="00A73FAD"/>
    <w:rsid w:val="00A74B9F"/>
    <w:rsid w:val="00A75B1F"/>
    <w:rsid w:val="00A7676C"/>
    <w:rsid w:val="00A7738D"/>
    <w:rsid w:val="00A77D10"/>
    <w:rsid w:val="00A80973"/>
    <w:rsid w:val="00A80C72"/>
    <w:rsid w:val="00A824C3"/>
    <w:rsid w:val="00A82D90"/>
    <w:rsid w:val="00A86074"/>
    <w:rsid w:val="00A8726D"/>
    <w:rsid w:val="00A915C8"/>
    <w:rsid w:val="00A91B34"/>
    <w:rsid w:val="00A94BEA"/>
    <w:rsid w:val="00A952EF"/>
    <w:rsid w:val="00A966D9"/>
    <w:rsid w:val="00A968C8"/>
    <w:rsid w:val="00AA0418"/>
    <w:rsid w:val="00AA04CE"/>
    <w:rsid w:val="00AA0A6A"/>
    <w:rsid w:val="00AA1FCA"/>
    <w:rsid w:val="00AA3910"/>
    <w:rsid w:val="00AA3FCA"/>
    <w:rsid w:val="00AA461F"/>
    <w:rsid w:val="00AA47AA"/>
    <w:rsid w:val="00AA5AAD"/>
    <w:rsid w:val="00AA5BC1"/>
    <w:rsid w:val="00AA6760"/>
    <w:rsid w:val="00AA69EA"/>
    <w:rsid w:val="00AA6F6D"/>
    <w:rsid w:val="00AA72C6"/>
    <w:rsid w:val="00AA73C6"/>
    <w:rsid w:val="00AA75F0"/>
    <w:rsid w:val="00AB0BC3"/>
    <w:rsid w:val="00AB1658"/>
    <w:rsid w:val="00AB18A5"/>
    <w:rsid w:val="00AB1A78"/>
    <w:rsid w:val="00AB314A"/>
    <w:rsid w:val="00AB3BFB"/>
    <w:rsid w:val="00AB4932"/>
    <w:rsid w:val="00AB4B71"/>
    <w:rsid w:val="00AB5313"/>
    <w:rsid w:val="00AB67C8"/>
    <w:rsid w:val="00AB6BEC"/>
    <w:rsid w:val="00AB6E57"/>
    <w:rsid w:val="00AB70F6"/>
    <w:rsid w:val="00AB7951"/>
    <w:rsid w:val="00AC01DE"/>
    <w:rsid w:val="00AC0A3C"/>
    <w:rsid w:val="00AC1805"/>
    <w:rsid w:val="00AC2BE6"/>
    <w:rsid w:val="00AC3182"/>
    <w:rsid w:val="00AC3FDA"/>
    <w:rsid w:val="00AC5590"/>
    <w:rsid w:val="00AC64F1"/>
    <w:rsid w:val="00AC71A6"/>
    <w:rsid w:val="00AD0DAE"/>
    <w:rsid w:val="00AD2C9F"/>
    <w:rsid w:val="00AD398F"/>
    <w:rsid w:val="00AD4918"/>
    <w:rsid w:val="00AD4F6B"/>
    <w:rsid w:val="00AD5C8C"/>
    <w:rsid w:val="00AE0AA3"/>
    <w:rsid w:val="00AE0D28"/>
    <w:rsid w:val="00AE3502"/>
    <w:rsid w:val="00AE37CE"/>
    <w:rsid w:val="00AE39B4"/>
    <w:rsid w:val="00AE41D0"/>
    <w:rsid w:val="00AE42DF"/>
    <w:rsid w:val="00AE5154"/>
    <w:rsid w:val="00AE5317"/>
    <w:rsid w:val="00AE59F7"/>
    <w:rsid w:val="00AE5A90"/>
    <w:rsid w:val="00AE70DA"/>
    <w:rsid w:val="00AE7971"/>
    <w:rsid w:val="00AE7E5A"/>
    <w:rsid w:val="00AF02BA"/>
    <w:rsid w:val="00AF0710"/>
    <w:rsid w:val="00AF25E0"/>
    <w:rsid w:val="00AF2B83"/>
    <w:rsid w:val="00AF452B"/>
    <w:rsid w:val="00AF7288"/>
    <w:rsid w:val="00AF736A"/>
    <w:rsid w:val="00AF784A"/>
    <w:rsid w:val="00B00892"/>
    <w:rsid w:val="00B008C3"/>
    <w:rsid w:val="00B0198A"/>
    <w:rsid w:val="00B022E3"/>
    <w:rsid w:val="00B029D5"/>
    <w:rsid w:val="00B02A3D"/>
    <w:rsid w:val="00B02ECF"/>
    <w:rsid w:val="00B03110"/>
    <w:rsid w:val="00B03FAD"/>
    <w:rsid w:val="00B04C47"/>
    <w:rsid w:val="00B05072"/>
    <w:rsid w:val="00B053AC"/>
    <w:rsid w:val="00B06A21"/>
    <w:rsid w:val="00B07874"/>
    <w:rsid w:val="00B07F5B"/>
    <w:rsid w:val="00B13AF0"/>
    <w:rsid w:val="00B13CA4"/>
    <w:rsid w:val="00B13FEB"/>
    <w:rsid w:val="00B145F0"/>
    <w:rsid w:val="00B147B8"/>
    <w:rsid w:val="00B14D22"/>
    <w:rsid w:val="00B14DA8"/>
    <w:rsid w:val="00B166F1"/>
    <w:rsid w:val="00B17251"/>
    <w:rsid w:val="00B17D20"/>
    <w:rsid w:val="00B208F1"/>
    <w:rsid w:val="00B22430"/>
    <w:rsid w:val="00B224AD"/>
    <w:rsid w:val="00B236B3"/>
    <w:rsid w:val="00B24B1A"/>
    <w:rsid w:val="00B27012"/>
    <w:rsid w:val="00B27E1C"/>
    <w:rsid w:val="00B304EE"/>
    <w:rsid w:val="00B31F3E"/>
    <w:rsid w:val="00B32C76"/>
    <w:rsid w:val="00B32DD4"/>
    <w:rsid w:val="00B34544"/>
    <w:rsid w:val="00B3491F"/>
    <w:rsid w:val="00B34BE1"/>
    <w:rsid w:val="00B352DE"/>
    <w:rsid w:val="00B36C30"/>
    <w:rsid w:val="00B40038"/>
    <w:rsid w:val="00B402FC"/>
    <w:rsid w:val="00B41BFD"/>
    <w:rsid w:val="00B42521"/>
    <w:rsid w:val="00B427AD"/>
    <w:rsid w:val="00B4368B"/>
    <w:rsid w:val="00B44DD8"/>
    <w:rsid w:val="00B450C0"/>
    <w:rsid w:val="00B45AEB"/>
    <w:rsid w:val="00B45CCB"/>
    <w:rsid w:val="00B46F41"/>
    <w:rsid w:val="00B50D51"/>
    <w:rsid w:val="00B51D0C"/>
    <w:rsid w:val="00B5309A"/>
    <w:rsid w:val="00B534AD"/>
    <w:rsid w:val="00B541B8"/>
    <w:rsid w:val="00B5421A"/>
    <w:rsid w:val="00B543AE"/>
    <w:rsid w:val="00B5509F"/>
    <w:rsid w:val="00B56AE0"/>
    <w:rsid w:val="00B60252"/>
    <w:rsid w:val="00B6062C"/>
    <w:rsid w:val="00B618DA"/>
    <w:rsid w:val="00B62810"/>
    <w:rsid w:val="00B63712"/>
    <w:rsid w:val="00B64089"/>
    <w:rsid w:val="00B642BE"/>
    <w:rsid w:val="00B651D9"/>
    <w:rsid w:val="00B651F0"/>
    <w:rsid w:val="00B656A8"/>
    <w:rsid w:val="00B65C54"/>
    <w:rsid w:val="00B65CE5"/>
    <w:rsid w:val="00B66281"/>
    <w:rsid w:val="00B66548"/>
    <w:rsid w:val="00B6722A"/>
    <w:rsid w:val="00B67EDB"/>
    <w:rsid w:val="00B67F11"/>
    <w:rsid w:val="00B72A8D"/>
    <w:rsid w:val="00B72FDC"/>
    <w:rsid w:val="00B734E4"/>
    <w:rsid w:val="00B73FC5"/>
    <w:rsid w:val="00B74128"/>
    <w:rsid w:val="00B7626F"/>
    <w:rsid w:val="00B76286"/>
    <w:rsid w:val="00B777D6"/>
    <w:rsid w:val="00B80B58"/>
    <w:rsid w:val="00B82113"/>
    <w:rsid w:val="00B833ED"/>
    <w:rsid w:val="00B8342D"/>
    <w:rsid w:val="00B838D0"/>
    <w:rsid w:val="00B83967"/>
    <w:rsid w:val="00B83EC3"/>
    <w:rsid w:val="00B8508C"/>
    <w:rsid w:val="00B85AB7"/>
    <w:rsid w:val="00B85ACC"/>
    <w:rsid w:val="00B863FA"/>
    <w:rsid w:val="00B868E3"/>
    <w:rsid w:val="00B87F59"/>
    <w:rsid w:val="00B91A97"/>
    <w:rsid w:val="00B91FB5"/>
    <w:rsid w:val="00B92FF1"/>
    <w:rsid w:val="00B935C7"/>
    <w:rsid w:val="00B93AF8"/>
    <w:rsid w:val="00B944DD"/>
    <w:rsid w:val="00B95066"/>
    <w:rsid w:val="00B95E12"/>
    <w:rsid w:val="00BA0952"/>
    <w:rsid w:val="00BA0C4A"/>
    <w:rsid w:val="00BA1727"/>
    <w:rsid w:val="00BA26F6"/>
    <w:rsid w:val="00BA3DD0"/>
    <w:rsid w:val="00BA411E"/>
    <w:rsid w:val="00BA4CD4"/>
    <w:rsid w:val="00BA5013"/>
    <w:rsid w:val="00BA5C47"/>
    <w:rsid w:val="00BA6F99"/>
    <w:rsid w:val="00BA7CA6"/>
    <w:rsid w:val="00BB30D1"/>
    <w:rsid w:val="00BB345D"/>
    <w:rsid w:val="00BB35CF"/>
    <w:rsid w:val="00BB3809"/>
    <w:rsid w:val="00BB3D96"/>
    <w:rsid w:val="00BB5514"/>
    <w:rsid w:val="00BB72C0"/>
    <w:rsid w:val="00BB78CC"/>
    <w:rsid w:val="00BB7C2B"/>
    <w:rsid w:val="00BC1F26"/>
    <w:rsid w:val="00BC1F77"/>
    <w:rsid w:val="00BC2388"/>
    <w:rsid w:val="00BC3691"/>
    <w:rsid w:val="00BC62E1"/>
    <w:rsid w:val="00BC63B2"/>
    <w:rsid w:val="00BC65F4"/>
    <w:rsid w:val="00BD24C5"/>
    <w:rsid w:val="00BD2B39"/>
    <w:rsid w:val="00BD3AFA"/>
    <w:rsid w:val="00BD425D"/>
    <w:rsid w:val="00BD4971"/>
    <w:rsid w:val="00BD4A63"/>
    <w:rsid w:val="00BD56B1"/>
    <w:rsid w:val="00BD5D98"/>
    <w:rsid w:val="00BD683E"/>
    <w:rsid w:val="00BE0969"/>
    <w:rsid w:val="00BE2581"/>
    <w:rsid w:val="00BE25AD"/>
    <w:rsid w:val="00BE2F6B"/>
    <w:rsid w:val="00BE5175"/>
    <w:rsid w:val="00BE5255"/>
    <w:rsid w:val="00BE6CD6"/>
    <w:rsid w:val="00BF12F1"/>
    <w:rsid w:val="00BF1E9E"/>
    <w:rsid w:val="00BF3087"/>
    <w:rsid w:val="00BF32FF"/>
    <w:rsid w:val="00BF3758"/>
    <w:rsid w:val="00BF3D57"/>
    <w:rsid w:val="00BF4FA0"/>
    <w:rsid w:val="00BF583A"/>
    <w:rsid w:val="00BF673E"/>
    <w:rsid w:val="00BF6A5E"/>
    <w:rsid w:val="00BF6D3E"/>
    <w:rsid w:val="00BF7086"/>
    <w:rsid w:val="00C01A66"/>
    <w:rsid w:val="00C02AF3"/>
    <w:rsid w:val="00C04172"/>
    <w:rsid w:val="00C04719"/>
    <w:rsid w:val="00C05222"/>
    <w:rsid w:val="00C05498"/>
    <w:rsid w:val="00C05DB6"/>
    <w:rsid w:val="00C07980"/>
    <w:rsid w:val="00C10428"/>
    <w:rsid w:val="00C10D8D"/>
    <w:rsid w:val="00C113F4"/>
    <w:rsid w:val="00C11F22"/>
    <w:rsid w:val="00C1201F"/>
    <w:rsid w:val="00C1225A"/>
    <w:rsid w:val="00C1380D"/>
    <w:rsid w:val="00C1672D"/>
    <w:rsid w:val="00C1696E"/>
    <w:rsid w:val="00C16B32"/>
    <w:rsid w:val="00C16E47"/>
    <w:rsid w:val="00C175D0"/>
    <w:rsid w:val="00C204B6"/>
    <w:rsid w:val="00C241B7"/>
    <w:rsid w:val="00C24229"/>
    <w:rsid w:val="00C24233"/>
    <w:rsid w:val="00C245CD"/>
    <w:rsid w:val="00C25E00"/>
    <w:rsid w:val="00C273AB"/>
    <w:rsid w:val="00C305D9"/>
    <w:rsid w:val="00C308BA"/>
    <w:rsid w:val="00C30B13"/>
    <w:rsid w:val="00C3110D"/>
    <w:rsid w:val="00C31435"/>
    <w:rsid w:val="00C32926"/>
    <w:rsid w:val="00C3457D"/>
    <w:rsid w:val="00C347DD"/>
    <w:rsid w:val="00C3553A"/>
    <w:rsid w:val="00C358D9"/>
    <w:rsid w:val="00C35E3B"/>
    <w:rsid w:val="00C36788"/>
    <w:rsid w:val="00C36B3F"/>
    <w:rsid w:val="00C36D9F"/>
    <w:rsid w:val="00C4069B"/>
    <w:rsid w:val="00C408CE"/>
    <w:rsid w:val="00C417F4"/>
    <w:rsid w:val="00C42105"/>
    <w:rsid w:val="00C43FCE"/>
    <w:rsid w:val="00C44A94"/>
    <w:rsid w:val="00C4520C"/>
    <w:rsid w:val="00C465C6"/>
    <w:rsid w:val="00C4769A"/>
    <w:rsid w:val="00C50A92"/>
    <w:rsid w:val="00C50F19"/>
    <w:rsid w:val="00C531EB"/>
    <w:rsid w:val="00C5451A"/>
    <w:rsid w:val="00C54A2A"/>
    <w:rsid w:val="00C54B43"/>
    <w:rsid w:val="00C54ED9"/>
    <w:rsid w:val="00C54F59"/>
    <w:rsid w:val="00C56D30"/>
    <w:rsid w:val="00C56EFF"/>
    <w:rsid w:val="00C56F4E"/>
    <w:rsid w:val="00C57829"/>
    <w:rsid w:val="00C603FC"/>
    <w:rsid w:val="00C60624"/>
    <w:rsid w:val="00C61DD1"/>
    <w:rsid w:val="00C62E5F"/>
    <w:rsid w:val="00C63044"/>
    <w:rsid w:val="00C636DC"/>
    <w:rsid w:val="00C63E01"/>
    <w:rsid w:val="00C63F68"/>
    <w:rsid w:val="00C64335"/>
    <w:rsid w:val="00C64484"/>
    <w:rsid w:val="00C6495A"/>
    <w:rsid w:val="00C64D90"/>
    <w:rsid w:val="00C702F3"/>
    <w:rsid w:val="00C7355D"/>
    <w:rsid w:val="00C8032E"/>
    <w:rsid w:val="00C80DD7"/>
    <w:rsid w:val="00C82167"/>
    <w:rsid w:val="00C82340"/>
    <w:rsid w:val="00C8271D"/>
    <w:rsid w:val="00C82786"/>
    <w:rsid w:val="00C83407"/>
    <w:rsid w:val="00C85E18"/>
    <w:rsid w:val="00C90786"/>
    <w:rsid w:val="00C91F72"/>
    <w:rsid w:val="00C924AA"/>
    <w:rsid w:val="00C92DD9"/>
    <w:rsid w:val="00C92FBE"/>
    <w:rsid w:val="00C93AE6"/>
    <w:rsid w:val="00C95164"/>
    <w:rsid w:val="00C9664E"/>
    <w:rsid w:val="00C96761"/>
    <w:rsid w:val="00CA00B2"/>
    <w:rsid w:val="00CA0378"/>
    <w:rsid w:val="00CA05C7"/>
    <w:rsid w:val="00CA17DF"/>
    <w:rsid w:val="00CA1A28"/>
    <w:rsid w:val="00CA1DAC"/>
    <w:rsid w:val="00CA37FB"/>
    <w:rsid w:val="00CA387B"/>
    <w:rsid w:val="00CA5D3A"/>
    <w:rsid w:val="00CA7698"/>
    <w:rsid w:val="00CA777D"/>
    <w:rsid w:val="00CA79DD"/>
    <w:rsid w:val="00CB0070"/>
    <w:rsid w:val="00CB0360"/>
    <w:rsid w:val="00CB0C0E"/>
    <w:rsid w:val="00CB14FF"/>
    <w:rsid w:val="00CB22E2"/>
    <w:rsid w:val="00CB29F8"/>
    <w:rsid w:val="00CB3617"/>
    <w:rsid w:val="00CB531C"/>
    <w:rsid w:val="00CB59F4"/>
    <w:rsid w:val="00CB5A41"/>
    <w:rsid w:val="00CB672A"/>
    <w:rsid w:val="00CB77E5"/>
    <w:rsid w:val="00CC10A3"/>
    <w:rsid w:val="00CC1C6F"/>
    <w:rsid w:val="00CC2272"/>
    <w:rsid w:val="00CC3BB0"/>
    <w:rsid w:val="00CC50FE"/>
    <w:rsid w:val="00CC54B2"/>
    <w:rsid w:val="00CC65F0"/>
    <w:rsid w:val="00CC684B"/>
    <w:rsid w:val="00CC6CE8"/>
    <w:rsid w:val="00CC6DC2"/>
    <w:rsid w:val="00CC7A96"/>
    <w:rsid w:val="00CD0364"/>
    <w:rsid w:val="00CD1314"/>
    <w:rsid w:val="00CD17A8"/>
    <w:rsid w:val="00CD3CB9"/>
    <w:rsid w:val="00CD3D77"/>
    <w:rsid w:val="00CD50D1"/>
    <w:rsid w:val="00CD543E"/>
    <w:rsid w:val="00CD5465"/>
    <w:rsid w:val="00CD620C"/>
    <w:rsid w:val="00CD6FC0"/>
    <w:rsid w:val="00CD7128"/>
    <w:rsid w:val="00CE04C9"/>
    <w:rsid w:val="00CE0699"/>
    <w:rsid w:val="00CE0E11"/>
    <w:rsid w:val="00CE1494"/>
    <w:rsid w:val="00CE16A3"/>
    <w:rsid w:val="00CE3285"/>
    <w:rsid w:val="00CE3861"/>
    <w:rsid w:val="00CE3FDD"/>
    <w:rsid w:val="00CE41B2"/>
    <w:rsid w:val="00CE47FB"/>
    <w:rsid w:val="00CE5F90"/>
    <w:rsid w:val="00CE7DE8"/>
    <w:rsid w:val="00CF05BC"/>
    <w:rsid w:val="00CF0E22"/>
    <w:rsid w:val="00CF0F93"/>
    <w:rsid w:val="00CF1994"/>
    <w:rsid w:val="00CF237B"/>
    <w:rsid w:val="00CF28D1"/>
    <w:rsid w:val="00CF2F8B"/>
    <w:rsid w:val="00CF3185"/>
    <w:rsid w:val="00CF3DE6"/>
    <w:rsid w:val="00CF4191"/>
    <w:rsid w:val="00CF4FC7"/>
    <w:rsid w:val="00CF67DB"/>
    <w:rsid w:val="00CF70A4"/>
    <w:rsid w:val="00CF7FF5"/>
    <w:rsid w:val="00D00A86"/>
    <w:rsid w:val="00D01BC6"/>
    <w:rsid w:val="00D02953"/>
    <w:rsid w:val="00D04A72"/>
    <w:rsid w:val="00D04BEB"/>
    <w:rsid w:val="00D04EE6"/>
    <w:rsid w:val="00D0645F"/>
    <w:rsid w:val="00D067E3"/>
    <w:rsid w:val="00D0739A"/>
    <w:rsid w:val="00D07DBC"/>
    <w:rsid w:val="00D10510"/>
    <w:rsid w:val="00D11B1C"/>
    <w:rsid w:val="00D11F96"/>
    <w:rsid w:val="00D125B6"/>
    <w:rsid w:val="00D138F3"/>
    <w:rsid w:val="00D13CAE"/>
    <w:rsid w:val="00D16540"/>
    <w:rsid w:val="00D1718A"/>
    <w:rsid w:val="00D2015F"/>
    <w:rsid w:val="00D20494"/>
    <w:rsid w:val="00D220A3"/>
    <w:rsid w:val="00D22104"/>
    <w:rsid w:val="00D2257E"/>
    <w:rsid w:val="00D231D9"/>
    <w:rsid w:val="00D23755"/>
    <w:rsid w:val="00D2376F"/>
    <w:rsid w:val="00D23C16"/>
    <w:rsid w:val="00D240F1"/>
    <w:rsid w:val="00D245BF"/>
    <w:rsid w:val="00D246DC"/>
    <w:rsid w:val="00D24880"/>
    <w:rsid w:val="00D25DB7"/>
    <w:rsid w:val="00D2628A"/>
    <w:rsid w:val="00D26681"/>
    <w:rsid w:val="00D266E0"/>
    <w:rsid w:val="00D27359"/>
    <w:rsid w:val="00D307B1"/>
    <w:rsid w:val="00D30A96"/>
    <w:rsid w:val="00D312F4"/>
    <w:rsid w:val="00D31996"/>
    <w:rsid w:val="00D31A97"/>
    <w:rsid w:val="00D33092"/>
    <w:rsid w:val="00D3330F"/>
    <w:rsid w:val="00D3598A"/>
    <w:rsid w:val="00D3707C"/>
    <w:rsid w:val="00D374DC"/>
    <w:rsid w:val="00D379E2"/>
    <w:rsid w:val="00D4036D"/>
    <w:rsid w:val="00D40443"/>
    <w:rsid w:val="00D40A7B"/>
    <w:rsid w:val="00D41CB8"/>
    <w:rsid w:val="00D423F2"/>
    <w:rsid w:val="00D42608"/>
    <w:rsid w:val="00D42CF6"/>
    <w:rsid w:val="00D42ED4"/>
    <w:rsid w:val="00D43685"/>
    <w:rsid w:val="00D436F4"/>
    <w:rsid w:val="00D43DC6"/>
    <w:rsid w:val="00D45E6F"/>
    <w:rsid w:val="00D4688E"/>
    <w:rsid w:val="00D473AB"/>
    <w:rsid w:val="00D51E2F"/>
    <w:rsid w:val="00D52B1E"/>
    <w:rsid w:val="00D5337C"/>
    <w:rsid w:val="00D53390"/>
    <w:rsid w:val="00D538AB"/>
    <w:rsid w:val="00D54DB4"/>
    <w:rsid w:val="00D56CFB"/>
    <w:rsid w:val="00D576C3"/>
    <w:rsid w:val="00D57A14"/>
    <w:rsid w:val="00D6100B"/>
    <w:rsid w:val="00D6155F"/>
    <w:rsid w:val="00D617C4"/>
    <w:rsid w:val="00D61F3C"/>
    <w:rsid w:val="00D6269A"/>
    <w:rsid w:val="00D6384A"/>
    <w:rsid w:val="00D64732"/>
    <w:rsid w:val="00D64A45"/>
    <w:rsid w:val="00D65DD0"/>
    <w:rsid w:val="00D6615D"/>
    <w:rsid w:val="00D66DD3"/>
    <w:rsid w:val="00D6736A"/>
    <w:rsid w:val="00D70698"/>
    <w:rsid w:val="00D7099A"/>
    <w:rsid w:val="00D70DDD"/>
    <w:rsid w:val="00D72280"/>
    <w:rsid w:val="00D7292D"/>
    <w:rsid w:val="00D72D9F"/>
    <w:rsid w:val="00D7308E"/>
    <w:rsid w:val="00D735BE"/>
    <w:rsid w:val="00D739F9"/>
    <w:rsid w:val="00D74922"/>
    <w:rsid w:val="00D74EB3"/>
    <w:rsid w:val="00D75651"/>
    <w:rsid w:val="00D756EB"/>
    <w:rsid w:val="00D76484"/>
    <w:rsid w:val="00D7661C"/>
    <w:rsid w:val="00D8019C"/>
    <w:rsid w:val="00D83345"/>
    <w:rsid w:val="00D84380"/>
    <w:rsid w:val="00D84679"/>
    <w:rsid w:val="00D84741"/>
    <w:rsid w:val="00D847CF"/>
    <w:rsid w:val="00D84F16"/>
    <w:rsid w:val="00D85219"/>
    <w:rsid w:val="00D85515"/>
    <w:rsid w:val="00D857FB"/>
    <w:rsid w:val="00D864F6"/>
    <w:rsid w:val="00D90155"/>
    <w:rsid w:val="00D9052E"/>
    <w:rsid w:val="00D9253B"/>
    <w:rsid w:val="00D92AE3"/>
    <w:rsid w:val="00D92FA6"/>
    <w:rsid w:val="00D941AD"/>
    <w:rsid w:val="00D95166"/>
    <w:rsid w:val="00D9565B"/>
    <w:rsid w:val="00D95E10"/>
    <w:rsid w:val="00D97BCC"/>
    <w:rsid w:val="00D97DCA"/>
    <w:rsid w:val="00D97EA5"/>
    <w:rsid w:val="00DA0825"/>
    <w:rsid w:val="00DA0916"/>
    <w:rsid w:val="00DA09A7"/>
    <w:rsid w:val="00DA0B27"/>
    <w:rsid w:val="00DA1E7B"/>
    <w:rsid w:val="00DA3E52"/>
    <w:rsid w:val="00DA43FC"/>
    <w:rsid w:val="00DA581E"/>
    <w:rsid w:val="00DA5FB8"/>
    <w:rsid w:val="00DA6C10"/>
    <w:rsid w:val="00DA7695"/>
    <w:rsid w:val="00DA7A86"/>
    <w:rsid w:val="00DA7DAC"/>
    <w:rsid w:val="00DB0ED4"/>
    <w:rsid w:val="00DB162C"/>
    <w:rsid w:val="00DB185F"/>
    <w:rsid w:val="00DB1CED"/>
    <w:rsid w:val="00DB3873"/>
    <w:rsid w:val="00DB3B98"/>
    <w:rsid w:val="00DB47A5"/>
    <w:rsid w:val="00DB5BCF"/>
    <w:rsid w:val="00DB656A"/>
    <w:rsid w:val="00DB6E02"/>
    <w:rsid w:val="00DB75D4"/>
    <w:rsid w:val="00DC0D2C"/>
    <w:rsid w:val="00DC1F0C"/>
    <w:rsid w:val="00DC1F9F"/>
    <w:rsid w:val="00DC281A"/>
    <w:rsid w:val="00DC288D"/>
    <w:rsid w:val="00DC38BB"/>
    <w:rsid w:val="00DC6158"/>
    <w:rsid w:val="00DC6758"/>
    <w:rsid w:val="00DC73D6"/>
    <w:rsid w:val="00DC7A99"/>
    <w:rsid w:val="00DD06D3"/>
    <w:rsid w:val="00DD0AC8"/>
    <w:rsid w:val="00DD0C53"/>
    <w:rsid w:val="00DD1A31"/>
    <w:rsid w:val="00DD2A32"/>
    <w:rsid w:val="00DD3291"/>
    <w:rsid w:val="00DD3F93"/>
    <w:rsid w:val="00DD458D"/>
    <w:rsid w:val="00DD4E8F"/>
    <w:rsid w:val="00DD512B"/>
    <w:rsid w:val="00DD5689"/>
    <w:rsid w:val="00DD6B30"/>
    <w:rsid w:val="00DD7305"/>
    <w:rsid w:val="00DD7F68"/>
    <w:rsid w:val="00DE0567"/>
    <w:rsid w:val="00DE07BA"/>
    <w:rsid w:val="00DE0D86"/>
    <w:rsid w:val="00DE0DBE"/>
    <w:rsid w:val="00DE1D7B"/>
    <w:rsid w:val="00DE36DB"/>
    <w:rsid w:val="00DE438B"/>
    <w:rsid w:val="00DE4CA1"/>
    <w:rsid w:val="00DE5F02"/>
    <w:rsid w:val="00DE6704"/>
    <w:rsid w:val="00DE6B26"/>
    <w:rsid w:val="00DE6F24"/>
    <w:rsid w:val="00DE754B"/>
    <w:rsid w:val="00DE7C49"/>
    <w:rsid w:val="00DF073E"/>
    <w:rsid w:val="00DF0B7B"/>
    <w:rsid w:val="00DF23D3"/>
    <w:rsid w:val="00DF32CD"/>
    <w:rsid w:val="00DF490C"/>
    <w:rsid w:val="00DF4D84"/>
    <w:rsid w:val="00DF4F4B"/>
    <w:rsid w:val="00DF628D"/>
    <w:rsid w:val="00DF64C3"/>
    <w:rsid w:val="00DF67C7"/>
    <w:rsid w:val="00DF768A"/>
    <w:rsid w:val="00E001AF"/>
    <w:rsid w:val="00E0148E"/>
    <w:rsid w:val="00E01998"/>
    <w:rsid w:val="00E11565"/>
    <w:rsid w:val="00E11D35"/>
    <w:rsid w:val="00E13050"/>
    <w:rsid w:val="00E13AB8"/>
    <w:rsid w:val="00E152E9"/>
    <w:rsid w:val="00E155E1"/>
    <w:rsid w:val="00E15AE7"/>
    <w:rsid w:val="00E15EE2"/>
    <w:rsid w:val="00E1605A"/>
    <w:rsid w:val="00E1628F"/>
    <w:rsid w:val="00E17703"/>
    <w:rsid w:val="00E20C8A"/>
    <w:rsid w:val="00E20FB6"/>
    <w:rsid w:val="00E21F23"/>
    <w:rsid w:val="00E22369"/>
    <w:rsid w:val="00E24D56"/>
    <w:rsid w:val="00E24F17"/>
    <w:rsid w:val="00E2535D"/>
    <w:rsid w:val="00E3054D"/>
    <w:rsid w:val="00E307D8"/>
    <w:rsid w:val="00E31058"/>
    <w:rsid w:val="00E32105"/>
    <w:rsid w:val="00E32A4E"/>
    <w:rsid w:val="00E33C5F"/>
    <w:rsid w:val="00E33C6D"/>
    <w:rsid w:val="00E33E62"/>
    <w:rsid w:val="00E3421D"/>
    <w:rsid w:val="00E34A27"/>
    <w:rsid w:val="00E34BF0"/>
    <w:rsid w:val="00E35790"/>
    <w:rsid w:val="00E35B51"/>
    <w:rsid w:val="00E3625A"/>
    <w:rsid w:val="00E37067"/>
    <w:rsid w:val="00E37545"/>
    <w:rsid w:val="00E375EB"/>
    <w:rsid w:val="00E37EFB"/>
    <w:rsid w:val="00E40EE3"/>
    <w:rsid w:val="00E41499"/>
    <w:rsid w:val="00E4310F"/>
    <w:rsid w:val="00E4412C"/>
    <w:rsid w:val="00E44182"/>
    <w:rsid w:val="00E44CDA"/>
    <w:rsid w:val="00E44F89"/>
    <w:rsid w:val="00E45445"/>
    <w:rsid w:val="00E4610F"/>
    <w:rsid w:val="00E4629C"/>
    <w:rsid w:val="00E46F7B"/>
    <w:rsid w:val="00E476E2"/>
    <w:rsid w:val="00E501D9"/>
    <w:rsid w:val="00E502BB"/>
    <w:rsid w:val="00E5330F"/>
    <w:rsid w:val="00E553FC"/>
    <w:rsid w:val="00E55D5C"/>
    <w:rsid w:val="00E565B7"/>
    <w:rsid w:val="00E56BCD"/>
    <w:rsid w:val="00E60750"/>
    <w:rsid w:val="00E61F4D"/>
    <w:rsid w:val="00E62C2C"/>
    <w:rsid w:val="00E66B5F"/>
    <w:rsid w:val="00E70DEC"/>
    <w:rsid w:val="00E70EBB"/>
    <w:rsid w:val="00E71A06"/>
    <w:rsid w:val="00E725B0"/>
    <w:rsid w:val="00E73CB4"/>
    <w:rsid w:val="00E73E56"/>
    <w:rsid w:val="00E7432F"/>
    <w:rsid w:val="00E753F2"/>
    <w:rsid w:val="00E75A33"/>
    <w:rsid w:val="00E76D07"/>
    <w:rsid w:val="00E77949"/>
    <w:rsid w:val="00E80D8A"/>
    <w:rsid w:val="00E826A8"/>
    <w:rsid w:val="00E82F31"/>
    <w:rsid w:val="00E833F1"/>
    <w:rsid w:val="00E83CC6"/>
    <w:rsid w:val="00E841D0"/>
    <w:rsid w:val="00E84728"/>
    <w:rsid w:val="00E847FD"/>
    <w:rsid w:val="00E85B1F"/>
    <w:rsid w:val="00E907AC"/>
    <w:rsid w:val="00E907E9"/>
    <w:rsid w:val="00E91435"/>
    <w:rsid w:val="00E919F1"/>
    <w:rsid w:val="00E91E52"/>
    <w:rsid w:val="00E93D24"/>
    <w:rsid w:val="00E95074"/>
    <w:rsid w:val="00E96650"/>
    <w:rsid w:val="00E966F1"/>
    <w:rsid w:val="00E966F6"/>
    <w:rsid w:val="00E97577"/>
    <w:rsid w:val="00EA002E"/>
    <w:rsid w:val="00EA021E"/>
    <w:rsid w:val="00EA0E18"/>
    <w:rsid w:val="00EA1651"/>
    <w:rsid w:val="00EA3508"/>
    <w:rsid w:val="00EA37DF"/>
    <w:rsid w:val="00EA3F43"/>
    <w:rsid w:val="00EA5C32"/>
    <w:rsid w:val="00EA6360"/>
    <w:rsid w:val="00EA6F21"/>
    <w:rsid w:val="00EA7121"/>
    <w:rsid w:val="00EA76F3"/>
    <w:rsid w:val="00EA78DE"/>
    <w:rsid w:val="00EB0852"/>
    <w:rsid w:val="00EB11A1"/>
    <w:rsid w:val="00EB176C"/>
    <w:rsid w:val="00EB2451"/>
    <w:rsid w:val="00EB2AC1"/>
    <w:rsid w:val="00EB30E3"/>
    <w:rsid w:val="00EB5F3B"/>
    <w:rsid w:val="00EB61A8"/>
    <w:rsid w:val="00EB754F"/>
    <w:rsid w:val="00EC0EA1"/>
    <w:rsid w:val="00EC116C"/>
    <w:rsid w:val="00EC1AEB"/>
    <w:rsid w:val="00EC257C"/>
    <w:rsid w:val="00EC2BE5"/>
    <w:rsid w:val="00EC48E5"/>
    <w:rsid w:val="00EC5EFB"/>
    <w:rsid w:val="00EC5F37"/>
    <w:rsid w:val="00EC5FD2"/>
    <w:rsid w:val="00EC6A8F"/>
    <w:rsid w:val="00EC7358"/>
    <w:rsid w:val="00EC7D21"/>
    <w:rsid w:val="00ED1EE6"/>
    <w:rsid w:val="00ED255E"/>
    <w:rsid w:val="00ED2C03"/>
    <w:rsid w:val="00ED3C3D"/>
    <w:rsid w:val="00ED52C5"/>
    <w:rsid w:val="00ED5C2A"/>
    <w:rsid w:val="00ED5DAE"/>
    <w:rsid w:val="00EE014A"/>
    <w:rsid w:val="00EE0166"/>
    <w:rsid w:val="00EE0AB8"/>
    <w:rsid w:val="00EE198F"/>
    <w:rsid w:val="00EE2787"/>
    <w:rsid w:val="00EE315D"/>
    <w:rsid w:val="00EE3216"/>
    <w:rsid w:val="00EE369F"/>
    <w:rsid w:val="00EE382D"/>
    <w:rsid w:val="00EE4BB3"/>
    <w:rsid w:val="00EE6857"/>
    <w:rsid w:val="00EE729C"/>
    <w:rsid w:val="00EE7573"/>
    <w:rsid w:val="00EE7C2D"/>
    <w:rsid w:val="00EF03C0"/>
    <w:rsid w:val="00EF184C"/>
    <w:rsid w:val="00EF23CD"/>
    <w:rsid w:val="00EF3C7E"/>
    <w:rsid w:val="00EF3D5B"/>
    <w:rsid w:val="00EF423B"/>
    <w:rsid w:val="00EF456B"/>
    <w:rsid w:val="00EF50BD"/>
    <w:rsid w:val="00EF5760"/>
    <w:rsid w:val="00EF6044"/>
    <w:rsid w:val="00EF6BAC"/>
    <w:rsid w:val="00EF77D9"/>
    <w:rsid w:val="00F020A3"/>
    <w:rsid w:val="00F07326"/>
    <w:rsid w:val="00F10928"/>
    <w:rsid w:val="00F11495"/>
    <w:rsid w:val="00F136F6"/>
    <w:rsid w:val="00F137E3"/>
    <w:rsid w:val="00F14E4F"/>
    <w:rsid w:val="00F15B67"/>
    <w:rsid w:val="00F15C8D"/>
    <w:rsid w:val="00F15F13"/>
    <w:rsid w:val="00F172F0"/>
    <w:rsid w:val="00F203D6"/>
    <w:rsid w:val="00F2169F"/>
    <w:rsid w:val="00F21732"/>
    <w:rsid w:val="00F22971"/>
    <w:rsid w:val="00F23B2A"/>
    <w:rsid w:val="00F2422F"/>
    <w:rsid w:val="00F26F3C"/>
    <w:rsid w:val="00F31D01"/>
    <w:rsid w:val="00F32271"/>
    <w:rsid w:val="00F3254D"/>
    <w:rsid w:val="00F32F25"/>
    <w:rsid w:val="00F3517C"/>
    <w:rsid w:val="00F357AC"/>
    <w:rsid w:val="00F35821"/>
    <w:rsid w:val="00F37065"/>
    <w:rsid w:val="00F37801"/>
    <w:rsid w:val="00F4088F"/>
    <w:rsid w:val="00F40D6C"/>
    <w:rsid w:val="00F40EDC"/>
    <w:rsid w:val="00F40FA6"/>
    <w:rsid w:val="00F4116A"/>
    <w:rsid w:val="00F416AC"/>
    <w:rsid w:val="00F42267"/>
    <w:rsid w:val="00F449E4"/>
    <w:rsid w:val="00F452DC"/>
    <w:rsid w:val="00F4656E"/>
    <w:rsid w:val="00F50050"/>
    <w:rsid w:val="00F50559"/>
    <w:rsid w:val="00F5224D"/>
    <w:rsid w:val="00F523A0"/>
    <w:rsid w:val="00F52BDD"/>
    <w:rsid w:val="00F52DA6"/>
    <w:rsid w:val="00F52E0D"/>
    <w:rsid w:val="00F54042"/>
    <w:rsid w:val="00F547BA"/>
    <w:rsid w:val="00F57779"/>
    <w:rsid w:val="00F60050"/>
    <w:rsid w:val="00F60C10"/>
    <w:rsid w:val="00F6108C"/>
    <w:rsid w:val="00F613FE"/>
    <w:rsid w:val="00F647C3"/>
    <w:rsid w:val="00F65ADB"/>
    <w:rsid w:val="00F66B27"/>
    <w:rsid w:val="00F674F2"/>
    <w:rsid w:val="00F6796D"/>
    <w:rsid w:val="00F7053D"/>
    <w:rsid w:val="00F70A70"/>
    <w:rsid w:val="00F70F4F"/>
    <w:rsid w:val="00F711E4"/>
    <w:rsid w:val="00F7127F"/>
    <w:rsid w:val="00F72B4F"/>
    <w:rsid w:val="00F73B09"/>
    <w:rsid w:val="00F743CA"/>
    <w:rsid w:val="00F74710"/>
    <w:rsid w:val="00F74DE1"/>
    <w:rsid w:val="00F75EB0"/>
    <w:rsid w:val="00F764EE"/>
    <w:rsid w:val="00F76BBA"/>
    <w:rsid w:val="00F76C7E"/>
    <w:rsid w:val="00F80747"/>
    <w:rsid w:val="00F80826"/>
    <w:rsid w:val="00F8168D"/>
    <w:rsid w:val="00F81DF5"/>
    <w:rsid w:val="00F82BBD"/>
    <w:rsid w:val="00F82E42"/>
    <w:rsid w:val="00F8404F"/>
    <w:rsid w:val="00F84B84"/>
    <w:rsid w:val="00F8544E"/>
    <w:rsid w:val="00F857C7"/>
    <w:rsid w:val="00F87A41"/>
    <w:rsid w:val="00F90A25"/>
    <w:rsid w:val="00F92A53"/>
    <w:rsid w:val="00F939FA"/>
    <w:rsid w:val="00F93BDE"/>
    <w:rsid w:val="00F94123"/>
    <w:rsid w:val="00F95D2E"/>
    <w:rsid w:val="00F95DA6"/>
    <w:rsid w:val="00FA1A14"/>
    <w:rsid w:val="00FA2D72"/>
    <w:rsid w:val="00FA37E0"/>
    <w:rsid w:val="00FA4356"/>
    <w:rsid w:val="00FA453B"/>
    <w:rsid w:val="00FA52B0"/>
    <w:rsid w:val="00FA52B3"/>
    <w:rsid w:val="00FA5A66"/>
    <w:rsid w:val="00FA5B8C"/>
    <w:rsid w:val="00FA697A"/>
    <w:rsid w:val="00FA6FD5"/>
    <w:rsid w:val="00FA7A18"/>
    <w:rsid w:val="00FA7A89"/>
    <w:rsid w:val="00FB0C43"/>
    <w:rsid w:val="00FB10F3"/>
    <w:rsid w:val="00FB14EE"/>
    <w:rsid w:val="00FB224F"/>
    <w:rsid w:val="00FB23BF"/>
    <w:rsid w:val="00FB248A"/>
    <w:rsid w:val="00FB280C"/>
    <w:rsid w:val="00FB3044"/>
    <w:rsid w:val="00FB3E01"/>
    <w:rsid w:val="00FB4364"/>
    <w:rsid w:val="00FB44A3"/>
    <w:rsid w:val="00FB4D61"/>
    <w:rsid w:val="00FB5762"/>
    <w:rsid w:val="00FB6121"/>
    <w:rsid w:val="00FB67C6"/>
    <w:rsid w:val="00FB769C"/>
    <w:rsid w:val="00FC079B"/>
    <w:rsid w:val="00FC13EA"/>
    <w:rsid w:val="00FC14E4"/>
    <w:rsid w:val="00FC177A"/>
    <w:rsid w:val="00FC1C22"/>
    <w:rsid w:val="00FC222F"/>
    <w:rsid w:val="00FC4670"/>
    <w:rsid w:val="00FC4F1D"/>
    <w:rsid w:val="00FC6C1D"/>
    <w:rsid w:val="00FC76FC"/>
    <w:rsid w:val="00FC7ED0"/>
    <w:rsid w:val="00FD1496"/>
    <w:rsid w:val="00FD21E7"/>
    <w:rsid w:val="00FD2962"/>
    <w:rsid w:val="00FD319A"/>
    <w:rsid w:val="00FD368A"/>
    <w:rsid w:val="00FD4B20"/>
    <w:rsid w:val="00FD5039"/>
    <w:rsid w:val="00FD5C36"/>
    <w:rsid w:val="00FD5F75"/>
    <w:rsid w:val="00FD711D"/>
    <w:rsid w:val="00FD7185"/>
    <w:rsid w:val="00FE0EBC"/>
    <w:rsid w:val="00FE0F17"/>
    <w:rsid w:val="00FE1250"/>
    <w:rsid w:val="00FE26D6"/>
    <w:rsid w:val="00FE2A02"/>
    <w:rsid w:val="00FE5D59"/>
    <w:rsid w:val="00FF01DE"/>
    <w:rsid w:val="00FF06DD"/>
    <w:rsid w:val="00FF54C2"/>
    <w:rsid w:val="00FF6B55"/>
    <w:rsid w:val="00FF6F08"/>
    <w:rsid w:val="00FF6F55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3AE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F19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E328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328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328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CE32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CE32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CE32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rsid w:val="001675C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0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6B3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DD6B30"/>
    <w:rPr>
      <w:sz w:val="24"/>
      <w:szCs w:val="24"/>
    </w:rPr>
  </w:style>
  <w:style w:type="character" w:styleId="a6">
    <w:name w:val="page number"/>
    <w:rsid w:val="00DD6B30"/>
  </w:style>
  <w:style w:type="paragraph" w:customStyle="1" w:styleId="ConsPlusNonformat">
    <w:name w:val="ConsPlusNonformat"/>
    <w:uiPriority w:val="99"/>
    <w:rsid w:val="00DD6B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DD6B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DD6B3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6B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333303"/>
    <w:rPr>
      <w:color w:val="0000FF"/>
      <w:u w:val="single"/>
    </w:rPr>
  </w:style>
  <w:style w:type="character" w:styleId="aa">
    <w:name w:val="Emphasis"/>
    <w:qFormat/>
    <w:rsid w:val="00CF1994"/>
    <w:rPr>
      <w:i/>
      <w:iCs/>
    </w:rPr>
  </w:style>
  <w:style w:type="paragraph" w:styleId="ab">
    <w:name w:val="Title"/>
    <w:basedOn w:val="a"/>
    <w:next w:val="a"/>
    <w:link w:val="ac"/>
    <w:qFormat/>
    <w:rsid w:val="00CF199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F19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qFormat/>
    <w:rsid w:val="00CF1994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e">
    <w:name w:val="Подзаголовок Знак"/>
    <w:link w:val="ad"/>
    <w:rsid w:val="00CF1994"/>
    <w:rPr>
      <w:rFonts w:ascii="Cambria" w:eastAsia="Times New Roman" w:hAnsi="Cambria" w:cs="Times New Roman"/>
      <w:sz w:val="24"/>
      <w:szCs w:val="24"/>
    </w:rPr>
  </w:style>
  <w:style w:type="character" w:styleId="af">
    <w:name w:val="FollowedHyperlink"/>
    <w:uiPriority w:val="99"/>
    <w:unhideWhenUsed/>
    <w:rsid w:val="00CF1994"/>
    <w:rPr>
      <w:color w:val="800080"/>
      <w:u w:val="single"/>
    </w:rPr>
  </w:style>
  <w:style w:type="paragraph" w:styleId="af0">
    <w:name w:val="Balloon Text"/>
    <w:basedOn w:val="a"/>
    <w:link w:val="af1"/>
    <w:rsid w:val="00E919F1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rsid w:val="00E919F1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C42105"/>
    <w:pPr>
      <w:spacing w:before="75" w:after="75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8E5256"/>
    <w:pPr>
      <w:ind w:left="720"/>
    </w:pPr>
    <w:rPr>
      <w:rFonts w:ascii="Calibri" w:hAnsi="Calibri" w:cs="Calibri"/>
    </w:rPr>
  </w:style>
  <w:style w:type="paragraph" w:customStyle="1" w:styleId="p11">
    <w:name w:val="p11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character" w:customStyle="1" w:styleId="s1">
    <w:name w:val="s1"/>
    <w:basedOn w:val="a0"/>
    <w:rsid w:val="00162A47"/>
  </w:style>
  <w:style w:type="paragraph" w:customStyle="1" w:styleId="p2">
    <w:name w:val="p2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paragraph" w:customStyle="1" w:styleId="p3">
    <w:name w:val="p3"/>
    <w:basedOn w:val="a"/>
    <w:rsid w:val="00162A47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basedOn w:val="a0"/>
    <w:rsid w:val="00162A47"/>
  </w:style>
  <w:style w:type="character" w:customStyle="1" w:styleId="A50">
    <w:name w:val="A5"/>
    <w:rsid w:val="00712CDC"/>
    <w:rPr>
      <w:rFonts w:cs="PT Sans"/>
      <w:color w:val="000000"/>
      <w:sz w:val="32"/>
      <w:szCs w:val="32"/>
    </w:rPr>
  </w:style>
  <w:style w:type="paragraph" w:customStyle="1" w:styleId="11">
    <w:name w:val="Абзац списка1"/>
    <w:basedOn w:val="a"/>
    <w:rsid w:val="00AD491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iceouttxt">
    <w:name w:val="iceouttxt"/>
    <w:basedOn w:val="a0"/>
    <w:rsid w:val="00001526"/>
  </w:style>
  <w:style w:type="character" w:customStyle="1" w:styleId="21">
    <w:name w:val="Заголовок 2 Знак1"/>
    <w:semiHidden/>
    <w:rsid w:val="00CE32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semiHidden/>
    <w:rsid w:val="00CE32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semiHidden/>
    <w:rsid w:val="00CE32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4">
    <w:name w:val="No Spacing"/>
    <w:uiPriority w:val="1"/>
    <w:qFormat/>
    <w:rsid w:val="006F21AA"/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rsid w:val="004D40AC"/>
    <w:pPr>
      <w:jc w:val="both"/>
    </w:pPr>
    <w:rPr>
      <w:rFonts w:ascii="Arial" w:hAnsi="Arial" w:cs="Times New Roman"/>
      <w:szCs w:val="20"/>
    </w:rPr>
  </w:style>
  <w:style w:type="character" w:customStyle="1" w:styleId="af6">
    <w:name w:val="Основной текст Знак"/>
    <w:link w:val="af5"/>
    <w:rsid w:val="004D40AC"/>
    <w:rPr>
      <w:rFonts w:ascii="Arial" w:hAnsi="Arial"/>
      <w:sz w:val="24"/>
    </w:rPr>
  </w:style>
  <w:style w:type="paragraph" w:styleId="af7">
    <w:name w:val="Body Text Indent"/>
    <w:basedOn w:val="a"/>
    <w:link w:val="af8"/>
    <w:rsid w:val="004D40AC"/>
    <w:pPr>
      <w:ind w:firstLine="720"/>
      <w:jc w:val="both"/>
    </w:pPr>
    <w:rPr>
      <w:rFonts w:cs="Times New Roman"/>
    </w:rPr>
  </w:style>
  <w:style w:type="character" w:customStyle="1" w:styleId="af8">
    <w:name w:val="Основной текст с отступом Знак"/>
    <w:link w:val="af7"/>
    <w:rsid w:val="004D40AC"/>
    <w:rPr>
      <w:sz w:val="24"/>
      <w:szCs w:val="24"/>
    </w:rPr>
  </w:style>
  <w:style w:type="paragraph" w:styleId="22">
    <w:name w:val="Body Text Indent 2"/>
    <w:basedOn w:val="a"/>
    <w:link w:val="23"/>
    <w:rsid w:val="004D40AC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3">
    <w:name w:val="Основной текст с отступом 2 Знак"/>
    <w:link w:val="22"/>
    <w:rsid w:val="004D40AC"/>
    <w:rPr>
      <w:bCs/>
      <w:sz w:val="24"/>
    </w:rPr>
  </w:style>
  <w:style w:type="paragraph" w:customStyle="1" w:styleId="ConsPlusTitle">
    <w:name w:val="ConsPlusTitle"/>
    <w:rsid w:val="004D40A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0">
    <w:name w:val="consplusnormal"/>
    <w:basedOn w:val="a"/>
    <w:rsid w:val="004D40AC"/>
    <w:pPr>
      <w:suppressAutoHyphens/>
      <w:spacing w:before="100" w:after="100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ConsPlusDocList">
    <w:name w:val="ConsPlusDocList"/>
    <w:rsid w:val="004D40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D40A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D40A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9">
    <w:name w:val="Стиль"/>
    <w:uiPriority w:val="99"/>
    <w:rsid w:val="004D40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0">
    <w:name w:val="Основной текст (20)_"/>
    <w:link w:val="201"/>
    <w:uiPriority w:val="99"/>
    <w:locked/>
    <w:rsid w:val="004D40AC"/>
    <w:rPr>
      <w:b/>
      <w:bCs/>
      <w:sz w:val="14"/>
      <w:szCs w:val="14"/>
    </w:rPr>
  </w:style>
  <w:style w:type="paragraph" w:customStyle="1" w:styleId="201">
    <w:name w:val="Основной текст (20)1"/>
    <w:basedOn w:val="a"/>
    <w:link w:val="200"/>
    <w:uiPriority w:val="99"/>
    <w:rsid w:val="004D40AC"/>
    <w:pPr>
      <w:spacing w:line="240" w:lineRule="atLeast"/>
      <w:ind w:hanging="1300"/>
      <w:jc w:val="center"/>
    </w:pPr>
    <w:rPr>
      <w:rFonts w:cs="Times New Roman"/>
      <w:b/>
      <w:bCs/>
      <w:sz w:val="14"/>
      <w:szCs w:val="14"/>
    </w:rPr>
  </w:style>
  <w:style w:type="character" w:customStyle="1" w:styleId="20146">
    <w:name w:val="Основной текст (20)146"/>
    <w:uiPriority w:val="99"/>
    <w:rsid w:val="004D40AC"/>
  </w:style>
  <w:style w:type="character" w:customStyle="1" w:styleId="20145">
    <w:name w:val="Основной текст (20)145"/>
    <w:uiPriority w:val="99"/>
    <w:rsid w:val="004D40AC"/>
    <w:rPr>
      <w:rFonts w:ascii="Times New Roman" w:hAnsi="Times New Roman"/>
      <w:b/>
      <w:bCs/>
      <w:noProof/>
      <w:sz w:val="14"/>
      <w:szCs w:val="14"/>
    </w:rPr>
  </w:style>
  <w:style w:type="character" w:customStyle="1" w:styleId="84">
    <w:name w:val="Основной текст (84)_"/>
    <w:link w:val="841"/>
    <w:uiPriority w:val="99"/>
    <w:locked/>
    <w:rsid w:val="004D40AC"/>
    <w:rPr>
      <w:noProof/>
      <w:sz w:val="8"/>
      <w:szCs w:val="8"/>
    </w:rPr>
  </w:style>
  <w:style w:type="paragraph" w:customStyle="1" w:styleId="841">
    <w:name w:val="Основной текст (84)1"/>
    <w:basedOn w:val="a"/>
    <w:link w:val="84"/>
    <w:uiPriority w:val="99"/>
    <w:rsid w:val="004D40AC"/>
    <w:pPr>
      <w:spacing w:line="240" w:lineRule="atLeast"/>
    </w:pPr>
    <w:rPr>
      <w:rFonts w:cs="Times New Roman"/>
      <w:noProof/>
      <w:sz w:val="8"/>
      <w:szCs w:val="8"/>
    </w:rPr>
  </w:style>
  <w:style w:type="character" w:customStyle="1" w:styleId="840">
    <w:name w:val="Основной текст (84)"/>
    <w:uiPriority w:val="99"/>
    <w:rsid w:val="004D40AC"/>
  </w:style>
  <w:style w:type="character" w:customStyle="1" w:styleId="85">
    <w:name w:val="Основной текст (85)_"/>
    <w:link w:val="851"/>
    <w:uiPriority w:val="99"/>
    <w:locked/>
    <w:rsid w:val="004D40AC"/>
    <w:rPr>
      <w:noProof/>
      <w:sz w:val="8"/>
      <w:szCs w:val="8"/>
    </w:rPr>
  </w:style>
  <w:style w:type="paragraph" w:customStyle="1" w:styleId="851">
    <w:name w:val="Основной текст (85)1"/>
    <w:basedOn w:val="a"/>
    <w:link w:val="85"/>
    <w:uiPriority w:val="99"/>
    <w:rsid w:val="004D40AC"/>
    <w:pPr>
      <w:spacing w:line="240" w:lineRule="atLeast"/>
    </w:pPr>
    <w:rPr>
      <w:rFonts w:cs="Times New Roman"/>
      <w:noProof/>
      <w:sz w:val="8"/>
      <w:szCs w:val="8"/>
    </w:rPr>
  </w:style>
  <w:style w:type="character" w:customStyle="1" w:styleId="850">
    <w:name w:val="Основной текст (85)"/>
    <w:uiPriority w:val="99"/>
    <w:rsid w:val="004D40AC"/>
  </w:style>
  <w:style w:type="character" w:customStyle="1" w:styleId="2043">
    <w:name w:val="Основной текст (20)43"/>
    <w:uiPriority w:val="99"/>
    <w:rsid w:val="004D40AC"/>
  </w:style>
  <w:style w:type="character" w:customStyle="1" w:styleId="86">
    <w:name w:val="Основной текст (86)_"/>
    <w:link w:val="861"/>
    <w:uiPriority w:val="99"/>
    <w:locked/>
    <w:rsid w:val="004D40AC"/>
    <w:rPr>
      <w:noProof/>
      <w:sz w:val="9"/>
      <w:szCs w:val="9"/>
    </w:rPr>
  </w:style>
  <w:style w:type="paragraph" w:customStyle="1" w:styleId="861">
    <w:name w:val="Основной текст (86)1"/>
    <w:basedOn w:val="a"/>
    <w:link w:val="86"/>
    <w:uiPriority w:val="99"/>
    <w:rsid w:val="004D40AC"/>
    <w:pPr>
      <w:spacing w:line="240" w:lineRule="atLeast"/>
    </w:pPr>
    <w:rPr>
      <w:rFonts w:cs="Times New Roman"/>
      <w:noProof/>
      <w:sz w:val="9"/>
      <w:szCs w:val="9"/>
    </w:rPr>
  </w:style>
  <w:style w:type="character" w:customStyle="1" w:styleId="860">
    <w:name w:val="Основной текст (86)"/>
    <w:uiPriority w:val="99"/>
    <w:rsid w:val="004D40AC"/>
  </w:style>
  <w:style w:type="character" w:customStyle="1" w:styleId="20141">
    <w:name w:val="Основной текст (20)141"/>
    <w:uiPriority w:val="99"/>
    <w:rsid w:val="004D40AC"/>
    <w:rPr>
      <w:rFonts w:ascii="Times New Roman" w:hAnsi="Times New Roman"/>
      <w:b/>
      <w:bCs/>
      <w:noProof/>
      <w:sz w:val="14"/>
      <w:szCs w:val="14"/>
    </w:rPr>
  </w:style>
  <w:style w:type="character" w:customStyle="1" w:styleId="12">
    <w:name w:val="Заголовок №1 (2)_"/>
    <w:link w:val="121"/>
    <w:uiPriority w:val="99"/>
    <w:locked/>
    <w:rsid w:val="004D40AC"/>
    <w:rPr>
      <w:sz w:val="24"/>
      <w:szCs w:val="24"/>
    </w:rPr>
  </w:style>
  <w:style w:type="paragraph" w:customStyle="1" w:styleId="121">
    <w:name w:val="Заголовок №1 (2)1"/>
    <w:basedOn w:val="a"/>
    <w:link w:val="12"/>
    <w:uiPriority w:val="99"/>
    <w:rsid w:val="004D40AC"/>
    <w:pPr>
      <w:spacing w:after="60" w:line="240" w:lineRule="atLeast"/>
      <w:jc w:val="both"/>
      <w:outlineLvl w:val="0"/>
    </w:pPr>
    <w:rPr>
      <w:rFonts w:cs="Times New Roman"/>
    </w:rPr>
  </w:style>
  <w:style w:type="character" w:customStyle="1" w:styleId="120">
    <w:name w:val="Заголовок №1 (2)"/>
    <w:uiPriority w:val="99"/>
    <w:rsid w:val="004D40AC"/>
  </w:style>
  <w:style w:type="character" w:customStyle="1" w:styleId="126">
    <w:name w:val="Заголовок №1 (2)6"/>
    <w:uiPriority w:val="99"/>
    <w:rsid w:val="004D40AC"/>
    <w:rPr>
      <w:rFonts w:ascii="Times New Roman" w:hAnsi="Times New Roman" w:cs="Times New Roman"/>
      <w:spacing w:val="0"/>
      <w:sz w:val="24"/>
      <w:szCs w:val="24"/>
    </w:rPr>
  </w:style>
  <w:style w:type="character" w:customStyle="1" w:styleId="24">
    <w:name w:val="Основной текст (2)"/>
    <w:uiPriority w:val="99"/>
    <w:rsid w:val="004D40AC"/>
    <w:rPr>
      <w:rFonts w:ascii="Times New Roman" w:hAnsi="Times New Roman" w:cs="Times New Roman"/>
      <w:spacing w:val="0"/>
      <w:sz w:val="24"/>
      <w:szCs w:val="24"/>
    </w:rPr>
  </w:style>
  <w:style w:type="character" w:styleId="afa">
    <w:name w:val="Strong"/>
    <w:qFormat/>
    <w:rsid w:val="00390FA2"/>
    <w:rPr>
      <w:b/>
      <w:bCs/>
    </w:rPr>
  </w:style>
  <w:style w:type="character" w:customStyle="1" w:styleId="afb">
    <w:name w:val="Основной текст_"/>
    <w:link w:val="13"/>
    <w:locked/>
    <w:rsid w:val="00D24880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D24880"/>
    <w:pPr>
      <w:shd w:val="clear" w:color="auto" w:fill="FFFFFF"/>
      <w:spacing w:line="326" w:lineRule="exact"/>
    </w:pPr>
    <w:rPr>
      <w:rFonts w:cs="Times New Roman"/>
      <w:sz w:val="26"/>
      <w:szCs w:val="26"/>
    </w:rPr>
  </w:style>
  <w:style w:type="character" w:styleId="afc">
    <w:name w:val="Intense Emphasis"/>
    <w:uiPriority w:val="21"/>
    <w:qFormat/>
    <w:rsid w:val="007734AA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7734AA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Obmen\&#1086;&#1073;&#1084;&#1077;&#1085;\&#1050;&#1088;&#1072;&#1074;&#1095;&#1077;&#1085;&#1082;&#1086;\&#1053;&#1086;&#1074;&#1072;&#1103;%20&#1092;&#1086;&#1088;&#1084;&#1072;%20&#1076;&#1077;&#1082;&#1072;&#1073;&#1088;&#1100;%202015\&#1087;&#1088;&#1086;&#1077;&#1082;&#1090;%20&#1087;&#1088;&#1086;&#1075;&#1088;&#1072;&#1084;&#1084;&#1099;%20&#1076;&#1077;&#1082;&#1072;&#1073;&#1088;&#1100;%202015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2C44-762A-485B-98DD-890447C2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DG Win&amp;Soft</Company>
  <LinksUpToDate>false</LinksUpToDate>
  <CharactersWithSpaces>26288</CharactersWithSpaces>
  <SharedDoc>false</SharedDoc>
  <HLinks>
    <vt:vector size="12" baseType="variant">
      <vt:variant>
        <vt:i4>70844513</vt:i4>
      </vt:variant>
      <vt:variant>
        <vt:i4>3</vt:i4>
      </vt:variant>
      <vt:variant>
        <vt:i4>0</vt:i4>
      </vt:variant>
      <vt:variant>
        <vt:i4>5</vt:i4>
      </vt:variant>
      <vt:variant>
        <vt:lpwstr>\\Obmen\обмен\Кравченко\Новая форма декабрь 2015\проект программы декабрь 2015.doc</vt:lpwstr>
      </vt:variant>
      <vt:variant>
        <vt:lpwstr>P981</vt:lpwstr>
      </vt:variant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www.PHILka.RU</dc:creator>
  <cp:lastModifiedBy>pressestal</cp:lastModifiedBy>
  <cp:revision>3</cp:revision>
  <cp:lastPrinted>2018-05-23T08:33:00Z</cp:lastPrinted>
  <dcterms:created xsi:type="dcterms:W3CDTF">2018-05-24T05:49:00Z</dcterms:created>
  <dcterms:modified xsi:type="dcterms:W3CDTF">2018-05-29T12:48:00Z</dcterms:modified>
</cp:coreProperties>
</file>