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E1" w:rsidRPr="00180F4E" w:rsidRDefault="006779E1" w:rsidP="00180F4E">
      <w:pPr>
        <w:spacing w:after="0" w:line="240" w:lineRule="auto"/>
        <w:ind w:right="27"/>
        <w:jc w:val="center"/>
        <w:rPr>
          <w:rFonts w:ascii="Times New Roman" w:eastAsia="Times New Roman" w:hAnsi="Times New Roman" w:cs="Arial"/>
          <w:sz w:val="28"/>
          <w:szCs w:val="28"/>
          <w:lang w:eastAsia="ru-RU"/>
        </w:rPr>
      </w:pPr>
      <w:r w:rsidRPr="00180F4E">
        <w:rPr>
          <w:rFonts w:ascii="Times New Roman" w:eastAsia="Times New Roman" w:hAnsi="Times New Roman" w:cs="Arial"/>
          <w:sz w:val="28"/>
          <w:szCs w:val="28"/>
          <w:lang w:eastAsia="ru-RU"/>
        </w:rPr>
        <w:t>АДМИНИСТРАЦИЯ ГОРОДСКОГО ОКРУГА ЭЛЕКТРОСТАЛЬ</w:t>
      </w:r>
    </w:p>
    <w:p w:rsidR="006779E1" w:rsidRPr="00180F4E" w:rsidRDefault="006779E1" w:rsidP="00180F4E">
      <w:pPr>
        <w:spacing w:after="0" w:line="240" w:lineRule="auto"/>
        <w:ind w:right="27"/>
        <w:jc w:val="center"/>
        <w:rPr>
          <w:rFonts w:ascii="Times New Roman" w:eastAsia="Times New Roman" w:hAnsi="Times New Roman" w:cs="Arial"/>
          <w:sz w:val="28"/>
          <w:szCs w:val="28"/>
          <w:lang w:eastAsia="ru-RU"/>
        </w:rPr>
      </w:pPr>
    </w:p>
    <w:p w:rsidR="006779E1" w:rsidRPr="00180F4E" w:rsidRDefault="00180F4E" w:rsidP="00180F4E">
      <w:pPr>
        <w:spacing w:after="0" w:line="240" w:lineRule="auto"/>
        <w:ind w:right="27"/>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МОСКОВСКОЙ </w:t>
      </w:r>
      <w:r w:rsidR="006779E1" w:rsidRPr="00180F4E">
        <w:rPr>
          <w:rFonts w:ascii="Times New Roman" w:eastAsia="Times New Roman" w:hAnsi="Times New Roman" w:cs="Arial"/>
          <w:sz w:val="28"/>
          <w:szCs w:val="28"/>
          <w:lang w:eastAsia="ru-RU"/>
        </w:rPr>
        <w:t>ОБЛАСТИ</w:t>
      </w:r>
    </w:p>
    <w:p w:rsidR="006779E1" w:rsidRPr="00180F4E" w:rsidRDefault="006779E1" w:rsidP="00180F4E">
      <w:pPr>
        <w:spacing w:after="0" w:line="240" w:lineRule="auto"/>
        <w:ind w:right="27"/>
        <w:jc w:val="center"/>
        <w:rPr>
          <w:rFonts w:ascii="Times New Roman" w:eastAsia="Times New Roman" w:hAnsi="Times New Roman" w:cs="Arial"/>
          <w:sz w:val="28"/>
          <w:szCs w:val="28"/>
          <w:lang w:eastAsia="ru-RU"/>
        </w:rPr>
      </w:pPr>
    </w:p>
    <w:p w:rsidR="006779E1" w:rsidRPr="00180F4E" w:rsidRDefault="006779E1" w:rsidP="00180F4E">
      <w:pPr>
        <w:spacing w:after="0" w:line="240" w:lineRule="auto"/>
        <w:ind w:right="27"/>
        <w:jc w:val="center"/>
        <w:rPr>
          <w:rFonts w:ascii="Times New Roman" w:eastAsia="Times New Roman" w:hAnsi="Times New Roman" w:cs="Arial"/>
          <w:sz w:val="44"/>
          <w:szCs w:val="44"/>
          <w:lang w:eastAsia="ru-RU"/>
        </w:rPr>
      </w:pPr>
      <w:bookmarkStart w:id="0" w:name="_GoBack"/>
      <w:r w:rsidRPr="00180F4E">
        <w:rPr>
          <w:rFonts w:ascii="Times New Roman" w:eastAsia="Times New Roman" w:hAnsi="Times New Roman" w:cs="Arial"/>
          <w:sz w:val="44"/>
          <w:szCs w:val="44"/>
          <w:lang w:eastAsia="ru-RU"/>
        </w:rPr>
        <w:t>ПОСТАНОВЛЕНИЕ</w:t>
      </w:r>
    </w:p>
    <w:p w:rsidR="006779E1" w:rsidRPr="00180F4E" w:rsidRDefault="006779E1" w:rsidP="00180F4E">
      <w:pPr>
        <w:spacing w:after="0" w:line="240" w:lineRule="auto"/>
        <w:ind w:right="27"/>
        <w:jc w:val="center"/>
        <w:rPr>
          <w:rFonts w:ascii="Times New Roman" w:eastAsia="Times New Roman" w:hAnsi="Times New Roman" w:cs="Arial"/>
          <w:sz w:val="44"/>
          <w:szCs w:val="44"/>
          <w:lang w:eastAsia="ru-RU"/>
        </w:rPr>
      </w:pPr>
    </w:p>
    <w:p w:rsidR="006779E1" w:rsidRPr="00180F4E" w:rsidRDefault="005B704A" w:rsidP="00180F4E">
      <w:pPr>
        <w:spacing w:after="0" w:line="240" w:lineRule="auto"/>
        <w:jc w:val="center"/>
        <w:outlineLvl w:val="0"/>
        <w:rPr>
          <w:rFonts w:ascii="Times New Roman" w:eastAsia="Times New Roman" w:hAnsi="Times New Roman" w:cs="Arial"/>
          <w:sz w:val="24"/>
          <w:szCs w:val="24"/>
          <w:lang w:eastAsia="ru-RU"/>
        </w:rPr>
      </w:pPr>
      <w:r w:rsidRPr="00180F4E">
        <w:rPr>
          <w:rFonts w:ascii="Times New Roman" w:eastAsia="Times New Roman" w:hAnsi="Times New Roman" w:cs="Arial"/>
          <w:sz w:val="24"/>
          <w:szCs w:val="24"/>
          <w:lang w:eastAsia="ru-RU"/>
        </w:rPr>
        <w:t>12.10.2018</w:t>
      </w:r>
      <w:r w:rsidR="00180F4E">
        <w:rPr>
          <w:rFonts w:ascii="Times New Roman" w:eastAsia="Times New Roman" w:hAnsi="Times New Roman" w:cs="Arial"/>
          <w:sz w:val="24"/>
          <w:szCs w:val="24"/>
          <w:lang w:eastAsia="ru-RU"/>
        </w:rPr>
        <w:t xml:space="preserve"> № </w:t>
      </w:r>
      <w:r w:rsidRPr="00180F4E">
        <w:rPr>
          <w:rFonts w:ascii="Times New Roman" w:eastAsia="Times New Roman" w:hAnsi="Times New Roman" w:cs="Arial"/>
          <w:sz w:val="24"/>
          <w:szCs w:val="24"/>
          <w:lang w:eastAsia="ru-RU"/>
        </w:rPr>
        <w:t>923/10</w:t>
      </w:r>
    </w:p>
    <w:p w:rsidR="006779E1" w:rsidRPr="006779E1" w:rsidRDefault="006779E1" w:rsidP="009553CF">
      <w:pPr>
        <w:spacing w:after="0" w:line="240" w:lineRule="exact"/>
        <w:rPr>
          <w:rFonts w:ascii="Times New Roman" w:eastAsia="Times New Roman" w:hAnsi="Times New Roman" w:cs="Arial"/>
          <w:sz w:val="24"/>
          <w:szCs w:val="24"/>
          <w:highlight w:val="yellow"/>
          <w:lang w:eastAsia="ru-RU"/>
        </w:rPr>
      </w:pPr>
    </w:p>
    <w:p w:rsidR="006779E1" w:rsidRPr="006779E1" w:rsidRDefault="006779E1" w:rsidP="00180F4E">
      <w:pPr>
        <w:spacing w:after="0" w:line="240" w:lineRule="auto"/>
        <w:jc w:val="center"/>
        <w:rPr>
          <w:rFonts w:ascii="Times New Roman" w:eastAsia="Times New Roman" w:hAnsi="Times New Roman"/>
          <w:color w:val="000000"/>
          <w:sz w:val="24"/>
          <w:szCs w:val="24"/>
          <w:lang w:eastAsia="ru-RU"/>
        </w:rPr>
      </w:pPr>
      <w:r w:rsidRPr="006779E1">
        <w:rPr>
          <w:rFonts w:ascii="Times New Roman" w:eastAsia="Times New Roman" w:hAnsi="Times New Roman"/>
          <w:color w:val="000000"/>
          <w:sz w:val="24"/>
          <w:szCs w:val="24"/>
          <w:lang w:eastAsia="ru-RU"/>
        </w:rPr>
        <w:t>Об</w:t>
      </w:r>
      <w:r w:rsidR="00490172">
        <w:rPr>
          <w:rFonts w:ascii="Times New Roman" w:eastAsia="Times New Roman" w:hAnsi="Times New Roman"/>
          <w:color w:val="000000"/>
          <w:sz w:val="24"/>
          <w:szCs w:val="24"/>
          <w:lang w:eastAsia="ru-RU"/>
        </w:rPr>
        <w:t xml:space="preserve"> утверждении </w:t>
      </w:r>
      <w:r w:rsidRPr="006779E1">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00490172" w:rsidRPr="006779E1">
        <w:rPr>
          <w:rFonts w:ascii="Times New Roman" w:eastAsia="Times New Roman" w:hAnsi="Times New Roman"/>
          <w:color w:val="000000"/>
          <w:sz w:val="24"/>
          <w:szCs w:val="24"/>
          <w:lang w:eastAsia="ru-RU"/>
        </w:rPr>
        <w:t>регламента предоставления</w:t>
      </w:r>
      <w:r w:rsidRPr="006779E1">
        <w:rPr>
          <w:rFonts w:ascii="Times New Roman" w:eastAsia="Times New Roman" w:hAnsi="Times New Roman"/>
          <w:color w:val="000000"/>
          <w:sz w:val="24"/>
          <w:szCs w:val="24"/>
          <w:lang w:eastAsia="ru-RU"/>
        </w:rPr>
        <w:t xml:space="preserve"> муниципальной</w:t>
      </w:r>
      <w:r>
        <w:rPr>
          <w:rFonts w:ascii="Times New Roman" w:eastAsia="Times New Roman" w:hAnsi="Times New Roman"/>
          <w:color w:val="000000"/>
          <w:sz w:val="24"/>
          <w:szCs w:val="24"/>
          <w:lang w:eastAsia="ru-RU"/>
        </w:rPr>
        <w:t xml:space="preserve"> услуги </w:t>
      </w:r>
      <w:r w:rsidR="000C3826" w:rsidRPr="000C3826">
        <w:rPr>
          <w:rFonts w:ascii="Times New Roman" w:eastAsia="Times New Roman" w:hAnsi="Times New Roman"/>
          <w:color w:val="000000"/>
          <w:sz w:val="24"/>
          <w:szCs w:val="24"/>
          <w:lang w:eastAsia="ru-RU"/>
        </w:rPr>
        <w:t>«</w:t>
      </w:r>
      <w:r w:rsidR="000C3826" w:rsidRPr="00D103A6">
        <w:rPr>
          <w:rFonts w:ascii="Times New Roman" w:eastAsia="Times New Roman" w:hAnsi="Times New Roman"/>
          <w:color w:val="000000"/>
          <w:sz w:val="24"/>
          <w:szCs w:val="24"/>
          <w:lang w:eastAsia="ru-RU"/>
        </w:rPr>
        <w:t>Предоставление поддержки субъектам малого и среднего предпринимательства в рамках реализации муниципальн</w:t>
      </w:r>
      <w:r w:rsidR="00D103A6" w:rsidRPr="00D103A6">
        <w:rPr>
          <w:rFonts w:ascii="Times New Roman" w:eastAsia="Times New Roman" w:hAnsi="Times New Roman"/>
          <w:color w:val="000000"/>
          <w:sz w:val="24"/>
          <w:szCs w:val="24"/>
          <w:lang w:eastAsia="ru-RU"/>
        </w:rPr>
        <w:t>ых</w:t>
      </w:r>
      <w:r w:rsidR="000C3826" w:rsidRPr="00D103A6">
        <w:rPr>
          <w:rFonts w:ascii="Times New Roman" w:eastAsia="Times New Roman" w:hAnsi="Times New Roman"/>
          <w:color w:val="000000"/>
          <w:sz w:val="24"/>
          <w:szCs w:val="24"/>
          <w:lang w:eastAsia="ru-RU"/>
        </w:rPr>
        <w:t xml:space="preserve"> программ</w:t>
      </w:r>
      <w:r w:rsidR="00D103A6" w:rsidRPr="00D103A6">
        <w:rPr>
          <w:rFonts w:ascii="Times New Roman" w:eastAsia="Times New Roman" w:hAnsi="Times New Roman"/>
          <w:color w:val="000000"/>
          <w:sz w:val="24"/>
          <w:szCs w:val="24"/>
          <w:lang w:eastAsia="ru-RU"/>
        </w:rPr>
        <w:t>»</w:t>
      </w:r>
      <w:bookmarkEnd w:id="0"/>
    </w:p>
    <w:p w:rsidR="006779E1" w:rsidRPr="006779E1" w:rsidRDefault="006779E1" w:rsidP="00180F4E">
      <w:pPr>
        <w:spacing w:after="0" w:line="240" w:lineRule="auto"/>
        <w:rPr>
          <w:rFonts w:ascii="Times New Roman" w:eastAsia="Times New Roman" w:hAnsi="Times New Roman" w:cs="Arial"/>
          <w:sz w:val="24"/>
          <w:szCs w:val="24"/>
          <w:lang w:eastAsia="ru-RU"/>
        </w:rPr>
      </w:pPr>
    </w:p>
    <w:p w:rsidR="006779E1" w:rsidRPr="006779E1" w:rsidRDefault="006779E1" w:rsidP="00490172">
      <w:pPr>
        <w:spacing w:after="0" w:line="240" w:lineRule="auto"/>
        <w:jc w:val="both"/>
        <w:rPr>
          <w:rFonts w:ascii="Times New Roman" w:eastAsia="Times New Roman" w:hAnsi="Times New Roman"/>
          <w:color w:val="000000"/>
          <w:sz w:val="24"/>
          <w:szCs w:val="24"/>
          <w:lang w:eastAsia="ru-RU"/>
        </w:rPr>
      </w:pPr>
      <w:r w:rsidRPr="006779E1">
        <w:rPr>
          <w:rFonts w:ascii="Times New Roman" w:eastAsia="Times New Roman" w:hAnsi="Times New Roman"/>
          <w:color w:val="000000"/>
          <w:sz w:val="24"/>
          <w:szCs w:val="24"/>
          <w:lang w:eastAsia="ru-RU"/>
        </w:rPr>
        <w:t xml:space="preserve">           На основании </w:t>
      </w:r>
      <w:r w:rsidR="00232E7B">
        <w:rPr>
          <w:rFonts w:ascii="Times New Roman" w:eastAsia="Times New Roman" w:hAnsi="Times New Roman"/>
          <w:color w:val="000000"/>
          <w:sz w:val="24"/>
          <w:szCs w:val="24"/>
          <w:lang w:eastAsia="ru-RU"/>
        </w:rPr>
        <w:t>ф</w:t>
      </w:r>
      <w:r w:rsidRPr="006779E1">
        <w:rPr>
          <w:rFonts w:ascii="Times New Roman" w:eastAsia="Times New Roman" w:hAnsi="Times New Roman"/>
          <w:color w:val="000000"/>
          <w:sz w:val="24"/>
          <w:szCs w:val="24"/>
          <w:lang w:eastAsia="ru-RU"/>
        </w:rPr>
        <w:t>едеральных законов от 06.10.2003 №131-ФЗ «Об общих принципах организации местного самоуправления в Российской Федерации»</w:t>
      </w:r>
      <w:r w:rsidR="00490172">
        <w:rPr>
          <w:rFonts w:ascii="Times New Roman" w:eastAsia="Times New Roman" w:hAnsi="Times New Roman"/>
          <w:color w:val="000000"/>
          <w:sz w:val="24"/>
          <w:szCs w:val="24"/>
          <w:lang w:eastAsia="ru-RU"/>
        </w:rPr>
        <w:t xml:space="preserve">, </w:t>
      </w:r>
      <w:r w:rsidR="00490172" w:rsidRPr="00490172">
        <w:rPr>
          <w:rFonts w:ascii="Times New Roman" w:eastAsia="Times New Roman" w:hAnsi="Times New Roman"/>
          <w:color w:val="000000"/>
          <w:sz w:val="24"/>
          <w:szCs w:val="24"/>
          <w:lang w:eastAsia="ru-RU"/>
        </w:rPr>
        <w:t>от 27.07.2010</w:t>
      </w:r>
      <w:r w:rsidR="00490172">
        <w:rPr>
          <w:rFonts w:ascii="Times New Roman" w:eastAsia="Times New Roman" w:hAnsi="Times New Roman"/>
          <w:color w:val="000000"/>
          <w:sz w:val="24"/>
          <w:szCs w:val="24"/>
          <w:lang w:eastAsia="ru-RU"/>
        </w:rPr>
        <w:t xml:space="preserve"> №</w:t>
      </w:r>
      <w:r w:rsidR="00126C5E">
        <w:rPr>
          <w:rFonts w:ascii="Times New Roman" w:eastAsia="Times New Roman" w:hAnsi="Times New Roman"/>
          <w:color w:val="000000"/>
          <w:sz w:val="24"/>
          <w:szCs w:val="24"/>
          <w:lang w:eastAsia="ru-RU"/>
        </w:rPr>
        <w:t xml:space="preserve"> </w:t>
      </w:r>
      <w:r w:rsidR="00490172">
        <w:rPr>
          <w:rFonts w:ascii="Times New Roman" w:eastAsia="Times New Roman" w:hAnsi="Times New Roman"/>
          <w:color w:val="000000"/>
          <w:sz w:val="24"/>
          <w:szCs w:val="24"/>
          <w:lang w:eastAsia="ru-RU"/>
        </w:rPr>
        <w:t>210-ФЗ «</w:t>
      </w:r>
      <w:r w:rsidR="00490172" w:rsidRPr="00490172">
        <w:rPr>
          <w:rFonts w:ascii="Times New Roman" w:eastAsia="Times New Roman" w:hAnsi="Times New Roman"/>
          <w:color w:val="000000"/>
          <w:sz w:val="24"/>
          <w:szCs w:val="24"/>
          <w:lang w:eastAsia="ru-RU"/>
        </w:rPr>
        <w:t>Об организации предоставления государственных и муниципальных услуг</w:t>
      </w:r>
      <w:r w:rsidR="00490172">
        <w:rPr>
          <w:rFonts w:ascii="Times New Roman" w:eastAsia="Times New Roman" w:hAnsi="Times New Roman"/>
          <w:color w:val="000000"/>
          <w:sz w:val="24"/>
          <w:szCs w:val="24"/>
          <w:lang w:eastAsia="ru-RU"/>
        </w:rPr>
        <w:t xml:space="preserve">», </w:t>
      </w:r>
      <w:r w:rsidR="00490172" w:rsidRPr="006779E1">
        <w:rPr>
          <w:rFonts w:ascii="Times New Roman" w:eastAsia="Times New Roman" w:hAnsi="Times New Roman"/>
          <w:color w:val="000000"/>
          <w:sz w:val="24"/>
          <w:szCs w:val="24"/>
          <w:lang w:eastAsia="ru-RU"/>
        </w:rPr>
        <w:t>от</w:t>
      </w:r>
      <w:r w:rsidRPr="006779E1">
        <w:rPr>
          <w:rFonts w:ascii="Times New Roman" w:eastAsia="Times New Roman" w:hAnsi="Times New Roman"/>
          <w:color w:val="000000"/>
          <w:sz w:val="24"/>
          <w:szCs w:val="24"/>
          <w:lang w:eastAsia="ru-RU"/>
        </w:rPr>
        <w:t xml:space="preserve"> 24.07.2007 № 209-ФЗ «О развитии малого и среднего предпринимат</w:t>
      </w:r>
      <w:r w:rsidR="00490172">
        <w:rPr>
          <w:rFonts w:ascii="Times New Roman" w:eastAsia="Times New Roman" w:hAnsi="Times New Roman"/>
          <w:color w:val="000000"/>
          <w:sz w:val="24"/>
          <w:szCs w:val="24"/>
          <w:lang w:eastAsia="ru-RU"/>
        </w:rPr>
        <w:t xml:space="preserve">ельства в Российской Федерации», а также на основании </w:t>
      </w:r>
      <w:r w:rsidR="00D103A6">
        <w:rPr>
          <w:rFonts w:ascii="Times New Roman" w:eastAsia="Times New Roman" w:hAnsi="Times New Roman"/>
          <w:color w:val="000000"/>
          <w:sz w:val="24"/>
          <w:szCs w:val="24"/>
          <w:lang w:eastAsia="ru-RU"/>
        </w:rPr>
        <w:t>м</w:t>
      </w:r>
      <w:r w:rsidR="00490172">
        <w:rPr>
          <w:rFonts w:ascii="Times New Roman" w:eastAsia="Times New Roman" w:hAnsi="Times New Roman"/>
          <w:color w:val="000000"/>
          <w:sz w:val="24"/>
          <w:szCs w:val="24"/>
          <w:lang w:eastAsia="ru-RU"/>
        </w:rPr>
        <w:t xml:space="preserve">униципальной программы </w:t>
      </w:r>
      <w:r w:rsidR="00490172" w:rsidRPr="00490172">
        <w:rPr>
          <w:rFonts w:ascii="Times New Roman" w:eastAsia="Times New Roman" w:hAnsi="Times New Roman"/>
          <w:color w:val="000000"/>
          <w:sz w:val="24"/>
          <w:szCs w:val="24"/>
          <w:lang w:eastAsia="ru-RU"/>
        </w:rPr>
        <w:t>«Развитие и поддержка предпр</w:t>
      </w:r>
      <w:r w:rsidR="00490172">
        <w:rPr>
          <w:rFonts w:ascii="Times New Roman" w:eastAsia="Times New Roman" w:hAnsi="Times New Roman"/>
          <w:color w:val="000000"/>
          <w:sz w:val="24"/>
          <w:szCs w:val="24"/>
          <w:lang w:eastAsia="ru-RU"/>
        </w:rPr>
        <w:t xml:space="preserve">инимательства городского округа </w:t>
      </w:r>
      <w:r w:rsidR="00490172" w:rsidRPr="00490172">
        <w:rPr>
          <w:rFonts w:ascii="Times New Roman" w:eastAsia="Times New Roman" w:hAnsi="Times New Roman"/>
          <w:color w:val="000000"/>
          <w:sz w:val="24"/>
          <w:szCs w:val="24"/>
          <w:lang w:eastAsia="ru-RU"/>
        </w:rPr>
        <w:t>Эл</w:t>
      </w:r>
      <w:r w:rsidR="00490172">
        <w:rPr>
          <w:rFonts w:ascii="Times New Roman" w:eastAsia="Times New Roman" w:hAnsi="Times New Roman"/>
          <w:color w:val="000000"/>
          <w:sz w:val="24"/>
          <w:szCs w:val="24"/>
          <w:lang w:eastAsia="ru-RU"/>
        </w:rPr>
        <w:t xml:space="preserve">ектросталь Московской области» </w:t>
      </w:r>
      <w:r w:rsidR="00490172" w:rsidRPr="00490172">
        <w:rPr>
          <w:rFonts w:ascii="Times New Roman" w:eastAsia="Times New Roman" w:hAnsi="Times New Roman"/>
          <w:color w:val="000000"/>
          <w:sz w:val="24"/>
          <w:szCs w:val="24"/>
          <w:lang w:eastAsia="ru-RU"/>
        </w:rPr>
        <w:t>на 2017 – 2021 годы</w:t>
      </w:r>
      <w:r w:rsidR="00490172">
        <w:rPr>
          <w:rFonts w:ascii="Times New Roman" w:eastAsia="Times New Roman" w:hAnsi="Times New Roman"/>
          <w:color w:val="000000"/>
          <w:sz w:val="24"/>
          <w:szCs w:val="24"/>
          <w:lang w:eastAsia="ru-RU"/>
        </w:rPr>
        <w:t xml:space="preserve">, утвержденной </w:t>
      </w:r>
      <w:r w:rsidR="00D103A6">
        <w:rPr>
          <w:rFonts w:ascii="Times New Roman" w:eastAsia="Times New Roman" w:hAnsi="Times New Roman"/>
          <w:color w:val="000000"/>
          <w:sz w:val="24"/>
          <w:szCs w:val="24"/>
          <w:lang w:eastAsia="ru-RU"/>
        </w:rPr>
        <w:t>п</w:t>
      </w:r>
      <w:r w:rsidR="00490172">
        <w:rPr>
          <w:rFonts w:ascii="Times New Roman" w:eastAsia="Times New Roman" w:hAnsi="Times New Roman"/>
          <w:color w:val="000000"/>
          <w:sz w:val="24"/>
          <w:szCs w:val="24"/>
          <w:lang w:eastAsia="ru-RU"/>
        </w:rPr>
        <w:t>остановлением Администрации городского округа Электросталь Московской области от 14.12.2016 № 894/16 и в</w:t>
      </w:r>
      <w:r w:rsidRPr="006779E1">
        <w:rPr>
          <w:rFonts w:ascii="Times New Roman" w:eastAsia="Times New Roman" w:hAnsi="Times New Roman"/>
          <w:color w:val="000000"/>
          <w:sz w:val="24"/>
          <w:szCs w:val="24"/>
          <w:lang w:eastAsia="ru-RU"/>
        </w:rPr>
        <w:t xml:space="preserve"> целях содействия развитию малого и среднего предпринимательства Администрация городского округа Электросталь Московской области ПОСТАНОВЛЯЕТ:</w:t>
      </w:r>
    </w:p>
    <w:p w:rsidR="006779E1" w:rsidRPr="006779E1" w:rsidRDefault="006779E1" w:rsidP="006779E1">
      <w:pPr>
        <w:spacing w:after="0" w:line="240" w:lineRule="auto"/>
        <w:ind w:firstLine="624"/>
        <w:jc w:val="both"/>
        <w:rPr>
          <w:rFonts w:ascii="Times New Roman" w:eastAsia="Times New Roman" w:hAnsi="Times New Roman"/>
          <w:color w:val="000000"/>
          <w:sz w:val="24"/>
          <w:szCs w:val="24"/>
          <w:lang w:eastAsia="ru-RU"/>
        </w:rPr>
      </w:pPr>
      <w:r w:rsidRPr="006779E1">
        <w:rPr>
          <w:rFonts w:ascii="Times New Roman" w:eastAsia="Times New Roman" w:hAnsi="Times New Roman"/>
          <w:color w:val="000000"/>
          <w:sz w:val="24"/>
          <w:szCs w:val="24"/>
          <w:lang w:eastAsia="ru-RU"/>
        </w:rPr>
        <w:t>1. Утвердить административн</w:t>
      </w:r>
      <w:r>
        <w:rPr>
          <w:rFonts w:ascii="Times New Roman" w:eastAsia="Times New Roman" w:hAnsi="Times New Roman"/>
          <w:color w:val="000000"/>
          <w:sz w:val="24"/>
          <w:szCs w:val="24"/>
          <w:lang w:eastAsia="ru-RU"/>
        </w:rPr>
        <w:t xml:space="preserve">ый </w:t>
      </w:r>
      <w:r w:rsidRPr="006779E1">
        <w:rPr>
          <w:rFonts w:ascii="Times New Roman" w:eastAsia="Times New Roman" w:hAnsi="Times New Roman"/>
          <w:color w:val="000000"/>
          <w:sz w:val="24"/>
          <w:szCs w:val="24"/>
          <w:lang w:eastAsia="ru-RU"/>
        </w:rPr>
        <w:t>регламент предоставления</w:t>
      </w:r>
      <w:r>
        <w:rPr>
          <w:rFonts w:ascii="Times New Roman" w:eastAsia="Times New Roman" w:hAnsi="Times New Roman"/>
          <w:color w:val="000000"/>
          <w:sz w:val="24"/>
          <w:szCs w:val="24"/>
          <w:lang w:eastAsia="ru-RU"/>
        </w:rPr>
        <w:t xml:space="preserve"> </w:t>
      </w:r>
      <w:r w:rsidRPr="006779E1">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услуги </w:t>
      </w:r>
      <w:r w:rsidR="00D103A6" w:rsidRPr="000C3826">
        <w:rPr>
          <w:rFonts w:ascii="Times New Roman" w:eastAsia="Times New Roman" w:hAnsi="Times New Roman"/>
          <w:color w:val="000000"/>
          <w:sz w:val="24"/>
          <w:szCs w:val="24"/>
          <w:lang w:eastAsia="ru-RU"/>
        </w:rPr>
        <w:t>«</w:t>
      </w:r>
      <w:r w:rsidR="00D103A6" w:rsidRPr="00D103A6">
        <w:rPr>
          <w:rFonts w:ascii="Times New Roman" w:eastAsia="Times New Roman" w:hAnsi="Times New Roman"/>
          <w:color w:val="000000"/>
          <w:sz w:val="24"/>
          <w:szCs w:val="24"/>
          <w:lang w:eastAsia="ru-RU"/>
        </w:rPr>
        <w:t xml:space="preserve">Предоставление поддержки субъектам малого и среднего предпринимательства в рамках реализации муниципальных программ» </w:t>
      </w:r>
      <w:r>
        <w:rPr>
          <w:rFonts w:ascii="Times New Roman" w:eastAsia="Times New Roman" w:hAnsi="Times New Roman"/>
          <w:color w:val="000000"/>
          <w:sz w:val="24"/>
          <w:szCs w:val="24"/>
          <w:lang w:eastAsia="ru-RU"/>
        </w:rPr>
        <w:t>(прилагается).</w:t>
      </w:r>
    </w:p>
    <w:p w:rsidR="006779E1" w:rsidRPr="006779E1" w:rsidRDefault="006779E1" w:rsidP="006779E1">
      <w:pPr>
        <w:tabs>
          <w:tab w:val="left" w:pos="709"/>
        </w:tabs>
        <w:autoSpaceDE w:val="0"/>
        <w:autoSpaceDN w:val="0"/>
        <w:adjustRightInd w:val="0"/>
        <w:spacing w:after="0" w:line="240" w:lineRule="auto"/>
        <w:ind w:firstLine="624"/>
        <w:jc w:val="both"/>
        <w:rPr>
          <w:rFonts w:ascii="Times New Roman" w:eastAsia="Times New Roman" w:hAnsi="Times New Roman"/>
          <w:bCs/>
          <w:sz w:val="24"/>
          <w:szCs w:val="24"/>
          <w:lang w:eastAsia="ru-RU"/>
        </w:rPr>
      </w:pPr>
      <w:r w:rsidRPr="006779E1">
        <w:rPr>
          <w:rFonts w:ascii="Times New Roman" w:eastAsia="Times New Roman" w:hAnsi="Times New Roman"/>
          <w:bCs/>
          <w:sz w:val="24"/>
          <w:szCs w:val="24"/>
          <w:lang w:eastAsia="ru-RU"/>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информационной телекоммуникационной сети «Интернет» www.electrostal.ru.</w:t>
      </w:r>
    </w:p>
    <w:p w:rsidR="006779E1" w:rsidRDefault="006779E1" w:rsidP="006779E1">
      <w:pPr>
        <w:tabs>
          <w:tab w:val="left" w:pos="709"/>
        </w:tabs>
        <w:autoSpaceDE w:val="0"/>
        <w:autoSpaceDN w:val="0"/>
        <w:adjustRightInd w:val="0"/>
        <w:spacing w:after="0" w:line="240" w:lineRule="auto"/>
        <w:ind w:firstLine="624"/>
        <w:jc w:val="both"/>
        <w:rPr>
          <w:rFonts w:ascii="Times New Roman" w:eastAsia="Times New Roman" w:hAnsi="Times New Roman"/>
          <w:bCs/>
          <w:sz w:val="24"/>
          <w:szCs w:val="24"/>
          <w:lang w:eastAsia="ru-RU"/>
        </w:rPr>
      </w:pPr>
      <w:r w:rsidRPr="006779E1">
        <w:rPr>
          <w:rFonts w:ascii="Times New Roman" w:eastAsia="Times New Roman" w:hAnsi="Times New Roman"/>
          <w:bCs/>
          <w:sz w:val="24"/>
          <w:szCs w:val="24"/>
          <w:lang w:eastAsia="ru-RU"/>
        </w:rPr>
        <w:t>3. Источником финансирования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 «Общегосударственные вопросы».</w:t>
      </w:r>
    </w:p>
    <w:p w:rsidR="00490172" w:rsidRPr="006779E1" w:rsidRDefault="00490172" w:rsidP="006779E1">
      <w:pPr>
        <w:tabs>
          <w:tab w:val="left" w:pos="709"/>
        </w:tabs>
        <w:autoSpaceDE w:val="0"/>
        <w:autoSpaceDN w:val="0"/>
        <w:adjustRightInd w:val="0"/>
        <w:spacing w:after="0" w:line="240" w:lineRule="auto"/>
        <w:ind w:firstLine="62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Контроль за исполнением настоящего постановления возложить на </w:t>
      </w:r>
      <w:r w:rsidR="00D103A6">
        <w:rPr>
          <w:rFonts w:ascii="Times New Roman" w:eastAsia="Times New Roman" w:hAnsi="Times New Roman"/>
          <w:bCs/>
          <w:sz w:val="24"/>
          <w:szCs w:val="24"/>
          <w:lang w:eastAsia="ru-RU"/>
        </w:rPr>
        <w:t>п</w:t>
      </w:r>
      <w:r>
        <w:rPr>
          <w:rFonts w:ascii="Times New Roman" w:eastAsia="Times New Roman" w:hAnsi="Times New Roman"/>
          <w:bCs/>
          <w:sz w:val="24"/>
          <w:szCs w:val="24"/>
          <w:lang w:eastAsia="ru-RU"/>
        </w:rPr>
        <w:t xml:space="preserve">ервого заместителя Главы Администрации </w:t>
      </w:r>
      <w:r w:rsidR="00D103A6">
        <w:rPr>
          <w:rFonts w:ascii="Times New Roman" w:eastAsia="Times New Roman" w:hAnsi="Times New Roman"/>
          <w:bCs/>
          <w:sz w:val="24"/>
          <w:szCs w:val="24"/>
          <w:lang w:eastAsia="ru-RU"/>
        </w:rPr>
        <w:t>го</w:t>
      </w:r>
      <w:r>
        <w:rPr>
          <w:rFonts w:ascii="Times New Roman" w:eastAsia="Times New Roman" w:hAnsi="Times New Roman"/>
          <w:bCs/>
          <w:sz w:val="24"/>
          <w:szCs w:val="24"/>
          <w:lang w:eastAsia="ru-RU"/>
        </w:rPr>
        <w:t>родского округа Электросталь Московской области А.В. Федорова</w:t>
      </w:r>
      <w:r w:rsidR="00D103A6">
        <w:rPr>
          <w:rFonts w:ascii="Times New Roman" w:eastAsia="Times New Roman" w:hAnsi="Times New Roman"/>
          <w:bCs/>
          <w:sz w:val="24"/>
          <w:szCs w:val="24"/>
          <w:lang w:eastAsia="ru-RU"/>
        </w:rPr>
        <w:t>.</w:t>
      </w:r>
    </w:p>
    <w:p w:rsidR="006779E1" w:rsidRPr="006779E1" w:rsidRDefault="006779E1" w:rsidP="006779E1">
      <w:pPr>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p>
    <w:p w:rsidR="006779E1" w:rsidRDefault="006779E1" w:rsidP="006779E1">
      <w:pPr>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p>
    <w:p w:rsidR="00180F4E" w:rsidRDefault="00180F4E" w:rsidP="006779E1">
      <w:pPr>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p>
    <w:p w:rsidR="00180F4E" w:rsidRDefault="00180F4E" w:rsidP="006779E1">
      <w:pPr>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p>
    <w:p w:rsidR="00180F4E" w:rsidRDefault="00180F4E" w:rsidP="006779E1">
      <w:pPr>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p>
    <w:p w:rsidR="00180F4E" w:rsidRDefault="00180F4E" w:rsidP="006779E1">
      <w:pPr>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p>
    <w:p w:rsidR="00180F4E" w:rsidRDefault="00180F4E" w:rsidP="006779E1">
      <w:pPr>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p>
    <w:p w:rsidR="00180F4E" w:rsidRDefault="00180F4E" w:rsidP="006779E1">
      <w:pPr>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p>
    <w:p w:rsidR="00180F4E" w:rsidRDefault="00180F4E" w:rsidP="006779E1">
      <w:pPr>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p>
    <w:p w:rsidR="00180F4E" w:rsidRDefault="00180F4E" w:rsidP="006779E1">
      <w:pPr>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p>
    <w:p w:rsidR="00180F4E" w:rsidRPr="006779E1" w:rsidRDefault="00180F4E" w:rsidP="006779E1">
      <w:pPr>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p>
    <w:p w:rsidR="006779E1" w:rsidRPr="006779E1" w:rsidRDefault="006779E1" w:rsidP="006779E1">
      <w:pPr>
        <w:spacing w:after="0" w:line="240" w:lineRule="auto"/>
        <w:rPr>
          <w:rFonts w:ascii="Times New Roman" w:eastAsia="Times New Roman" w:hAnsi="Times New Roman" w:cs="Arial"/>
          <w:sz w:val="24"/>
          <w:szCs w:val="24"/>
          <w:lang w:eastAsia="ru-RU"/>
        </w:rPr>
      </w:pPr>
      <w:r w:rsidRPr="006779E1">
        <w:rPr>
          <w:rFonts w:ascii="Times New Roman" w:eastAsia="Times New Roman" w:hAnsi="Times New Roman" w:cs="Arial"/>
          <w:sz w:val="24"/>
          <w:szCs w:val="24"/>
          <w:lang w:eastAsia="ru-RU"/>
        </w:rPr>
        <w:t>Глава городского округа                                                                                           В.Я. Пекарев</w:t>
      </w:r>
    </w:p>
    <w:p w:rsidR="006779E1" w:rsidRDefault="006779E1" w:rsidP="00180F4E">
      <w:pPr>
        <w:spacing w:after="0" w:line="240" w:lineRule="auto"/>
        <w:rPr>
          <w:rFonts w:ascii="Times New Roman" w:eastAsia="Times New Roman" w:hAnsi="Times New Roman" w:cs="Arial"/>
          <w:sz w:val="24"/>
          <w:szCs w:val="24"/>
          <w:lang w:eastAsia="ru-RU"/>
        </w:rPr>
      </w:pPr>
    </w:p>
    <w:p w:rsidR="00180F4E" w:rsidRDefault="00180F4E" w:rsidP="00180F4E">
      <w:pPr>
        <w:spacing w:after="0" w:line="240" w:lineRule="auto"/>
        <w:rPr>
          <w:rFonts w:ascii="Times New Roman" w:eastAsia="Times New Roman" w:hAnsi="Times New Roman" w:cs="Arial"/>
          <w:sz w:val="24"/>
          <w:szCs w:val="24"/>
          <w:lang w:eastAsia="ru-RU"/>
        </w:rPr>
      </w:pPr>
    </w:p>
    <w:p w:rsidR="00180F4E" w:rsidRDefault="00180F4E" w:rsidP="00180F4E">
      <w:pPr>
        <w:spacing w:after="0" w:line="240" w:lineRule="auto"/>
        <w:rPr>
          <w:rFonts w:ascii="Times New Roman" w:eastAsia="Times New Roman" w:hAnsi="Times New Roman" w:cs="Arial"/>
          <w:sz w:val="24"/>
          <w:szCs w:val="24"/>
          <w:lang w:eastAsia="ru-RU"/>
        </w:rPr>
      </w:pPr>
    </w:p>
    <w:p w:rsidR="00180F4E" w:rsidRDefault="00180F4E" w:rsidP="00180F4E">
      <w:pPr>
        <w:spacing w:after="0" w:line="240" w:lineRule="auto"/>
        <w:rPr>
          <w:rFonts w:ascii="Times New Roman" w:eastAsia="Times New Roman" w:hAnsi="Times New Roman" w:cs="Arial"/>
          <w:sz w:val="24"/>
          <w:szCs w:val="24"/>
          <w:lang w:eastAsia="ru-RU"/>
        </w:rPr>
      </w:pPr>
    </w:p>
    <w:p w:rsidR="00180F4E" w:rsidRDefault="00180F4E" w:rsidP="00180F4E">
      <w:pPr>
        <w:spacing w:after="0" w:line="240" w:lineRule="auto"/>
        <w:rPr>
          <w:rFonts w:ascii="Times New Roman" w:eastAsia="Times New Roman" w:hAnsi="Times New Roman" w:cs="Arial"/>
          <w:sz w:val="24"/>
          <w:szCs w:val="24"/>
          <w:lang w:eastAsia="ru-RU"/>
        </w:rPr>
      </w:pPr>
    </w:p>
    <w:p w:rsidR="00180F4E" w:rsidRPr="006779E1" w:rsidRDefault="00180F4E" w:rsidP="00180F4E">
      <w:pPr>
        <w:spacing w:after="0" w:line="240" w:lineRule="auto"/>
        <w:rPr>
          <w:rFonts w:ascii="Times New Roman" w:eastAsia="Times New Roman" w:hAnsi="Times New Roman" w:cs="Arial"/>
          <w:sz w:val="24"/>
          <w:szCs w:val="24"/>
          <w:lang w:eastAsia="ru-RU"/>
        </w:rPr>
      </w:pPr>
    </w:p>
    <w:p w:rsidR="000430FC" w:rsidRPr="00D802FF" w:rsidRDefault="005F3D89">
      <w:pPr>
        <w:spacing w:after="0" w:line="23" w:lineRule="atLeast"/>
        <w:ind w:left="5664" w:firstLine="709"/>
        <w:rPr>
          <w:rFonts w:ascii="Times New Roman" w:eastAsia="Times New Roman" w:hAnsi="Times New Roman"/>
          <w:sz w:val="24"/>
          <w:szCs w:val="24"/>
          <w:lang w:eastAsia="ru-RU"/>
        </w:rPr>
      </w:pPr>
      <w:r w:rsidRPr="00D802FF">
        <w:rPr>
          <w:rFonts w:ascii="Times New Roman" w:eastAsia="Times New Roman" w:hAnsi="Times New Roman"/>
          <w:sz w:val="24"/>
          <w:szCs w:val="24"/>
          <w:lang w:eastAsia="ru-RU"/>
        </w:rPr>
        <w:lastRenderedPageBreak/>
        <w:t>УТВЕРЖДЕН</w:t>
      </w:r>
    </w:p>
    <w:p w:rsidR="00180F4E" w:rsidRDefault="00490172" w:rsidP="00A27C6F">
      <w:pPr>
        <w:spacing w:after="0" w:line="23" w:lineRule="atLeast"/>
        <w:ind w:left="6379" w:hanging="6"/>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w:t>
      </w:r>
      <w:r w:rsidR="005F3D89" w:rsidRPr="00D802FF">
        <w:rPr>
          <w:rFonts w:ascii="Times New Roman" w:eastAsia="Times New Roman" w:hAnsi="Times New Roman"/>
          <w:sz w:val="24"/>
          <w:szCs w:val="24"/>
          <w:lang w:eastAsia="ru-RU"/>
        </w:rPr>
        <w:t xml:space="preserve"> </w:t>
      </w:r>
      <w:r w:rsidR="00A27C6F">
        <w:rPr>
          <w:rFonts w:ascii="Times New Roman" w:eastAsia="Times New Roman" w:hAnsi="Times New Roman"/>
          <w:sz w:val="24"/>
          <w:szCs w:val="24"/>
          <w:lang w:eastAsia="ru-RU"/>
        </w:rPr>
        <w:t>Администрации</w:t>
      </w:r>
    </w:p>
    <w:p w:rsidR="000430FC" w:rsidRPr="00D802FF" w:rsidRDefault="00A27C6F" w:rsidP="00A27C6F">
      <w:pPr>
        <w:spacing w:after="0" w:line="23" w:lineRule="atLeast"/>
        <w:ind w:left="6379" w:hanging="6"/>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Электросталь</w:t>
      </w:r>
    </w:p>
    <w:p w:rsidR="000430FC" w:rsidRPr="00D802FF" w:rsidRDefault="005F3D89">
      <w:pPr>
        <w:spacing w:after="0" w:line="23" w:lineRule="atLeast"/>
        <w:ind w:left="5664" w:firstLine="709"/>
        <w:rPr>
          <w:rFonts w:ascii="Times New Roman" w:eastAsia="Times New Roman" w:hAnsi="Times New Roman"/>
          <w:sz w:val="24"/>
          <w:szCs w:val="24"/>
          <w:lang w:eastAsia="ru-RU"/>
        </w:rPr>
      </w:pPr>
      <w:r w:rsidRPr="00D802FF">
        <w:rPr>
          <w:rFonts w:ascii="Times New Roman" w:eastAsia="Times New Roman" w:hAnsi="Times New Roman"/>
          <w:sz w:val="24"/>
          <w:szCs w:val="24"/>
          <w:lang w:eastAsia="ru-RU"/>
        </w:rPr>
        <w:t xml:space="preserve">Московской области </w:t>
      </w:r>
    </w:p>
    <w:p w:rsidR="000430FC" w:rsidRPr="00D802FF" w:rsidRDefault="00180F4E">
      <w:pPr>
        <w:spacing w:after="0" w:line="23" w:lineRule="atLeast"/>
        <w:ind w:left="5664" w:firstLine="709"/>
        <w:rPr>
          <w:rFonts w:ascii="Times New Roman" w:eastAsia="Times New Roman" w:hAnsi="Times New Roman"/>
          <w:sz w:val="24"/>
          <w:szCs w:val="24"/>
          <w:lang w:eastAsia="ru-RU"/>
        </w:rPr>
      </w:pPr>
      <w:r w:rsidRPr="00180F4E">
        <w:rPr>
          <w:rFonts w:ascii="Times New Roman" w:eastAsia="Times New Roman" w:hAnsi="Times New Roman" w:cs="Arial"/>
          <w:sz w:val="24"/>
          <w:szCs w:val="24"/>
          <w:lang w:eastAsia="ru-RU"/>
        </w:rPr>
        <w:t>12.10.2018</w:t>
      </w:r>
      <w:r>
        <w:rPr>
          <w:rFonts w:ascii="Times New Roman" w:eastAsia="Times New Roman" w:hAnsi="Times New Roman" w:cs="Arial"/>
          <w:sz w:val="24"/>
          <w:szCs w:val="24"/>
          <w:lang w:eastAsia="ru-RU"/>
        </w:rPr>
        <w:t xml:space="preserve"> № </w:t>
      </w:r>
      <w:r w:rsidRPr="00180F4E">
        <w:rPr>
          <w:rFonts w:ascii="Times New Roman" w:eastAsia="Times New Roman" w:hAnsi="Times New Roman" w:cs="Arial"/>
          <w:sz w:val="24"/>
          <w:szCs w:val="24"/>
          <w:lang w:eastAsia="ru-RU"/>
        </w:rPr>
        <w:t>923/10</w:t>
      </w:r>
    </w:p>
    <w:p w:rsidR="000430FC" w:rsidRPr="00D802FF" w:rsidRDefault="000430FC">
      <w:pPr>
        <w:pStyle w:val="ConsPlusNormal0"/>
        <w:spacing w:line="23" w:lineRule="atLeast"/>
        <w:ind w:firstLine="709"/>
        <w:rPr>
          <w:rFonts w:ascii="Times New Roman" w:hAnsi="Times New Roman" w:cs="Times New Roman"/>
          <w:b/>
          <w:sz w:val="24"/>
          <w:szCs w:val="24"/>
        </w:rPr>
      </w:pPr>
    </w:p>
    <w:p w:rsidR="000430FC" w:rsidRPr="00D802FF" w:rsidRDefault="000430FC">
      <w:pPr>
        <w:pStyle w:val="ConsPlusNormal0"/>
        <w:spacing w:line="23" w:lineRule="atLeast"/>
        <w:ind w:firstLine="709"/>
        <w:jc w:val="center"/>
        <w:rPr>
          <w:rFonts w:ascii="Times New Roman" w:hAnsi="Times New Roman" w:cs="Times New Roman"/>
          <w:b/>
          <w:sz w:val="24"/>
          <w:szCs w:val="24"/>
        </w:rPr>
      </w:pPr>
    </w:p>
    <w:p w:rsidR="000430FC" w:rsidRPr="00D802FF" w:rsidRDefault="000430FC">
      <w:pPr>
        <w:pStyle w:val="ConsPlusNormal0"/>
        <w:spacing w:line="23" w:lineRule="atLeast"/>
        <w:ind w:firstLine="709"/>
        <w:jc w:val="center"/>
        <w:rPr>
          <w:rFonts w:ascii="Times New Roman" w:hAnsi="Times New Roman" w:cs="Times New Roman"/>
          <w:b/>
          <w:sz w:val="24"/>
          <w:szCs w:val="24"/>
        </w:rPr>
      </w:pPr>
    </w:p>
    <w:p w:rsidR="000430FC" w:rsidRPr="00D802FF" w:rsidRDefault="000430FC">
      <w:pPr>
        <w:pStyle w:val="ConsPlusNormal0"/>
        <w:spacing w:line="23" w:lineRule="atLeast"/>
        <w:ind w:firstLine="709"/>
        <w:jc w:val="center"/>
        <w:rPr>
          <w:rFonts w:ascii="Times New Roman" w:hAnsi="Times New Roman" w:cs="Times New Roman"/>
          <w:b/>
          <w:sz w:val="24"/>
          <w:szCs w:val="24"/>
        </w:rPr>
      </w:pPr>
    </w:p>
    <w:p w:rsidR="000430FC" w:rsidRPr="00D802FF" w:rsidRDefault="000430FC">
      <w:pPr>
        <w:pStyle w:val="ConsPlusNormal0"/>
        <w:spacing w:line="23" w:lineRule="atLeast"/>
        <w:ind w:firstLine="709"/>
        <w:jc w:val="center"/>
        <w:rPr>
          <w:rFonts w:ascii="Times New Roman" w:hAnsi="Times New Roman" w:cs="Times New Roman"/>
          <w:b/>
          <w:sz w:val="24"/>
          <w:szCs w:val="24"/>
        </w:rPr>
      </w:pPr>
    </w:p>
    <w:p w:rsidR="000430FC" w:rsidRPr="00D802FF" w:rsidRDefault="005F3D89">
      <w:pPr>
        <w:pStyle w:val="ConsPlusNormal0"/>
        <w:spacing w:line="276" w:lineRule="auto"/>
        <w:ind w:firstLine="709"/>
        <w:jc w:val="center"/>
        <w:rPr>
          <w:rFonts w:ascii="Times New Roman" w:hAnsi="Times New Roman" w:cs="Times New Roman"/>
          <w:b/>
          <w:sz w:val="24"/>
          <w:szCs w:val="24"/>
        </w:rPr>
      </w:pPr>
      <w:r w:rsidRPr="00D802FF">
        <w:rPr>
          <w:rFonts w:ascii="Times New Roman" w:hAnsi="Times New Roman" w:cs="Times New Roman"/>
          <w:b/>
          <w:sz w:val="24"/>
          <w:szCs w:val="24"/>
        </w:rPr>
        <w:t>Административный регламент</w:t>
      </w:r>
    </w:p>
    <w:p w:rsidR="000430FC" w:rsidRPr="00F25A43" w:rsidRDefault="005F3D89" w:rsidP="00F25A43">
      <w:pPr>
        <w:pStyle w:val="Default"/>
        <w:spacing w:line="276" w:lineRule="auto"/>
        <w:ind w:firstLine="709"/>
        <w:jc w:val="center"/>
        <w:rPr>
          <w:b/>
          <w:color w:val="00000A"/>
        </w:rPr>
      </w:pPr>
      <w:r w:rsidRPr="00D802FF">
        <w:rPr>
          <w:b/>
          <w:color w:val="00000A"/>
        </w:rPr>
        <w:t xml:space="preserve">предоставления </w:t>
      </w:r>
      <w:r w:rsidR="00F25A43">
        <w:rPr>
          <w:b/>
          <w:color w:val="00000A"/>
        </w:rPr>
        <w:t>муниципальной</w:t>
      </w:r>
      <w:r w:rsidRPr="00D802FF">
        <w:rPr>
          <w:b/>
          <w:color w:val="00000A"/>
        </w:rPr>
        <w:t xml:space="preserve"> услуги</w:t>
      </w:r>
      <w:r w:rsidR="00F25A43">
        <w:rPr>
          <w:b/>
          <w:color w:val="00000A"/>
        </w:rPr>
        <w:t xml:space="preserve"> </w:t>
      </w:r>
      <w:r w:rsidR="00D103A6" w:rsidRPr="00D103A6">
        <w:rPr>
          <w:b/>
        </w:rPr>
        <w:t>«Предоставление поддержки субъектам малого и среднего предпринимательства в рамках реализации муниципальных программ»</w:t>
      </w:r>
    </w:p>
    <w:p w:rsidR="000430FC" w:rsidRPr="00982E63" w:rsidRDefault="000430FC">
      <w:pPr>
        <w:spacing w:after="0" w:line="240" w:lineRule="auto"/>
        <w:ind w:right="-1"/>
        <w:rPr>
          <w:rFonts w:ascii="Times New Roman" w:hAnsi="Times New Roman"/>
          <w:sz w:val="24"/>
          <w:szCs w:val="24"/>
        </w:rPr>
      </w:pPr>
    </w:p>
    <w:p w:rsidR="000430FC" w:rsidRPr="00982E63" w:rsidRDefault="005F3D89" w:rsidP="00BD52FB">
      <w:pPr>
        <w:spacing w:after="0" w:line="240" w:lineRule="auto"/>
        <w:ind w:right="-1"/>
        <w:rPr>
          <w:rFonts w:ascii="Times New Roman" w:hAnsi="Times New Roman"/>
          <w:b/>
        </w:rPr>
      </w:pPr>
      <w:r w:rsidRPr="00982E63">
        <w:rPr>
          <w:rFonts w:ascii="Times New Roman" w:hAnsi="Times New Roman"/>
          <w:b/>
        </w:rPr>
        <w:t>СПИСОК РАЗДЕЛОВ</w:t>
      </w:r>
    </w:p>
    <w:p w:rsidR="000430FC" w:rsidRPr="00BD52FB" w:rsidRDefault="00BD52FB">
      <w:pPr>
        <w:spacing w:after="0" w:line="240" w:lineRule="auto"/>
        <w:ind w:right="-1"/>
        <w:rPr>
          <w:rFonts w:ascii="Times New Roman" w:hAnsi="Times New Roman"/>
          <w:b/>
        </w:rPr>
      </w:pPr>
      <w:r w:rsidRPr="00825E25">
        <w:rPr>
          <w:rFonts w:ascii="Times New Roman" w:hAnsi="Times New Roman"/>
          <w:b/>
        </w:rPr>
        <w:t xml:space="preserve">ТЕРМИНЫ И ОПРЕДЕЛЕНИЯ </w:t>
      </w:r>
      <w:r w:rsidRPr="00825E25">
        <w:rPr>
          <w:rFonts w:ascii="Times New Roman" w:hAnsi="Times New Roman"/>
          <w:b/>
        </w:rPr>
        <w:tab/>
      </w:r>
      <w:r w:rsidRPr="00825E25">
        <w:rPr>
          <w:rFonts w:ascii="Times New Roman" w:hAnsi="Times New Roman"/>
          <w:b/>
        </w:rPr>
        <w:tab/>
      </w:r>
      <w:r w:rsidRPr="00825E25">
        <w:rPr>
          <w:rFonts w:ascii="Times New Roman" w:hAnsi="Times New Roman"/>
          <w:b/>
        </w:rPr>
        <w:tab/>
      </w:r>
      <w:r w:rsidRPr="00825E25">
        <w:rPr>
          <w:rFonts w:ascii="Times New Roman" w:hAnsi="Times New Roman"/>
          <w:b/>
        </w:rPr>
        <w:tab/>
      </w:r>
      <w:r w:rsidRPr="00825E25">
        <w:rPr>
          <w:rFonts w:ascii="Times New Roman" w:hAnsi="Times New Roman"/>
          <w:b/>
        </w:rPr>
        <w:tab/>
      </w:r>
      <w:r w:rsidRPr="00825E25">
        <w:rPr>
          <w:rFonts w:ascii="Times New Roman" w:hAnsi="Times New Roman"/>
          <w:b/>
        </w:rPr>
        <w:tab/>
      </w:r>
      <w:r w:rsidRPr="00825E25">
        <w:rPr>
          <w:rFonts w:ascii="Times New Roman" w:hAnsi="Times New Roman"/>
          <w:b/>
        </w:rPr>
        <w:tab/>
      </w:r>
      <w:r w:rsidRPr="00825E25">
        <w:rPr>
          <w:rFonts w:ascii="Times New Roman" w:hAnsi="Times New Roman"/>
          <w:b/>
        </w:rPr>
        <w:tab/>
      </w:r>
      <w:r w:rsidRPr="00825E25">
        <w:rPr>
          <w:rFonts w:ascii="Times New Roman" w:hAnsi="Times New Roman"/>
          <w:b/>
        </w:rPr>
        <w:tab/>
      </w:r>
      <w:r w:rsidRPr="00825E25">
        <w:rPr>
          <w:rFonts w:ascii="Times New Roman" w:hAnsi="Times New Roman"/>
          <w:b/>
        </w:rPr>
        <w:tab/>
        <w:t>6</w:t>
      </w:r>
    </w:p>
    <w:p w:rsidR="000430FC" w:rsidRPr="00982E63" w:rsidRDefault="005F3D89">
      <w:pPr>
        <w:spacing w:after="0"/>
        <w:ind w:right="-1"/>
        <w:rPr>
          <w:rFonts w:ascii="Times New Roman" w:hAnsi="Times New Roman"/>
          <w:b/>
        </w:rPr>
      </w:pPr>
      <w:r w:rsidRPr="00982E63">
        <w:rPr>
          <w:rFonts w:ascii="Times New Roman" w:hAnsi="Times New Roman"/>
          <w:b/>
        </w:rPr>
        <w:t>I.</w:t>
      </w:r>
      <w:r w:rsidRPr="00982E63">
        <w:rPr>
          <w:rFonts w:ascii="Times New Roman" w:hAnsi="Times New Roman"/>
          <w:b/>
        </w:rPr>
        <w:tab/>
        <w:t>ОБЩИЕ ПОЛОЖЕНИЯ</w:t>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r>
      <w:r w:rsidR="00F22C78">
        <w:rPr>
          <w:rFonts w:ascii="Times New Roman" w:hAnsi="Times New Roman"/>
          <w:b/>
        </w:rPr>
        <w:t>6</w:t>
      </w:r>
    </w:p>
    <w:p w:rsidR="000430FC" w:rsidRPr="00982E63" w:rsidRDefault="005F3D89">
      <w:pPr>
        <w:spacing w:after="0"/>
        <w:ind w:right="-1"/>
        <w:rPr>
          <w:rFonts w:ascii="Times New Roman" w:hAnsi="Times New Roman"/>
        </w:rPr>
      </w:pPr>
      <w:r w:rsidRPr="00982E63">
        <w:rPr>
          <w:rFonts w:ascii="Times New Roman" w:hAnsi="Times New Roman"/>
        </w:rPr>
        <w:t>1.</w:t>
      </w:r>
      <w:r w:rsidRPr="00982E63">
        <w:rPr>
          <w:rFonts w:ascii="Times New Roman" w:hAnsi="Times New Roman"/>
        </w:rPr>
        <w:tab/>
        <w:t>Предмет регулирования Адм</w:t>
      </w:r>
      <w:r w:rsidR="00F22C78">
        <w:rPr>
          <w:rFonts w:ascii="Times New Roman" w:hAnsi="Times New Roman"/>
        </w:rPr>
        <w:t>инистративного регламента</w:t>
      </w:r>
      <w:r w:rsidR="00F22C78">
        <w:rPr>
          <w:rFonts w:ascii="Times New Roman" w:hAnsi="Times New Roman"/>
        </w:rPr>
        <w:tab/>
      </w:r>
      <w:r w:rsidR="00F22C78">
        <w:rPr>
          <w:rFonts w:ascii="Times New Roman" w:hAnsi="Times New Roman"/>
        </w:rPr>
        <w:tab/>
      </w:r>
      <w:r w:rsidR="00F22C78">
        <w:rPr>
          <w:rFonts w:ascii="Times New Roman" w:hAnsi="Times New Roman"/>
        </w:rPr>
        <w:tab/>
      </w:r>
      <w:r w:rsidR="00F22C78">
        <w:rPr>
          <w:rFonts w:ascii="Times New Roman" w:hAnsi="Times New Roman"/>
        </w:rPr>
        <w:tab/>
      </w:r>
      <w:r w:rsidR="00F22C78">
        <w:rPr>
          <w:rFonts w:ascii="Times New Roman" w:hAnsi="Times New Roman"/>
        </w:rPr>
        <w:tab/>
      </w:r>
      <w:r w:rsidR="00F22C78">
        <w:rPr>
          <w:rFonts w:ascii="Times New Roman" w:hAnsi="Times New Roman"/>
        </w:rPr>
        <w:tab/>
        <w:t>6</w:t>
      </w:r>
    </w:p>
    <w:p w:rsidR="000430FC" w:rsidRPr="00982E63" w:rsidRDefault="005F3D89">
      <w:pPr>
        <w:spacing w:after="0"/>
        <w:ind w:right="-1"/>
        <w:rPr>
          <w:rFonts w:ascii="Times New Roman" w:hAnsi="Times New Roman"/>
        </w:rPr>
      </w:pPr>
      <w:r w:rsidRPr="00982E63">
        <w:rPr>
          <w:rFonts w:ascii="Times New Roman" w:hAnsi="Times New Roman"/>
        </w:rPr>
        <w:t>2.</w:t>
      </w:r>
      <w:r w:rsidRPr="00982E63">
        <w:rPr>
          <w:rFonts w:ascii="Times New Roman" w:hAnsi="Times New Roman"/>
        </w:rPr>
        <w:tab/>
        <w:t xml:space="preserve">Лица, имеющие право на получение </w:t>
      </w:r>
      <w:r w:rsidR="00F25A43">
        <w:rPr>
          <w:rFonts w:ascii="Times New Roman" w:hAnsi="Times New Roman"/>
        </w:rPr>
        <w:t>Муниципальной</w:t>
      </w:r>
      <w:r w:rsidR="00F22C78">
        <w:rPr>
          <w:rFonts w:ascii="Times New Roman" w:hAnsi="Times New Roman"/>
        </w:rPr>
        <w:t xml:space="preserve"> услуги</w:t>
      </w:r>
      <w:r w:rsidR="00F22C78">
        <w:rPr>
          <w:rFonts w:ascii="Times New Roman" w:hAnsi="Times New Roman"/>
        </w:rPr>
        <w:tab/>
      </w:r>
      <w:r w:rsidR="00F22C78">
        <w:rPr>
          <w:rFonts w:ascii="Times New Roman" w:hAnsi="Times New Roman"/>
        </w:rPr>
        <w:tab/>
      </w:r>
      <w:r w:rsidR="00F22C78">
        <w:rPr>
          <w:rFonts w:ascii="Times New Roman" w:hAnsi="Times New Roman"/>
        </w:rPr>
        <w:tab/>
      </w:r>
      <w:r w:rsidR="00F22C78">
        <w:rPr>
          <w:rFonts w:ascii="Times New Roman" w:hAnsi="Times New Roman"/>
        </w:rPr>
        <w:tab/>
      </w:r>
      <w:r w:rsidR="00F22C78">
        <w:rPr>
          <w:rFonts w:ascii="Times New Roman" w:hAnsi="Times New Roman"/>
        </w:rPr>
        <w:tab/>
        <w:t>6</w:t>
      </w:r>
    </w:p>
    <w:p w:rsidR="000430FC" w:rsidRPr="00982E63" w:rsidRDefault="005F3D89">
      <w:pPr>
        <w:spacing w:after="0"/>
        <w:ind w:right="-1"/>
        <w:rPr>
          <w:rFonts w:ascii="Times New Roman" w:hAnsi="Times New Roman"/>
        </w:rPr>
      </w:pPr>
      <w:r w:rsidRPr="00982E63">
        <w:rPr>
          <w:rFonts w:ascii="Times New Roman" w:hAnsi="Times New Roman"/>
        </w:rPr>
        <w:t>3.</w:t>
      </w:r>
      <w:r w:rsidRPr="00982E63">
        <w:rPr>
          <w:rFonts w:ascii="Times New Roman" w:hAnsi="Times New Roman"/>
        </w:rPr>
        <w:tab/>
        <w:t xml:space="preserve">Требования к порядку информирования о предоставлении </w:t>
      </w:r>
      <w:r w:rsidR="00F25A43">
        <w:rPr>
          <w:rFonts w:ascii="Times New Roman" w:hAnsi="Times New Roman"/>
        </w:rPr>
        <w:t>Муниципальной</w:t>
      </w:r>
      <w:r w:rsidRPr="00982E63">
        <w:rPr>
          <w:rFonts w:ascii="Times New Roman" w:hAnsi="Times New Roman"/>
        </w:rPr>
        <w:t xml:space="preserve"> услуги</w:t>
      </w:r>
      <w:r w:rsidRPr="00982E63">
        <w:rPr>
          <w:rFonts w:ascii="Times New Roman" w:hAnsi="Times New Roman"/>
        </w:rPr>
        <w:tab/>
      </w:r>
      <w:r w:rsidRPr="00982E63">
        <w:rPr>
          <w:rFonts w:ascii="Times New Roman" w:hAnsi="Times New Roman"/>
        </w:rPr>
        <w:tab/>
      </w:r>
      <w:r w:rsidR="00F25A43">
        <w:rPr>
          <w:rFonts w:ascii="Times New Roman" w:hAnsi="Times New Roman"/>
        </w:rPr>
        <w:t xml:space="preserve">             </w:t>
      </w:r>
      <w:r w:rsidR="00F22C78">
        <w:rPr>
          <w:rFonts w:ascii="Times New Roman" w:hAnsi="Times New Roman"/>
        </w:rPr>
        <w:t>6</w:t>
      </w:r>
    </w:p>
    <w:p w:rsidR="000430FC" w:rsidRPr="00982E63" w:rsidRDefault="000430FC">
      <w:pPr>
        <w:spacing w:after="0"/>
        <w:ind w:right="-1"/>
        <w:rPr>
          <w:rFonts w:ascii="Times New Roman" w:hAnsi="Times New Roman"/>
        </w:rPr>
      </w:pPr>
    </w:p>
    <w:p w:rsidR="000430FC" w:rsidRPr="00982E63" w:rsidRDefault="005F3D89">
      <w:pPr>
        <w:spacing w:after="0"/>
        <w:ind w:right="-1"/>
        <w:rPr>
          <w:rFonts w:ascii="Times New Roman" w:hAnsi="Times New Roman"/>
          <w:b/>
        </w:rPr>
      </w:pPr>
      <w:r w:rsidRPr="00982E63">
        <w:rPr>
          <w:rFonts w:ascii="Times New Roman" w:hAnsi="Times New Roman"/>
          <w:b/>
        </w:rPr>
        <w:t>II.</w:t>
      </w:r>
      <w:r w:rsidRPr="00982E63">
        <w:rPr>
          <w:rFonts w:ascii="Times New Roman" w:hAnsi="Times New Roman"/>
          <w:b/>
        </w:rPr>
        <w:tab/>
        <w:t xml:space="preserve">СТАНДАРТ ПРЕДОСТАВЛЕНИЯ </w:t>
      </w:r>
      <w:r w:rsidR="00F25A43">
        <w:rPr>
          <w:rFonts w:ascii="Times New Roman" w:hAnsi="Times New Roman"/>
          <w:b/>
        </w:rPr>
        <w:t>МУНИЦИПАЛЬНОЙ</w:t>
      </w:r>
      <w:r w:rsidR="00825E25">
        <w:rPr>
          <w:rFonts w:ascii="Times New Roman" w:hAnsi="Times New Roman"/>
          <w:b/>
        </w:rPr>
        <w:t xml:space="preserve"> УСЛУГИ</w:t>
      </w:r>
      <w:r w:rsidR="00825E25">
        <w:rPr>
          <w:rFonts w:ascii="Times New Roman" w:hAnsi="Times New Roman"/>
          <w:b/>
        </w:rPr>
        <w:tab/>
      </w:r>
      <w:r w:rsidR="00825E25">
        <w:rPr>
          <w:rFonts w:ascii="Times New Roman" w:hAnsi="Times New Roman"/>
          <w:b/>
        </w:rPr>
        <w:tab/>
      </w:r>
      <w:r w:rsidR="00825E25">
        <w:rPr>
          <w:rFonts w:ascii="Times New Roman" w:hAnsi="Times New Roman"/>
          <w:b/>
        </w:rPr>
        <w:tab/>
      </w:r>
      <w:r w:rsidR="00825E25">
        <w:rPr>
          <w:rFonts w:ascii="Times New Roman" w:hAnsi="Times New Roman"/>
          <w:b/>
        </w:rPr>
        <w:tab/>
        <w:t>7</w:t>
      </w:r>
    </w:p>
    <w:p w:rsidR="000430FC" w:rsidRPr="00982E63" w:rsidRDefault="005F3D89">
      <w:pPr>
        <w:spacing w:after="0"/>
        <w:ind w:right="-1"/>
        <w:rPr>
          <w:rFonts w:ascii="Times New Roman" w:hAnsi="Times New Roman"/>
        </w:rPr>
      </w:pPr>
      <w:r w:rsidRPr="00982E63">
        <w:rPr>
          <w:rFonts w:ascii="Times New Roman" w:hAnsi="Times New Roman"/>
        </w:rPr>
        <w:t>4.</w:t>
      </w:r>
      <w:r w:rsidRPr="00982E63">
        <w:rPr>
          <w:rFonts w:ascii="Times New Roman" w:hAnsi="Times New Roman"/>
        </w:rPr>
        <w:tab/>
        <w:t xml:space="preserve">Наименование </w:t>
      </w:r>
      <w:r w:rsidR="00F25A43">
        <w:rPr>
          <w:rFonts w:ascii="Times New Roman" w:hAnsi="Times New Roman"/>
        </w:rPr>
        <w:t>Муниципальной</w:t>
      </w:r>
      <w:r w:rsidR="00825E25">
        <w:rPr>
          <w:rFonts w:ascii="Times New Roman" w:hAnsi="Times New Roman"/>
        </w:rPr>
        <w:t xml:space="preserve"> услуги</w:t>
      </w:r>
      <w:r w:rsidR="00825E25">
        <w:rPr>
          <w:rFonts w:ascii="Times New Roman" w:hAnsi="Times New Roman"/>
        </w:rPr>
        <w:tab/>
      </w:r>
      <w:r w:rsidR="00825E25">
        <w:rPr>
          <w:rFonts w:ascii="Times New Roman" w:hAnsi="Times New Roman"/>
        </w:rPr>
        <w:tab/>
      </w:r>
      <w:r w:rsidR="00825E25">
        <w:rPr>
          <w:rFonts w:ascii="Times New Roman" w:hAnsi="Times New Roman"/>
        </w:rPr>
        <w:tab/>
      </w:r>
      <w:r w:rsidR="00825E25">
        <w:rPr>
          <w:rFonts w:ascii="Times New Roman" w:hAnsi="Times New Roman"/>
        </w:rPr>
        <w:tab/>
      </w:r>
      <w:r w:rsidR="00825E25">
        <w:rPr>
          <w:rFonts w:ascii="Times New Roman" w:hAnsi="Times New Roman"/>
        </w:rPr>
        <w:tab/>
      </w:r>
      <w:r w:rsidR="00825E25">
        <w:rPr>
          <w:rFonts w:ascii="Times New Roman" w:hAnsi="Times New Roman"/>
        </w:rPr>
        <w:tab/>
      </w:r>
      <w:r w:rsidR="00825E25">
        <w:rPr>
          <w:rFonts w:ascii="Times New Roman" w:hAnsi="Times New Roman"/>
        </w:rPr>
        <w:tab/>
      </w:r>
      <w:r w:rsidR="00825E25">
        <w:rPr>
          <w:rFonts w:ascii="Times New Roman" w:hAnsi="Times New Roman"/>
        </w:rPr>
        <w:tab/>
        <w:t>7</w:t>
      </w:r>
    </w:p>
    <w:p w:rsidR="000430FC" w:rsidRPr="00982E63" w:rsidRDefault="005F3D89">
      <w:pPr>
        <w:spacing w:after="0"/>
        <w:ind w:right="-1"/>
        <w:rPr>
          <w:rFonts w:ascii="Times New Roman" w:hAnsi="Times New Roman"/>
        </w:rPr>
      </w:pPr>
      <w:r w:rsidRPr="00982E63">
        <w:rPr>
          <w:rFonts w:ascii="Times New Roman" w:hAnsi="Times New Roman"/>
        </w:rPr>
        <w:t>5.</w:t>
      </w:r>
      <w:r w:rsidRPr="00982E63">
        <w:rPr>
          <w:rFonts w:ascii="Times New Roman" w:hAnsi="Times New Roman"/>
        </w:rPr>
        <w:tab/>
        <w:t xml:space="preserve">Наименование органа, предоставляющего </w:t>
      </w:r>
      <w:r w:rsidR="00F25A43">
        <w:rPr>
          <w:rFonts w:ascii="Times New Roman" w:hAnsi="Times New Roman"/>
        </w:rPr>
        <w:t>Муниципальную</w:t>
      </w:r>
      <w:r w:rsidR="00F22C78">
        <w:rPr>
          <w:rFonts w:ascii="Times New Roman" w:hAnsi="Times New Roman"/>
        </w:rPr>
        <w:t xml:space="preserve"> услугу</w:t>
      </w:r>
      <w:r w:rsidR="00F22C78">
        <w:rPr>
          <w:rFonts w:ascii="Times New Roman" w:hAnsi="Times New Roman"/>
        </w:rPr>
        <w:tab/>
      </w:r>
      <w:r w:rsidR="00F22C78">
        <w:rPr>
          <w:rFonts w:ascii="Times New Roman" w:hAnsi="Times New Roman"/>
        </w:rPr>
        <w:tab/>
      </w:r>
      <w:r w:rsidR="00F22C78">
        <w:rPr>
          <w:rFonts w:ascii="Times New Roman" w:hAnsi="Times New Roman"/>
        </w:rPr>
        <w:tab/>
      </w:r>
      <w:r w:rsidR="00F22C78">
        <w:rPr>
          <w:rFonts w:ascii="Times New Roman" w:hAnsi="Times New Roman"/>
        </w:rPr>
        <w:tab/>
      </w:r>
      <w:r w:rsidR="00F22C78">
        <w:rPr>
          <w:rFonts w:ascii="Times New Roman" w:hAnsi="Times New Roman"/>
        </w:rPr>
        <w:tab/>
        <w:t>8</w:t>
      </w:r>
    </w:p>
    <w:p w:rsidR="000430FC" w:rsidRPr="00982E63" w:rsidRDefault="005F3D89">
      <w:pPr>
        <w:spacing w:after="0"/>
        <w:ind w:right="-1"/>
        <w:rPr>
          <w:rFonts w:ascii="Times New Roman" w:hAnsi="Times New Roman"/>
        </w:rPr>
      </w:pPr>
      <w:r w:rsidRPr="00982E63">
        <w:rPr>
          <w:rFonts w:ascii="Times New Roman" w:hAnsi="Times New Roman"/>
        </w:rPr>
        <w:t>6.</w:t>
      </w:r>
      <w:r w:rsidRPr="00982E63">
        <w:rPr>
          <w:rFonts w:ascii="Times New Roman" w:hAnsi="Times New Roman"/>
        </w:rPr>
        <w:tab/>
        <w:t xml:space="preserve">Основания для обращения и результаты предоставления </w:t>
      </w:r>
      <w:r w:rsidR="00F25A43">
        <w:rPr>
          <w:rFonts w:ascii="Times New Roman" w:hAnsi="Times New Roman"/>
        </w:rPr>
        <w:t>Муниципальной</w:t>
      </w:r>
      <w:r w:rsidR="00F22C78">
        <w:rPr>
          <w:rFonts w:ascii="Times New Roman" w:hAnsi="Times New Roman"/>
        </w:rPr>
        <w:t xml:space="preserve"> услуги</w:t>
      </w:r>
      <w:r w:rsidR="00F22C78">
        <w:rPr>
          <w:rFonts w:ascii="Times New Roman" w:hAnsi="Times New Roman"/>
        </w:rPr>
        <w:tab/>
      </w:r>
      <w:r w:rsidR="00F22C78">
        <w:rPr>
          <w:rFonts w:ascii="Times New Roman" w:hAnsi="Times New Roman"/>
        </w:rPr>
        <w:tab/>
      </w:r>
      <w:r w:rsidR="00F22C78">
        <w:rPr>
          <w:rFonts w:ascii="Times New Roman" w:hAnsi="Times New Roman"/>
        </w:rPr>
        <w:tab/>
        <w:t>8</w:t>
      </w:r>
    </w:p>
    <w:p w:rsidR="00F25A43" w:rsidRDefault="005F3D89">
      <w:pPr>
        <w:spacing w:after="0"/>
        <w:ind w:right="-1"/>
        <w:rPr>
          <w:rFonts w:ascii="Times New Roman" w:hAnsi="Times New Roman"/>
        </w:rPr>
      </w:pPr>
      <w:r w:rsidRPr="00982E63">
        <w:rPr>
          <w:rFonts w:ascii="Times New Roman" w:hAnsi="Times New Roman"/>
        </w:rPr>
        <w:t>7.</w:t>
      </w:r>
      <w:r w:rsidRPr="00982E63">
        <w:rPr>
          <w:rFonts w:ascii="Times New Roman" w:hAnsi="Times New Roman"/>
        </w:rPr>
        <w:tab/>
        <w:t>Срок регистрации запроса Заявителя (</w:t>
      </w:r>
      <w:r w:rsidR="00F25A43" w:rsidRPr="00982E63">
        <w:rPr>
          <w:rFonts w:ascii="Times New Roman" w:hAnsi="Times New Roman"/>
        </w:rPr>
        <w:t>представителя Заявителя</w:t>
      </w:r>
      <w:r w:rsidRPr="00982E63">
        <w:rPr>
          <w:rFonts w:ascii="Times New Roman" w:hAnsi="Times New Roman"/>
        </w:rPr>
        <w:t xml:space="preserve">) о предоставлении </w:t>
      </w:r>
    </w:p>
    <w:p w:rsidR="000430FC" w:rsidRPr="00982E63" w:rsidRDefault="00F25A43">
      <w:pPr>
        <w:spacing w:after="0"/>
        <w:ind w:right="-1"/>
        <w:rPr>
          <w:rFonts w:ascii="Times New Roman" w:hAnsi="Times New Roman"/>
        </w:rPr>
      </w:pPr>
      <w:r>
        <w:rPr>
          <w:rFonts w:ascii="Times New Roman" w:hAnsi="Times New Roman"/>
        </w:rPr>
        <w:t>Муниципальной</w:t>
      </w:r>
      <w:r w:rsidR="005F3D89" w:rsidRPr="00982E63">
        <w:rPr>
          <w:rFonts w:ascii="Times New Roman" w:hAnsi="Times New Roman"/>
        </w:rPr>
        <w:t xml:space="preserve"> услуги</w:t>
      </w:r>
      <w:r w:rsidR="005F3D89" w:rsidRPr="00982E63">
        <w:rPr>
          <w:rFonts w:ascii="Times New Roman" w:hAnsi="Times New Roman"/>
        </w:rPr>
        <w:tab/>
      </w:r>
      <w:r w:rsidR="005F3D89" w:rsidRPr="00982E63">
        <w:rPr>
          <w:rFonts w:ascii="Times New Roman" w:hAnsi="Times New Roman"/>
        </w:rPr>
        <w:tab/>
      </w:r>
      <w:r w:rsidR="005F3D89" w:rsidRPr="00982E63">
        <w:rPr>
          <w:rFonts w:ascii="Times New Roman" w:hAnsi="Times New Roman"/>
        </w:rPr>
        <w:tab/>
      </w:r>
      <w:r w:rsidR="005F3D89" w:rsidRPr="00982E63">
        <w:rPr>
          <w:rFonts w:ascii="Times New Roman" w:hAnsi="Times New Roman"/>
        </w:rPr>
        <w:tab/>
      </w:r>
      <w:r w:rsidR="005F3D89" w:rsidRPr="00982E63">
        <w:rPr>
          <w:rFonts w:ascii="Times New Roman" w:hAnsi="Times New Roman"/>
        </w:rPr>
        <w:tab/>
      </w:r>
      <w:r w:rsidR="005F3D89" w:rsidRPr="00982E63">
        <w:rPr>
          <w:rFonts w:ascii="Times New Roman" w:hAnsi="Times New Roman"/>
        </w:rPr>
        <w:tab/>
      </w:r>
      <w:r w:rsidR="005F3D89" w:rsidRPr="00982E63">
        <w:rPr>
          <w:rFonts w:ascii="Times New Roman" w:hAnsi="Times New Roman"/>
        </w:rPr>
        <w:tab/>
      </w:r>
      <w:r w:rsidR="005F3D89" w:rsidRPr="00982E63">
        <w:rPr>
          <w:rFonts w:ascii="Times New Roman" w:hAnsi="Times New Roman"/>
        </w:rPr>
        <w:tab/>
      </w:r>
      <w:r w:rsidR="005F3D89" w:rsidRPr="00982E63">
        <w:rPr>
          <w:rFonts w:ascii="Times New Roman" w:hAnsi="Times New Roman"/>
        </w:rPr>
        <w:tab/>
      </w:r>
      <w:r w:rsidR="005F3D89" w:rsidRPr="00982E63">
        <w:rPr>
          <w:rFonts w:ascii="Times New Roman" w:hAnsi="Times New Roman"/>
        </w:rPr>
        <w:tab/>
      </w:r>
      <w:r w:rsidR="005F3D89" w:rsidRPr="00982E63">
        <w:rPr>
          <w:rFonts w:ascii="Times New Roman" w:hAnsi="Times New Roman"/>
        </w:rPr>
        <w:tab/>
        <w:t>9</w:t>
      </w:r>
    </w:p>
    <w:p w:rsidR="000430FC" w:rsidRPr="00982E63" w:rsidRDefault="005F3D89">
      <w:pPr>
        <w:spacing w:after="0"/>
        <w:ind w:right="-1"/>
        <w:rPr>
          <w:rFonts w:ascii="Times New Roman" w:hAnsi="Times New Roman"/>
        </w:rPr>
      </w:pPr>
      <w:r w:rsidRPr="00982E63">
        <w:rPr>
          <w:rFonts w:ascii="Times New Roman" w:hAnsi="Times New Roman"/>
        </w:rPr>
        <w:t>8.</w:t>
      </w:r>
      <w:r w:rsidRPr="00982E63">
        <w:rPr>
          <w:rFonts w:ascii="Times New Roman" w:hAnsi="Times New Roman"/>
        </w:rPr>
        <w:tab/>
        <w:t xml:space="preserve">Срок предоставления </w:t>
      </w:r>
      <w:r w:rsidR="00F25A43">
        <w:rPr>
          <w:rFonts w:ascii="Times New Roman" w:hAnsi="Times New Roman"/>
        </w:rPr>
        <w:t>Муниципальной</w:t>
      </w:r>
      <w:r w:rsidRPr="00982E63">
        <w:rPr>
          <w:rFonts w:ascii="Times New Roman" w:hAnsi="Times New Roman"/>
        </w:rPr>
        <w:t xml:space="preserve"> услуги</w:t>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t>9</w:t>
      </w:r>
    </w:p>
    <w:p w:rsidR="000430FC" w:rsidRPr="00982E63" w:rsidRDefault="005F3D89">
      <w:pPr>
        <w:spacing w:after="0"/>
        <w:ind w:right="-1"/>
        <w:rPr>
          <w:rFonts w:ascii="Times New Roman" w:hAnsi="Times New Roman"/>
        </w:rPr>
      </w:pPr>
      <w:r w:rsidRPr="00982E63">
        <w:rPr>
          <w:rFonts w:ascii="Times New Roman" w:hAnsi="Times New Roman"/>
        </w:rPr>
        <w:t>9.</w:t>
      </w:r>
      <w:r w:rsidRPr="00982E63">
        <w:rPr>
          <w:rFonts w:ascii="Times New Roman" w:hAnsi="Times New Roman"/>
        </w:rPr>
        <w:tab/>
        <w:t xml:space="preserve">Правовые основания предоставления </w:t>
      </w:r>
      <w:r w:rsidR="00F25A43">
        <w:rPr>
          <w:rFonts w:ascii="Times New Roman" w:hAnsi="Times New Roman"/>
        </w:rPr>
        <w:t>Муниципальной</w:t>
      </w:r>
      <w:r w:rsidRPr="00982E63">
        <w:rPr>
          <w:rFonts w:ascii="Times New Roman" w:hAnsi="Times New Roman"/>
        </w:rPr>
        <w:t xml:space="preserve"> услуги</w:t>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t>9</w:t>
      </w:r>
    </w:p>
    <w:p w:rsidR="00F25A43" w:rsidRDefault="005F3D89">
      <w:pPr>
        <w:spacing w:after="0"/>
        <w:ind w:right="-1"/>
        <w:rPr>
          <w:rFonts w:ascii="Times New Roman" w:hAnsi="Times New Roman"/>
        </w:rPr>
      </w:pPr>
      <w:r w:rsidRPr="00982E63">
        <w:rPr>
          <w:rFonts w:ascii="Times New Roman" w:hAnsi="Times New Roman"/>
        </w:rPr>
        <w:t>10.</w:t>
      </w:r>
      <w:r w:rsidRPr="00982E63">
        <w:rPr>
          <w:rFonts w:ascii="Times New Roman" w:hAnsi="Times New Roman"/>
        </w:rPr>
        <w:tab/>
        <w:t xml:space="preserve">Исчерпывающий перечень документов, необходимых для предоставления </w:t>
      </w:r>
    </w:p>
    <w:p w:rsidR="000430FC" w:rsidRPr="00982E63" w:rsidRDefault="00F25A43">
      <w:pPr>
        <w:spacing w:after="0"/>
        <w:ind w:right="-1"/>
        <w:rPr>
          <w:rFonts w:ascii="Times New Roman" w:hAnsi="Times New Roman"/>
        </w:rPr>
      </w:pPr>
      <w:r>
        <w:rPr>
          <w:rFonts w:ascii="Times New Roman" w:hAnsi="Times New Roman"/>
        </w:rPr>
        <w:t>Муниципальной</w:t>
      </w:r>
      <w:r w:rsidR="005F3D89" w:rsidRPr="00982E63">
        <w:rPr>
          <w:rFonts w:ascii="Times New Roman" w:hAnsi="Times New Roman"/>
        </w:rPr>
        <w:t xml:space="preserve"> услуги, подлежащих </w:t>
      </w:r>
      <w:r>
        <w:rPr>
          <w:rFonts w:ascii="Times New Roman" w:hAnsi="Times New Roman"/>
        </w:rPr>
        <w:t>представлению Заявителем</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F22C78">
        <w:rPr>
          <w:rFonts w:ascii="Times New Roman" w:hAnsi="Times New Roman"/>
        </w:rPr>
        <w:t>10</w:t>
      </w:r>
    </w:p>
    <w:p w:rsidR="00F25A43" w:rsidRDefault="005F3D89">
      <w:pPr>
        <w:spacing w:after="0"/>
        <w:ind w:right="-1"/>
        <w:rPr>
          <w:rFonts w:ascii="Times New Roman" w:hAnsi="Times New Roman"/>
        </w:rPr>
      </w:pPr>
      <w:r w:rsidRPr="00982E63">
        <w:rPr>
          <w:rFonts w:ascii="Times New Roman" w:hAnsi="Times New Roman"/>
        </w:rPr>
        <w:t>11.</w:t>
      </w:r>
      <w:r w:rsidRPr="00982E63">
        <w:rPr>
          <w:rFonts w:ascii="Times New Roman" w:hAnsi="Times New Roman"/>
        </w:rPr>
        <w:tab/>
        <w:t xml:space="preserve">Исчерпывающий перечень документов, необходимых для предоставления </w:t>
      </w:r>
    </w:p>
    <w:p w:rsidR="000430FC" w:rsidRPr="00982E63" w:rsidRDefault="00F25A43">
      <w:pPr>
        <w:spacing w:after="0"/>
        <w:ind w:right="-1"/>
        <w:rPr>
          <w:rFonts w:ascii="Times New Roman" w:hAnsi="Times New Roman"/>
        </w:rPr>
      </w:pPr>
      <w:r>
        <w:rPr>
          <w:rFonts w:ascii="Times New Roman" w:hAnsi="Times New Roman"/>
        </w:rPr>
        <w:t>Муниципальной</w:t>
      </w:r>
      <w:r w:rsidR="005F3D89" w:rsidRPr="00982E63">
        <w:rPr>
          <w:rFonts w:ascii="Times New Roman" w:hAnsi="Times New Roman"/>
        </w:rPr>
        <w:t xml:space="preserve"> услуги, которые находятся в распоряжении органов власти, органов местного самоуправления или организаций</w:t>
      </w:r>
      <w:r w:rsidR="005F3D89" w:rsidRPr="00982E63">
        <w:rPr>
          <w:rFonts w:ascii="Times New Roman" w:hAnsi="Times New Roman"/>
        </w:rPr>
        <w:tab/>
      </w:r>
      <w:r w:rsidR="005F3D89" w:rsidRPr="00982E63">
        <w:rPr>
          <w:rFonts w:ascii="Times New Roman" w:hAnsi="Times New Roman"/>
        </w:rPr>
        <w:tab/>
      </w:r>
      <w:r w:rsidR="005F3D89" w:rsidRPr="00982E63">
        <w:rPr>
          <w:rFonts w:ascii="Times New Roman" w:hAnsi="Times New Roman"/>
        </w:rPr>
        <w:tab/>
      </w:r>
      <w:r w:rsidR="005F3D89" w:rsidRPr="00982E63">
        <w:rPr>
          <w:rFonts w:ascii="Times New Roman" w:hAnsi="Times New Roman"/>
        </w:rPr>
        <w:tab/>
      </w:r>
      <w:r w:rsidR="005F3D89" w:rsidRPr="00982E63">
        <w:rPr>
          <w:rFonts w:ascii="Times New Roman" w:hAnsi="Times New Roman"/>
        </w:rPr>
        <w:tab/>
      </w:r>
      <w:r w:rsidR="005F3D89" w:rsidRPr="00982E63">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t xml:space="preserve">                       </w:t>
      </w:r>
      <w:r w:rsidR="005F3D89" w:rsidRPr="00982E63">
        <w:rPr>
          <w:rFonts w:ascii="Times New Roman" w:hAnsi="Times New Roman"/>
        </w:rPr>
        <w:t xml:space="preserve"> </w:t>
      </w:r>
      <w:r w:rsidR="006A559F" w:rsidRPr="00982E63">
        <w:rPr>
          <w:rFonts w:ascii="Times New Roman" w:hAnsi="Times New Roman"/>
        </w:rPr>
        <w:t>10</w:t>
      </w:r>
    </w:p>
    <w:p w:rsidR="000430FC" w:rsidRPr="00982E63" w:rsidRDefault="005F3D89">
      <w:pPr>
        <w:spacing w:after="0"/>
        <w:ind w:right="-1"/>
        <w:rPr>
          <w:rFonts w:ascii="Times New Roman" w:hAnsi="Times New Roman"/>
        </w:rPr>
      </w:pPr>
      <w:r w:rsidRPr="00982E63">
        <w:rPr>
          <w:rFonts w:ascii="Times New Roman" w:hAnsi="Times New Roman"/>
        </w:rPr>
        <w:t>12.</w:t>
      </w:r>
      <w:r w:rsidRPr="00982E63">
        <w:rPr>
          <w:rFonts w:ascii="Times New Roman" w:hAnsi="Times New Roman"/>
        </w:rPr>
        <w:tab/>
        <w:t xml:space="preserve">Исчерпывающий перечень оснований для отказа в приеме документов, необходимых для предоставления </w:t>
      </w:r>
      <w:r w:rsidR="00F25A43">
        <w:rPr>
          <w:rFonts w:ascii="Times New Roman" w:hAnsi="Times New Roman"/>
        </w:rPr>
        <w:t>Муниципальной</w:t>
      </w:r>
      <w:r w:rsidRPr="00982E63">
        <w:rPr>
          <w:rFonts w:ascii="Times New Roman" w:hAnsi="Times New Roman"/>
        </w:rPr>
        <w:t xml:space="preserve"> услуги</w:t>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t xml:space="preserve">         </w:t>
      </w:r>
      <w:r w:rsidRPr="00982E63">
        <w:rPr>
          <w:rFonts w:ascii="Times New Roman" w:hAnsi="Times New Roman"/>
        </w:rPr>
        <w:tab/>
      </w:r>
      <w:r w:rsidRPr="00982E63">
        <w:rPr>
          <w:rFonts w:ascii="Times New Roman" w:hAnsi="Times New Roman"/>
        </w:rPr>
        <w:tab/>
      </w:r>
      <w:r w:rsidRPr="00982E63">
        <w:rPr>
          <w:rFonts w:ascii="Times New Roman" w:hAnsi="Times New Roman"/>
        </w:rPr>
        <w:tab/>
        <w:t xml:space="preserve">         </w:t>
      </w:r>
      <w:r w:rsidRPr="00982E63">
        <w:rPr>
          <w:rFonts w:ascii="Times New Roman" w:hAnsi="Times New Roman"/>
        </w:rPr>
        <w:tab/>
        <w:t xml:space="preserve">            </w:t>
      </w:r>
      <w:r w:rsidR="006A559F" w:rsidRPr="00982E63">
        <w:rPr>
          <w:rFonts w:ascii="Times New Roman" w:hAnsi="Times New Roman"/>
        </w:rPr>
        <w:t>1</w:t>
      </w:r>
      <w:r w:rsidR="002D3696" w:rsidRPr="00982E63">
        <w:rPr>
          <w:rFonts w:ascii="Times New Roman" w:hAnsi="Times New Roman"/>
        </w:rPr>
        <w:t>1</w:t>
      </w:r>
    </w:p>
    <w:p w:rsidR="000430FC" w:rsidRPr="00982E63" w:rsidRDefault="005F3D89">
      <w:pPr>
        <w:spacing w:after="0"/>
        <w:ind w:right="-1"/>
        <w:rPr>
          <w:rFonts w:ascii="Times New Roman" w:hAnsi="Times New Roman"/>
        </w:rPr>
      </w:pPr>
      <w:r w:rsidRPr="00982E63">
        <w:rPr>
          <w:rFonts w:ascii="Times New Roman" w:hAnsi="Times New Roman"/>
        </w:rPr>
        <w:t xml:space="preserve">13.      Исчерпывающий перечень оснований для отказа в предоставлении </w:t>
      </w:r>
      <w:r w:rsidR="00F25A43">
        <w:rPr>
          <w:rFonts w:ascii="Times New Roman" w:hAnsi="Times New Roman"/>
        </w:rPr>
        <w:t>Муниципальной</w:t>
      </w:r>
      <w:r w:rsidRPr="00982E63">
        <w:rPr>
          <w:rFonts w:ascii="Times New Roman" w:hAnsi="Times New Roman"/>
        </w:rPr>
        <w:t xml:space="preserve"> услуги</w:t>
      </w:r>
      <w:r w:rsidR="006A559F" w:rsidRPr="00982E63">
        <w:rPr>
          <w:rFonts w:ascii="Times New Roman" w:hAnsi="Times New Roman"/>
        </w:rPr>
        <w:t xml:space="preserve">         </w:t>
      </w:r>
      <w:r w:rsidR="00F25A43">
        <w:rPr>
          <w:rFonts w:ascii="Times New Roman" w:hAnsi="Times New Roman"/>
        </w:rPr>
        <w:t xml:space="preserve"> </w:t>
      </w:r>
      <w:r w:rsidR="006A559F" w:rsidRPr="00982E63">
        <w:rPr>
          <w:rFonts w:ascii="Times New Roman" w:hAnsi="Times New Roman"/>
        </w:rPr>
        <w:t xml:space="preserve"> </w:t>
      </w:r>
      <w:r w:rsidR="00E2775B" w:rsidRPr="00982E63">
        <w:rPr>
          <w:rFonts w:ascii="Times New Roman" w:hAnsi="Times New Roman"/>
        </w:rPr>
        <w:t xml:space="preserve"> </w:t>
      </w:r>
      <w:r w:rsidR="002D3696" w:rsidRPr="00982E63">
        <w:rPr>
          <w:rFonts w:ascii="Times New Roman" w:hAnsi="Times New Roman"/>
          <w:spacing w:val="-6"/>
        </w:rPr>
        <w:t>12</w:t>
      </w:r>
    </w:p>
    <w:p w:rsidR="000430FC" w:rsidRPr="00982E63" w:rsidRDefault="005F3D89">
      <w:pPr>
        <w:spacing w:after="0"/>
        <w:ind w:right="-1"/>
        <w:rPr>
          <w:rFonts w:ascii="Times New Roman" w:hAnsi="Times New Roman"/>
        </w:rPr>
      </w:pPr>
      <w:r w:rsidRPr="00982E63">
        <w:rPr>
          <w:rFonts w:ascii="Times New Roman" w:hAnsi="Times New Roman"/>
        </w:rPr>
        <w:t>14.</w:t>
      </w:r>
      <w:r w:rsidRPr="00982E63">
        <w:rPr>
          <w:rFonts w:ascii="Times New Roman" w:hAnsi="Times New Roman"/>
        </w:rPr>
        <w:tab/>
        <w:t xml:space="preserve">Порядок, размер и основания взимания </w:t>
      </w:r>
      <w:r w:rsidR="00825E25">
        <w:rPr>
          <w:rFonts w:ascii="Times New Roman" w:hAnsi="Times New Roman"/>
        </w:rPr>
        <w:t>г</w:t>
      </w:r>
      <w:r w:rsidR="000C3826">
        <w:rPr>
          <w:rFonts w:ascii="Times New Roman" w:hAnsi="Times New Roman"/>
        </w:rPr>
        <w:t>осударственной</w:t>
      </w:r>
      <w:r w:rsidRPr="00982E63">
        <w:rPr>
          <w:rFonts w:ascii="Times New Roman" w:hAnsi="Times New Roman"/>
        </w:rPr>
        <w:t xml:space="preserve"> пошлины или иной платы, взимаемой за предоставление </w:t>
      </w:r>
      <w:r w:rsidR="00F25A43">
        <w:rPr>
          <w:rFonts w:ascii="Times New Roman" w:hAnsi="Times New Roman"/>
        </w:rPr>
        <w:t>Муниципальной</w:t>
      </w:r>
      <w:r w:rsidRPr="00982E63">
        <w:rPr>
          <w:rFonts w:ascii="Times New Roman" w:hAnsi="Times New Roman"/>
        </w:rPr>
        <w:t xml:space="preserve"> услуги</w:t>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t xml:space="preserve">         </w:t>
      </w:r>
      <w:r w:rsidRPr="00982E63">
        <w:rPr>
          <w:rFonts w:ascii="Times New Roman" w:hAnsi="Times New Roman"/>
        </w:rPr>
        <w:tab/>
      </w:r>
      <w:r w:rsidRPr="00982E63">
        <w:rPr>
          <w:rFonts w:ascii="Times New Roman" w:hAnsi="Times New Roman"/>
        </w:rPr>
        <w:tab/>
      </w:r>
      <w:r w:rsidRPr="00982E63">
        <w:rPr>
          <w:rFonts w:ascii="Times New Roman" w:hAnsi="Times New Roman"/>
        </w:rPr>
        <w:tab/>
        <w:t xml:space="preserve">            1</w:t>
      </w:r>
      <w:r w:rsidR="002D3696" w:rsidRPr="00982E63">
        <w:rPr>
          <w:rFonts w:ascii="Times New Roman" w:hAnsi="Times New Roman"/>
        </w:rPr>
        <w:t>3</w:t>
      </w:r>
    </w:p>
    <w:p w:rsidR="000430FC" w:rsidRPr="00982E63" w:rsidRDefault="005F3D89">
      <w:pPr>
        <w:spacing w:after="0"/>
        <w:ind w:right="-1"/>
        <w:rPr>
          <w:rFonts w:ascii="Times New Roman" w:hAnsi="Times New Roman"/>
        </w:rPr>
      </w:pPr>
      <w:r w:rsidRPr="00982E63">
        <w:rPr>
          <w:rFonts w:ascii="Times New Roman" w:hAnsi="Times New Roman"/>
        </w:rPr>
        <w:t>15.</w:t>
      </w:r>
      <w:r w:rsidRPr="00982E63">
        <w:rPr>
          <w:rFonts w:ascii="Times New Roman" w:hAnsi="Times New Roman"/>
        </w:rPr>
        <w:tab/>
        <w:t xml:space="preserve">Перечень услуг, необходимых и обязательных для предоставления </w:t>
      </w:r>
      <w:r w:rsidR="00F25A43">
        <w:rPr>
          <w:rFonts w:ascii="Times New Roman" w:hAnsi="Times New Roman"/>
        </w:rPr>
        <w:t>Муниципальной</w:t>
      </w:r>
      <w:r w:rsidRPr="00982E63">
        <w:rPr>
          <w:rFonts w:ascii="Times New Roman" w:hAnsi="Times New Roman"/>
        </w:rPr>
        <w:t xml:space="preserve"> услуги, в том числе порядок, размер и основания взимания платы за предоставление таких услуг</w:t>
      </w:r>
      <w:r w:rsidRPr="00982E63">
        <w:rPr>
          <w:rFonts w:ascii="Times New Roman" w:hAnsi="Times New Roman"/>
        </w:rPr>
        <w:tab/>
      </w:r>
      <w:r w:rsidRPr="00982E63">
        <w:rPr>
          <w:rFonts w:ascii="Times New Roman" w:hAnsi="Times New Roman"/>
        </w:rPr>
        <w:tab/>
        <w:t xml:space="preserve">            13</w:t>
      </w:r>
    </w:p>
    <w:p w:rsidR="000430FC" w:rsidRPr="00982E63" w:rsidRDefault="005F3D89">
      <w:pPr>
        <w:spacing w:after="0"/>
        <w:ind w:right="-1"/>
        <w:rPr>
          <w:rFonts w:ascii="Times New Roman" w:hAnsi="Times New Roman"/>
        </w:rPr>
      </w:pPr>
      <w:r w:rsidRPr="00982E63">
        <w:rPr>
          <w:rFonts w:ascii="Times New Roman" w:hAnsi="Times New Roman"/>
        </w:rPr>
        <w:t>16.</w:t>
      </w:r>
      <w:r w:rsidRPr="00982E63">
        <w:rPr>
          <w:rFonts w:ascii="Times New Roman" w:hAnsi="Times New Roman"/>
        </w:rPr>
        <w:tab/>
        <w:t xml:space="preserve">Способы предоставления Заявителем </w:t>
      </w:r>
      <w:r w:rsidR="002815CB" w:rsidRPr="00982E63">
        <w:rPr>
          <w:rFonts w:ascii="Times New Roman" w:hAnsi="Times New Roman"/>
        </w:rPr>
        <w:t xml:space="preserve">(представителем Заявителя) </w:t>
      </w:r>
      <w:r w:rsidRPr="00982E63">
        <w:rPr>
          <w:rFonts w:ascii="Times New Roman" w:hAnsi="Times New Roman"/>
        </w:rPr>
        <w:t xml:space="preserve">документов, необходимых для получения </w:t>
      </w:r>
      <w:r w:rsidR="00F25A43">
        <w:rPr>
          <w:rFonts w:ascii="Times New Roman" w:hAnsi="Times New Roman"/>
        </w:rPr>
        <w:t>Муниципальной</w:t>
      </w:r>
      <w:r w:rsidRPr="00982E63">
        <w:rPr>
          <w:rFonts w:ascii="Times New Roman" w:hAnsi="Times New Roman"/>
        </w:rPr>
        <w:t xml:space="preserve"> услуги</w:t>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t xml:space="preserve">         </w:t>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t xml:space="preserve">            13</w:t>
      </w:r>
    </w:p>
    <w:p w:rsidR="000430FC" w:rsidRPr="00982E63" w:rsidRDefault="005F3D89">
      <w:pPr>
        <w:spacing w:after="0"/>
        <w:ind w:right="-1"/>
        <w:rPr>
          <w:rFonts w:ascii="Times New Roman" w:hAnsi="Times New Roman"/>
        </w:rPr>
      </w:pPr>
      <w:r w:rsidRPr="00982E63">
        <w:rPr>
          <w:rFonts w:ascii="Times New Roman" w:hAnsi="Times New Roman"/>
        </w:rPr>
        <w:t>17.</w:t>
      </w:r>
      <w:r w:rsidRPr="00982E63">
        <w:rPr>
          <w:rFonts w:ascii="Times New Roman" w:hAnsi="Times New Roman"/>
        </w:rPr>
        <w:tab/>
        <w:t xml:space="preserve">Способы получения Заявителем результатов предоставления </w:t>
      </w:r>
      <w:r w:rsidR="00F25A43">
        <w:rPr>
          <w:rFonts w:ascii="Times New Roman" w:hAnsi="Times New Roman"/>
        </w:rPr>
        <w:t>Муниципальной</w:t>
      </w:r>
      <w:r w:rsidRPr="00982E63">
        <w:rPr>
          <w:rFonts w:ascii="Times New Roman" w:hAnsi="Times New Roman"/>
        </w:rPr>
        <w:t xml:space="preserve"> услуги   </w:t>
      </w:r>
      <w:r w:rsidRPr="00982E63">
        <w:rPr>
          <w:rFonts w:ascii="Times New Roman" w:hAnsi="Times New Roman"/>
        </w:rPr>
        <w:tab/>
        <w:t xml:space="preserve">            1</w:t>
      </w:r>
      <w:r w:rsidR="002D3696" w:rsidRPr="00982E63">
        <w:rPr>
          <w:rFonts w:ascii="Times New Roman" w:hAnsi="Times New Roman"/>
        </w:rPr>
        <w:t>4</w:t>
      </w:r>
    </w:p>
    <w:p w:rsidR="000430FC" w:rsidRPr="00982E63" w:rsidRDefault="005F3D89">
      <w:pPr>
        <w:spacing w:after="0"/>
        <w:ind w:right="-1"/>
        <w:rPr>
          <w:rFonts w:ascii="Times New Roman" w:hAnsi="Times New Roman"/>
        </w:rPr>
      </w:pPr>
      <w:r w:rsidRPr="00982E63">
        <w:rPr>
          <w:rFonts w:ascii="Times New Roman" w:hAnsi="Times New Roman"/>
        </w:rPr>
        <w:t>18.</w:t>
      </w:r>
      <w:r w:rsidRPr="00982E63">
        <w:rPr>
          <w:rFonts w:ascii="Times New Roman" w:hAnsi="Times New Roman"/>
        </w:rPr>
        <w:tab/>
        <w:t>Максимальный срок ожидания в очереди</w:t>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t xml:space="preserve">        </w:t>
      </w:r>
      <w:r w:rsidRPr="00982E63">
        <w:rPr>
          <w:rFonts w:ascii="Times New Roman" w:hAnsi="Times New Roman"/>
        </w:rPr>
        <w:tab/>
        <w:t xml:space="preserve">            1</w:t>
      </w:r>
      <w:r w:rsidR="002D3696" w:rsidRPr="00982E63">
        <w:rPr>
          <w:rFonts w:ascii="Times New Roman" w:hAnsi="Times New Roman"/>
        </w:rPr>
        <w:t>4</w:t>
      </w:r>
    </w:p>
    <w:p w:rsidR="000430FC" w:rsidRPr="00982E63" w:rsidRDefault="005F3D89">
      <w:pPr>
        <w:spacing w:after="0"/>
        <w:ind w:right="-1"/>
        <w:rPr>
          <w:rFonts w:ascii="Times New Roman" w:hAnsi="Times New Roman"/>
        </w:rPr>
      </w:pPr>
      <w:r w:rsidRPr="00982E63">
        <w:rPr>
          <w:rFonts w:ascii="Times New Roman" w:hAnsi="Times New Roman"/>
        </w:rPr>
        <w:t>19.</w:t>
      </w:r>
      <w:r w:rsidRPr="00982E63">
        <w:rPr>
          <w:rFonts w:ascii="Times New Roman" w:hAnsi="Times New Roman"/>
        </w:rPr>
        <w:tab/>
        <w:t xml:space="preserve">Требования к помещениям, в которых предоставляется </w:t>
      </w:r>
      <w:r w:rsidR="000C3826">
        <w:rPr>
          <w:rFonts w:ascii="Times New Roman" w:hAnsi="Times New Roman"/>
        </w:rPr>
        <w:t>Муниципальная</w:t>
      </w:r>
      <w:r w:rsidRPr="00982E63">
        <w:rPr>
          <w:rFonts w:ascii="Times New Roman" w:hAnsi="Times New Roman"/>
        </w:rPr>
        <w:t xml:space="preserve"> услуга, к залу ожидания, местам для заполнения запросов о предоставлении </w:t>
      </w:r>
      <w:r w:rsidR="00F25A43">
        <w:rPr>
          <w:rFonts w:ascii="Times New Roman" w:hAnsi="Times New Roman"/>
        </w:rPr>
        <w:t>Муниципальной</w:t>
      </w:r>
      <w:r w:rsidRPr="00982E63">
        <w:rPr>
          <w:rFonts w:ascii="Times New Roman" w:hAnsi="Times New Roman"/>
        </w:rPr>
        <w:t xml:space="preserve"> услуги, информационным стендам </w:t>
      </w:r>
      <w:r w:rsidR="002133D5">
        <w:rPr>
          <w:rFonts w:ascii="Times New Roman" w:hAnsi="Times New Roman"/>
        </w:rPr>
        <w:t xml:space="preserve">        </w:t>
      </w:r>
      <w:r w:rsidRPr="00982E63">
        <w:rPr>
          <w:rFonts w:ascii="Times New Roman" w:hAnsi="Times New Roman"/>
        </w:rPr>
        <w:t xml:space="preserve">с образцами их заполнения и перечнем документов, необходимых для предоставления </w:t>
      </w:r>
      <w:r w:rsidR="00F25A43">
        <w:rPr>
          <w:rFonts w:ascii="Times New Roman" w:hAnsi="Times New Roman"/>
        </w:rPr>
        <w:t>Муниципальной</w:t>
      </w:r>
      <w:r w:rsidRPr="00982E63">
        <w:rPr>
          <w:rFonts w:ascii="Times New Roman" w:hAnsi="Times New Roman"/>
        </w:rPr>
        <w:t xml:space="preserve"> услуги, в том числе к обеспечению доступности для инвалидов указанных объектов</w:t>
      </w:r>
      <w:r w:rsidRPr="00982E63">
        <w:rPr>
          <w:rFonts w:ascii="Times New Roman" w:hAnsi="Times New Roman"/>
        </w:rPr>
        <w:tab/>
        <w:t xml:space="preserve">   </w:t>
      </w:r>
      <w:r w:rsidRPr="00982E63">
        <w:rPr>
          <w:rFonts w:ascii="Times New Roman" w:hAnsi="Times New Roman"/>
        </w:rPr>
        <w:tab/>
        <w:t xml:space="preserve">           1</w:t>
      </w:r>
      <w:r w:rsidR="006A559F" w:rsidRPr="00982E63">
        <w:rPr>
          <w:rFonts w:ascii="Times New Roman" w:hAnsi="Times New Roman"/>
        </w:rPr>
        <w:t>4</w:t>
      </w:r>
    </w:p>
    <w:p w:rsidR="000430FC" w:rsidRPr="00982E63" w:rsidRDefault="005F3D89">
      <w:pPr>
        <w:spacing w:after="0"/>
        <w:ind w:right="-1"/>
        <w:rPr>
          <w:rFonts w:ascii="Times New Roman" w:hAnsi="Times New Roman"/>
        </w:rPr>
      </w:pPr>
      <w:r w:rsidRPr="00982E63">
        <w:rPr>
          <w:rFonts w:ascii="Times New Roman" w:hAnsi="Times New Roman"/>
        </w:rPr>
        <w:t>20.</w:t>
      </w:r>
      <w:r w:rsidRPr="00982E63">
        <w:rPr>
          <w:rFonts w:ascii="Times New Roman" w:hAnsi="Times New Roman"/>
        </w:rPr>
        <w:tab/>
        <w:t xml:space="preserve">Показатели доступности и качества </w:t>
      </w:r>
      <w:r w:rsidR="00F25A43">
        <w:rPr>
          <w:rFonts w:ascii="Times New Roman" w:hAnsi="Times New Roman"/>
        </w:rPr>
        <w:t>Муниципальной</w:t>
      </w:r>
      <w:r w:rsidRPr="00982E63">
        <w:rPr>
          <w:rFonts w:ascii="Times New Roman" w:hAnsi="Times New Roman"/>
        </w:rPr>
        <w:t xml:space="preserve"> услуги</w:t>
      </w:r>
      <w:r w:rsidRPr="00982E63">
        <w:rPr>
          <w:rFonts w:ascii="Times New Roman" w:hAnsi="Times New Roman"/>
        </w:rPr>
        <w:tab/>
      </w:r>
      <w:r w:rsidRPr="00982E63">
        <w:rPr>
          <w:rFonts w:ascii="Times New Roman" w:hAnsi="Times New Roman"/>
        </w:rPr>
        <w:tab/>
      </w:r>
      <w:r w:rsidRPr="00982E63">
        <w:rPr>
          <w:rFonts w:ascii="Times New Roman" w:hAnsi="Times New Roman"/>
        </w:rPr>
        <w:tab/>
        <w:t xml:space="preserve">       </w:t>
      </w:r>
      <w:r w:rsidRPr="00982E63">
        <w:rPr>
          <w:rFonts w:ascii="Times New Roman" w:hAnsi="Times New Roman"/>
        </w:rPr>
        <w:tab/>
        <w:t xml:space="preserve">          </w:t>
      </w:r>
      <w:r w:rsidR="00F25A43">
        <w:rPr>
          <w:rFonts w:ascii="Times New Roman" w:hAnsi="Times New Roman"/>
        </w:rPr>
        <w:t xml:space="preserve">             </w:t>
      </w:r>
      <w:r w:rsidRPr="00982E63">
        <w:rPr>
          <w:rFonts w:ascii="Times New Roman" w:hAnsi="Times New Roman"/>
        </w:rPr>
        <w:t xml:space="preserve"> 1</w:t>
      </w:r>
      <w:r w:rsidR="00F22C78">
        <w:rPr>
          <w:rFonts w:ascii="Times New Roman" w:hAnsi="Times New Roman"/>
        </w:rPr>
        <w:t>5</w:t>
      </w:r>
    </w:p>
    <w:p w:rsidR="000430FC" w:rsidRPr="00982E63" w:rsidRDefault="005F3D89">
      <w:pPr>
        <w:spacing w:after="0"/>
        <w:ind w:right="-1"/>
        <w:rPr>
          <w:rFonts w:ascii="Times New Roman" w:hAnsi="Times New Roman"/>
        </w:rPr>
      </w:pPr>
      <w:r w:rsidRPr="00982E63">
        <w:rPr>
          <w:rFonts w:ascii="Times New Roman" w:hAnsi="Times New Roman"/>
        </w:rPr>
        <w:t>21.</w:t>
      </w:r>
      <w:r w:rsidRPr="00982E63">
        <w:rPr>
          <w:rFonts w:ascii="Times New Roman" w:hAnsi="Times New Roman"/>
        </w:rPr>
        <w:tab/>
        <w:t xml:space="preserve">Требования к организации предоставления </w:t>
      </w:r>
      <w:r w:rsidR="00F25A43">
        <w:rPr>
          <w:rFonts w:ascii="Times New Roman" w:hAnsi="Times New Roman"/>
        </w:rPr>
        <w:t>Муниципальной</w:t>
      </w:r>
      <w:r w:rsidRPr="00982E63">
        <w:rPr>
          <w:rFonts w:ascii="Times New Roman" w:hAnsi="Times New Roman"/>
        </w:rPr>
        <w:t xml:space="preserve"> услуги в электронной форме</w:t>
      </w:r>
      <w:r w:rsidRPr="00982E63">
        <w:rPr>
          <w:rFonts w:ascii="Times New Roman" w:hAnsi="Times New Roman"/>
        </w:rPr>
        <w:tab/>
        <w:t xml:space="preserve">           1</w:t>
      </w:r>
      <w:r w:rsidR="00F22C78">
        <w:rPr>
          <w:rFonts w:ascii="Times New Roman" w:hAnsi="Times New Roman"/>
        </w:rPr>
        <w:t>5</w:t>
      </w:r>
    </w:p>
    <w:p w:rsidR="000430FC" w:rsidRPr="00982E63" w:rsidRDefault="005F3D89">
      <w:pPr>
        <w:spacing w:after="0"/>
        <w:ind w:right="-1"/>
        <w:rPr>
          <w:rFonts w:ascii="Times New Roman" w:hAnsi="Times New Roman"/>
        </w:rPr>
      </w:pPr>
      <w:r w:rsidRPr="00982E63">
        <w:rPr>
          <w:rFonts w:ascii="Times New Roman" w:hAnsi="Times New Roman"/>
        </w:rPr>
        <w:t>22.</w:t>
      </w:r>
      <w:r w:rsidRPr="00982E63">
        <w:rPr>
          <w:rFonts w:ascii="Times New Roman" w:hAnsi="Times New Roman"/>
        </w:rPr>
        <w:tab/>
        <w:t xml:space="preserve">Требования к организации предоставления </w:t>
      </w:r>
      <w:r w:rsidR="00F25A43">
        <w:rPr>
          <w:rFonts w:ascii="Times New Roman" w:hAnsi="Times New Roman"/>
        </w:rPr>
        <w:t>Муниципальной</w:t>
      </w:r>
      <w:r w:rsidRPr="00982E63">
        <w:rPr>
          <w:rFonts w:ascii="Times New Roman" w:hAnsi="Times New Roman"/>
        </w:rPr>
        <w:t xml:space="preserve"> услуги в МФЦ          </w:t>
      </w:r>
      <w:r w:rsidRPr="00982E63">
        <w:rPr>
          <w:rFonts w:ascii="Times New Roman" w:hAnsi="Times New Roman"/>
        </w:rPr>
        <w:tab/>
      </w:r>
      <w:r w:rsidRPr="00982E63">
        <w:rPr>
          <w:rFonts w:ascii="Times New Roman" w:hAnsi="Times New Roman"/>
        </w:rPr>
        <w:tab/>
        <w:t xml:space="preserve">           1</w:t>
      </w:r>
      <w:r w:rsidR="00F22C78">
        <w:rPr>
          <w:rFonts w:ascii="Times New Roman" w:hAnsi="Times New Roman"/>
        </w:rPr>
        <w:t>6</w:t>
      </w:r>
    </w:p>
    <w:p w:rsidR="000430FC" w:rsidRPr="00982E63" w:rsidRDefault="000430FC">
      <w:pPr>
        <w:spacing w:after="0"/>
        <w:ind w:right="-1"/>
        <w:rPr>
          <w:rFonts w:ascii="Times New Roman" w:hAnsi="Times New Roman"/>
        </w:rPr>
      </w:pPr>
    </w:p>
    <w:p w:rsidR="000430FC" w:rsidRPr="00982E63" w:rsidRDefault="005F3D89">
      <w:pPr>
        <w:spacing w:after="0"/>
        <w:ind w:right="-1"/>
        <w:rPr>
          <w:rFonts w:ascii="Times New Roman" w:hAnsi="Times New Roman"/>
          <w:b/>
        </w:rPr>
      </w:pPr>
      <w:r w:rsidRPr="00982E63">
        <w:rPr>
          <w:rFonts w:ascii="Times New Roman" w:hAnsi="Times New Roman"/>
          <w:b/>
        </w:rPr>
        <w:t>III.</w:t>
      </w:r>
      <w:r w:rsidRPr="00982E63">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982E63">
        <w:rPr>
          <w:rFonts w:ascii="Times New Roman" w:hAnsi="Times New Roman"/>
        </w:rPr>
        <w:tab/>
        <w:t xml:space="preserve">           </w:t>
      </w:r>
      <w:r w:rsidRPr="00982E63">
        <w:rPr>
          <w:rFonts w:ascii="Times New Roman" w:hAnsi="Times New Roman"/>
          <w:b/>
        </w:rPr>
        <w:t>1</w:t>
      </w:r>
      <w:r w:rsidR="00F22C78">
        <w:rPr>
          <w:rFonts w:ascii="Times New Roman" w:hAnsi="Times New Roman"/>
          <w:b/>
        </w:rPr>
        <w:t>6</w:t>
      </w:r>
    </w:p>
    <w:p w:rsidR="000430FC" w:rsidRPr="00982E63" w:rsidRDefault="005F3D89">
      <w:pPr>
        <w:spacing w:after="0"/>
        <w:ind w:right="-1"/>
        <w:rPr>
          <w:rFonts w:ascii="Times New Roman" w:hAnsi="Times New Roman"/>
        </w:rPr>
      </w:pPr>
      <w:r w:rsidRPr="00982E63">
        <w:rPr>
          <w:rFonts w:ascii="Times New Roman" w:hAnsi="Times New Roman"/>
        </w:rPr>
        <w:t>23.</w:t>
      </w:r>
      <w:r w:rsidRPr="00982E63">
        <w:rPr>
          <w:rFonts w:ascii="Times New Roman" w:hAnsi="Times New Roman"/>
        </w:rPr>
        <w:tab/>
        <w:t xml:space="preserve">Состав, последовательность и сроки выполнения административных процедур (действий) при предоставлении </w:t>
      </w:r>
      <w:r w:rsidR="00F25A43">
        <w:rPr>
          <w:rFonts w:ascii="Times New Roman" w:hAnsi="Times New Roman"/>
        </w:rPr>
        <w:t>Муниципальной</w:t>
      </w:r>
      <w:r w:rsidRPr="00982E63">
        <w:rPr>
          <w:rFonts w:ascii="Times New Roman" w:hAnsi="Times New Roman"/>
        </w:rPr>
        <w:t xml:space="preserve"> услуги</w:t>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t xml:space="preserve">       </w:t>
      </w:r>
      <w:r w:rsidR="00377221">
        <w:rPr>
          <w:rFonts w:ascii="Times New Roman" w:hAnsi="Times New Roman"/>
        </w:rPr>
        <w:t xml:space="preserve"> </w:t>
      </w:r>
      <w:r w:rsidRPr="00982E63">
        <w:rPr>
          <w:rFonts w:ascii="Times New Roman" w:hAnsi="Times New Roman"/>
        </w:rPr>
        <w:t xml:space="preserve">   1</w:t>
      </w:r>
      <w:r w:rsidR="00F22C78">
        <w:rPr>
          <w:rFonts w:ascii="Times New Roman" w:hAnsi="Times New Roman"/>
        </w:rPr>
        <w:t>6</w:t>
      </w:r>
    </w:p>
    <w:p w:rsidR="000430FC" w:rsidRPr="00982E63" w:rsidRDefault="000430FC">
      <w:pPr>
        <w:spacing w:after="0"/>
        <w:ind w:right="-1"/>
        <w:rPr>
          <w:rFonts w:ascii="Times New Roman" w:hAnsi="Times New Roman"/>
        </w:rPr>
      </w:pPr>
    </w:p>
    <w:p w:rsidR="000430FC" w:rsidRPr="00982E63" w:rsidRDefault="005F3D89">
      <w:pPr>
        <w:spacing w:after="0"/>
        <w:ind w:right="-1"/>
        <w:rPr>
          <w:rFonts w:ascii="Times New Roman" w:hAnsi="Times New Roman"/>
          <w:b/>
        </w:rPr>
      </w:pPr>
      <w:r w:rsidRPr="00982E63">
        <w:rPr>
          <w:rFonts w:ascii="Times New Roman" w:hAnsi="Times New Roman"/>
          <w:b/>
        </w:rPr>
        <w:t>IV.</w:t>
      </w:r>
      <w:r w:rsidRPr="00982E63">
        <w:rPr>
          <w:rFonts w:ascii="Times New Roman" w:hAnsi="Times New Roman"/>
          <w:b/>
        </w:rPr>
        <w:tab/>
        <w:t>ПОРЯДОК И ФОРМЫ КОНТРОЛЯ ЗА ИСПОЛНЕНИЕМ АДМИНИСТРАТИВНОГО РЕГЛАМЕНТА</w:t>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t xml:space="preserve">     </w:t>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t xml:space="preserve">    </w:t>
      </w:r>
      <w:r w:rsidR="00377221">
        <w:rPr>
          <w:rFonts w:ascii="Times New Roman" w:hAnsi="Times New Roman"/>
          <w:b/>
        </w:rPr>
        <w:t xml:space="preserve"> </w:t>
      </w:r>
      <w:r w:rsidRPr="00982E63">
        <w:rPr>
          <w:rFonts w:ascii="Times New Roman" w:hAnsi="Times New Roman"/>
          <w:b/>
        </w:rPr>
        <w:t xml:space="preserve">      1</w:t>
      </w:r>
      <w:r w:rsidR="00F22C78">
        <w:rPr>
          <w:rFonts w:ascii="Times New Roman" w:hAnsi="Times New Roman"/>
          <w:b/>
        </w:rPr>
        <w:t>7</w:t>
      </w:r>
    </w:p>
    <w:p w:rsidR="00331B5B" w:rsidRDefault="005F3D89">
      <w:pPr>
        <w:spacing w:after="0"/>
        <w:ind w:right="-1"/>
        <w:rPr>
          <w:rFonts w:ascii="Times New Roman" w:hAnsi="Times New Roman"/>
        </w:rPr>
      </w:pPr>
      <w:r w:rsidRPr="00982E63">
        <w:rPr>
          <w:rFonts w:ascii="Times New Roman" w:hAnsi="Times New Roman"/>
        </w:rPr>
        <w:t xml:space="preserve">24. </w:t>
      </w:r>
      <w:r w:rsidR="00331B5B">
        <w:rPr>
          <w:rFonts w:ascii="Times New Roman" w:hAnsi="Times New Roman"/>
        </w:rPr>
        <w:t xml:space="preserve">        </w:t>
      </w:r>
      <w:r w:rsidRPr="00982E63">
        <w:rPr>
          <w:rFonts w:ascii="Times New Roman" w:hAnsi="Times New Roman"/>
        </w:rPr>
        <w:t>Порядок осуществления текущего контроля за соблюдением и исполнением отв</w:t>
      </w:r>
      <w:r w:rsidR="00377221">
        <w:rPr>
          <w:rFonts w:ascii="Times New Roman" w:hAnsi="Times New Roman"/>
        </w:rPr>
        <w:t xml:space="preserve">етственными должностными лицами </w:t>
      </w:r>
      <w:r w:rsidR="00E0596A">
        <w:rPr>
          <w:rFonts w:ascii="Times New Roman" w:hAnsi="Times New Roman"/>
        </w:rPr>
        <w:t>Администрации</w:t>
      </w:r>
      <w:r w:rsidRPr="00982E63">
        <w:rPr>
          <w:rFonts w:ascii="Times New Roman" w:hAnsi="Times New Roman"/>
        </w:rPr>
        <w:t xml:space="preserve"> и </w:t>
      </w:r>
      <w:r w:rsidR="00C82629">
        <w:rPr>
          <w:rFonts w:ascii="Times New Roman" w:hAnsi="Times New Roman"/>
        </w:rPr>
        <w:t>Департамента</w:t>
      </w:r>
      <w:r w:rsidRPr="00982E63">
        <w:rPr>
          <w:rFonts w:ascii="Times New Roman" w:hAnsi="Times New Roman"/>
        </w:rPr>
        <w:t xml:space="preserve"> положений Административного регламента и иных </w:t>
      </w:r>
      <w:r w:rsidR="00F25A43" w:rsidRPr="00982E63">
        <w:rPr>
          <w:rFonts w:ascii="Times New Roman" w:hAnsi="Times New Roman"/>
        </w:rPr>
        <w:t xml:space="preserve">нормативных </w:t>
      </w:r>
      <w:r w:rsidR="00F25A43">
        <w:rPr>
          <w:rFonts w:ascii="Times New Roman" w:hAnsi="Times New Roman"/>
        </w:rPr>
        <w:t>правовых</w:t>
      </w:r>
      <w:r w:rsidR="00F25A43" w:rsidRPr="00982E63">
        <w:rPr>
          <w:rFonts w:ascii="Times New Roman" w:hAnsi="Times New Roman"/>
        </w:rPr>
        <w:t xml:space="preserve"> </w:t>
      </w:r>
      <w:r w:rsidR="00F25A43">
        <w:rPr>
          <w:rFonts w:ascii="Times New Roman" w:hAnsi="Times New Roman"/>
        </w:rPr>
        <w:t>актов</w:t>
      </w:r>
      <w:r w:rsidR="00F25A43" w:rsidRPr="00982E63">
        <w:rPr>
          <w:rFonts w:ascii="Times New Roman" w:hAnsi="Times New Roman"/>
        </w:rPr>
        <w:t xml:space="preserve">, </w:t>
      </w:r>
      <w:r w:rsidR="00F25A43">
        <w:rPr>
          <w:rFonts w:ascii="Times New Roman" w:hAnsi="Times New Roman"/>
        </w:rPr>
        <w:t xml:space="preserve">устанавливающих </w:t>
      </w:r>
      <w:r w:rsidR="00F25A43" w:rsidRPr="00331B5B">
        <w:rPr>
          <w:rFonts w:ascii="Times New Roman" w:hAnsi="Times New Roman"/>
        </w:rPr>
        <w:t xml:space="preserve">требования </w:t>
      </w:r>
      <w:r w:rsidR="00F25A43">
        <w:rPr>
          <w:rFonts w:ascii="Times New Roman" w:hAnsi="Times New Roman"/>
        </w:rPr>
        <w:t>к</w:t>
      </w:r>
      <w:r w:rsidRPr="00331B5B">
        <w:rPr>
          <w:rFonts w:ascii="Times New Roman" w:hAnsi="Times New Roman"/>
        </w:rPr>
        <w:t xml:space="preserve"> предоставлению</w:t>
      </w:r>
      <w:r w:rsidRPr="00377221">
        <w:rPr>
          <w:rFonts w:ascii="Times New Roman" w:hAnsi="Times New Roman"/>
          <w:sz w:val="20"/>
          <w:szCs w:val="20"/>
        </w:rPr>
        <w:t xml:space="preserve"> </w:t>
      </w:r>
      <w:r w:rsidR="00F25A43">
        <w:rPr>
          <w:rFonts w:ascii="Times New Roman" w:hAnsi="Times New Roman"/>
        </w:rPr>
        <w:t>Муниципальной</w:t>
      </w:r>
      <w:r w:rsidRPr="00331B5B">
        <w:rPr>
          <w:rFonts w:ascii="Times New Roman" w:hAnsi="Times New Roman"/>
        </w:rPr>
        <w:t xml:space="preserve"> услуги</w:t>
      </w:r>
      <w:r w:rsidRPr="00982E63">
        <w:rPr>
          <w:rFonts w:ascii="Times New Roman" w:hAnsi="Times New Roman"/>
        </w:rPr>
        <w:t xml:space="preserve">  </w:t>
      </w:r>
      <w:r w:rsidR="00331B5B">
        <w:rPr>
          <w:rFonts w:ascii="Times New Roman" w:hAnsi="Times New Roman"/>
        </w:rPr>
        <w:t xml:space="preserve"> </w:t>
      </w:r>
      <w:r w:rsidR="00F87430">
        <w:rPr>
          <w:rFonts w:ascii="Times New Roman" w:hAnsi="Times New Roman"/>
        </w:rPr>
        <w:t xml:space="preserve">                                                                                                                                        </w:t>
      </w:r>
      <w:r w:rsidR="00E0596A">
        <w:rPr>
          <w:rFonts w:ascii="Times New Roman" w:hAnsi="Times New Roman"/>
        </w:rPr>
        <w:t xml:space="preserve">                           </w:t>
      </w:r>
      <w:r w:rsidR="00F87430">
        <w:rPr>
          <w:rFonts w:ascii="Times New Roman" w:hAnsi="Times New Roman"/>
        </w:rPr>
        <w:t>1</w:t>
      </w:r>
      <w:r w:rsidR="00F22C78">
        <w:rPr>
          <w:rFonts w:ascii="Times New Roman" w:hAnsi="Times New Roman"/>
        </w:rPr>
        <w:t>7</w:t>
      </w:r>
      <w:r w:rsidR="00F87430">
        <w:rPr>
          <w:rFonts w:ascii="Times New Roman" w:hAnsi="Times New Roman"/>
        </w:rPr>
        <w:t xml:space="preserve"> </w:t>
      </w:r>
      <w:r w:rsidR="00331B5B">
        <w:rPr>
          <w:rFonts w:ascii="Times New Roman" w:hAnsi="Times New Roman"/>
        </w:rPr>
        <w:t xml:space="preserve">                                                                                              </w:t>
      </w:r>
      <w:r w:rsidRPr="00982E63">
        <w:rPr>
          <w:rFonts w:ascii="Times New Roman" w:hAnsi="Times New Roman"/>
        </w:rPr>
        <w:t xml:space="preserve"> </w:t>
      </w:r>
      <w:r w:rsidR="00331B5B">
        <w:rPr>
          <w:rFonts w:ascii="Times New Roman" w:hAnsi="Times New Roman"/>
        </w:rPr>
        <w:t xml:space="preserve">                                                                     </w:t>
      </w:r>
      <w:r w:rsidR="00F87430">
        <w:rPr>
          <w:rFonts w:ascii="Times New Roman" w:hAnsi="Times New Roman"/>
        </w:rPr>
        <w:t xml:space="preserve">                 </w:t>
      </w:r>
    </w:p>
    <w:p w:rsidR="000430FC" w:rsidRPr="00982E63" w:rsidRDefault="005F3D89">
      <w:pPr>
        <w:spacing w:after="0"/>
        <w:ind w:right="-1"/>
        <w:rPr>
          <w:rFonts w:ascii="Times New Roman" w:hAnsi="Times New Roman"/>
        </w:rPr>
      </w:pPr>
      <w:r w:rsidRPr="00982E63">
        <w:rPr>
          <w:rFonts w:ascii="Times New Roman" w:hAnsi="Times New Roman"/>
        </w:rPr>
        <w:t>25.</w:t>
      </w:r>
      <w:r w:rsidRPr="00982E63">
        <w:rPr>
          <w:rFonts w:ascii="Times New Roman" w:hAnsi="Times New Roman"/>
        </w:rPr>
        <w:tab/>
        <w:t xml:space="preserve">Порядок и периодичность осуществления плановых и внеплановых проверок полноты и качества предоставления </w:t>
      </w:r>
      <w:r w:rsidR="00F25A43">
        <w:rPr>
          <w:rFonts w:ascii="Times New Roman" w:hAnsi="Times New Roman"/>
        </w:rPr>
        <w:t>Муниципальной</w:t>
      </w:r>
      <w:r w:rsidRPr="00982E63">
        <w:rPr>
          <w:rFonts w:ascii="Times New Roman" w:hAnsi="Times New Roman"/>
        </w:rPr>
        <w:t xml:space="preserve"> услуги</w:t>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t xml:space="preserve">         </w:t>
      </w:r>
      <w:r w:rsidRPr="00982E63">
        <w:rPr>
          <w:rFonts w:ascii="Times New Roman" w:hAnsi="Times New Roman"/>
        </w:rPr>
        <w:tab/>
      </w:r>
      <w:r w:rsidRPr="00982E63">
        <w:rPr>
          <w:rFonts w:ascii="Times New Roman" w:hAnsi="Times New Roman"/>
        </w:rPr>
        <w:tab/>
      </w:r>
      <w:r w:rsidRPr="00982E63">
        <w:rPr>
          <w:rFonts w:ascii="Times New Roman" w:hAnsi="Times New Roman"/>
        </w:rPr>
        <w:tab/>
      </w:r>
      <w:r w:rsidRPr="00982E63">
        <w:rPr>
          <w:rFonts w:ascii="Times New Roman" w:hAnsi="Times New Roman"/>
        </w:rPr>
        <w:tab/>
        <w:t xml:space="preserve">           1</w:t>
      </w:r>
      <w:r w:rsidR="00F22C78">
        <w:rPr>
          <w:rFonts w:ascii="Times New Roman" w:hAnsi="Times New Roman"/>
        </w:rPr>
        <w:t>7</w:t>
      </w:r>
    </w:p>
    <w:p w:rsidR="000430FC" w:rsidRPr="00982E63" w:rsidRDefault="005F3D89">
      <w:pPr>
        <w:spacing w:after="0"/>
        <w:ind w:right="-1"/>
        <w:rPr>
          <w:rFonts w:ascii="Times New Roman" w:hAnsi="Times New Roman"/>
        </w:rPr>
      </w:pPr>
      <w:r w:rsidRPr="00982E63">
        <w:rPr>
          <w:rFonts w:ascii="Times New Roman" w:hAnsi="Times New Roman"/>
        </w:rPr>
        <w:t>26.</w:t>
      </w:r>
      <w:r w:rsidRPr="00982E63">
        <w:rPr>
          <w:rFonts w:ascii="Times New Roman" w:hAnsi="Times New Roman"/>
        </w:rPr>
        <w:tab/>
        <w:t>О</w:t>
      </w:r>
      <w:r w:rsidR="00377221">
        <w:rPr>
          <w:rFonts w:ascii="Times New Roman" w:hAnsi="Times New Roman"/>
        </w:rPr>
        <w:t xml:space="preserve">тветственность должностных лиц </w:t>
      </w:r>
      <w:r w:rsidR="00EA7D57">
        <w:rPr>
          <w:rFonts w:ascii="Times New Roman" w:hAnsi="Times New Roman"/>
        </w:rPr>
        <w:t>Администрации</w:t>
      </w:r>
      <w:r w:rsidRPr="00982E63">
        <w:rPr>
          <w:rFonts w:ascii="Times New Roman" w:hAnsi="Times New Roman"/>
        </w:rPr>
        <w:t xml:space="preserve">, </w:t>
      </w:r>
      <w:r w:rsidR="00C82629">
        <w:rPr>
          <w:rFonts w:ascii="Times New Roman" w:hAnsi="Times New Roman"/>
        </w:rPr>
        <w:t>Департамента</w:t>
      </w:r>
      <w:r w:rsidRPr="00982E63">
        <w:rPr>
          <w:rFonts w:ascii="Times New Roman" w:hAnsi="Times New Roman"/>
        </w:rPr>
        <w:t xml:space="preserve"> за решения и действия (бездействие), принимаемые (осуществляемые) в</w:t>
      </w:r>
      <w:r w:rsidR="00AF484E" w:rsidRPr="00982E63">
        <w:rPr>
          <w:rFonts w:ascii="Times New Roman" w:hAnsi="Times New Roman"/>
        </w:rPr>
        <w:t xml:space="preserve"> </w:t>
      </w:r>
      <w:r w:rsidRPr="00982E63">
        <w:rPr>
          <w:rFonts w:ascii="Times New Roman" w:hAnsi="Times New Roman"/>
        </w:rPr>
        <w:t xml:space="preserve">ходе предоставления </w:t>
      </w:r>
      <w:r w:rsidR="00F25A43">
        <w:rPr>
          <w:rFonts w:ascii="Times New Roman" w:hAnsi="Times New Roman"/>
        </w:rPr>
        <w:t>Муниципальной</w:t>
      </w:r>
      <w:r w:rsidRPr="00982E63">
        <w:rPr>
          <w:rFonts w:ascii="Times New Roman" w:hAnsi="Times New Roman"/>
        </w:rPr>
        <w:t xml:space="preserve"> услуги</w:t>
      </w:r>
      <w:r w:rsidRPr="00982E63">
        <w:rPr>
          <w:rFonts w:ascii="Times New Roman" w:hAnsi="Times New Roman"/>
        </w:rPr>
        <w:tab/>
        <w:t xml:space="preserve">           1</w:t>
      </w:r>
      <w:r w:rsidR="00F22C78">
        <w:rPr>
          <w:rFonts w:ascii="Times New Roman" w:hAnsi="Times New Roman"/>
        </w:rPr>
        <w:t>7</w:t>
      </w:r>
    </w:p>
    <w:p w:rsidR="000430FC" w:rsidRPr="00982E63" w:rsidRDefault="005F3D89">
      <w:pPr>
        <w:spacing w:after="0"/>
        <w:ind w:right="-1"/>
        <w:rPr>
          <w:rFonts w:ascii="Times New Roman" w:hAnsi="Times New Roman"/>
        </w:rPr>
      </w:pPr>
      <w:r w:rsidRPr="00982E63">
        <w:rPr>
          <w:rFonts w:ascii="Times New Roman" w:hAnsi="Times New Roman"/>
        </w:rPr>
        <w:t>27.</w:t>
      </w:r>
      <w:r w:rsidRPr="00982E63">
        <w:rPr>
          <w:rFonts w:ascii="Times New Roman" w:hAnsi="Times New Roman"/>
        </w:rPr>
        <w:tab/>
        <w:t xml:space="preserve">Положения, характеризующие требования к порядку и формам контроля за предоставлением </w:t>
      </w:r>
      <w:r w:rsidR="00F25A43">
        <w:rPr>
          <w:rFonts w:ascii="Times New Roman" w:hAnsi="Times New Roman"/>
        </w:rPr>
        <w:t>Муниципальной</w:t>
      </w:r>
      <w:r w:rsidRPr="00982E63">
        <w:rPr>
          <w:rFonts w:ascii="Times New Roman" w:hAnsi="Times New Roman"/>
        </w:rPr>
        <w:t xml:space="preserve"> услуги, в том числе со стороны граждан, их объединений и организаций</w:t>
      </w:r>
      <w:r w:rsidRPr="00982E63">
        <w:rPr>
          <w:rFonts w:ascii="Times New Roman" w:hAnsi="Times New Roman"/>
        </w:rPr>
        <w:tab/>
      </w:r>
      <w:r w:rsidRPr="00982E63">
        <w:rPr>
          <w:rFonts w:ascii="Times New Roman" w:hAnsi="Times New Roman"/>
        </w:rPr>
        <w:tab/>
        <w:t xml:space="preserve">           1</w:t>
      </w:r>
      <w:r w:rsidR="00F22C78">
        <w:rPr>
          <w:rFonts w:ascii="Times New Roman" w:hAnsi="Times New Roman"/>
        </w:rPr>
        <w:t>7</w:t>
      </w:r>
    </w:p>
    <w:p w:rsidR="000430FC" w:rsidRPr="00982E63" w:rsidRDefault="000430FC">
      <w:pPr>
        <w:spacing w:after="0"/>
        <w:ind w:right="-1"/>
        <w:rPr>
          <w:rFonts w:ascii="Times New Roman" w:hAnsi="Times New Roman"/>
        </w:rPr>
      </w:pPr>
    </w:p>
    <w:p w:rsidR="000430FC" w:rsidRPr="00982E63" w:rsidRDefault="005F3D89">
      <w:pPr>
        <w:spacing w:after="0"/>
        <w:ind w:right="-1"/>
        <w:rPr>
          <w:rFonts w:ascii="Times New Roman" w:hAnsi="Times New Roman"/>
          <w:b/>
        </w:rPr>
      </w:pPr>
      <w:r w:rsidRPr="00982E63">
        <w:rPr>
          <w:rFonts w:ascii="Times New Roman" w:hAnsi="Times New Roman"/>
          <w:b/>
        </w:rPr>
        <w:t>V.</w:t>
      </w:r>
      <w:r w:rsidRPr="00982E63">
        <w:rPr>
          <w:rFonts w:ascii="Times New Roman" w:hAnsi="Times New Roman"/>
          <w:b/>
        </w:rPr>
        <w:tab/>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r>
      <w:r w:rsidRPr="00982E63">
        <w:rPr>
          <w:rFonts w:ascii="Times New Roman" w:hAnsi="Times New Roman"/>
          <w:b/>
        </w:rPr>
        <w:tab/>
        <w:t xml:space="preserve">         </w:t>
      </w:r>
      <w:r w:rsidR="00E2775B" w:rsidRPr="00982E63">
        <w:rPr>
          <w:rFonts w:ascii="Times New Roman" w:hAnsi="Times New Roman"/>
          <w:b/>
        </w:rPr>
        <w:t xml:space="preserve"> </w:t>
      </w:r>
      <w:r w:rsidRPr="00982E63">
        <w:rPr>
          <w:rFonts w:ascii="Times New Roman" w:hAnsi="Times New Roman"/>
          <w:b/>
        </w:rPr>
        <w:t xml:space="preserve">  1</w:t>
      </w:r>
      <w:r w:rsidR="00F22C78">
        <w:rPr>
          <w:rFonts w:ascii="Times New Roman" w:hAnsi="Times New Roman"/>
          <w:b/>
        </w:rPr>
        <w:t>8</w:t>
      </w:r>
    </w:p>
    <w:p w:rsidR="000430FC" w:rsidRDefault="005F3D89">
      <w:pPr>
        <w:spacing w:after="0"/>
        <w:ind w:right="-1"/>
        <w:rPr>
          <w:rFonts w:ascii="Times New Roman" w:hAnsi="Times New Roman"/>
        </w:rPr>
      </w:pPr>
      <w:r w:rsidRPr="00982E63">
        <w:rPr>
          <w:rFonts w:ascii="Times New Roman" w:hAnsi="Times New Roman"/>
        </w:rPr>
        <w:t>28.</w:t>
      </w:r>
      <w:r w:rsidRPr="00982E63">
        <w:rPr>
          <w:rFonts w:ascii="Times New Roman" w:hAnsi="Times New Roman"/>
        </w:rPr>
        <w:tab/>
        <w:t xml:space="preserve">Досудебный (внесудебный) порядок обжалования решений и действий (бездействия) Министерства, </w:t>
      </w:r>
      <w:r w:rsidR="00C82629">
        <w:rPr>
          <w:rFonts w:ascii="Times New Roman" w:hAnsi="Times New Roman"/>
        </w:rPr>
        <w:t>Департамента</w:t>
      </w:r>
      <w:r w:rsidRPr="00982E63">
        <w:rPr>
          <w:rFonts w:ascii="Times New Roman" w:hAnsi="Times New Roman"/>
        </w:rPr>
        <w:t>, а также их должностных лиц</w:t>
      </w:r>
      <w:r w:rsidR="008477B9">
        <w:rPr>
          <w:rFonts w:ascii="Times New Roman" w:hAnsi="Times New Roman"/>
        </w:rPr>
        <w:t xml:space="preserve">                                                                        </w:t>
      </w:r>
      <w:r w:rsidR="00F22C78">
        <w:rPr>
          <w:rFonts w:ascii="Times New Roman" w:hAnsi="Times New Roman"/>
        </w:rPr>
        <w:t xml:space="preserve">     </w:t>
      </w:r>
      <w:r w:rsidRPr="00982E63">
        <w:rPr>
          <w:rFonts w:ascii="Times New Roman" w:hAnsi="Times New Roman"/>
        </w:rPr>
        <w:t>1</w:t>
      </w:r>
      <w:r w:rsidR="00F22C78">
        <w:rPr>
          <w:rFonts w:ascii="Times New Roman" w:hAnsi="Times New Roman"/>
        </w:rPr>
        <w:t>8</w:t>
      </w:r>
    </w:p>
    <w:p w:rsidR="000648F6" w:rsidRDefault="000648F6">
      <w:pPr>
        <w:spacing w:after="0"/>
        <w:ind w:right="-1"/>
        <w:rPr>
          <w:rFonts w:ascii="Times New Roman" w:hAnsi="Times New Roman"/>
        </w:rPr>
      </w:pPr>
    </w:p>
    <w:p w:rsidR="000648F6" w:rsidRPr="000648F6" w:rsidRDefault="000648F6">
      <w:pPr>
        <w:spacing w:after="0"/>
        <w:ind w:right="-1"/>
        <w:rPr>
          <w:rFonts w:ascii="Times New Roman" w:hAnsi="Times New Roman"/>
        </w:rPr>
      </w:pPr>
      <w:r w:rsidRPr="00982E63">
        <w:rPr>
          <w:rFonts w:ascii="Times New Roman" w:hAnsi="Times New Roman"/>
          <w:b/>
        </w:rPr>
        <w:t>V</w:t>
      </w:r>
      <w:r>
        <w:rPr>
          <w:rFonts w:ascii="Times New Roman" w:hAnsi="Times New Roman"/>
          <w:b/>
          <w:lang w:val="en-US"/>
        </w:rPr>
        <w:t>I</w:t>
      </w:r>
      <w:r w:rsidRPr="00982E63">
        <w:rPr>
          <w:rFonts w:ascii="Times New Roman" w:hAnsi="Times New Roman"/>
          <w:b/>
        </w:rPr>
        <w:t>.</w:t>
      </w:r>
      <w:r w:rsidRPr="00982E63">
        <w:rPr>
          <w:rFonts w:ascii="Times New Roman" w:hAnsi="Times New Roman"/>
          <w:b/>
        </w:rPr>
        <w:tab/>
      </w:r>
      <w:r>
        <w:rPr>
          <w:rFonts w:ascii="Times New Roman" w:hAnsi="Times New Roman"/>
          <w:b/>
        </w:rPr>
        <w:t xml:space="preserve">ПРАВИЛА ОБРАБОТКИ ПЕРСОНАЛЬНЫХ ДАННЫХ </w:t>
      </w:r>
      <w:r w:rsidR="00850DCF">
        <w:rPr>
          <w:rFonts w:ascii="Times New Roman" w:hAnsi="Times New Roman"/>
          <w:b/>
        </w:rPr>
        <w:t xml:space="preserve">ПРИ ПРЕДОСТАВЛЕНИИ МУНИЦИПАЛЬНОЙ УСЛУГИ                                                          </w:t>
      </w:r>
      <w:r>
        <w:rPr>
          <w:rFonts w:ascii="Times New Roman" w:hAnsi="Times New Roman"/>
          <w:b/>
        </w:rPr>
        <w:t xml:space="preserve">                                                              </w:t>
      </w:r>
      <w:r w:rsidR="007F0514">
        <w:rPr>
          <w:rFonts w:ascii="Times New Roman" w:hAnsi="Times New Roman"/>
          <w:b/>
        </w:rPr>
        <w:t>21</w:t>
      </w:r>
    </w:p>
    <w:p w:rsidR="00850DCF" w:rsidRDefault="00850DCF" w:rsidP="00850DCF">
      <w:pPr>
        <w:spacing w:after="0"/>
        <w:ind w:right="-1"/>
        <w:rPr>
          <w:rFonts w:ascii="Times New Roman" w:hAnsi="Times New Roman"/>
        </w:rPr>
      </w:pPr>
      <w:r w:rsidRPr="00982E63">
        <w:rPr>
          <w:rFonts w:ascii="Times New Roman" w:hAnsi="Times New Roman"/>
        </w:rPr>
        <w:t>2</w:t>
      </w:r>
      <w:r w:rsidR="007F0514">
        <w:rPr>
          <w:rFonts w:ascii="Times New Roman" w:hAnsi="Times New Roman"/>
        </w:rPr>
        <w:t>9</w:t>
      </w:r>
      <w:r w:rsidRPr="00982E63">
        <w:rPr>
          <w:rFonts w:ascii="Times New Roman" w:hAnsi="Times New Roman"/>
        </w:rPr>
        <w:t>.</w:t>
      </w:r>
      <w:r w:rsidRPr="00982E63">
        <w:rPr>
          <w:rFonts w:ascii="Times New Roman" w:hAnsi="Times New Roman"/>
        </w:rPr>
        <w:tab/>
      </w:r>
      <w:r>
        <w:rPr>
          <w:rFonts w:ascii="Times New Roman" w:hAnsi="Times New Roman"/>
        </w:rPr>
        <w:t xml:space="preserve">Правила обработки персональных данных при предоставлении Муниципальной услуги                </w:t>
      </w:r>
      <w:r w:rsidR="007F0514">
        <w:rPr>
          <w:rFonts w:ascii="Times New Roman" w:hAnsi="Times New Roman"/>
        </w:rPr>
        <w:t>21</w:t>
      </w:r>
    </w:p>
    <w:p w:rsidR="000430FC" w:rsidRPr="00982E63" w:rsidRDefault="000430FC">
      <w:pPr>
        <w:spacing w:after="0"/>
        <w:ind w:right="-1"/>
        <w:rPr>
          <w:rFonts w:ascii="Times New Roman" w:hAnsi="Times New Roman"/>
        </w:rPr>
      </w:pPr>
    </w:p>
    <w:p w:rsidR="000430FC" w:rsidRPr="0009025C" w:rsidRDefault="005F3D89" w:rsidP="00220443">
      <w:pPr>
        <w:spacing w:after="0"/>
        <w:ind w:right="-1"/>
        <w:rPr>
          <w:rFonts w:ascii="Times New Roman" w:hAnsi="Times New Roman"/>
          <w:b/>
        </w:rPr>
      </w:pPr>
      <w:r w:rsidRPr="0009025C">
        <w:rPr>
          <w:rFonts w:ascii="Times New Roman" w:hAnsi="Times New Roman"/>
          <w:b/>
        </w:rPr>
        <w:t>ПРИЛОЖЕНИЕ 1 ПЕРЕЧЕНЬ ТЕРМИНОВ И ОПРЕДЕЛЕНИЙ</w:t>
      </w:r>
      <w:r w:rsidRPr="0009025C">
        <w:rPr>
          <w:rFonts w:ascii="Times New Roman" w:hAnsi="Times New Roman"/>
          <w:b/>
        </w:rPr>
        <w:tab/>
      </w:r>
      <w:r w:rsidRPr="0009025C">
        <w:rPr>
          <w:rFonts w:ascii="Times New Roman" w:hAnsi="Times New Roman"/>
          <w:b/>
        </w:rPr>
        <w:tab/>
      </w:r>
      <w:r w:rsidR="00220443" w:rsidRPr="0009025C">
        <w:rPr>
          <w:rFonts w:ascii="Times New Roman" w:hAnsi="Times New Roman"/>
          <w:b/>
        </w:rPr>
        <w:t xml:space="preserve">    </w:t>
      </w:r>
      <w:r w:rsidRPr="0009025C">
        <w:rPr>
          <w:rFonts w:ascii="Times New Roman" w:hAnsi="Times New Roman"/>
          <w:b/>
        </w:rPr>
        <w:t xml:space="preserve">       </w:t>
      </w:r>
      <w:r w:rsidRPr="0009025C">
        <w:rPr>
          <w:rFonts w:ascii="Times New Roman" w:hAnsi="Times New Roman"/>
          <w:b/>
        </w:rPr>
        <w:tab/>
        <w:t xml:space="preserve">       </w:t>
      </w:r>
      <w:r w:rsidR="00220443" w:rsidRPr="0009025C">
        <w:rPr>
          <w:rFonts w:ascii="Times New Roman" w:hAnsi="Times New Roman"/>
          <w:b/>
        </w:rPr>
        <w:t xml:space="preserve">          </w:t>
      </w:r>
      <w:r w:rsidRPr="0009025C">
        <w:rPr>
          <w:rFonts w:ascii="Times New Roman" w:hAnsi="Times New Roman"/>
          <w:b/>
        </w:rPr>
        <w:t xml:space="preserve">    </w:t>
      </w:r>
      <w:r w:rsidR="00220443" w:rsidRPr="0009025C">
        <w:rPr>
          <w:rFonts w:ascii="Times New Roman" w:hAnsi="Times New Roman"/>
          <w:b/>
        </w:rPr>
        <w:t xml:space="preserve">   </w:t>
      </w:r>
      <w:r w:rsidRPr="001402F9">
        <w:rPr>
          <w:rFonts w:ascii="Times New Roman" w:hAnsi="Times New Roman"/>
          <w:b/>
        </w:rPr>
        <w:t>2</w:t>
      </w:r>
      <w:r w:rsidR="003D1F80" w:rsidRPr="001402F9">
        <w:rPr>
          <w:rFonts w:ascii="Times New Roman" w:hAnsi="Times New Roman"/>
          <w:b/>
        </w:rPr>
        <w:t>4</w:t>
      </w:r>
    </w:p>
    <w:p w:rsidR="000430FC" w:rsidRPr="0009025C" w:rsidRDefault="005F3D89" w:rsidP="00850DCF">
      <w:pPr>
        <w:pStyle w:val="115"/>
        <w:jc w:val="left"/>
        <w:rPr>
          <w:i w:val="0"/>
          <w:sz w:val="22"/>
          <w:szCs w:val="22"/>
        </w:rPr>
      </w:pPr>
      <w:r w:rsidRPr="0009025C">
        <w:rPr>
          <w:i w:val="0"/>
          <w:sz w:val="22"/>
          <w:szCs w:val="22"/>
        </w:rPr>
        <w:t>ПРИЛОЖЕНИЕ 2 СПРАВОЧНАЯ ИНФОРМАЦИЯ О МЕСТЕ НАХОЖДЕНИЯ, ГРАФИКЕ РАБОТЫ, КОНТАКТНЫХ ТЕЛЕФОНАХ, АДРЕС</w:t>
      </w:r>
      <w:r w:rsidR="00850DCF" w:rsidRPr="0009025C">
        <w:rPr>
          <w:i w:val="0"/>
          <w:sz w:val="22"/>
          <w:szCs w:val="22"/>
        </w:rPr>
        <w:t>Е</w:t>
      </w:r>
      <w:r w:rsidRPr="0009025C">
        <w:rPr>
          <w:i w:val="0"/>
          <w:sz w:val="22"/>
          <w:szCs w:val="22"/>
        </w:rPr>
        <w:t xml:space="preserve"> ЭЛЕКТРОННОЙ ПОЧТЫ </w:t>
      </w:r>
      <w:r w:rsidR="00850DCF" w:rsidRPr="0009025C">
        <w:rPr>
          <w:i w:val="0"/>
          <w:sz w:val="22"/>
          <w:szCs w:val="22"/>
        </w:rPr>
        <w:t>ДЕПАРТАМЕНТА</w:t>
      </w:r>
      <w:r w:rsidR="00220443" w:rsidRPr="0009025C">
        <w:rPr>
          <w:i w:val="0"/>
          <w:sz w:val="22"/>
          <w:szCs w:val="22"/>
        </w:rPr>
        <w:t>, УЧАСТВУЮЩ</w:t>
      </w:r>
      <w:r w:rsidR="00850DCF" w:rsidRPr="0009025C">
        <w:rPr>
          <w:i w:val="0"/>
          <w:sz w:val="22"/>
          <w:szCs w:val="22"/>
        </w:rPr>
        <w:t>ЕМ</w:t>
      </w:r>
      <w:r w:rsidR="00220443" w:rsidRPr="0009025C">
        <w:rPr>
          <w:i w:val="0"/>
          <w:sz w:val="22"/>
          <w:szCs w:val="22"/>
        </w:rPr>
        <w:t xml:space="preserve"> В ПРЕДОСТАВЛ</w:t>
      </w:r>
      <w:r w:rsidR="00850DCF" w:rsidRPr="0009025C">
        <w:rPr>
          <w:i w:val="0"/>
          <w:sz w:val="22"/>
          <w:szCs w:val="22"/>
        </w:rPr>
        <w:t xml:space="preserve">ЕНИИ И ИНФОРМИРОВАНИИ О ПОРЯДКЕ ПРЕДОСТАВЛЕНИЯ </w:t>
      </w:r>
      <w:r w:rsidR="00F25A43" w:rsidRPr="0009025C">
        <w:rPr>
          <w:i w:val="0"/>
          <w:sz w:val="22"/>
          <w:szCs w:val="22"/>
        </w:rPr>
        <w:t>МУНИЦИПАЛЬНОЙ</w:t>
      </w:r>
      <w:r w:rsidR="00850DCF" w:rsidRPr="0009025C">
        <w:rPr>
          <w:i w:val="0"/>
          <w:sz w:val="22"/>
          <w:szCs w:val="22"/>
        </w:rPr>
        <w:t xml:space="preserve"> </w:t>
      </w:r>
      <w:r w:rsidR="00220443" w:rsidRPr="0009025C">
        <w:rPr>
          <w:i w:val="0"/>
          <w:sz w:val="22"/>
          <w:szCs w:val="22"/>
        </w:rPr>
        <w:t xml:space="preserve">УСЛУГИ            </w:t>
      </w:r>
      <w:r w:rsidR="00850DCF" w:rsidRPr="0009025C">
        <w:rPr>
          <w:i w:val="0"/>
          <w:sz w:val="22"/>
          <w:szCs w:val="22"/>
        </w:rPr>
        <w:t xml:space="preserve">                                                                   2</w:t>
      </w:r>
      <w:r w:rsidR="001402F9">
        <w:rPr>
          <w:i w:val="0"/>
          <w:sz w:val="22"/>
          <w:szCs w:val="22"/>
        </w:rPr>
        <w:t>6</w:t>
      </w:r>
      <w:r w:rsidR="00220443" w:rsidRPr="0009025C">
        <w:rPr>
          <w:i w:val="0"/>
          <w:sz w:val="22"/>
          <w:szCs w:val="22"/>
        </w:rPr>
        <w:t xml:space="preserve">                                                       </w:t>
      </w:r>
      <w:r w:rsidR="00850DCF" w:rsidRPr="0009025C">
        <w:rPr>
          <w:i w:val="0"/>
          <w:sz w:val="22"/>
          <w:szCs w:val="22"/>
        </w:rPr>
        <w:t xml:space="preserve">                                </w:t>
      </w:r>
    </w:p>
    <w:p w:rsidR="000430FC" w:rsidRPr="0009025C" w:rsidRDefault="005F3D89" w:rsidP="003F4B0D">
      <w:pPr>
        <w:spacing w:after="0"/>
        <w:ind w:right="-1"/>
        <w:rPr>
          <w:rFonts w:ascii="Times New Roman" w:hAnsi="Times New Roman"/>
          <w:b/>
        </w:rPr>
      </w:pPr>
      <w:r w:rsidRPr="0009025C">
        <w:rPr>
          <w:rFonts w:ascii="Times New Roman" w:hAnsi="Times New Roman"/>
          <w:b/>
        </w:rPr>
        <w:t xml:space="preserve">ПРИЛОЖЕНИЕ 3 СПИСОК НОРМАТИВНЫХ АКТОВ, В СООТВЕТСТВИИ С КОТОРЫМИ ОСУЩЕСТВЛЯЕТСЯ ПРЕДОСТАВЛЕНИЕ </w:t>
      </w:r>
      <w:r w:rsidR="00F25A43" w:rsidRPr="0009025C">
        <w:rPr>
          <w:rFonts w:ascii="Times New Roman" w:hAnsi="Times New Roman"/>
          <w:b/>
        </w:rPr>
        <w:t>МУНИЦИПАЛЬНОЙ</w:t>
      </w:r>
      <w:r w:rsidRPr="0009025C">
        <w:rPr>
          <w:rFonts w:ascii="Times New Roman" w:hAnsi="Times New Roman"/>
          <w:b/>
        </w:rPr>
        <w:t xml:space="preserve"> УСЛУГИ</w:t>
      </w:r>
      <w:r w:rsidRPr="0009025C">
        <w:rPr>
          <w:rFonts w:ascii="Times New Roman" w:hAnsi="Times New Roman"/>
          <w:b/>
        </w:rPr>
        <w:tab/>
      </w:r>
      <w:r w:rsidRPr="0009025C">
        <w:rPr>
          <w:rFonts w:ascii="Times New Roman" w:hAnsi="Times New Roman"/>
          <w:b/>
        </w:rPr>
        <w:tab/>
        <w:t xml:space="preserve">           </w:t>
      </w:r>
      <w:r w:rsidR="00F25A43" w:rsidRPr="0009025C">
        <w:rPr>
          <w:rFonts w:ascii="Times New Roman" w:hAnsi="Times New Roman"/>
          <w:b/>
        </w:rPr>
        <w:t xml:space="preserve">            </w:t>
      </w:r>
      <w:r w:rsidR="00850DCF" w:rsidRPr="0009025C">
        <w:rPr>
          <w:rFonts w:ascii="Times New Roman" w:hAnsi="Times New Roman"/>
          <w:b/>
        </w:rPr>
        <w:t xml:space="preserve"> </w:t>
      </w:r>
      <w:r w:rsidRPr="0009025C">
        <w:rPr>
          <w:rFonts w:ascii="Times New Roman" w:hAnsi="Times New Roman"/>
          <w:b/>
        </w:rPr>
        <w:t>2</w:t>
      </w:r>
      <w:r w:rsidR="001402F9">
        <w:rPr>
          <w:rFonts w:ascii="Times New Roman" w:hAnsi="Times New Roman"/>
          <w:b/>
        </w:rPr>
        <w:t>7</w:t>
      </w:r>
    </w:p>
    <w:p w:rsidR="00B509B6" w:rsidRPr="0009025C" w:rsidRDefault="00B509B6" w:rsidP="003F4B0D">
      <w:pPr>
        <w:pStyle w:val="ConsPlusNormal0"/>
        <w:shd w:val="clear" w:color="auto" w:fill="FFFFFF" w:themeFill="background1"/>
        <w:spacing w:line="276" w:lineRule="auto"/>
        <w:rPr>
          <w:rFonts w:ascii="Times New Roman" w:hAnsi="Times New Roman"/>
          <w:b/>
        </w:rPr>
      </w:pPr>
      <w:r w:rsidRPr="0009025C">
        <w:rPr>
          <w:rFonts w:ascii="Times New Roman" w:hAnsi="Times New Roman"/>
          <w:b/>
        </w:rPr>
        <w:t>ПРИЛОЖЕНИЕ 4 ФОРМА УВЕДОМЛЕНИЯ О РЕШЕНИИ О ПРЕДОСТАВЛЕНИИ ФИНАНСОВОЙ ПОДДЕРЖКИ СУБЪЕКТУ МСП</w:t>
      </w:r>
      <w:r w:rsidRPr="0009025C">
        <w:rPr>
          <w:rFonts w:ascii="Times New Roman" w:hAnsi="Times New Roman"/>
          <w:b/>
        </w:rPr>
        <w:tab/>
      </w:r>
      <w:r w:rsidRPr="0009025C">
        <w:rPr>
          <w:rFonts w:ascii="Times New Roman" w:hAnsi="Times New Roman"/>
          <w:b/>
        </w:rPr>
        <w:tab/>
      </w:r>
      <w:r w:rsidRPr="0009025C">
        <w:rPr>
          <w:rFonts w:ascii="Times New Roman" w:hAnsi="Times New Roman"/>
          <w:b/>
        </w:rPr>
        <w:tab/>
      </w:r>
      <w:r w:rsidR="00F25A43" w:rsidRPr="0009025C">
        <w:rPr>
          <w:rFonts w:ascii="Times New Roman" w:hAnsi="Times New Roman"/>
          <w:b/>
        </w:rPr>
        <w:t xml:space="preserve">    </w:t>
      </w:r>
      <w:r w:rsidR="00850DCF" w:rsidRPr="0009025C">
        <w:rPr>
          <w:rFonts w:ascii="Times New Roman" w:hAnsi="Times New Roman"/>
          <w:b/>
        </w:rPr>
        <w:t xml:space="preserve">                                    </w:t>
      </w:r>
      <w:r w:rsidR="0009025C">
        <w:rPr>
          <w:rFonts w:ascii="Times New Roman" w:hAnsi="Times New Roman"/>
          <w:b/>
        </w:rPr>
        <w:t xml:space="preserve">    </w:t>
      </w:r>
      <w:r w:rsidR="00F25A43" w:rsidRPr="0009025C">
        <w:rPr>
          <w:rFonts w:ascii="Times New Roman" w:hAnsi="Times New Roman"/>
          <w:b/>
        </w:rPr>
        <w:t xml:space="preserve">    </w:t>
      </w:r>
      <w:r w:rsidR="006A559F" w:rsidRPr="0009025C">
        <w:rPr>
          <w:rFonts w:ascii="Times New Roman" w:hAnsi="Times New Roman"/>
          <w:b/>
        </w:rPr>
        <w:t xml:space="preserve"> </w:t>
      </w:r>
      <w:r w:rsidR="00850DCF" w:rsidRPr="0009025C">
        <w:rPr>
          <w:rFonts w:ascii="Times New Roman" w:hAnsi="Times New Roman"/>
          <w:b/>
        </w:rPr>
        <w:t xml:space="preserve"> </w:t>
      </w:r>
      <w:r w:rsidR="001402F9">
        <w:rPr>
          <w:rFonts w:ascii="Times New Roman" w:hAnsi="Times New Roman" w:cs="Times New Roman"/>
          <w:b/>
        </w:rPr>
        <w:t>29</w:t>
      </w:r>
    </w:p>
    <w:p w:rsidR="00EE26D2" w:rsidRPr="0009025C" w:rsidRDefault="00B509B6" w:rsidP="003F4B0D">
      <w:pPr>
        <w:pStyle w:val="ConsPlusNormal0"/>
        <w:shd w:val="clear" w:color="auto" w:fill="FFFFFF" w:themeFill="background1"/>
        <w:spacing w:line="276" w:lineRule="auto"/>
        <w:rPr>
          <w:rFonts w:ascii="Times New Roman" w:hAnsi="Times New Roman"/>
          <w:b/>
        </w:rPr>
      </w:pPr>
      <w:r w:rsidRPr="0009025C">
        <w:rPr>
          <w:rFonts w:ascii="Times New Roman" w:hAnsi="Times New Roman"/>
          <w:b/>
        </w:rPr>
        <w:t>ПРИЛОЖЕНИЕ 5 ФОРМА УВЕДОМЛЕНИЯ О РЕШЕНИИ ОБ ОТКАЗЕ В ПРЕДОСТАВЛЕНИИ ФИНАНСОВОЙ ПОДДЕРЖКИ СУБЪЕКТУ МСП</w:t>
      </w:r>
      <w:r w:rsidRPr="0009025C">
        <w:rPr>
          <w:rFonts w:ascii="Times New Roman" w:hAnsi="Times New Roman"/>
          <w:b/>
        </w:rPr>
        <w:tab/>
      </w:r>
      <w:r w:rsidRPr="0009025C">
        <w:rPr>
          <w:rFonts w:ascii="Times New Roman" w:hAnsi="Times New Roman"/>
          <w:b/>
        </w:rPr>
        <w:tab/>
      </w:r>
      <w:r w:rsidRPr="0009025C">
        <w:rPr>
          <w:rFonts w:ascii="Times New Roman" w:hAnsi="Times New Roman"/>
          <w:b/>
        </w:rPr>
        <w:tab/>
      </w:r>
      <w:r w:rsidRPr="0009025C">
        <w:rPr>
          <w:rFonts w:ascii="Times New Roman" w:hAnsi="Times New Roman"/>
          <w:b/>
        </w:rPr>
        <w:tab/>
      </w:r>
      <w:r w:rsidRPr="0009025C">
        <w:rPr>
          <w:rFonts w:ascii="Times New Roman" w:hAnsi="Times New Roman"/>
          <w:b/>
        </w:rPr>
        <w:tab/>
      </w:r>
      <w:r w:rsidRPr="0009025C">
        <w:rPr>
          <w:rFonts w:ascii="Times New Roman" w:hAnsi="Times New Roman"/>
          <w:b/>
        </w:rPr>
        <w:tab/>
      </w:r>
      <w:r w:rsidR="002D3696" w:rsidRPr="0009025C">
        <w:rPr>
          <w:rFonts w:ascii="Times New Roman" w:hAnsi="Times New Roman"/>
          <w:b/>
        </w:rPr>
        <w:t xml:space="preserve">      </w:t>
      </w:r>
      <w:r w:rsidR="0009025C">
        <w:rPr>
          <w:rFonts w:ascii="Times New Roman" w:hAnsi="Times New Roman"/>
          <w:b/>
        </w:rPr>
        <w:t xml:space="preserve">  </w:t>
      </w:r>
      <w:r w:rsidR="002D3696" w:rsidRPr="0009025C">
        <w:rPr>
          <w:rFonts w:ascii="Times New Roman" w:hAnsi="Times New Roman"/>
          <w:b/>
        </w:rPr>
        <w:t xml:space="preserve">    </w:t>
      </w:r>
      <w:r w:rsidR="001402F9">
        <w:rPr>
          <w:rFonts w:ascii="Times New Roman" w:hAnsi="Times New Roman"/>
          <w:b/>
        </w:rPr>
        <w:t>30</w:t>
      </w:r>
    </w:p>
    <w:p w:rsidR="000430FC" w:rsidRPr="0009025C" w:rsidRDefault="005F3D89" w:rsidP="003F4B0D">
      <w:pPr>
        <w:spacing w:after="0"/>
        <w:ind w:right="-1"/>
        <w:rPr>
          <w:rFonts w:ascii="Times New Roman" w:hAnsi="Times New Roman"/>
          <w:b/>
        </w:rPr>
      </w:pPr>
      <w:r w:rsidRPr="0009025C">
        <w:rPr>
          <w:rFonts w:ascii="Times New Roman" w:hAnsi="Times New Roman"/>
          <w:b/>
        </w:rPr>
        <w:t xml:space="preserve">ПРИЛОЖЕНИЕ </w:t>
      </w:r>
      <w:r w:rsidR="00EE26D2" w:rsidRPr="0009025C">
        <w:rPr>
          <w:rFonts w:ascii="Times New Roman" w:hAnsi="Times New Roman"/>
          <w:b/>
        </w:rPr>
        <w:t>6</w:t>
      </w:r>
      <w:r w:rsidRPr="0009025C">
        <w:rPr>
          <w:rFonts w:ascii="Times New Roman" w:hAnsi="Times New Roman"/>
          <w:b/>
        </w:rPr>
        <w:t xml:space="preserve"> ЗАЯВЛЕНИЕ НА ПРЕДОСТАВЛЕНИЕ ФИНАНСОВОЙ ПОДДЕРЖКИ</w:t>
      </w:r>
      <w:r w:rsidR="0009025C">
        <w:rPr>
          <w:rFonts w:ascii="Times New Roman" w:hAnsi="Times New Roman"/>
          <w:b/>
        </w:rPr>
        <w:t xml:space="preserve">  </w:t>
      </w:r>
      <w:r w:rsidRPr="0009025C">
        <w:rPr>
          <w:rFonts w:ascii="Times New Roman" w:hAnsi="Times New Roman"/>
          <w:b/>
        </w:rPr>
        <w:t xml:space="preserve">           </w:t>
      </w:r>
      <w:r w:rsidR="00504899" w:rsidRPr="0009025C">
        <w:rPr>
          <w:rFonts w:ascii="Times New Roman" w:hAnsi="Times New Roman"/>
          <w:b/>
        </w:rPr>
        <w:t>3</w:t>
      </w:r>
      <w:r w:rsidR="001402F9">
        <w:rPr>
          <w:rFonts w:ascii="Times New Roman" w:hAnsi="Times New Roman"/>
          <w:b/>
        </w:rPr>
        <w:t>1</w:t>
      </w:r>
    </w:p>
    <w:p w:rsidR="000430FC" w:rsidRDefault="005F3D89" w:rsidP="003F4B0D">
      <w:pPr>
        <w:spacing w:after="0"/>
        <w:ind w:right="-1"/>
        <w:rPr>
          <w:rFonts w:ascii="Times New Roman" w:hAnsi="Times New Roman"/>
          <w:b/>
        </w:rPr>
      </w:pPr>
      <w:r w:rsidRPr="0009025C">
        <w:rPr>
          <w:rFonts w:ascii="Times New Roman" w:hAnsi="Times New Roman"/>
          <w:b/>
        </w:rPr>
        <w:t xml:space="preserve">ПРИЛОЖЕНИЕ </w:t>
      </w:r>
      <w:r w:rsidR="00F22C78" w:rsidRPr="0009025C">
        <w:rPr>
          <w:rFonts w:ascii="Times New Roman" w:hAnsi="Times New Roman"/>
          <w:b/>
        </w:rPr>
        <w:t>7</w:t>
      </w:r>
      <w:r w:rsidRPr="0009025C">
        <w:rPr>
          <w:rFonts w:ascii="Times New Roman" w:hAnsi="Times New Roman"/>
          <w:b/>
        </w:rPr>
        <w:t xml:space="preserve"> ИНФОРМАЦИЯ О ЗАЯВИТЕЛЕ</w:t>
      </w:r>
      <w:r w:rsidRPr="0009025C">
        <w:rPr>
          <w:rFonts w:ascii="Times New Roman" w:hAnsi="Times New Roman"/>
          <w:b/>
        </w:rPr>
        <w:tab/>
      </w:r>
      <w:r w:rsidRPr="0009025C">
        <w:rPr>
          <w:rFonts w:ascii="Times New Roman" w:hAnsi="Times New Roman"/>
          <w:b/>
        </w:rPr>
        <w:tab/>
      </w:r>
      <w:r w:rsidRPr="0009025C">
        <w:rPr>
          <w:rFonts w:ascii="Times New Roman" w:hAnsi="Times New Roman"/>
          <w:b/>
        </w:rPr>
        <w:tab/>
      </w:r>
      <w:r w:rsidRPr="0009025C">
        <w:rPr>
          <w:rFonts w:ascii="Times New Roman" w:hAnsi="Times New Roman"/>
          <w:b/>
        </w:rPr>
        <w:tab/>
        <w:t xml:space="preserve">       </w:t>
      </w:r>
      <w:r w:rsidRPr="0009025C">
        <w:rPr>
          <w:rFonts w:ascii="Times New Roman" w:hAnsi="Times New Roman"/>
          <w:b/>
        </w:rPr>
        <w:tab/>
      </w:r>
      <w:r w:rsidRPr="0009025C">
        <w:rPr>
          <w:rFonts w:ascii="Times New Roman" w:hAnsi="Times New Roman"/>
          <w:b/>
        </w:rPr>
        <w:tab/>
        <w:t xml:space="preserve">        </w:t>
      </w:r>
      <w:r w:rsidR="0009025C">
        <w:rPr>
          <w:rFonts w:ascii="Times New Roman" w:hAnsi="Times New Roman"/>
          <w:b/>
        </w:rPr>
        <w:t xml:space="preserve"> </w:t>
      </w:r>
      <w:r w:rsidRPr="0009025C">
        <w:rPr>
          <w:rFonts w:ascii="Times New Roman" w:hAnsi="Times New Roman"/>
          <w:b/>
        </w:rPr>
        <w:t xml:space="preserve">   3</w:t>
      </w:r>
      <w:r w:rsidR="001402F9">
        <w:rPr>
          <w:rFonts w:ascii="Times New Roman" w:hAnsi="Times New Roman"/>
          <w:b/>
        </w:rPr>
        <w:t>4</w:t>
      </w:r>
    </w:p>
    <w:p w:rsidR="00BA7E31" w:rsidRPr="0009025C" w:rsidRDefault="00BA7E31" w:rsidP="003F4B0D">
      <w:pPr>
        <w:spacing w:after="0"/>
        <w:ind w:right="-1"/>
        <w:rPr>
          <w:rFonts w:ascii="Times New Roman" w:hAnsi="Times New Roman"/>
          <w:b/>
        </w:rPr>
      </w:pPr>
      <w:r w:rsidRPr="0009025C">
        <w:rPr>
          <w:rFonts w:ascii="Times New Roman" w:hAnsi="Times New Roman"/>
          <w:b/>
        </w:rPr>
        <w:t xml:space="preserve">ПРИЛОЖЕНИЕ </w:t>
      </w:r>
      <w:r>
        <w:rPr>
          <w:rFonts w:ascii="Times New Roman" w:hAnsi="Times New Roman"/>
          <w:b/>
        </w:rPr>
        <w:t>8</w:t>
      </w:r>
      <w:r w:rsidRPr="0009025C">
        <w:rPr>
          <w:rFonts w:ascii="Times New Roman" w:hAnsi="Times New Roman"/>
          <w:b/>
        </w:rPr>
        <w:t xml:space="preserve"> ИНФОРМАЦИЯ О ЗАЯВИТЕЛЕ</w:t>
      </w:r>
      <w:r w:rsidRPr="0009025C">
        <w:rPr>
          <w:rFonts w:ascii="Times New Roman" w:hAnsi="Times New Roman"/>
          <w:b/>
        </w:rPr>
        <w:tab/>
      </w:r>
      <w:r w:rsidRPr="0009025C">
        <w:rPr>
          <w:rFonts w:ascii="Times New Roman" w:hAnsi="Times New Roman"/>
          <w:b/>
        </w:rPr>
        <w:tab/>
      </w:r>
      <w:r w:rsidRPr="0009025C">
        <w:rPr>
          <w:rFonts w:ascii="Times New Roman" w:hAnsi="Times New Roman"/>
          <w:b/>
        </w:rPr>
        <w:tab/>
      </w:r>
      <w:r w:rsidRPr="0009025C">
        <w:rPr>
          <w:rFonts w:ascii="Times New Roman" w:hAnsi="Times New Roman"/>
          <w:b/>
        </w:rPr>
        <w:tab/>
        <w:t xml:space="preserve">       </w:t>
      </w:r>
      <w:r w:rsidRPr="0009025C">
        <w:rPr>
          <w:rFonts w:ascii="Times New Roman" w:hAnsi="Times New Roman"/>
          <w:b/>
        </w:rPr>
        <w:tab/>
      </w:r>
      <w:r w:rsidRPr="0009025C">
        <w:rPr>
          <w:rFonts w:ascii="Times New Roman" w:hAnsi="Times New Roman"/>
          <w:b/>
        </w:rPr>
        <w:tab/>
        <w:t xml:space="preserve">        </w:t>
      </w:r>
      <w:r>
        <w:rPr>
          <w:rFonts w:ascii="Times New Roman" w:hAnsi="Times New Roman"/>
          <w:b/>
        </w:rPr>
        <w:t xml:space="preserve"> </w:t>
      </w:r>
      <w:r w:rsidRPr="0009025C">
        <w:rPr>
          <w:rFonts w:ascii="Times New Roman" w:hAnsi="Times New Roman"/>
          <w:b/>
        </w:rPr>
        <w:t xml:space="preserve">   3</w:t>
      </w:r>
      <w:r>
        <w:rPr>
          <w:rFonts w:ascii="Times New Roman" w:hAnsi="Times New Roman"/>
          <w:b/>
        </w:rPr>
        <w:t>7</w:t>
      </w:r>
    </w:p>
    <w:p w:rsidR="000430FC" w:rsidRPr="0009025C" w:rsidRDefault="00B509B6" w:rsidP="003F4B0D">
      <w:pPr>
        <w:spacing w:after="0"/>
        <w:ind w:right="-1"/>
        <w:rPr>
          <w:rFonts w:ascii="Times New Roman" w:hAnsi="Times New Roman"/>
          <w:b/>
        </w:rPr>
      </w:pPr>
      <w:r w:rsidRPr="0009025C">
        <w:rPr>
          <w:rFonts w:ascii="Times New Roman" w:hAnsi="Times New Roman"/>
          <w:b/>
        </w:rPr>
        <w:t xml:space="preserve">ПРИЛОЖЕНИЕ </w:t>
      </w:r>
      <w:r w:rsidR="00BA7E31">
        <w:rPr>
          <w:rFonts w:ascii="Times New Roman" w:hAnsi="Times New Roman"/>
          <w:b/>
        </w:rPr>
        <w:t>9</w:t>
      </w:r>
      <w:r w:rsidRPr="0009025C">
        <w:rPr>
          <w:rFonts w:ascii="Times New Roman" w:hAnsi="Times New Roman"/>
          <w:b/>
        </w:rPr>
        <w:t xml:space="preserve"> СПИСОК ДОКУМЕНТОВ, НЕОБХОДИМЫХ ДЛЯ ПРЕДОСТАВЛЕНИЯ </w:t>
      </w:r>
      <w:r w:rsidR="00F25A43" w:rsidRPr="0009025C">
        <w:rPr>
          <w:rFonts w:ascii="Times New Roman" w:hAnsi="Times New Roman"/>
          <w:b/>
        </w:rPr>
        <w:t>МУНИЦИПАЛЬНОЙ</w:t>
      </w:r>
      <w:r w:rsidRPr="0009025C">
        <w:rPr>
          <w:rFonts w:ascii="Times New Roman" w:hAnsi="Times New Roman"/>
          <w:b/>
        </w:rPr>
        <w:t xml:space="preserve"> </w:t>
      </w:r>
      <w:r w:rsidR="00D2788D" w:rsidRPr="0009025C">
        <w:rPr>
          <w:rFonts w:ascii="Times New Roman" w:hAnsi="Times New Roman"/>
          <w:b/>
        </w:rPr>
        <w:t>УСЛУГИ</w:t>
      </w:r>
      <w:r w:rsidR="00D2788D">
        <w:rPr>
          <w:rFonts w:ascii="Times New Roman" w:hAnsi="Times New Roman"/>
          <w:b/>
        </w:rPr>
        <w:t xml:space="preserve">, </w:t>
      </w:r>
      <w:r w:rsidR="00D2788D" w:rsidRPr="0009025C">
        <w:rPr>
          <w:rFonts w:ascii="Times New Roman" w:hAnsi="Times New Roman"/>
          <w:b/>
        </w:rPr>
        <w:t>ПРЕДОСТАВЛЯЕМЫХ</w:t>
      </w:r>
      <w:r w:rsidRPr="0009025C">
        <w:rPr>
          <w:rFonts w:ascii="Times New Roman" w:hAnsi="Times New Roman"/>
          <w:b/>
        </w:rPr>
        <w:t xml:space="preserve"> ЗАЯВИТЕЛЕМ</w:t>
      </w:r>
      <w:r w:rsidR="00F22C78" w:rsidRPr="0009025C">
        <w:rPr>
          <w:rFonts w:ascii="Times New Roman" w:hAnsi="Times New Roman"/>
          <w:b/>
        </w:rPr>
        <w:t xml:space="preserve">                                  </w:t>
      </w:r>
      <w:r w:rsidR="00D2788D">
        <w:rPr>
          <w:rFonts w:ascii="Times New Roman" w:hAnsi="Times New Roman"/>
          <w:b/>
        </w:rPr>
        <w:t xml:space="preserve">   </w:t>
      </w:r>
      <w:r w:rsidR="00F22C78" w:rsidRPr="0009025C">
        <w:rPr>
          <w:rFonts w:ascii="Times New Roman" w:hAnsi="Times New Roman"/>
          <w:b/>
        </w:rPr>
        <w:t xml:space="preserve">   </w:t>
      </w:r>
      <w:r w:rsidR="0009025C">
        <w:rPr>
          <w:rFonts w:ascii="Times New Roman" w:hAnsi="Times New Roman"/>
          <w:b/>
        </w:rPr>
        <w:t xml:space="preserve">  </w:t>
      </w:r>
      <w:r w:rsidR="00F22C78" w:rsidRPr="0009025C">
        <w:rPr>
          <w:rFonts w:ascii="Times New Roman" w:hAnsi="Times New Roman"/>
          <w:b/>
        </w:rPr>
        <w:t xml:space="preserve">   3</w:t>
      </w:r>
      <w:r w:rsidR="00BA7E31">
        <w:rPr>
          <w:rFonts w:ascii="Times New Roman" w:hAnsi="Times New Roman"/>
          <w:b/>
        </w:rPr>
        <w:t>9</w:t>
      </w:r>
    </w:p>
    <w:p w:rsidR="003F4B0D" w:rsidRPr="0009025C" w:rsidRDefault="003F4B0D" w:rsidP="003F4B0D">
      <w:pPr>
        <w:spacing w:after="0"/>
        <w:ind w:right="-1"/>
        <w:rPr>
          <w:rFonts w:ascii="Times New Roman" w:hAnsi="Times New Roman"/>
          <w:b/>
        </w:rPr>
      </w:pPr>
      <w:r w:rsidRPr="0009025C">
        <w:rPr>
          <w:rFonts w:ascii="Times New Roman" w:hAnsi="Times New Roman"/>
          <w:b/>
        </w:rPr>
        <w:t xml:space="preserve">ПРИЛОЖЕНИЕ </w:t>
      </w:r>
      <w:r w:rsidR="00BA7E31">
        <w:rPr>
          <w:rFonts w:ascii="Times New Roman" w:hAnsi="Times New Roman"/>
          <w:b/>
        </w:rPr>
        <w:t>10</w:t>
      </w:r>
      <w:r w:rsidRPr="0009025C">
        <w:rPr>
          <w:rFonts w:ascii="Times New Roman" w:hAnsi="Times New Roman"/>
          <w:b/>
        </w:rPr>
        <w:t xml:space="preserve"> СПИСОК ДОКУМЕНТОВ, ИХ ОПИСАНИЕ И ПОРЯДОК </w:t>
      </w:r>
    </w:p>
    <w:p w:rsidR="00EE26D2" w:rsidRPr="0009025C" w:rsidRDefault="003F4B0D" w:rsidP="000648F6">
      <w:pPr>
        <w:spacing w:after="0"/>
        <w:ind w:right="-1"/>
        <w:rPr>
          <w:rFonts w:ascii="Times New Roman" w:hAnsi="Times New Roman"/>
          <w:b/>
        </w:rPr>
      </w:pPr>
      <w:r w:rsidRPr="0009025C">
        <w:rPr>
          <w:rFonts w:ascii="Times New Roman" w:hAnsi="Times New Roman"/>
          <w:b/>
        </w:rPr>
        <w:t>ПРЕДСТАВЛЕНИЯ ЗАЯВИТЕЛЕМ</w:t>
      </w:r>
      <w:r w:rsidR="00F22C78" w:rsidRPr="0009025C">
        <w:rPr>
          <w:rFonts w:ascii="Times New Roman" w:hAnsi="Times New Roman"/>
          <w:b/>
        </w:rPr>
        <w:t xml:space="preserve">                                                                                              </w:t>
      </w:r>
      <w:r w:rsidRPr="0009025C">
        <w:rPr>
          <w:rFonts w:ascii="Times New Roman" w:hAnsi="Times New Roman"/>
          <w:b/>
        </w:rPr>
        <w:tab/>
      </w:r>
      <w:r w:rsidR="00E2775B" w:rsidRPr="0009025C">
        <w:rPr>
          <w:rFonts w:ascii="Times New Roman" w:hAnsi="Times New Roman"/>
          <w:b/>
        </w:rPr>
        <w:t xml:space="preserve">       </w:t>
      </w:r>
      <w:r w:rsidR="0009025C">
        <w:rPr>
          <w:rFonts w:ascii="Times New Roman" w:hAnsi="Times New Roman"/>
          <w:b/>
        </w:rPr>
        <w:t xml:space="preserve">  </w:t>
      </w:r>
      <w:r w:rsidR="00E2775B" w:rsidRPr="0009025C">
        <w:rPr>
          <w:rFonts w:ascii="Times New Roman" w:hAnsi="Times New Roman"/>
          <w:b/>
        </w:rPr>
        <w:t xml:space="preserve">   </w:t>
      </w:r>
      <w:r w:rsidR="00BA7E31">
        <w:rPr>
          <w:rFonts w:ascii="Times New Roman" w:hAnsi="Times New Roman"/>
          <w:b/>
        </w:rPr>
        <w:t>42</w:t>
      </w:r>
    </w:p>
    <w:p w:rsidR="003F4B0D" w:rsidRPr="0009025C" w:rsidRDefault="005F3D89" w:rsidP="003F4B0D">
      <w:pPr>
        <w:spacing w:after="0"/>
        <w:ind w:right="-1"/>
        <w:rPr>
          <w:rFonts w:ascii="Times New Roman" w:hAnsi="Times New Roman"/>
          <w:b/>
        </w:rPr>
      </w:pPr>
      <w:r w:rsidRPr="0009025C">
        <w:rPr>
          <w:rFonts w:ascii="Times New Roman" w:hAnsi="Times New Roman"/>
          <w:b/>
        </w:rPr>
        <w:t xml:space="preserve">ПРИЛОЖЕНИЕ </w:t>
      </w:r>
      <w:r w:rsidR="00F22C78" w:rsidRPr="0009025C">
        <w:rPr>
          <w:rFonts w:ascii="Times New Roman" w:hAnsi="Times New Roman"/>
          <w:b/>
        </w:rPr>
        <w:t>1</w:t>
      </w:r>
      <w:r w:rsidR="00BA7E31">
        <w:rPr>
          <w:rFonts w:ascii="Times New Roman" w:hAnsi="Times New Roman"/>
          <w:b/>
        </w:rPr>
        <w:t>1</w:t>
      </w:r>
      <w:r w:rsidRPr="0009025C">
        <w:rPr>
          <w:rFonts w:ascii="Times New Roman" w:hAnsi="Times New Roman"/>
          <w:b/>
        </w:rPr>
        <w:t xml:space="preserve"> РЕШЕНИЕ ОБ ОТКАЗЕ В ПРИЕМЕ </w:t>
      </w:r>
      <w:r w:rsidR="003F4B0D" w:rsidRPr="0009025C">
        <w:rPr>
          <w:rFonts w:ascii="Times New Roman" w:hAnsi="Times New Roman"/>
          <w:b/>
        </w:rPr>
        <w:t xml:space="preserve">И РЕГИСТРАЦИИ </w:t>
      </w:r>
      <w:r w:rsidRPr="0009025C">
        <w:rPr>
          <w:rFonts w:ascii="Times New Roman" w:hAnsi="Times New Roman"/>
          <w:b/>
        </w:rPr>
        <w:t xml:space="preserve">ДОКУМЕНТОВ, НЕОБХОДИМЫХ ДЛЯ ПРЕДОСТАВЛЕНИЯ </w:t>
      </w:r>
      <w:r w:rsidR="00F25A43" w:rsidRPr="0009025C">
        <w:rPr>
          <w:rFonts w:ascii="Times New Roman" w:hAnsi="Times New Roman"/>
          <w:b/>
        </w:rPr>
        <w:t>МУНИЦИПАЛЬНОЙ</w:t>
      </w:r>
      <w:r w:rsidRPr="0009025C">
        <w:rPr>
          <w:rFonts w:ascii="Times New Roman" w:hAnsi="Times New Roman"/>
          <w:b/>
        </w:rPr>
        <w:t xml:space="preserve"> УСЛУГИ</w:t>
      </w:r>
      <w:r w:rsidRPr="0009025C">
        <w:rPr>
          <w:rFonts w:ascii="Times New Roman" w:hAnsi="Times New Roman"/>
          <w:b/>
        </w:rPr>
        <w:tab/>
      </w:r>
      <w:r w:rsidRPr="0009025C">
        <w:rPr>
          <w:rFonts w:ascii="Times New Roman" w:hAnsi="Times New Roman"/>
          <w:b/>
        </w:rPr>
        <w:tab/>
        <w:t xml:space="preserve">       </w:t>
      </w:r>
      <w:r w:rsidR="00232E7B">
        <w:rPr>
          <w:rFonts w:ascii="Times New Roman" w:hAnsi="Times New Roman"/>
          <w:b/>
        </w:rPr>
        <w:t xml:space="preserve">   </w:t>
      </w:r>
      <w:r w:rsidRPr="0009025C">
        <w:rPr>
          <w:rFonts w:ascii="Times New Roman" w:hAnsi="Times New Roman"/>
          <w:b/>
        </w:rPr>
        <w:t xml:space="preserve">  </w:t>
      </w:r>
      <w:r w:rsidR="00BA7E31">
        <w:rPr>
          <w:rFonts w:ascii="Times New Roman" w:hAnsi="Times New Roman"/>
          <w:b/>
        </w:rPr>
        <w:t>6</w:t>
      </w:r>
      <w:r w:rsidR="005B653E">
        <w:rPr>
          <w:rFonts w:ascii="Times New Roman" w:hAnsi="Times New Roman"/>
          <w:b/>
        </w:rPr>
        <w:t>6</w:t>
      </w:r>
      <w:r w:rsidRPr="0009025C">
        <w:rPr>
          <w:rFonts w:ascii="Times New Roman" w:hAnsi="Times New Roman"/>
          <w:b/>
        </w:rPr>
        <w:t xml:space="preserve"> </w:t>
      </w:r>
      <w:r w:rsidR="00F22C78" w:rsidRPr="0009025C">
        <w:rPr>
          <w:rFonts w:ascii="Times New Roman" w:hAnsi="Times New Roman"/>
          <w:b/>
        </w:rPr>
        <w:t xml:space="preserve">  </w:t>
      </w:r>
      <w:r w:rsidRPr="0009025C">
        <w:rPr>
          <w:rFonts w:ascii="Times New Roman" w:hAnsi="Times New Roman"/>
          <w:b/>
        </w:rPr>
        <w:t>ПРИЛОЖЕНИЕ 1</w:t>
      </w:r>
      <w:r w:rsidR="00BA7E31">
        <w:rPr>
          <w:rFonts w:ascii="Times New Roman" w:hAnsi="Times New Roman"/>
          <w:b/>
        </w:rPr>
        <w:t>2</w:t>
      </w:r>
      <w:r w:rsidRPr="0009025C">
        <w:rPr>
          <w:rFonts w:ascii="Times New Roman" w:hAnsi="Times New Roman"/>
          <w:b/>
        </w:rPr>
        <w:t xml:space="preserve"> КРИТЕРИИ И ТРЕБОВАНИЯ, КОТОРЫМ ДОЛЖЕН</w:t>
      </w:r>
    </w:p>
    <w:p w:rsidR="000430FC" w:rsidRPr="0009025C" w:rsidRDefault="005F3D89" w:rsidP="003F4B0D">
      <w:pPr>
        <w:spacing w:after="0"/>
        <w:ind w:right="-1"/>
        <w:rPr>
          <w:rFonts w:ascii="Times New Roman" w:hAnsi="Times New Roman"/>
          <w:b/>
        </w:rPr>
      </w:pPr>
      <w:r w:rsidRPr="0009025C">
        <w:rPr>
          <w:rFonts w:ascii="Times New Roman" w:hAnsi="Times New Roman"/>
          <w:b/>
        </w:rPr>
        <w:t>СООТВЕТС</w:t>
      </w:r>
      <w:r w:rsidR="00CD3167" w:rsidRPr="0009025C">
        <w:rPr>
          <w:rFonts w:ascii="Times New Roman" w:hAnsi="Times New Roman"/>
          <w:b/>
        </w:rPr>
        <w:t>Т</w:t>
      </w:r>
      <w:r w:rsidRPr="0009025C">
        <w:rPr>
          <w:rFonts w:ascii="Times New Roman" w:hAnsi="Times New Roman"/>
          <w:b/>
        </w:rPr>
        <w:t>ВОВАТЬ ЗАЯВИТЕЛЬ, ДЛЯ П</w:t>
      </w:r>
      <w:r w:rsidR="00CD3167" w:rsidRPr="0009025C">
        <w:rPr>
          <w:rFonts w:ascii="Times New Roman" w:hAnsi="Times New Roman"/>
          <w:b/>
        </w:rPr>
        <w:t xml:space="preserve">ОЛУЧЕНИЯ </w:t>
      </w:r>
      <w:r w:rsidR="00F25A43" w:rsidRPr="0009025C">
        <w:rPr>
          <w:rFonts w:ascii="Times New Roman" w:hAnsi="Times New Roman"/>
          <w:b/>
        </w:rPr>
        <w:t>МУНИЦИПАЛЬНОЙ</w:t>
      </w:r>
      <w:r w:rsidR="00CD3167" w:rsidRPr="0009025C">
        <w:rPr>
          <w:rFonts w:ascii="Times New Roman" w:hAnsi="Times New Roman"/>
          <w:b/>
        </w:rPr>
        <w:t xml:space="preserve"> УСЛУГИ</w:t>
      </w:r>
      <w:r w:rsidRPr="0009025C">
        <w:rPr>
          <w:rFonts w:ascii="Times New Roman" w:hAnsi="Times New Roman"/>
          <w:b/>
        </w:rPr>
        <w:t xml:space="preserve">         </w:t>
      </w:r>
      <w:r w:rsidR="00F25A43" w:rsidRPr="0009025C">
        <w:rPr>
          <w:rFonts w:ascii="Times New Roman" w:hAnsi="Times New Roman"/>
          <w:b/>
        </w:rPr>
        <w:t xml:space="preserve">  </w:t>
      </w:r>
      <w:r w:rsidR="00232E7B">
        <w:rPr>
          <w:rFonts w:ascii="Times New Roman" w:hAnsi="Times New Roman"/>
          <w:b/>
        </w:rPr>
        <w:t xml:space="preserve">  </w:t>
      </w:r>
      <w:r w:rsidR="00BA7E31">
        <w:rPr>
          <w:rFonts w:ascii="Times New Roman" w:hAnsi="Times New Roman"/>
          <w:b/>
        </w:rPr>
        <w:t>6</w:t>
      </w:r>
      <w:r w:rsidR="005B653E">
        <w:rPr>
          <w:rFonts w:ascii="Times New Roman" w:hAnsi="Times New Roman"/>
          <w:b/>
        </w:rPr>
        <w:t>8</w:t>
      </w:r>
    </w:p>
    <w:p w:rsidR="000430FC" w:rsidRPr="0009025C" w:rsidRDefault="005F3D89" w:rsidP="003F4B0D">
      <w:pPr>
        <w:spacing w:after="0"/>
        <w:ind w:right="-1"/>
        <w:rPr>
          <w:rFonts w:ascii="Times New Roman" w:hAnsi="Times New Roman"/>
          <w:b/>
        </w:rPr>
      </w:pPr>
      <w:r w:rsidRPr="0009025C">
        <w:rPr>
          <w:rFonts w:ascii="Times New Roman" w:hAnsi="Times New Roman"/>
          <w:b/>
        </w:rPr>
        <w:lastRenderedPageBreak/>
        <w:t>ПРИЛОЖЕНИЕ 1</w:t>
      </w:r>
      <w:r w:rsidR="00BA7E31">
        <w:rPr>
          <w:rFonts w:ascii="Times New Roman" w:hAnsi="Times New Roman"/>
          <w:b/>
        </w:rPr>
        <w:t>3</w:t>
      </w:r>
      <w:r w:rsidRPr="0009025C">
        <w:rPr>
          <w:rFonts w:ascii="Times New Roman" w:hAnsi="Times New Roman"/>
          <w:b/>
        </w:rPr>
        <w:t xml:space="preserve"> ПЕРЕЧЕНЬ И СОДЕРЖАНИЕ АДМИНИСТРАТИВНЫХ ДЕЙСТВИЙ, СОСТАВЛЯЮЩИХ АДМИНИСТРАТИВНЫЕ</w:t>
      </w:r>
      <w:r w:rsidR="00F25A43" w:rsidRPr="0009025C">
        <w:rPr>
          <w:rFonts w:ascii="Times New Roman" w:hAnsi="Times New Roman"/>
          <w:b/>
        </w:rPr>
        <w:t xml:space="preserve"> ПРОЦЕДУРЫ </w:t>
      </w:r>
      <w:r w:rsidR="00F25A43" w:rsidRPr="0009025C">
        <w:rPr>
          <w:rFonts w:ascii="Times New Roman" w:hAnsi="Times New Roman"/>
          <w:b/>
        </w:rPr>
        <w:tab/>
        <w:t xml:space="preserve">        </w:t>
      </w:r>
      <w:r w:rsidR="00F25A43" w:rsidRPr="0009025C">
        <w:rPr>
          <w:rFonts w:ascii="Times New Roman" w:hAnsi="Times New Roman"/>
          <w:b/>
        </w:rPr>
        <w:tab/>
      </w:r>
      <w:r w:rsidR="00F25A43" w:rsidRPr="0009025C">
        <w:rPr>
          <w:rFonts w:ascii="Times New Roman" w:hAnsi="Times New Roman"/>
          <w:b/>
        </w:rPr>
        <w:tab/>
      </w:r>
      <w:r w:rsidR="00F25A43" w:rsidRPr="0009025C">
        <w:rPr>
          <w:rFonts w:ascii="Times New Roman" w:hAnsi="Times New Roman"/>
          <w:b/>
        </w:rPr>
        <w:tab/>
      </w:r>
      <w:r w:rsidR="00F25A43" w:rsidRPr="0009025C">
        <w:rPr>
          <w:rFonts w:ascii="Times New Roman" w:hAnsi="Times New Roman"/>
          <w:b/>
        </w:rPr>
        <w:tab/>
        <w:t xml:space="preserve">      </w:t>
      </w:r>
      <w:r w:rsidR="0009025C">
        <w:rPr>
          <w:rFonts w:ascii="Times New Roman" w:hAnsi="Times New Roman"/>
          <w:b/>
        </w:rPr>
        <w:t xml:space="preserve">  </w:t>
      </w:r>
      <w:r w:rsidRPr="0009025C">
        <w:rPr>
          <w:rFonts w:ascii="Times New Roman" w:hAnsi="Times New Roman"/>
          <w:b/>
        </w:rPr>
        <w:t xml:space="preserve"> </w:t>
      </w:r>
      <w:r w:rsidR="005B653E">
        <w:rPr>
          <w:rFonts w:ascii="Times New Roman" w:hAnsi="Times New Roman"/>
          <w:b/>
        </w:rPr>
        <w:t>70</w:t>
      </w:r>
    </w:p>
    <w:p w:rsidR="000430FC" w:rsidRPr="00982E63" w:rsidRDefault="005F3D89" w:rsidP="003F4B0D">
      <w:pPr>
        <w:spacing w:after="0"/>
        <w:ind w:right="-1"/>
        <w:rPr>
          <w:rFonts w:ascii="Times New Roman" w:hAnsi="Times New Roman"/>
          <w:b/>
        </w:rPr>
      </w:pPr>
      <w:r w:rsidRPr="0009025C">
        <w:rPr>
          <w:rFonts w:ascii="Times New Roman" w:hAnsi="Times New Roman"/>
          <w:b/>
        </w:rPr>
        <w:t>ПРИЛОЖЕНИЕ 1</w:t>
      </w:r>
      <w:r w:rsidR="00BA7E31">
        <w:rPr>
          <w:rFonts w:ascii="Times New Roman" w:hAnsi="Times New Roman"/>
          <w:b/>
        </w:rPr>
        <w:t>4</w:t>
      </w:r>
      <w:r w:rsidRPr="0009025C">
        <w:rPr>
          <w:rFonts w:ascii="Times New Roman" w:hAnsi="Times New Roman"/>
          <w:b/>
        </w:rPr>
        <w:t xml:space="preserve"> БЛОК-СХЕМА ПРЕДОСТАВЛЕНИЯ </w:t>
      </w:r>
      <w:r w:rsidR="00F25A43" w:rsidRPr="0009025C">
        <w:rPr>
          <w:rFonts w:ascii="Times New Roman" w:hAnsi="Times New Roman"/>
          <w:b/>
        </w:rPr>
        <w:t>МУНИЦИПАЛЬНОЙ</w:t>
      </w:r>
      <w:r w:rsidRPr="0009025C">
        <w:rPr>
          <w:rFonts w:ascii="Times New Roman" w:hAnsi="Times New Roman"/>
          <w:b/>
        </w:rPr>
        <w:t xml:space="preserve"> УСЛУГИ</w:t>
      </w:r>
      <w:r w:rsidRPr="00E03F0F">
        <w:rPr>
          <w:rFonts w:ascii="Times New Roman" w:hAnsi="Times New Roman"/>
          <w:b/>
        </w:rPr>
        <w:t xml:space="preserve">         </w:t>
      </w:r>
      <w:r w:rsidR="0009025C">
        <w:rPr>
          <w:rFonts w:ascii="Times New Roman" w:hAnsi="Times New Roman"/>
          <w:b/>
        </w:rPr>
        <w:t xml:space="preserve"> </w:t>
      </w:r>
      <w:r w:rsidR="00F25A43">
        <w:rPr>
          <w:rFonts w:ascii="Times New Roman" w:hAnsi="Times New Roman"/>
          <w:b/>
        </w:rPr>
        <w:t xml:space="preserve"> </w:t>
      </w:r>
      <w:r w:rsidR="00BA7E31">
        <w:rPr>
          <w:rFonts w:ascii="Times New Roman" w:hAnsi="Times New Roman"/>
          <w:b/>
        </w:rPr>
        <w:t>8</w:t>
      </w:r>
      <w:r w:rsidR="005B653E">
        <w:rPr>
          <w:rFonts w:ascii="Times New Roman" w:hAnsi="Times New Roman"/>
          <w:b/>
        </w:rPr>
        <w:t>3</w:t>
      </w:r>
    </w:p>
    <w:p w:rsidR="000430FC" w:rsidRPr="00982E63" w:rsidRDefault="000430FC">
      <w:pPr>
        <w:rPr>
          <w:lang w:eastAsia="ru-RU"/>
        </w:rPr>
      </w:pPr>
    </w:p>
    <w:p w:rsidR="000430FC" w:rsidRPr="00982E63" w:rsidRDefault="005F3D89">
      <w:pPr>
        <w:tabs>
          <w:tab w:val="center" w:pos="4677"/>
          <w:tab w:val="left" w:pos="7937"/>
          <w:tab w:val="right" w:pos="9355"/>
        </w:tabs>
        <w:rPr>
          <w:lang w:eastAsia="ru-RU"/>
        </w:rPr>
      </w:pPr>
      <w:r w:rsidRPr="00982E63">
        <w:rPr>
          <w:lang w:eastAsia="ru-RU"/>
        </w:rPr>
        <w:tab/>
      </w:r>
    </w:p>
    <w:p w:rsidR="000648F6" w:rsidRDefault="005F3D89">
      <w:pPr>
        <w:spacing w:after="0" w:line="240" w:lineRule="auto"/>
        <w:sectPr w:rsidR="000648F6" w:rsidSect="00180F4E">
          <w:headerReference w:type="default" r:id="rId9"/>
          <w:footerReference w:type="default" r:id="rId10"/>
          <w:footerReference w:type="first" r:id="rId11"/>
          <w:pgSz w:w="11906" w:h="16838" w:code="9"/>
          <w:pgMar w:top="709" w:right="680" w:bottom="709" w:left="1134" w:header="426" w:footer="709" w:gutter="0"/>
          <w:pgNumType w:start="2"/>
          <w:cols w:space="720"/>
          <w:formProt w:val="0"/>
          <w:titlePg/>
          <w:docGrid w:linePitch="360" w:charSpace="-2049"/>
        </w:sectPr>
      </w:pPr>
      <w:r w:rsidRPr="00982E63">
        <w:br w:type="page"/>
      </w:r>
    </w:p>
    <w:p w:rsidR="00BD52FB" w:rsidRPr="00825E25" w:rsidRDefault="00BD52FB" w:rsidP="00BD52FB">
      <w:pPr>
        <w:pStyle w:val="1-"/>
      </w:pPr>
      <w:bookmarkStart w:id="1" w:name="_Toc518402537"/>
      <w:r w:rsidRPr="00825E25">
        <w:lastRenderedPageBreak/>
        <w:t>Термины и определения</w:t>
      </w:r>
      <w:bookmarkEnd w:id="1"/>
    </w:p>
    <w:p w:rsidR="00722DC0" w:rsidRPr="00B11A55" w:rsidRDefault="00722DC0" w:rsidP="00BD52FB">
      <w:pPr>
        <w:pStyle w:val="1-"/>
        <w:rPr>
          <w:rFonts w:eastAsia="Calibri"/>
          <w:b w:val="0"/>
          <w:bCs w:val="0"/>
          <w:iCs w:val="0"/>
          <w:sz w:val="24"/>
          <w:lang w:eastAsia="en-US"/>
        </w:rPr>
      </w:pPr>
    </w:p>
    <w:p w:rsidR="00BD52FB" w:rsidRPr="00B11A55" w:rsidRDefault="00BD52FB" w:rsidP="00B11A55">
      <w:pPr>
        <w:spacing w:after="0" w:line="240" w:lineRule="auto"/>
        <w:ind w:firstLine="709"/>
        <w:jc w:val="both"/>
        <w:rPr>
          <w:rFonts w:ascii="Times New Roman" w:hAnsi="Times New Roman"/>
          <w:sz w:val="24"/>
          <w:szCs w:val="24"/>
        </w:rPr>
      </w:pPr>
      <w:r w:rsidRPr="00B11A55">
        <w:rPr>
          <w:rFonts w:ascii="Times New Roman" w:hAnsi="Times New Roman"/>
          <w:sz w:val="24"/>
          <w:szCs w:val="24"/>
        </w:rPr>
        <w:t xml:space="preserve">Термины и определения, используемые в настоящем административном регламенте предоставления муниципальной услуги </w:t>
      </w:r>
      <w:r w:rsidR="00825E25" w:rsidRPr="000C3826">
        <w:rPr>
          <w:rFonts w:ascii="Times New Roman" w:eastAsia="Times New Roman" w:hAnsi="Times New Roman"/>
          <w:color w:val="000000"/>
          <w:sz w:val="24"/>
          <w:szCs w:val="24"/>
          <w:lang w:eastAsia="ru-RU"/>
        </w:rPr>
        <w:t>«</w:t>
      </w:r>
      <w:r w:rsidR="00825E25" w:rsidRPr="00D103A6">
        <w:rPr>
          <w:rFonts w:ascii="Times New Roman" w:eastAsia="Times New Roman" w:hAnsi="Times New Roman"/>
          <w:color w:val="000000"/>
          <w:sz w:val="24"/>
          <w:szCs w:val="24"/>
          <w:lang w:eastAsia="ru-RU"/>
        </w:rPr>
        <w:t xml:space="preserve">Предоставление поддержки субъектам малого и среднего предпринимательства в рамках реализации муниципальных программ» </w:t>
      </w:r>
      <w:r w:rsidRPr="00B11A55">
        <w:rPr>
          <w:rFonts w:ascii="Times New Roman" w:hAnsi="Times New Roman"/>
          <w:sz w:val="24"/>
          <w:szCs w:val="24"/>
        </w:rPr>
        <w:t xml:space="preserve">(далее – Административный регламент), указаны в </w:t>
      </w:r>
      <w:hyperlink w:anchor="Приложение1" w:history="1">
        <w:r w:rsidRPr="00B11A55">
          <w:rPr>
            <w:rFonts w:ascii="Times New Roman" w:hAnsi="Times New Roman"/>
            <w:sz w:val="24"/>
            <w:szCs w:val="24"/>
          </w:rPr>
          <w:t>Приложении 1</w:t>
        </w:r>
      </w:hyperlink>
      <w:r w:rsidRPr="00B11A55">
        <w:rPr>
          <w:rFonts w:ascii="Times New Roman" w:hAnsi="Times New Roman"/>
          <w:sz w:val="24"/>
          <w:szCs w:val="24"/>
        </w:rPr>
        <w:t xml:space="preserve"> к настоящему Административному регламенту. </w:t>
      </w:r>
    </w:p>
    <w:p w:rsidR="000430FC" w:rsidRPr="00982E63" w:rsidRDefault="000430FC">
      <w:pPr>
        <w:spacing w:after="0" w:line="240" w:lineRule="auto"/>
        <w:rPr>
          <w:lang w:eastAsia="ru-RU"/>
        </w:rPr>
      </w:pPr>
    </w:p>
    <w:p w:rsidR="000430FC" w:rsidRPr="00982E63" w:rsidRDefault="005F3D89" w:rsidP="00BD52FB">
      <w:pPr>
        <w:pStyle w:val="1-"/>
      </w:pPr>
      <w:bookmarkStart w:id="2" w:name="_Toc510616989"/>
      <w:bookmarkStart w:id="3" w:name="_Toc516677603"/>
      <w:bookmarkEnd w:id="2"/>
      <w:bookmarkEnd w:id="3"/>
      <w:r w:rsidRPr="00982E63">
        <w:t>Общие положения</w:t>
      </w:r>
    </w:p>
    <w:p w:rsidR="000430FC" w:rsidRPr="00982E63" w:rsidRDefault="005F3D89">
      <w:pPr>
        <w:pStyle w:val="2-"/>
      </w:pPr>
      <w:bookmarkStart w:id="4" w:name="_Toc437973277"/>
      <w:bookmarkStart w:id="5" w:name="_Toc438110018"/>
      <w:bookmarkStart w:id="6" w:name="_Toc438376222"/>
      <w:bookmarkStart w:id="7" w:name="_Toc510616990"/>
      <w:bookmarkStart w:id="8" w:name="_Toc516677604"/>
      <w:bookmarkEnd w:id="4"/>
      <w:bookmarkEnd w:id="5"/>
      <w:bookmarkEnd w:id="6"/>
      <w:bookmarkEnd w:id="7"/>
      <w:bookmarkEnd w:id="8"/>
      <w:r w:rsidRPr="00982E63">
        <w:t>1. Предмет регулирования Административного регламента</w:t>
      </w:r>
    </w:p>
    <w:p w:rsidR="000430FC" w:rsidRPr="00F25A43" w:rsidRDefault="005F3D89" w:rsidP="00F25A43">
      <w:pPr>
        <w:pStyle w:val="112"/>
        <w:numPr>
          <w:ilvl w:val="1"/>
          <w:numId w:val="1"/>
        </w:numPr>
        <w:shd w:val="clear" w:color="auto" w:fill="FFFFFF" w:themeFill="background1"/>
        <w:spacing w:line="240" w:lineRule="auto"/>
        <w:ind w:left="0" w:firstLine="709"/>
        <w:rPr>
          <w:sz w:val="24"/>
          <w:szCs w:val="24"/>
        </w:rPr>
      </w:pPr>
      <w:r w:rsidRPr="00982E63">
        <w:rPr>
          <w:sz w:val="24"/>
          <w:szCs w:val="24"/>
        </w:rPr>
        <w:t xml:space="preserve">Административный регламент устанавливает стандарт предоставления </w:t>
      </w:r>
      <w:r w:rsidR="00825E25">
        <w:rPr>
          <w:sz w:val="24"/>
          <w:szCs w:val="24"/>
        </w:rPr>
        <w:t>м</w:t>
      </w:r>
      <w:r w:rsidR="00F25A43">
        <w:rPr>
          <w:sz w:val="24"/>
          <w:szCs w:val="24"/>
        </w:rPr>
        <w:t>униципальной</w:t>
      </w:r>
      <w:r w:rsidR="00825E25">
        <w:rPr>
          <w:sz w:val="24"/>
          <w:szCs w:val="24"/>
        </w:rPr>
        <w:t xml:space="preserve"> услуги </w:t>
      </w:r>
      <w:r w:rsidR="00825E25" w:rsidRPr="000C3826">
        <w:rPr>
          <w:rFonts w:eastAsia="Times New Roman"/>
          <w:color w:val="000000"/>
          <w:sz w:val="24"/>
          <w:szCs w:val="24"/>
          <w:lang w:eastAsia="ru-RU"/>
        </w:rPr>
        <w:t>«</w:t>
      </w:r>
      <w:r w:rsidR="00825E25" w:rsidRPr="00D103A6">
        <w:rPr>
          <w:rFonts w:eastAsia="Times New Roman"/>
          <w:color w:val="000000"/>
          <w:sz w:val="24"/>
          <w:szCs w:val="24"/>
          <w:lang w:eastAsia="ru-RU"/>
        </w:rPr>
        <w:t xml:space="preserve">Предоставление поддержки субъектам малого и среднего предпринимательства в рамках реализации муниципальных программ» </w:t>
      </w:r>
      <w:r w:rsidRPr="00F25A43">
        <w:rPr>
          <w:sz w:val="24"/>
          <w:szCs w:val="24"/>
        </w:rPr>
        <w:t xml:space="preserve">(далее – </w:t>
      </w:r>
      <w:r w:rsidR="00F25A43">
        <w:rPr>
          <w:sz w:val="24"/>
          <w:szCs w:val="24"/>
        </w:rPr>
        <w:t>Муниципальн</w:t>
      </w:r>
      <w:r w:rsidR="006C45DA">
        <w:rPr>
          <w:sz w:val="24"/>
          <w:szCs w:val="24"/>
        </w:rPr>
        <w:t>ая</w:t>
      </w:r>
      <w:r w:rsidRPr="00F25A43">
        <w:rPr>
          <w:sz w:val="24"/>
          <w:szCs w:val="24"/>
        </w:rPr>
        <w:t xml:space="preserve"> услуга), состав, последовательность и сроки выполнения административных процедур по предоставлению </w:t>
      </w:r>
      <w:r w:rsidR="00F25A43" w:rsidRPr="00F25A43">
        <w:rPr>
          <w:sz w:val="24"/>
          <w:szCs w:val="24"/>
        </w:rPr>
        <w:t>Муниципальной</w:t>
      </w:r>
      <w:r w:rsidRPr="00F25A43">
        <w:rPr>
          <w:sz w:val="24"/>
          <w:szCs w:val="24"/>
        </w:rPr>
        <w:t xml:space="preserve">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w:t>
      </w:r>
      <w:r w:rsidR="006C45DA">
        <w:rPr>
          <w:sz w:val="24"/>
          <w:szCs w:val="24"/>
        </w:rPr>
        <w:t xml:space="preserve">ый) порядок обжалования решений </w:t>
      </w:r>
      <w:r w:rsidRPr="00F25A43">
        <w:rPr>
          <w:sz w:val="24"/>
          <w:szCs w:val="24"/>
        </w:rPr>
        <w:t xml:space="preserve">и действий (бездействий) </w:t>
      </w:r>
      <w:r w:rsidR="006C45DA">
        <w:rPr>
          <w:sz w:val="24"/>
          <w:szCs w:val="24"/>
        </w:rPr>
        <w:t>Администрации городского округа Электросталь Московской области</w:t>
      </w:r>
      <w:r w:rsidRPr="00F25A43">
        <w:rPr>
          <w:sz w:val="24"/>
          <w:szCs w:val="24"/>
        </w:rPr>
        <w:t xml:space="preserve"> (далее - </w:t>
      </w:r>
      <w:r w:rsidR="006C45DA">
        <w:rPr>
          <w:sz w:val="24"/>
          <w:szCs w:val="24"/>
        </w:rPr>
        <w:t>Администрация</w:t>
      </w:r>
      <w:r w:rsidRPr="00F25A43">
        <w:rPr>
          <w:sz w:val="24"/>
          <w:szCs w:val="24"/>
        </w:rPr>
        <w:t xml:space="preserve">) и </w:t>
      </w:r>
      <w:r w:rsidR="00850DCF">
        <w:rPr>
          <w:sz w:val="24"/>
          <w:szCs w:val="24"/>
        </w:rPr>
        <w:t>муниципального</w:t>
      </w:r>
      <w:r w:rsidRPr="00F25A43">
        <w:rPr>
          <w:sz w:val="24"/>
          <w:szCs w:val="24"/>
        </w:rPr>
        <w:t xml:space="preserve"> каз</w:t>
      </w:r>
      <w:r w:rsidR="00EA7D57">
        <w:rPr>
          <w:sz w:val="24"/>
          <w:szCs w:val="24"/>
        </w:rPr>
        <w:t>е</w:t>
      </w:r>
      <w:r w:rsidRPr="00F25A43">
        <w:rPr>
          <w:sz w:val="24"/>
          <w:szCs w:val="24"/>
        </w:rPr>
        <w:t xml:space="preserve">нного </w:t>
      </w:r>
      <w:r w:rsidR="00850DCF">
        <w:rPr>
          <w:sz w:val="24"/>
          <w:szCs w:val="24"/>
        </w:rPr>
        <w:t>учреждения</w:t>
      </w:r>
      <w:r w:rsidRPr="00F25A43">
        <w:rPr>
          <w:sz w:val="24"/>
          <w:szCs w:val="24"/>
        </w:rPr>
        <w:t xml:space="preserve"> </w:t>
      </w:r>
      <w:r w:rsidR="006C45DA">
        <w:rPr>
          <w:sz w:val="24"/>
          <w:szCs w:val="24"/>
        </w:rPr>
        <w:t>«Департамент по развитию промышленности, инвестиционной политике и рекламе</w:t>
      </w:r>
      <w:r w:rsidRPr="00F25A43">
        <w:rPr>
          <w:sz w:val="24"/>
          <w:szCs w:val="24"/>
        </w:rPr>
        <w:t xml:space="preserve"> </w:t>
      </w:r>
      <w:r w:rsidR="006C45DA">
        <w:rPr>
          <w:sz w:val="24"/>
          <w:szCs w:val="24"/>
        </w:rPr>
        <w:t xml:space="preserve">городского округа Электросталь Московской области» </w:t>
      </w:r>
      <w:r w:rsidRPr="00F25A43">
        <w:rPr>
          <w:sz w:val="24"/>
          <w:szCs w:val="24"/>
        </w:rPr>
        <w:t xml:space="preserve">(далее – </w:t>
      </w:r>
      <w:r w:rsidR="006C45DA">
        <w:rPr>
          <w:sz w:val="24"/>
          <w:szCs w:val="24"/>
        </w:rPr>
        <w:t>Департамент</w:t>
      </w:r>
      <w:r w:rsidRPr="00F25A43">
        <w:rPr>
          <w:sz w:val="24"/>
          <w:szCs w:val="24"/>
        </w:rPr>
        <w:t xml:space="preserve">), должностных лиц. </w:t>
      </w:r>
    </w:p>
    <w:p w:rsidR="000430FC" w:rsidRPr="00982E63" w:rsidRDefault="005F3D89">
      <w:pPr>
        <w:pStyle w:val="112"/>
        <w:numPr>
          <w:ilvl w:val="1"/>
          <w:numId w:val="1"/>
        </w:numPr>
        <w:shd w:val="clear" w:color="auto" w:fill="FFFFFF" w:themeFill="background1"/>
        <w:spacing w:line="240" w:lineRule="auto"/>
        <w:ind w:left="0" w:firstLine="709"/>
        <w:rPr>
          <w:sz w:val="24"/>
          <w:szCs w:val="24"/>
        </w:rPr>
      </w:pPr>
      <w:r w:rsidRPr="00982E63">
        <w:rPr>
          <w:sz w:val="24"/>
          <w:szCs w:val="24"/>
        </w:rPr>
        <w:t>Действие настоящего Административного регламента распространяется на субсиди</w:t>
      </w:r>
      <w:r w:rsidR="005F1E97">
        <w:rPr>
          <w:sz w:val="24"/>
          <w:szCs w:val="24"/>
        </w:rPr>
        <w:t>ю</w:t>
      </w:r>
      <w:r w:rsidRPr="00982E63">
        <w:rPr>
          <w:sz w:val="24"/>
          <w:szCs w:val="24"/>
        </w:rPr>
        <w:t>, предоставляем</w:t>
      </w:r>
      <w:r w:rsidR="005F1E97">
        <w:rPr>
          <w:sz w:val="24"/>
          <w:szCs w:val="24"/>
        </w:rPr>
        <w:t>ую</w:t>
      </w:r>
      <w:r w:rsidRPr="00982E63">
        <w:rPr>
          <w:sz w:val="24"/>
          <w:szCs w:val="24"/>
        </w:rPr>
        <w:t xml:space="preserve"> на территории</w:t>
      </w:r>
      <w:r w:rsidR="005F1E97">
        <w:rPr>
          <w:sz w:val="24"/>
          <w:szCs w:val="24"/>
        </w:rPr>
        <w:t xml:space="preserve"> </w:t>
      </w:r>
      <w:r w:rsidR="00825E25">
        <w:rPr>
          <w:sz w:val="24"/>
          <w:szCs w:val="24"/>
        </w:rPr>
        <w:t>городского округа</w:t>
      </w:r>
      <w:r w:rsidR="005F1E97">
        <w:rPr>
          <w:sz w:val="24"/>
          <w:szCs w:val="24"/>
        </w:rPr>
        <w:t xml:space="preserve"> Электросталь</w:t>
      </w:r>
      <w:r w:rsidRPr="00982E63">
        <w:rPr>
          <w:sz w:val="24"/>
          <w:szCs w:val="24"/>
        </w:rPr>
        <w:t xml:space="preserve"> Московской области в рамках </w:t>
      </w:r>
      <w:r w:rsidR="00E846BF">
        <w:rPr>
          <w:sz w:val="24"/>
          <w:szCs w:val="24"/>
        </w:rPr>
        <w:t xml:space="preserve">реализации </w:t>
      </w:r>
      <w:r w:rsidR="00825E25">
        <w:rPr>
          <w:sz w:val="24"/>
          <w:szCs w:val="24"/>
        </w:rPr>
        <w:t>м</w:t>
      </w:r>
      <w:r w:rsidR="005F1E97">
        <w:rPr>
          <w:sz w:val="24"/>
          <w:szCs w:val="24"/>
        </w:rPr>
        <w:t>униципальной</w:t>
      </w:r>
      <w:r w:rsidR="005F1E97" w:rsidRPr="00982E63">
        <w:rPr>
          <w:sz w:val="24"/>
          <w:szCs w:val="24"/>
        </w:rPr>
        <w:t xml:space="preserve"> программы </w:t>
      </w:r>
      <w:r w:rsidR="005F1E97">
        <w:rPr>
          <w:sz w:val="24"/>
          <w:szCs w:val="24"/>
        </w:rPr>
        <w:t>«</w:t>
      </w:r>
      <w:r w:rsidR="005F1E97" w:rsidRPr="00F25A43">
        <w:rPr>
          <w:sz w:val="24"/>
          <w:szCs w:val="24"/>
        </w:rPr>
        <w:t>Развитие и поддержка предпринимательства городского округа</w:t>
      </w:r>
      <w:r w:rsidR="005F1E97">
        <w:rPr>
          <w:sz w:val="24"/>
          <w:szCs w:val="24"/>
        </w:rPr>
        <w:t xml:space="preserve"> </w:t>
      </w:r>
      <w:r w:rsidR="005F1E97" w:rsidRPr="00F25A43">
        <w:rPr>
          <w:sz w:val="24"/>
          <w:szCs w:val="24"/>
        </w:rPr>
        <w:t>Электросталь Московской области</w:t>
      </w:r>
      <w:r w:rsidR="005F1E97">
        <w:rPr>
          <w:sz w:val="24"/>
          <w:szCs w:val="24"/>
        </w:rPr>
        <w:t>»</w:t>
      </w:r>
      <w:r w:rsidR="005F1E97" w:rsidRPr="00F25A43">
        <w:rPr>
          <w:sz w:val="24"/>
          <w:szCs w:val="24"/>
        </w:rPr>
        <w:t xml:space="preserve"> на 2017-2021 годы</w:t>
      </w:r>
      <w:r w:rsidRPr="00982E63">
        <w:rPr>
          <w:sz w:val="24"/>
          <w:szCs w:val="24"/>
        </w:rPr>
        <w:t>:</w:t>
      </w:r>
    </w:p>
    <w:p w:rsidR="000430FC" w:rsidRPr="004B704A" w:rsidRDefault="005F3D89">
      <w:pPr>
        <w:pStyle w:val="112"/>
        <w:spacing w:line="240" w:lineRule="auto"/>
        <w:ind w:firstLine="708"/>
        <w:rPr>
          <w:sz w:val="24"/>
          <w:szCs w:val="24"/>
        </w:rPr>
      </w:pPr>
      <w:r w:rsidRPr="00982E63">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w:t>
      </w:r>
      <w:r w:rsidR="00A55BD0">
        <w:rPr>
          <w:sz w:val="24"/>
          <w:szCs w:val="24"/>
        </w:rPr>
        <w:t>зв</w:t>
      </w:r>
      <w:r w:rsidR="00A55BD0" w:rsidRPr="004B704A">
        <w:rPr>
          <w:sz w:val="24"/>
          <w:szCs w:val="24"/>
        </w:rPr>
        <w:t>одства товаров (работ, услуг);</w:t>
      </w:r>
    </w:p>
    <w:p w:rsidR="00A55BD0" w:rsidRDefault="00A55BD0">
      <w:pPr>
        <w:pStyle w:val="112"/>
        <w:spacing w:line="240" w:lineRule="auto"/>
        <w:ind w:firstLine="708"/>
        <w:rPr>
          <w:sz w:val="24"/>
          <w:szCs w:val="24"/>
        </w:rPr>
      </w:pPr>
      <w:r w:rsidRPr="004B704A">
        <w:rPr>
          <w:sz w:val="24"/>
          <w:szCs w:val="24"/>
        </w:rPr>
        <w:t>- частичная компенсация субъектам малого и среднего предпринимательства затрат, связанных с технологическим присоединением.</w:t>
      </w:r>
    </w:p>
    <w:p w:rsidR="000430FC" w:rsidRPr="00982E63" w:rsidRDefault="005F3D89">
      <w:pPr>
        <w:pStyle w:val="2-"/>
      </w:pPr>
      <w:bookmarkStart w:id="9" w:name="_Toc510616991"/>
      <w:bookmarkStart w:id="10" w:name="_Toc516677605"/>
      <w:bookmarkStart w:id="11" w:name="_Toc437973278"/>
      <w:bookmarkStart w:id="12" w:name="_Toc438110019"/>
      <w:bookmarkStart w:id="13" w:name="_Toc438376223"/>
      <w:bookmarkEnd w:id="9"/>
      <w:bookmarkEnd w:id="10"/>
      <w:bookmarkEnd w:id="11"/>
      <w:bookmarkEnd w:id="12"/>
      <w:bookmarkEnd w:id="13"/>
      <w:r w:rsidRPr="00982E63">
        <w:t xml:space="preserve">2. Лица, имеющие право на получение </w:t>
      </w:r>
      <w:r w:rsidR="00F25A43">
        <w:t>Муниципальной</w:t>
      </w:r>
      <w:r w:rsidRPr="00982E63">
        <w:t xml:space="preserve"> услуги</w:t>
      </w:r>
    </w:p>
    <w:p w:rsidR="000430FC" w:rsidRPr="00982E63" w:rsidRDefault="005F3D89">
      <w:pPr>
        <w:spacing w:after="0" w:line="240" w:lineRule="auto"/>
        <w:ind w:firstLine="709"/>
        <w:jc w:val="both"/>
        <w:rPr>
          <w:rFonts w:ascii="Times New Roman" w:hAnsi="Times New Roman"/>
          <w:sz w:val="24"/>
          <w:szCs w:val="24"/>
        </w:rPr>
      </w:pPr>
      <w:r w:rsidRPr="00982E63">
        <w:rPr>
          <w:sz w:val="24"/>
          <w:szCs w:val="24"/>
        </w:rPr>
        <w:t>2</w:t>
      </w:r>
      <w:r w:rsidRPr="00982E63">
        <w:rPr>
          <w:rFonts w:ascii="Times New Roman" w:hAnsi="Times New Roman"/>
          <w:sz w:val="24"/>
          <w:szCs w:val="24"/>
          <w:shd w:val="clear" w:color="auto" w:fill="FFFFFF"/>
        </w:rPr>
        <w:t xml:space="preserve">.1. Лицами, имеющими право на получение </w:t>
      </w:r>
      <w:r w:rsidR="00F25A43">
        <w:rPr>
          <w:rFonts w:ascii="Times New Roman" w:hAnsi="Times New Roman"/>
          <w:sz w:val="24"/>
          <w:szCs w:val="24"/>
          <w:shd w:val="clear" w:color="auto" w:fill="FFFFFF"/>
        </w:rPr>
        <w:t>Муниципальной</w:t>
      </w:r>
      <w:r w:rsidRPr="00982E63">
        <w:rPr>
          <w:rFonts w:ascii="Times New Roman" w:hAnsi="Times New Roman"/>
          <w:sz w:val="24"/>
          <w:szCs w:val="24"/>
          <w:shd w:val="clear" w:color="auto" w:fill="FFFFFF"/>
        </w:rPr>
        <w:t xml:space="preserve"> услуги, являются субъекты малого и среднего предпринимательства (далее – субъекты МСП), зарегистрированные и состоящие на учете в </w:t>
      </w:r>
      <w:r w:rsidR="005F1E97">
        <w:rPr>
          <w:rFonts w:ascii="Times New Roman" w:hAnsi="Times New Roman"/>
          <w:sz w:val="24"/>
          <w:szCs w:val="24"/>
          <w:shd w:val="clear" w:color="auto" w:fill="FFFFFF"/>
        </w:rPr>
        <w:t>ИФНС России</w:t>
      </w:r>
      <w:r w:rsidRPr="00982E63">
        <w:rPr>
          <w:rFonts w:ascii="Times New Roman" w:hAnsi="Times New Roman"/>
          <w:sz w:val="24"/>
          <w:szCs w:val="24"/>
          <w:shd w:val="clear" w:color="auto" w:fill="FFFFFF"/>
        </w:rPr>
        <w:t xml:space="preserve"> по</w:t>
      </w:r>
      <w:r w:rsidR="005F1E97">
        <w:rPr>
          <w:rFonts w:ascii="Times New Roman" w:hAnsi="Times New Roman"/>
          <w:sz w:val="24"/>
          <w:szCs w:val="24"/>
          <w:shd w:val="clear" w:color="auto" w:fill="FFFFFF"/>
        </w:rPr>
        <w:t xml:space="preserve"> </w:t>
      </w:r>
      <w:r w:rsidR="005F1E97" w:rsidRPr="00825E25">
        <w:rPr>
          <w:rFonts w:ascii="Times New Roman" w:hAnsi="Times New Roman"/>
          <w:sz w:val="24"/>
          <w:szCs w:val="24"/>
          <w:shd w:val="clear" w:color="auto" w:fill="FFFFFF"/>
        </w:rPr>
        <w:t>г</w:t>
      </w:r>
      <w:r w:rsidR="00B11A55" w:rsidRPr="00825E25">
        <w:rPr>
          <w:rFonts w:ascii="Times New Roman" w:hAnsi="Times New Roman"/>
          <w:sz w:val="24"/>
          <w:szCs w:val="24"/>
          <w:shd w:val="clear" w:color="auto" w:fill="FFFFFF"/>
        </w:rPr>
        <w:t>о</w:t>
      </w:r>
      <w:r w:rsidR="00B11A55">
        <w:rPr>
          <w:rFonts w:ascii="Times New Roman" w:hAnsi="Times New Roman"/>
          <w:sz w:val="24"/>
          <w:szCs w:val="24"/>
          <w:shd w:val="clear" w:color="auto" w:fill="FFFFFF"/>
        </w:rPr>
        <w:t>роду</w:t>
      </w:r>
      <w:r w:rsidR="005F1E97">
        <w:rPr>
          <w:rFonts w:ascii="Times New Roman" w:hAnsi="Times New Roman"/>
          <w:sz w:val="24"/>
          <w:szCs w:val="24"/>
          <w:shd w:val="clear" w:color="auto" w:fill="FFFFFF"/>
        </w:rPr>
        <w:t xml:space="preserve"> Электросталь</w:t>
      </w:r>
      <w:r w:rsidRPr="00982E63">
        <w:rPr>
          <w:rFonts w:ascii="Times New Roman" w:hAnsi="Times New Roman"/>
          <w:sz w:val="24"/>
          <w:szCs w:val="24"/>
          <w:shd w:val="clear" w:color="auto" w:fill="FFFFFF"/>
        </w:rPr>
        <w:t xml:space="preserve"> Московской области, осуществляющие деятельность на территории</w:t>
      </w:r>
      <w:r w:rsidR="005F1E97">
        <w:rPr>
          <w:rFonts w:ascii="Times New Roman" w:hAnsi="Times New Roman"/>
          <w:sz w:val="24"/>
          <w:szCs w:val="24"/>
          <w:shd w:val="clear" w:color="auto" w:fill="FFFFFF"/>
        </w:rPr>
        <w:t xml:space="preserve"> </w:t>
      </w:r>
      <w:r w:rsidR="00825E25">
        <w:rPr>
          <w:rFonts w:ascii="Times New Roman" w:hAnsi="Times New Roman"/>
          <w:sz w:val="24"/>
          <w:szCs w:val="24"/>
          <w:shd w:val="clear" w:color="auto" w:fill="FFFFFF"/>
        </w:rPr>
        <w:t>городского округа</w:t>
      </w:r>
      <w:r w:rsidR="005F1E97">
        <w:rPr>
          <w:rFonts w:ascii="Times New Roman" w:hAnsi="Times New Roman"/>
          <w:sz w:val="24"/>
          <w:szCs w:val="24"/>
          <w:shd w:val="clear" w:color="auto" w:fill="FFFFFF"/>
        </w:rPr>
        <w:t xml:space="preserve"> Электросталь</w:t>
      </w:r>
      <w:r w:rsidRPr="00982E63">
        <w:rPr>
          <w:rFonts w:ascii="Times New Roman" w:hAnsi="Times New Roman"/>
          <w:sz w:val="24"/>
          <w:szCs w:val="24"/>
          <w:shd w:val="clear" w:color="auto" w:fill="FFFFFF"/>
        </w:rPr>
        <w:t xml:space="preserve"> Московской области либо их уполномоченные представители, обратившиеся с запросом о предоставлении </w:t>
      </w:r>
      <w:r w:rsidR="00F25A43">
        <w:rPr>
          <w:rFonts w:ascii="Times New Roman" w:hAnsi="Times New Roman"/>
          <w:sz w:val="24"/>
          <w:szCs w:val="24"/>
          <w:shd w:val="clear" w:color="auto" w:fill="FFFFFF"/>
        </w:rPr>
        <w:t>Муниципальной</w:t>
      </w:r>
      <w:r w:rsidRPr="00982E63">
        <w:rPr>
          <w:rFonts w:ascii="Times New Roman" w:hAnsi="Times New Roman"/>
          <w:sz w:val="24"/>
          <w:szCs w:val="24"/>
          <w:shd w:val="clear" w:color="auto" w:fill="FFFFFF"/>
        </w:rPr>
        <w:t xml:space="preserve"> услуги (далее – Заявители).  </w:t>
      </w:r>
    </w:p>
    <w:p w:rsidR="000430FC" w:rsidRPr="00982E63" w:rsidRDefault="005F3D89">
      <w:pPr>
        <w:pStyle w:val="112"/>
        <w:shd w:val="clear" w:color="auto" w:fill="FFFFFF" w:themeFill="background1"/>
        <w:spacing w:line="240" w:lineRule="auto"/>
        <w:ind w:firstLine="709"/>
        <w:rPr>
          <w:sz w:val="24"/>
          <w:szCs w:val="24"/>
        </w:rPr>
      </w:pPr>
      <w:r w:rsidRPr="00982E63">
        <w:rPr>
          <w:sz w:val="24"/>
          <w:szCs w:val="24"/>
        </w:rPr>
        <w:t>2.2. Категории Заявителей:</w:t>
      </w:r>
    </w:p>
    <w:p w:rsidR="000430FC" w:rsidRPr="00982E63" w:rsidRDefault="005F3D89">
      <w:pPr>
        <w:pStyle w:val="112"/>
        <w:shd w:val="clear" w:color="auto" w:fill="FFFFFF" w:themeFill="background1"/>
        <w:spacing w:line="240" w:lineRule="auto"/>
        <w:ind w:firstLine="709"/>
      </w:pPr>
      <w:r w:rsidRPr="00982E63">
        <w:rPr>
          <w:sz w:val="24"/>
          <w:szCs w:val="24"/>
        </w:rPr>
        <w:t>а) Индивидуальные предприниматели;</w:t>
      </w:r>
    </w:p>
    <w:p w:rsidR="000430FC" w:rsidRDefault="005F3D89">
      <w:pPr>
        <w:pStyle w:val="112"/>
        <w:shd w:val="clear" w:color="auto" w:fill="FFFFFF" w:themeFill="background1"/>
        <w:spacing w:line="240" w:lineRule="auto"/>
        <w:ind w:firstLine="709"/>
        <w:rPr>
          <w:sz w:val="24"/>
          <w:szCs w:val="24"/>
        </w:rPr>
      </w:pPr>
      <w:r w:rsidRPr="00982E63">
        <w:rPr>
          <w:sz w:val="24"/>
          <w:szCs w:val="24"/>
        </w:rPr>
        <w:t>б) Юридические лица.</w:t>
      </w:r>
    </w:p>
    <w:p w:rsidR="000430FC" w:rsidRPr="00982E63" w:rsidRDefault="005F3D89">
      <w:pPr>
        <w:pStyle w:val="2-"/>
      </w:pPr>
      <w:bookmarkStart w:id="14" w:name="_Toc510616992"/>
      <w:bookmarkStart w:id="15" w:name="_Toc516677606"/>
      <w:bookmarkEnd w:id="14"/>
      <w:bookmarkEnd w:id="15"/>
      <w:r w:rsidRPr="00982E63">
        <w:t xml:space="preserve">3. Требования к порядку информирования о предоставлении </w:t>
      </w:r>
      <w:r w:rsidR="00F25A43">
        <w:t>Муниципальной</w:t>
      </w:r>
      <w:r w:rsidRPr="00982E63">
        <w:t xml:space="preserve"> услуги</w:t>
      </w:r>
    </w:p>
    <w:p w:rsidR="000648F6" w:rsidRDefault="005F3D89">
      <w:pPr>
        <w:pStyle w:val="112"/>
        <w:shd w:val="clear" w:color="auto" w:fill="FFFFFF" w:themeFill="background1"/>
        <w:spacing w:line="240" w:lineRule="auto"/>
        <w:ind w:firstLine="709"/>
        <w:rPr>
          <w:sz w:val="24"/>
          <w:szCs w:val="24"/>
        </w:rPr>
      </w:pPr>
      <w:r w:rsidRPr="00982E63">
        <w:rPr>
          <w:sz w:val="24"/>
          <w:szCs w:val="24"/>
        </w:rPr>
        <w:t xml:space="preserve">3.1. Прием Заявителей (представителей Заявителя) по вопросу консультаций о предоставлении </w:t>
      </w:r>
      <w:r w:rsidR="00F25A43">
        <w:rPr>
          <w:sz w:val="24"/>
          <w:szCs w:val="24"/>
        </w:rPr>
        <w:t>Муниципальной</w:t>
      </w:r>
      <w:r w:rsidRPr="00982E63">
        <w:rPr>
          <w:sz w:val="24"/>
          <w:szCs w:val="24"/>
        </w:rPr>
        <w:t xml:space="preserve"> услуги осуществляется </w:t>
      </w:r>
      <w:r w:rsidR="005F1E97">
        <w:rPr>
          <w:sz w:val="24"/>
          <w:szCs w:val="24"/>
        </w:rPr>
        <w:t xml:space="preserve">Департаментом, </w:t>
      </w:r>
      <w:r w:rsidRPr="00982E63">
        <w:rPr>
          <w:sz w:val="24"/>
          <w:szCs w:val="24"/>
        </w:rPr>
        <w:t xml:space="preserve">ответственным </w:t>
      </w:r>
      <w:r w:rsidR="00496494">
        <w:rPr>
          <w:sz w:val="24"/>
          <w:szCs w:val="24"/>
        </w:rPr>
        <w:t xml:space="preserve">                         </w:t>
      </w:r>
      <w:r w:rsidRPr="00982E63">
        <w:rPr>
          <w:sz w:val="24"/>
          <w:szCs w:val="24"/>
        </w:rPr>
        <w:t xml:space="preserve">за предоставление </w:t>
      </w:r>
      <w:r w:rsidR="00F25A43">
        <w:rPr>
          <w:sz w:val="24"/>
          <w:szCs w:val="24"/>
        </w:rPr>
        <w:t>Муниципальной</w:t>
      </w:r>
      <w:r w:rsidRPr="00982E63">
        <w:rPr>
          <w:sz w:val="24"/>
          <w:szCs w:val="24"/>
        </w:rPr>
        <w:t xml:space="preserve"> услуги. </w:t>
      </w:r>
    </w:p>
    <w:p w:rsidR="005F1E97" w:rsidRDefault="0009025C" w:rsidP="008927B3">
      <w:pPr>
        <w:spacing w:after="0" w:line="240" w:lineRule="auto"/>
        <w:jc w:val="both"/>
        <w:rPr>
          <w:rFonts w:ascii="Times New Roman" w:hAnsi="Times New Roman"/>
          <w:sz w:val="24"/>
          <w:szCs w:val="24"/>
        </w:rPr>
      </w:pPr>
      <w:r>
        <w:rPr>
          <w:sz w:val="24"/>
          <w:szCs w:val="24"/>
        </w:rPr>
        <w:t xml:space="preserve">             </w:t>
      </w:r>
      <w:r w:rsidR="00850DCF" w:rsidRPr="008927B3">
        <w:rPr>
          <w:rFonts w:ascii="Times New Roman" w:hAnsi="Times New Roman"/>
          <w:sz w:val="24"/>
          <w:szCs w:val="24"/>
        </w:rPr>
        <w:t xml:space="preserve">Справочная информация </w:t>
      </w:r>
      <w:r w:rsidR="008927B3" w:rsidRPr="008927B3">
        <w:rPr>
          <w:rFonts w:ascii="Times New Roman" w:hAnsi="Times New Roman"/>
          <w:sz w:val="24"/>
          <w:szCs w:val="24"/>
        </w:rPr>
        <w:t>о месте нахождения, графике работы, контактных телефонах, адресе электронной почте</w:t>
      </w:r>
      <w:r w:rsidR="008927B3">
        <w:rPr>
          <w:rFonts w:ascii="Times New Roman" w:hAnsi="Times New Roman"/>
          <w:sz w:val="24"/>
          <w:szCs w:val="24"/>
        </w:rPr>
        <w:t xml:space="preserve"> </w:t>
      </w:r>
      <w:r w:rsidR="008927B3" w:rsidRPr="008927B3">
        <w:rPr>
          <w:rFonts w:ascii="Times New Roman" w:hAnsi="Times New Roman"/>
          <w:sz w:val="24"/>
          <w:szCs w:val="24"/>
        </w:rPr>
        <w:t>Департамента указаны в Приложении 2 настоящего Административного регламента</w:t>
      </w:r>
      <w:r w:rsidR="008927B3">
        <w:rPr>
          <w:rFonts w:ascii="Times New Roman" w:hAnsi="Times New Roman"/>
          <w:sz w:val="24"/>
          <w:szCs w:val="24"/>
        </w:rPr>
        <w:t>.</w:t>
      </w:r>
    </w:p>
    <w:p w:rsidR="008927B3" w:rsidRDefault="008927B3" w:rsidP="008927B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3.2.  Информирование Заявителей (представителей Заявителя) по вопросам предоставления Муниципальной услуги осуществляется:</w:t>
      </w:r>
    </w:p>
    <w:p w:rsidR="008927B3" w:rsidRDefault="008927B3" w:rsidP="008927B3">
      <w:pPr>
        <w:spacing w:after="0" w:line="240" w:lineRule="auto"/>
        <w:jc w:val="both"/>
        <w:rPr>
          <w:rFonts w:ascii="Times New Roman" w:hAnsi="Times New Roman"/>
          <w:sz w:val="24"/>
          <w:szCs w:val="24"/>
        </w:rPr>
      </w:pPr>
      <w:r>
        <w:rPr>
          <w:rFonts w:ascii="Times New Roman" w:hAnsi="Times New Roman"/>
          <w:sz w:val="24"/>
          <w:szCs w:val="24"/>
        </w:rPr>
        <w:t xml:space="preserve">            а) путем размещения информации на сайте Администрации, РПГУ;</w:t>
      </w:r>
    </w:p>
    <w:p w:rsidR="008927B3" w:rsidRPr="00982E63" w:rsidRDefault="008927B3" w:rsidP="008927B3">
      <w:pPr>
        <w:pStyle w:val="112"/>
        <w:shd w:val="clear" w:color="auto" w:fill="FFFFFF" w:themeFill="background1"/>
        <w:spacing w:line="240" w:lineRule="auto"/>
        <w:ind w:firstLine="709"/>
        <w:rPr>
          <w:sz w:val="24"/>
          <w:szCs w:val="24"/>
        </w:rPr>
      </w:pPr>
      <w:r>
        <w:rPr>
          <w:sz w:val="24"/>
          <w:szCs w:val="24"/>
        </w:rPr>
        <w:t xml:space="preserve">б) </w:t>
      </w:r>
      <w:r w:rsidRPr="00982E63">
        <w:rPr>
          <w:sz w:val="24"/>
          <w:szCs w:val="24"/>
        </w:rPr>
        <w:t xml:space="preserve">должностным лицом </w:t>
      </w:r>
      <w:r>
        <w:rPr>
          <w:sz w:val="24"/>
          <w:szCs w:val="24"/>
        </w:rPr>
        <w:t>Департамента</w:t>
      </w:r>
      <w:r w:rsidRPr="00982E63">
        <w:rPr>
          <w:sz w:val="24"/>
          <w:szCs w:val="24"/>
        </w:rPr>
        <w:t xml:space="preserve">, ответственного за предоставление </w:t>
      </w:r>
      <w:r>
        <w:rPr>
          <w:sz w:val="24"/>
          <w:szCs w:val="24"/>
        </w:rPr>
        <w:t>Муниципальной</w:t>
      </w:r>
      <w:r w:rsidRPr="00982E63">
        <w:rPr>
          <w:sz w:val="24"/>
          <w:szCs w:val="24"/>
        </w:rPr>
        <w:t xml:space="preserve"> услуги, при непосредственном обращении Заявителя (представителя Заявителя) в </w:t>
      </w:r>
      <w:r>
        <w:rPr>
          <w:sz w:val="24"/>
          <w:szCs w:val="24"/>
        </w:rPr>
        <w:t>Департамент</w:t>
      </w:r>
      <w:r w:rsidRPr="00982E63">
        <w:rPr>
          <w:sz w:val="24"/>
          <w:szCs w:val="24"/>
        </w:rPr>
        <w:t>;</w:t>
      </w:r>
    </w:p>
    <w:p w:rsidR="008927B3" w:rsidRPr="00982E63" w:rsidRDefault="008927B3" w:rsidP="008927B3">
      <w:pPr>
        <w:pStyle w:val="112"/>
        <w:shd w:val="clear" w:color="auto" w:fill="FFFFFF" w:themeFill="background1"/>
        <w:spacing w:line="240" w:lineRule="auto"/>
        <w:ind w:firstLine="709"/>
        <w:rPr>
          <w:sz w:val="24"/>
          <w:szCs w:val="24"/>
        </w:rPr>
      </w:pPr>
      <w:r w:rsidRPr="00982E63">
        <w:rPr>
          <w:sz w:val="24"/>
          <w:szCs w:val="24"/>
        </w:rPr>
        <w:t>в) путем публикации информационных материалов в средствах массовой информации;</w:t>
      </w:r>
    </w:p>
    <w:p w:rsidR="008927B3" w:rsidRPr="00982E63" w:rsidRDefault="008927B3" w:rsidP="008927B3">
      <w:pPr>
        <w:pStyle w:val="112"/>
        <w:shd w:val="clear" w:color="auto" w:fill="FFFFFF" w:themeFill="background1"/>
        <w:spacing w:line="240" w:lineRule="auto"/>
        <w:ind w:firstLine="709"/>
        <w:rPr>
          <w:sz w:val="24"/>
          <w:szCs w:val="24"/>
        </w:rPr>
      </w:pPr>
      <w:r>
        <w:rPr>
          <w:sz w:val="24"/>
          <w:szCs w:val="24"/>
        </w:rPr>
        <w:t>г</w:t>
      </w:r>
      <w:r w:rsidRPr="00982E63">
        <w:rPr>
          <w:sz w:val="24"/>
          <w:szCs w:val="24"/>
        </w:rPr>
        <w:t>) посредством телефонной связи;</w:t>
      </w:r>
    </w:p>
    <w:p w:rsidR="008927B3" w:rsidRPr="00982E63" w:rsidRDefault="008927B3" w:rsidP="008927B3">
      <w:pPr>
        <w:pStyle w:val="112"/>
        <w:shd w:val="clear" w:color="auto" w:fill="FFFFFF" w:themeFill="background1"/>
        <w:spacing w:line="240" w:lineRule="auto"/>
        <w:ind w:firstLine="709"/>
        <w:rPr>
          <w:sz w:val="24"/>
          <w:szCs w:val="24"/>
        </w:rPr>
      </w:pPr>
      <w:r>
        <w:rPr>
          <w:sz w:val="24"/>
          <w:szCs w:val="24"/>
        </w:rPr>
        <w:t>д</w:t>
      </w:r>
      <w:r w:rsidRPr="00982E63">
        <w:rPr>
          <w:sz w:val="24"/>
          <w:szCs w:val="24"/>
        </w:rPr>
        <w:t>) посредством ответов на письменные и устные обращения Заявителей (представителей Заявителей)</w:t>
      </w:r>
      <w:r w:rsidR="00B657CA">
        <w:rPr>
          <w:sz w:val="24"/>
          <w:szCs w:val="24"/>
        </w:rPr>
        <w:t>.</w:t>
      </w:r>
    </w:p>
    <w:p w:rsidR="000430FC" w:rsidRPr="00982E63" w:rsidRDefault="005F3D89">
      <w:pPr>
        <w:pStyle w:val="112"/>
        <w:shd w:val="clear" w:color="auto" w:fill="FFFFFF" w:themeFill="background1"/>
        <w:spacing w:line="240" w:lineRule="auto"/>
        <w:ind w:firstLine="709"/>
        <w:rPr>
          <w:sz w:val="24"/>
          <w:szCs w:val="24"/>
        </w:rPr>
      </w:pPr>
      <w:r w:rsidRPr="00982E63">
        <w:rPr>
          <w:sz w:val="24"/>
          <w:szCs w:val="24"/>
        </w:rPr>
        <w:t>3.</w:t>
      </w:r>
      <w:r w:rsidR="008927B3">
        <w:rPr>
          <w:sz w:val="24"/>
          <w:szCs w:val="24"/>
        </w:rPr>
        <w:t>3</w:t>
      </w:r>
      <w:r w:rsidRPr="00982E63">
        <w:rPr>
          <w:sz w:val="24"/>
          <w:szCs w:val="24"/>
        </w:rPr>
        <w:t xml:space="preserve">. Информация </w:t>
      </w:r>
      <w:r w:rsidR="005C0358">
        <w:rPr>
          <w:sz w:val="24"/>
          <w:szCs w:val="24"/>
        </w:rPr>
        <w:t>на РПГУ, сайте Администрации</w:t>
      </w:r>
      <w:r w:rsidRPr="00982E63">
        <w:rPr>
          <w:sz w:val="24"/>
          <w:szCs w:val="24"/>
        </w:rPr>
        <w:t xml:space="preserve"> и сроках предоставления </w:t>
      </w:r>
      <w:r w:rsidR="00F25A43">
        <w:rPr>
          <w:sz w:val="24"/>
          <w:szCs w:val="24"/>
        </w:rPr>
        <w:t>Муниципальной</w:t>
      </w:r>
      <w:r w:rsidRPr="00982E63">
        <w:rPr>
          <w:sz w:val="24"/>
          <w:szCs w:val="24"/>
        </w:rPr>
        <w:t xml:space="preserve"> услуги предоставляется бесплатно.</w:t>
      </w:r>
    </w:p>
    <w:p w:rsidR="000430FC" w:rsidRPr="00982E63" w:rsidRDefault="005F3D89">
      <w:pPr>
        <w:pStyle w:val="112"/>
        <w:shd w:val="clear" w:color="auto" w:fill="FFFFFF" w:themeFill="background1"/>
        <w:spacing w:line="240" w:lineRule="auto"/>
        <w:ind w:firstLine="709"/>
      </w:pPr>
      <w:r w:rsidRPr="00982E63">
        <w:rPr>
          <w:sz w:val="24"/>
          <w:szCs w:val="24"/>
        </w:rPr>
        <w:t>3.</w:t>
      </w:r>
      <w:r w:rsidR="008927B3">
        <w:rPr>
          <w:sz w:val="24"/>
          <w:szCs w:val="24"/>
        </w:rPr>
        <w:t>4</w:t>
      </w:r>
      <w:r w:rsidRPr="00982E63">
        <w:rPr>
          <w:sz w:val="24"/>
          <w:szCs w:val="24"/>
        </w:rPr>
        <w:t xml:space="preserve">. При информировании о порядке предоставления </w:t>
      </w:r>
      <w:r w:rsidR="00F25A43">
        <w:rPr>
          <w:sz w:val="24"/>
          <w:szCs w:val="24"/>
        </w:rPr>
        <w:t>Муниципальной</w:t>
      </w:r>
      <w:r w:rsidRPr="00982E63">
        <w:rPr>
          <w:sz w:val="24"/>
          <w:szCs w:val="24"/>
        </w:rPr>
        <w:t xml:space="preserve"> услу</w:t>
      </w:r>
      <w:r w:rsidR="003F007D">
        <w:rPr>
          <w:sz w:val="24"/>
          <w:szCs w:val="24"/>
        </w:rPr>
        <w:t>ги по телефону должностное лицо</w:t>
      </w:r>
      <w:r w:rsidRPr="00982E63">
        <w:rPr>
          <w:sz w:val="24"/>
          <w:szCs w:val="24"/>
        </w:rPr>
        <w:t xml:space="preserve"> </w:t>
      </w:r>
      <w:r w:rsidR="00A46521">
        <w:rPr>
          <w:sz w:val="24"/>
          <w:szCs w:val="24"/>
        </w:rPr>
        <w:t>Департамента</w:t>
      </w:r>
      <w:r w:rsidRPr="00982E63">
        <w:rPr>
          <w:sz w:val="24"/>
          <w:szCs w:val="24"/>
        </w:rPr>
        <w:t>, приняв вызов по телефону представляется: называет фамилию, имя, отчество (при наличии), должность.</w:t>
      </w:r>
    </w:p>
    <w:p w:rsidR="000430FC" w:rsidRPr="00982E63" w:rsidRDefault="005F3D89">
      <w:pPr>
        <w:pStyle w:val="112"/>
        <w:shd w:val="clear" w:color="auto" w:fill="FFFFFF" w:themeFill="background1"/>
        <w:spacing w:line="240" w:lineRule="auto"/>
        <w:ind w:firstLine="709"/>
      </w:pPr>
      <w:r w:rsidRPr="00982E63">
        <w:rPr>
          <w:sz w:val="24"/>
          <w:szCs w:val="24"/>
        </w:rPr>
        <w:t xml:space="preserve">Должностное лицо </w:t>
      </w:r>
      <w:r w:rsidR="00A46521">
        <w:rPr>
          <w:sz w:val="24"/>
          <w:szCs w:val="24"/>
        </w:rPr>
        <w:t>Департамента</w:t>
      </w:r>
      <w:r w:rsidRPr="00982E63">
        <w:rPr>
          <w:sz w:val="24"/>
          <w:szCs w:val="24"/>
        </w:rPr>
        <w:t xml:space="preserve"> обязан сообщить Заявителю (представителю </w:t>
      </w:r>
      <w:r w:rsidR="00A27C6F" w:rsidRPr="00982E63">
        <w:rPr>
          <w:sz w:val="24"/>
          <w:szCs w:val="24"/>
        </w:rPr>
        <w:t>Заявителя) график</w:t>
      </w:r>
      <w:r w:rsidRPr="00982E63">
        <w:rPr>
          <w:sz w:val="24"/>
          <w:szCs w:val="24"/>
        </w:rPr>
        <w:t xml:space="preserve"> приема, точный почтовый адрес </w:t>
      </w:r>
      <w:r w:rsidR="00A46521">
        <w:rPr>
          <w:sz w:val="24"/>
          <w:szCs w:val="24"/>
        </w:rPr>
        <w:t>Администрации и Департамента</w:t>
      </w:r>
      <w:r w:rsidRPr="00982E63">
        <w:rPr>
          <w:sz w:val="24"/>
          <w:szCs w:val="24"/>
        </w:rPr>
        <w:t>, способ проезда к ним, способы предварительной записи для личного приема, требования к письменному обращению.</w:t>
      </w:r>
    </w:p>
    <w:p w:rsidR="000430FC" w:rsidRPr="00982E63" w:rsidRDefault="005F3D89">
      <w:pPr>
        <w:pStyle w:val="112"/>
        <w:shd w:val="clear" w:color="auto" w:fill="FFFFFF" w:themeFill="background1"/>
        <w:spacing w:line="240" w:lineRule="auto"/>
        <w:ind w:firstLine="709"/>
        <w:rPr>
          <w:sz w:val="24"/>
          <w:szCs w:val="24"/>
        </w:rPr>
      </w:pPr>
      <w:r w:rsidRPr="00982E63">
        <w:rPr>
          <w:sz w:val="24"/>
          <w:szCs w:val="24"/>
        </w:rPr>
        <w:t xml:space="preserve">Информирование по телефону о порядке предоставления </w:t>
      </w:r>
      <w:r w:rsidR="00F25A43">
        <w:rPr>
          <w:sz w:val="24"/>
          <w:szCs w:val="24"/>
        </w:rPr>
        <w:t>Муниципальной</w:t>
      </w:r>
      <w:r w:rsidRPr="00982E63">
        <w:rPr>
          <w:sz w:val="24"/>
          <w:szCs w:val="24"/>
        </w:rPr>
        <w:t xml:space="preserve"> услуги осуществляется </w:t>
      </w:r>
      <w:r w:rsidR="00A46521">
        <w:rPr>
          <w:sz w:val="24"/>
          <w:szCs w:val="24"/>
        </w:rPr>
        <w:t>Департаментом</w:t>
      </w:r>
      <w:r w:rsidRPr="00982E63">
        <w:rPr>
          <w:sz w:val="24"/>
          <w:szCs w:val="24"/>
        </w:rPr>
        <w:t xml:space="preserve">, в соответствии с графиком работы </w:t>
      </w:r>
      <w:r w:rsidR="00A46521">
        <w:rPr>
          <w:sz w:val="24"/>
          <w:szCs w:val="24"/>
        </w:rPr>
        <w:t>Департамента</w:t>
      </w:r>
      <w:r w:rsidRPr="00982E63">
        <w:rPr>
          <w:sz w:val="24"/>
          <w:szCs w:val="24"/>
        </w:rPr>
        <w:t xml:space="preserve">.  </w:t>
      </w:r>
    </w:p>
    <w:p w:rsidR="000430FC" w:rsidRPr="00982E63" w:rsidRDefault="005F3D89">
      <w:pPr>
        <w:pStyle w:val="112"/>
        <w:shd w:val="clear" w:color="auto" w:fill="FFFFFF" w:themeFill="background1"/>
        <w:spacing w:line="23" w:lineRule="atLeast"/>
        <w:ind w:firstLine="709"/>
        <w:rPr>
          <w:sz w:val="24"/>
          <w:szCs w:val="24"/>
        </w:rPr>
      </w:pPr>
      <w:r w:rsidRPr="00982E63">
        <w:rPr>
          <w:sz w:val="24"/>
          <w:szCs w:val="24"/>
        </w:rPr>
        <w:t xml:space="preserve">Во время разговора должностные лица </w:t>
      </w:r>
      <w:r w:rsidR="00A46521">
        <w:rPr>
          <w:sz w:val="24"/>
          <w:szCs w:val="24"/>
        </w:rPr>
        <w:t>Департамента</w:t>
      </w:r>
      <w:r w:rsidRPr="00982E63">
        <w:rPr>
          <w:sz w:val="24"/>
          <w:szCs w:val="24"/>
        </w:rPr>
        <w:t xml:space="preserve"> обязаны произносить слова четко и не прерывать разговор по причине поступления другого звонка.</w:t>
      </w:r>
    </w:p>
    <w:p w:rsidR="000430FC" w:rsidRPr="00982E63" w:rsidRDefault="005F3D89">
      <w:pPr>
        <w:pStyle w:val="112"/>
        <w:shd w:val="clear" w:color="auto" w:fill="FFFFFF" w:themeFill="background1"/>
        <w:spacing w:line="23" w:lineRule="atLeast"/>
        <w:ind w:firstLine="709"/>
        <w:rPr>
          <w:sz w:val="24"/>
          <w:szCs w:val="24"/>
        </w:rPr>
      </w:pPr>
      <w:r w:rsidRPr="00982E63">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332A9B">
        <w:rPr>
          <w:sz w:val="24"/>
          <w:szCs w:val="24"/>
        </w:rPr>
        <w:t>Департамента,</w:t>
      </w:r>
      <w:r w:rsidRPr="00982E63">
        <w:rPr>
          <w:sz w:val="24"/>
          <w:szCs w:val="24"/>
        </w:rPr>
        <w:t xml:space="preserve"> либо обратившемуся сообщается номер телефона, по которому можно получить необходимую информацию.</w:t>
      </w:r>
    </w:p>
    <w:p w:rsidR="000430FC" w:rsidRPr="00982E63" w:rsidRDefault="005F3D89">
      <w:pPr>
        <w:pStyle w:val="112"/>
        <w:shd w:val="clear" w:color="auto" w:fill="FFFFFF" w:themeFill="background1"/>
        <w:spacing w:line="240" w:lineRule="auto"/>
        <w:ind w:firstLine="709"/>
      </w:pPr>
      <w:r w:rsidRPr="00982E63">
        <w:rPr>
          <w:sz w:val="24"/>
          <w:szCs w:val="24"/>
        </w:rPr>
        <w:t>3.</w:t>
      </w:r>
      <w:r w:rsidR="008927B3">
        <w:rPr>
          <w:sz w:val="24"/>
          <w:szCs w:val="24"/>
        </w:rPr>
        <w:t>5</w:t>
      </w:r>
      <w:r w:rsidRPr="00982E63">
        <w:rPr>
          <w:sz w:val="24"/>
          <w:szCs w:val="24"/>
        </w:rPr>
        <w:t xml:space="preserve">. При ответах на телефонные звонки и устные обращения по вопросам к порядку предоставления </w:t>
      </w:r>
      <w:r w:rsidR="00F25A43">
        <w:rPr>
          <w:sz w:val="24"/>
          <w:szCs w:val="24"/>
        </w:rPr>
        <w:t>Муниципальной</w:t>
      </w:r>
      <w:r w:rsidR="002E139D">
        <w:rPr>
          <w:sz w:val="24"/>
          <w:szCs w:val="24"/>
        </w:rPr>
        <w:t xml:space="preserve"> услуги должностным лицом</w:t>
      </w:r>
      <w:r w:rsidRPr="00982E63">
        <w:rPr>
          <w:sz w:val="24"/>
          <w:szCs w:val="24"/>
        </w:rPr>
        <w:t xml:space="preserve"> </w:t>
      </w:r>
      <w:r w:rsidR="00332A9B">
        <w:rPr>
          <w:sz w:val="24"/>
          <w:szCs w:val="24"/>
        </w:rPr>
        <w:t>Департамента</w:t>
      </w:r>
      <w:r w:rsidRPr="00982E63">
        <w:rPr>
          <w:sz w:val="24"/>
          <w:szCs w:val="24"/>
        </w:rPr>
        <w:t xml:space="preserve"> обратившемуся сообщается следующая информация:</w:t>
      </w:r>
    </w:p>
    <w:p w:rsidR="000430FC" w:rsidRPr="00982E63" w:rsidRDefault="005F3D89">
      <w:pPr>
        <w:pStyle w:val="112"/>
        <w:shd w:val="clear" w:color="auto" w:fill="FFFFFF" w:themeFill="background1"/>
        <w:spacing w:line="240" w:lineRule="auto"/>
        <w:ind w:firstLine="709"/>
        <w:rPr>
          <w:sz w:val="24"/>
          <w:szCs w:val="24"/>
        </w:rPr>
      </w:pPr>
      <w:r w:rsidRPr="00982E63">
        <w:rPr>
          <w:sz w:val="24"/>
          <w:szCs w:val="24"/>
        </w:rPr>
        <w:t xml:space="preserve">а) о перечне лиц, имеющих право на получение </w:t>
      </w:r>
      <w:r w:rsidR="00F25A43">
        <w:rPr>
          <w:sz w:val="24"/>
          <w:szCs w:val="24"/>
        </w:rPr>
        <w:t>Муниципальной</w:t>
      </w:r>
      <w:r w:rsidRPr="00982E63">
        <w:rPr>
          <w:sz w:val="24"/>
          <w:szCs w:val="24"/>
        </w:rPr>
        <w:t xml:space="preserve"> услуги;</w:t>
      </w:r>
    </w:p>
    <w:p w:rsidR="000430FC" w:rsidRPr="00982E63" w:rsidRDefault="005F3D89">
      <w:pPr>
        <w:pStyle w:val="112"/>
        <w:shd w:val="clear" w:color="auto" w:fill="FFFFFF" w:themeFill="background1"/>
        <w:spacing w:line="240" w:lineRule="auto"/>
        <w:ind w:firstLine="709"/>
        <w:rPr>
          <w:sz w:val="24"/>
          <w:szCs w:val="24"/>
        </w:rPr>
      </w:pPr>
      <w:r w:rsidRPr="00982E63">
        <w:rPr>
          <w:sz w:val="24"/>
          <w:szCs w:val="24"/>
        </w:rPr>
        <w:t xml:space="preserve">б) о нормативных правовых актах, регулирующих вопросы предоставления </w:t>
      </w:r>
      <w:r w:rsidR="00F25A43">
        <w:rPr>
          <w:sz w:val="24"/>
          <w:szCs w:val="24"/>
        </w:rPr>
        <w:t>Муниципальной</w:t>
      </w:r>
      <w:r w:rsidRPr="00982E63">
        <w:rPr>
          <w:sz w:val="24"/>
          <w:szCs w:val="24"/>
        </w:rPr>
        <w:t xml:space="preserve"> услуги (наименование, дата и номер принятия нормативного правового акта);</w:t>
      </w:r>
    </w:p>
    <w:p w:rsidR="000430FC" w:rsidRPr="00982E63" w:rsidRDefault="005F3D89">
      <w:pPr>
        <w:pStyle w:val="112"/>
        <w:shd w:val="clear" w:color="auto" w:fill="FFFFFF" w:themeFill="background1"/>
        <w:spacing w:line="240" w:lineRule="auto"/>
        <w:ind w:firstLine="709"/>
        <w:rPr>
          <w:sz w:val="24"/>
          <w:szCs w:val="24"/>
        </w:rPr>
      </w:pPr>
      <w:r w:rsidRPr="00982E63">
        <w:rPr>
          <w:sz w:val="24"/>
          <w:szCs w:val="24"/>
        </w:rPr>
        <w:t xml:space="preserve">в) о перечне документов, необходимых для получения </w:t>
      </w:r>
      <w:r w:rsidR="00F25A43">
        <w:rPr>
          <w:sz w:val="24"/>
          <w:szCs w:val="24"/>
        </w:rPr>
        <w:t>Муниципальной</w:t>
      </w:r>
      <w:r w:rsidRPr="00982E63">
        <w:rPr>
          <w:sz w:val="24"/>
          <w:szCs w:val="24"/>
        </w:rPr>
        <w:t xml:space="preserve"> услуги;</w:t>
      </w:r>
    </w:p>
    <w:p w:rsidR="000430FC" w:rsidRPr="00982E63" w:rsidRDefault="005F3D89">
      <w:pPr>
        <w:pStyle w:val="112"/>
        <w:shd w:val="clear" w:color="auto" w:fill="FFFFFF" w:themeFill="background1"/>
        <w:spacing w:line="240" w:lineRule="auto"/>
        <w:ind w:firstLine="709"/>
        <w:rPr>
          <w:sz w:val="24"/>
          <w:szCs w:val="24"/>
        </w:rPr>
      </w:pPr>
      <w:r w:rsidRPr="00982E63">
        <w:rPr>
          <w:sz w:val="24"/>
          <w:szCs w:val="24"/>
        </w:rPr>
        <w:t xml:space="preserve">г) о сроках предоставления </w:t>
      </w:r>
      <w:r w:rsidR="00F25A43">
        <w:rPr>
          <w:sz w:val="24"/>
          <w:szCs w:val="24"/>
        </w:rPr>
        <w:t>Муниципальной</w:t>
      </w:r>
      <w:r w:rsidRPr="00982E63">
        <w:rPr>
          <w:sz w:val="24"/>
          <w:szCs w:val="24"/>
        </w:rPr>
        <w:t xml:space="preserve"> услуги;</w:t>
      </w:r>
    </w:p>
    <w:p w:rsidR="000430FC" w:rsidRPr="00982E63" w:rsidRDefault="005F3D89">
      <w:pPr>
        <w:pStyle w:val="112"/>
        <w:shd w:val="clear" w:color="auto" w:fill="FFFFFF" w:themeFill="background1"/>
        <w:spacing w:line="240" w:lineRule="auto"/>
        <w:ind w:firstLine="709"/>
        <w:rPr>
          <w:sz w:val="24"/>
          <w:szCs w:val="24"/>
        </w:rPr>
      </w:pPr>
      <w:r w:rsidRPr="00982E63">
        <w:rPr>
          <w:sz w:val="24"/>
          <w:szCs w:val="24"/>
        </w:rPr>
        <w:t xml:space="preserve">д) об основаниях для отказа в предоставлении </w:t>
      </w:r>
      <w:r w:rsidR="00F25A43">
        <w:rPr>
          <w:sz w:val="24"/>
          <w:szCs w:val="24"/>
        </w:rPr>
        <w:t>Муниципальной</w:t>
      </w:r>
      <w:r w:rsidRPr="00982E63">
        <w:rPr>
          <w:sz w:val="24"/>
          <w:szCs w:val="24"/>
        </w:rPr>
        <w:t xml:space="preserve"> услуги;</w:t>
      </w:r>
    </w:p>
    <w:p w:rsidR="000430FC" w:rsidRPr="00982E63" w:rsidRDefault="005F3D89">
      <w:pPr>
        <w:pStyle w:val="112"/>
        <w:shd w:val="clear" w:color="auto" w:fill="FFFFFF" w:themeFill="background1"/>
        <w:spacing w:line="240" w:lineRule="auto"/>
        <w:ind w:firstLine="709"/>
        <w:rPr>
          <w:sz w:val="24"/>
          <w:szCs w:val="24"/>
        </w:rPr>
      </w:pPr>
      <w:r w:rsidRPr="00982E63">
        <w:rPr>
          <w:sz w:val="24"/>
          <w:szCs w:val="24"/>
        </w:rPr>
        <w:t>е) о</w:t>
      </w:r>
      <w:r w:rsidR="00332A9B">
        <w:rPr>
          <w:sz w:val="24"/>
          <w:szCs w:val="24"/>
        </w:rPr>
        <w:t xml:space="preserve"> месте размещения на РПГУ, сайте</w:t>
      </w:r>
      <w:r w:rsidRPr="00982E63">
        <w:rPr>
          <w:sz w:val="24"/>
          <w:szCs w:val="24"/>
        </w:rPr>
        <w:t xml:space="preserve"> </w:t>
      </w:r>
      <w:r w:rsidR="00332A9B">
        <w:rPr>
          <w:sz w:val="24"/>
          <w:szCs w:val="24"/>
        </w:rPr>
        <w:t xml:space="preserve">Администрации </w:t>
      </w:r>
      <w:r w:rsidR="00332A9B" w:rsidRPr="00982E63">
        <w:rPr>
          <w:sz w:val="24"/>
          <w:szCs w:val="24"/>
        </w:rPr>
        <w:t>информации</w:t>
      </w:r>
      <w:r w:rsidR="00332A9B">
        <w:rPr>
          <w:sz w:val="24"/>
          <w:szCs w:val="24"/>
        </w:rPr>
        <w:t xml:space="preserve"> </w:t>
      </w:r>
      <w:r w:rsidRPr="00982E63">
        <w:rPr>
          <w:sz w:val="24"/>
          <w:szCs w:val="24"/>
        </w:rPr>
        <w:t xml:space="preserve">по вопросам предоставления </w:t>
      </w:r>
      <w:r w:rsidR="00F25A43">
        <w:rPr>
          <w:sz w:val="24"/>
          <w:szCs w:val="24"/>
        </w:rPr>
        <w:t>Муниципальной</w:t>
      </w:r>
      <w:r w:rsidRPr="00982E63">
        <w:rPr>
          <w:sz w:val="24"/>
          <w:szCs w:val="24"/>
        </w:rPr>
        <w:t xml:space="preserve"> услуги.</w:t>
      </w:r>
    </w:p>
    <w:p w:rsidR="000430FC" w:rsidRPr="00982E63" w:rsidRDefault="005F3D89">
      <w:pPr>
        <w:pStyle w:val="112"/>
        <w:shd w:val="clear" w:color="auto" w:fill="FFFFFF" w:themeFill="background1"/>
        <w:spacing w:line="240" w:lineRule="auto"/>
        <w:ind w:firstLine="709"/>
        <w:rPr>
          <w:sz w:val="24"/>
          <w:szCs w:val="24"/>
        </w:rPr>
      </w:pPr>
      <w:r w:rsidRPr="00982E63">
        <w:rPr>
          <w:sz w:val="24"/>
          <w:szCs w:val="24"/>
        </w:rPr>
        <w:t>3.</w:t>
      </w:r>
      <w:r w:rsidR="008927B3">
        <w:rPr>
          <w:sz w:val="24"/>
          <w:szCs w:val="24"/>
        </w:rPr>
        <w:t>6</w:t>
      </w:r>
      <w:r w:rsidRPr="00982E63">
        <w:rPr>
          <w:sz w:val="24"/>
          <w:szCs w:val="24"/>
        </w:rPr>
        <w:t xml:space="preserve">. Доступ к информации о сроках и порядке предоставления </w:t>
      </w:r>
      <w:r w:rsidR="00F25A43">
        <w:rPr>
          <w:sz w:val="24"/>
          <w:szCs w:val="24"/>
        </w:rPr>
        <w:t>Муниципальной</w:t>
      </w:r>
      <w:r w:rsidRPr="00982E63">
        <w:rPr>
          <w:sz w:val="24"/>
          <w:szCs w:val="24"/>
        </w:rPr>
        <w:t xml:space="preserve">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 </w:t>
      </w:r>
    </w:p>
    <w:p w:rsidR="000430FC" w:rsidRPr="00982E63" w:rsidRDefault="005F3D89">
      <w:pPr>
        <w:pStyle w:val="112"/>
        <w:shd w:val="clear" w:color="auto" w:fill="FFFFFF" w:themeFill="background1"/>
        <w:spacing w:line="240" w:lineRule="auto"/>
        <w:ind w:firstLine="709"/>
        <w:rPr>
          <w:sz w:val="24"/>
          <w:szCs w:val="24"/>
        </w:rPr>
      </w:pPr>
      <w:r w:rsidRPr="00982E63">
        <w:rPr>
          <w:sz w:val="24"/>
          <w:szCs w:val="24"/>
        </w:rPr>
        <w:t>3.</w:t>
      </w:r>
      <w:r w:rsidR="008927B3">
        <w:rPr>
          <w:sz w:val="24"/>
          <w:szCs w:val="24"/>
        </w:rPr>
        <w:t>7</w:t>
      </w:r>
      <w:r w:rsidRPr="00982E63">
        <w:rPr>
          <w:sz w:val="24"/>
          <w:szCs w:val="24"/>
        </w:rPr>
        <w:t xml:space="preserve">. Консультирование по вопросам предоставления </w:t>
      </w:r>
      <w:r w:rsidR="00F25A43">
        <w:rPr>
          <w:sz w:val="24"/>
          <w:szCs w:val="24"/>
        </w:rPr>
        <w:t>Муниципальной</w:t>
      </w:r>
      <w:r w:rsidR="002E139D">
        <w:rPr>
          <w:sz w:val="24"/>
          <w:szCs w:val="24"/>
        </w:rPr>
        <w:t xml:space="preserve"> услуги должностными лицами</w:t>
      </w:r>
      <w:r w:rsidRPr="00982E63">
        <w:rPr>
          <w:sz w:val="24"/>
          <w:szCs w:val="24"/>
        </w:rPr>
        <w:t xml:space="preserve"> </w:t>
      </w:r>
      <w:r w:rsidR="00CF2DC6">
        <w:rPr>
          <w:sz w:val="24"/>
          <w:szCs w:val="24"/>
        </w:rPr>
        <w:t>Департамента</w:t>
      </w:r>
      <w:r w:rsidRPr="00982E63">
        <w:rPr>
          <w:sz w:val="24"/>
          <w:szCs w:val="24"/>
        </w:rPr>
        <w:t xml:space="preserve"> осуществляется бесплатно.</w:t>
      </w:r>
    </w:p>
    <w:p w:rsidR="000430FC" w:rsidRPr="00982E63" w:rsidRDefault="000430FC">
      <w:pPr>
        <w:pStyle w:val="112"/>
        <w:shd w:val="clear" w:color="auto" w:fill="FFFFFF" w:themeFill="background1"/>
        <w:spacing w:line="240" w:lineRule="auto"/>
        <w:ind w:firstLine="709"/>
        <w:rPr>
          <w:sz w:val="24"/>
          <w:szCs w:val="24"/>
        </w:rPr>
      </w:pPr>
    </w:p>
    <w:p w:rsidR="000430FC" w:rsidRPr="00982E63" w:rsidRDefault="00825E25" w:rsidP="00BD52FB">
      <w:pPr>
        <w:pStyle w:val="1-"/>
      </w:pPr>
      <w:bookmarkStart w:id="16" w:name="_Toc437973280"/>
      <w:bookmarkStart w:id="17" w:name="_Toc438110021"/>
      <w:bookmarkStart w:id="18" w:name="_Toc438376225"/>
      <w:bookmarkStart w:id="19" w:name="_Toc510616993"/>
      <w:bookmarkStart w:id="20" w:name="_Toc516677607"/>
      <w:bookmarkEnd w:id="16"/>
      <w:bookmarkEnd w:id="17"/>
      <w:bookmarkEnd w:id="18"/>
      <w:bookmarkEnd w:id="19"/>
      <w:bookmarkEnd w:id="20"/>
      <w:r>
        <w:rPr>
          <w:lang w:val="en-US"/>
        </w:rPr>
        <w:t>II</w:t>
      </w:r>
      <w:r w:rsidRPr="00825E25">
        <w:t xml:space="preserve">. </w:t>
      </w:r>
      <w:r w:rsidR="005F3D89" w:rsidRPr="00982E63">
        <w:t xml:space="preserve">Стандарт предоставления </w:t>
      </w:r>
      <w:r w:rsidR="00F25A43">
        <w:t>Муниципальной</w:t>
      </w:r>
      <w:r w:rsidR="005F3D89" w:rsidRPr="00982E63">
        <w:t xml:space="preserve"> услуги</w:t>
      </w:r>
    </w:p>
    <w:p w:rsidR="000430FC" w:rsidRPr="00982E63" w:rsidRDefault="005F3D89">
      <w:pPr>
        <w:pStyle w:val="2-"/>
      </w:pPr>
      <w:bookmarkStart w:id="21" w:name="_Toc437973281"/>
      <w:bookmarkStart w:id="22" w:name="_Toc438110022"/>
      <w:bookmarkStart w:id="23" w:name="_Toc438376226"/>
      <w:bookmarkStart w:id="24" w:name="_Toc510616994"/>
      <w:bookmarkStart w:id="25" w:name="_Toc516677608"/>
      <w:bookmarkEnd w:id="21"/>
      <w:bookmarkEnd w:id="22"/>
      <w:bookmarkEnd w:id="23"/>
      <w:bookmarkEnd w:id="24"/>
      <w:bookmarkEnd w:id="25"/>
      <w:r w:rsidRPr="00982E63">
        <w:t xml:space="preserve">4. Наименование </w:t>
      </w:r>
      <w:r w:rsidR="00F25A43">
        <w:t>Муниципальной</w:t>
      </w:r>
      <w:r w:rsidRPr="00982E63">
        <w:t xml:space="preserve"> услуги</w:t>
      </w:r>
    </w:p>
    <w:p w:rsidR="000430FC" w:rsidRDefault="005F3D89">
      <w:pPr>
        <w:pStyle w:val="Default"/>
        <w:ind w:firstLine="709"/>
        <w:jc w:val="both"/>
        <w:rPr>
          <w:sz w:val="24"/>
        </w:rPr>
      </w:pPr>
      <w:r w:rsidRPr="00982E63">
        <w:t>4.1.</w:t>
      </w:r>
      <w:r w:rsidRPr="00982E63">
        <w:rPr>
          <w:sz w:val="24"/>
        </w:rPr>
        <w:t xml:space="preserve"> </w:t>
      </w:r>
      <w:r w:rsidR="007745FD">
        <w:rPr>
          <w:sz w:val="24"/>
        </w:rPr>
        <w:t>Муниципальная</w:t>
      </w:r>
      <w:r w:rsidRPr="00982E63">
        <w:rPr>
          <w:sz w:val="24"/>
        </w:rPr>
        <w:t xml:space="preserve"> </w:t>
      </w:r>
      <w:r w:rsidRPr="00982E63">
        <w:rPr>
          <w:spacing w:val="6"/>
          <w:sz w:val="24"/>
        </w:rPr>
        <w:t xml:space="preserve">услуга </w:t>
      </w:r>
      <w:r w:rsidR="00825E25" w:rsidRPr="000C3826">
        <w:rPr>
          <w:sz w:val="24"/>
        </w:rPr>
        <w:t>«</w:t>
      </w:r>
      <w:r w:rsidR="00825E25" w:rsidRPr="00D103A6">
        <w:rPr>
          <w:sz w:val="24"/>
        </w:rPr>
        <w:t>Предоставление поддержки субъектам малого и среднего предпринимательства в рамках реализации муниципальных программ»</w:t>
      </w:r>
      <w:r w:rsidR="002B3E26">
        <w:rPr>
          <w:sz w:val="24"/>
        </w:rPr>
        <w:t>.</w:t>
      </w:r>
    </w:p>
    <w:p w:rsidR="00825E25" w:rsidRDefault="00825E25">
      <w:pPr>
        <w:pStyle w:val="Default"/>
        <w:ind w:firstLine="709"/>
        <w:jc w:val="both"/>
        <w:rPr>
          <w:sz w:val="24"/>
        </w:rPr>
      </w:pPr>
    </w:p>
    <w:p w:rsidR="00825E25" w:rsidRDefault="00825E25">
      <w:pPr>
        <w:pStyle w:val="Default"/>
        <w:ind w:firstLine="709"/>
        <w:jc w:val="both"/>
        <w:rPr>
          <w:sz w:val="24"/>
        </w:rPr>
      </w:pPr>
    </w:p>
    <w:p w:rsidR="000430FC" w:rsidRPr="00982E63" w:rsidRDefault="005F3D89">
      <w:pPr>
        <w:pStyle w:val="2-"/>
      </w:pPr>
      <w:bookmarkStart w:id="26" w:name="_Toc510616995"/>
      <w:bookmarkStart w:id="27" w:name="_Toc516677609"/>
      <w:bookmarkEnd w:id="26"/>
      <w:bookmarkEnd w:id="27"/>
      <w:r w:rsidRPr="00982E63">
        <w:lastRenderedPageBreak/>
        <w:t xml:space="preserve">5. Наименование органа, предоставляющего </w:t>
      </w:r>
      <w:r w:rsidR="007745FD">
        <w:t>Муниципальную услугу</w:t>
      </w:r>
    </w:p>
    <w:p w:rsidR="000430FC" w:rsidRPr="00982E63" w:rsidRDefault="005F3D89">
      <w:pPr>
        <w:pStyle w:val="112"/>
        <w:shd w:val="clear" w:color="auto" w:fill="FFFFFF" w:themeFill="background1"/>
        <w:spacing w:line="240" w:lineRule="auto"/>
        <w:ind w:firstLine="709"/>
      </w:pPr>
      <w:r w:rsidRPr="00982E63">
        <w:rPr>
          <w:sz w:val="24"/>
        </w:rPr>
        <w:t xml:space="preserve">5.1. Органом, ответственным за предоставление </w:t>
      </w:r>
      <w:r w:rsidR="00F25A43">
        <w:rPr>
          <w:sz w:val="24"/>
        </w:rPr>
        <w:t>Муниципальной</w:t>
      </w:r>
      <w:r w:rsidRPr="00982E63">
        <w:rPr>
          <w:sz w:val="24"/>
        </w:rPr>
        <w:t xml:space="preserve"> услуги, является </w:t>
      </w:r>
      <w:r w:rsidR="007745FD">
        <w:rPr>
          <w:sz w:val="24"/>
        </w:rPr>
        <w:t>Администрация городского округа Электросталь Московской области</w:t>
      </w:r>
      <w:r w:rsidRPr="00982E63">
        <w:t>.</w:t>
      </w:r>
    </w:p>
    <w:p w:rsidR="00A55BD0" w:rsidRPr="00982E63" w:rsidRDefault="00A55BD0" w:rsidP="00A55BD0">
      <w:pPr>
        <w:pStyle w:val="112"/>
        <w:shd w:val="clear" w:color="auto" w:fill="FFFFFF" w:themeFill="background1"/>
        <w:spacing w:line="240" w:lineRule="auto"/>
        <w:ind w:firstLine="709"/>
        <w:rPr>
          <w:rFonts w:eastAsia="Times New Roman"/>
          <w:sz w:val="24"/>
          <w:szCs w:val="24"/>
        </w:rPr>
      </w:pPr>
      <w:r w:rsidRPr="00982E63">
        <w:rPr>
          <w:sz w:val="24"/>
          <w:szCs w:val="24"/>
        </w:rPr>
        <w:t>5.</w:t>
      </w:r>
      <w:r>
        <w:rPr>
          <w:sz w:val="24"/>
          <w:szCs w:val="24"/>
        </w:rPr>
        <w:t>2</w:t>
      </w:r>
      <w:r w:rsidRPr="00982E63">
        <w:rPr>
          <w:sz w:val="24"/>
          <w:szCs w:val="24"/>
        </w:rPr>
        <w:t xml:space="preserve">. Непосредственное предоставление </w:t>
      </w:r>
      <w:r>
        <w:rPr>
          <w:sz w:val="24"/>
          <w:szCs w:val="24"/>
        </w:rPr>
        <w:t>Муниципальной</w:t>
      </w:r>
      <w:r w:rsidRPr="00982E63">
        <w:rPr>
          <w:sz w:val="24"/>
          <w:szCs w:val="24"/>
        </w:rPr>
        <w:t xml:space="preserve"> услуги осуществля</w:t>
      </w:r>
      <w:r>
        <w:rPr>
          <w:sz w:val="24"/>
          <w:szCs w:val="24"/>
        </w:rPr>
        <w:t xml:space="preserve">ет </w:t>
      </w:r>
      <w:r>
        <w:rPr>
          <w:rFonts w:eastAsia="Times New Roman"/>
          <w:sz w:val="24"/>
          <w:szCs w:val="24"/>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p w:rsidR="000430FC" w:rsidRDefault="005F3D89">
      <w:pPr>
        <w:pStyle w:val="112"/>
        <w:shd w:val="clear" w:color="auto" w:fill="FFFFFF" w:themeFill="background1"/>
        <w:spacing w:line="240" w:lineRule="auto"/>
        <w:ind w:firstLine="709"/>
        <w:rPr>
          <w:rFonts w:eastAsia="Times New Roman"/>
          <w:sz w:val="24"/>
          <w:szCs w:val="24"/>
          <w:lang w:eastAsia="ar-SA"/>
        </w:rPr>
      </w:pPr>
      <w:r w:rsidRPr="00982E63">
        <w:rPr>
          <w:sz w:val="24"/>
          <w:szCs w:val="24"/>
        </w:rPr>
        <w:t>5.</w:t>
      </w:r>
      <w:r w:rsidR="00232E7B">
        <w:rPr>
          <w:sz w:val="24"/>
          <w:szCs w:val="24"/>
        </w:rPr>
        <w:t>3</w:t>
      </w:r>
      <w:r w:rsidRPr="00982E63">
        <w:rPr>
          <w:sz w:val="24"/>
          <w:szCs w:val="24"/>
        </w:rPr>
        <w:t xml:space="preserve">. </w:t>
      </w:r>
      <w:r w:rsidR="00ED0692">
        <w:rPr>
          <w:sz w:val="24"/>
          <w:szCs w:val="24"/>
        </w:rPr>
        <w:t>Администрация</w:t>
      </w:r>
      <w:r w:rsidRPr="00982E63">
        <w:rPr>
          <w:sz w:val="24"/>
          <w:szCs w:val="24"/>
        </w:rPr>
        <w:t xml:space="preserve"> обеспечивает предоставление </w:t>
      </w:r>
      <w:r w:rsidR="00F25A43">
        <w:rPr>
          <w:sz w:val="24"/>
          <w:szCs w:val="24"/>
        </w:rPr>
        <w:t>Муниципальной</w:t>
      </w:r>
      <w:r w:rsidRPr="00982E63">
        <w:rPr>
          <w:sz w:val="24"/>
          <w:szCs w:val="24"/>
        </w:rPr>
        <w:t xml:space="preserve"> услуги в электронной форме </w:t>
      </w:r>
      <w:r w:rsidRPr="00982E63">
        <w:rPr>
          <w:rFonts w:eastAsia="Times New Roman"/>
          <w:sz w:val="24"/>
          <w:szCs w:val="24"/>
          <w:lang w:eastAsia="ar-SA"/>
        </w:rPr>
        <w:t>посредством РПГУ.</w:t>
      </w:r>
    </w:p>
    <w:p w:rsidR="00E64AD3" w:rsidRPr="00982E63" w:rsidRDefault="00E64AD3" w:rsidP="00E64AD3">
      <w:pPr>
        <w:pStyle w:val="112"/>
        <w:tabs>
          <w:tab w:val="left" w:pos="1198"/>
        </w:tabs>
        <w:spacing w:line="240" w:lineRule="auto"/>
        <w:ind w:firstLine="709"/>
        <w:rPr>
          <w:rFonts w:eastAsia="Times New Roman"/>
          <w:sz w:val="24"/>
          <w:szCs w:val="24"/>
        </w:rPr>
      </w:pPr>
      <w:r>
        <w:rPr>
          <w:rFonts w:eastAsia="Times New Roman"/>
          <w:sz w:val="24"/>
          <w:szCs w:val="24"/>
        </w:rPr>
        <w:t xml:space="preserve">5.4 </w:t>
      </w:r>
      <w:r w:rsidRPr="00982E63">
        <w:rPr>
          <w:rFonts w:eastAsia="Times New Roman"/>
          <w:sz w:val="24"/>
          <w:szCs w:val="24"/>
        </w:rPr>
        <w:t xml:space="preserve">Прием заявлений о предоставлении </w:t>
      </w:r>
      <w:r>
        <w:rPr>
          <w:rFonts w:eastAsia="Times New Roman"/>
          <w:sz w:val="24"/>
          <w:szCs w:val="24"/>
        </w:rPr>
        <w:t>Муниципальной</w:t>
      </w:r>
      <w:r w:rsidRPr="00982E63">
        <w:rPr>
          <w:rFonts w:eastAsia="Times New Roman"/>
          <w:sz w:val="24"/>
          <w:szCs w:val="24"/>
        </w:rPr>
        <w:t xml:space="preserve"> услуги осуществляет </w:t>
      </w:r>
      <w:r>
        <w:rPr>
          <w:rFonts w:eastAsia="Times New Roman"/>
          <w:sz w:val="24"/>
          <w:szCs w:val="24"/>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r w:rsidRPr="00982E63">
        <w:rPr>
          <w:rFonts w:eastAsia="Times New Roman"/>
          <w:sz w:val="24"/>
          <w:szCs w:val="24"/>
        </w:rPr>
        <w:t>.</w:t>
      </w:r>
    </w:p>
    <w:p w:rsidR="00E64AD3" w:rsidRPr="00982E63" w:rsidRDefault="00E64AD3" w:rsidP="00E64AD3">
      <w:pPr>
        <w:pStyle w:val="112"/>
        <w:shd w:val="clear" w:color="auto" w:fill="FFFFFF" w:themeFill="background1"/>
        <w:spacing w:line="240" w:lineRule="auto"/>
        <w:ind w:firstLine="709"/>
        <w:rPr>
          <w:sz w:val="24"/>
          <w:szCs w:val="24"/>
        </w:rPr>
      </w:pPr>
      <w:r>
        <w:rPr>
          <w:rFonts w:eastAsia="Times New Roman"/>
          <w:sz w:val="24"/>
          <w:szCs w:val="24"/>
        </w:rPr>
        <w:t xml:space="preserve">5.5. </w:t>
      </w:r>
      <w:r w:rsidRPr="00982E63">
        <w:rPr>
          <w:sz w:val="24"/>
          <w:szCs w:val="24"/>
        </w:rPr>
        <w:t xml:space="preserve">В </w:t>
      </w:r>
      <w:r>
        <w:rPr>
          <w:sz w:val="24"/>
          <w:szCs w:val="24"/>
        </w:rPr>
        <w:t>Муниципальном казенном учреждении «Многофункциональный центр предоставления государственных и муниципальных услуг городского округа Электросталь Московской области» (далее – МФЦ)</w:t>
      </w:r>
      <w:r w:rsidRPr="00982E63">
        <w:rPr>
          <w:sz w:val="24"/>
          <w:szCs w:val="24"/>
        </w:rPr>
        <w:t xml:space="preserve"> обеспечива</w:t>
      </w:r>
      <w:r>
        <w:rPr>
          <w:sz w:val="24"/>
          <w:szCs w:val="24"/>
        </w:rPr>
        <w:t>е</w:t>
      </w:r>
      <w:r w:rsidRPr="00982E63">
        <w:rPr>
          <w:sz w:val="24"/>
          <w:szCs w:val="24"/>
        </w:rPr>
        <w:t xml:space="preserve">тся бесплатный доступ Заявителей (представителей Заявителей) </w:t>
      </w:r>
      <w:r>
        <w:rPr>
          <w:sz w:val="24"/>
          <w:szCs w:val="24"/>
        </w:rPr>
        <w:t>к</w:t>
      </w:r>
      <w:r w:rsidRPr="00982E63">
        <w:rPr>
          <w:sz w:val="24"/>
          <w:szCs w:val="24"/>
        </w:rPr>
        <w:t xml:space="preserve"> РПГУ для обеспечения возможности получения </w:t>
      </w:r>
      <w:r>
        <w:rPr>
          <w:sz w:val="24"/>
          <w:szCs w:val="24"/>
        </w:rPr>
        <w:t>Муниципальной</w:t>
      </w:r>
      <w:r w:rsidRPr="00982E63">
        <w:rPr>
          <w:sz w:val="24"/>
          <w:szCs w:val="24"/>
        </w:rPr>
        <w:t xml:space="preserve"> услуги в электронной форме.</w:t>
      </w:r>
      <w:r>
        <w:rPr>
          <w:sz w:val="24"/>
          <w:szCs w:val="24"/>
        </w:rPr>
        <w:t xml:space="preserve"> МФЦ оказывает услуги в соответствие с соглашением о взаимодействие заключенным между Администрацией и МФЦ.</w:t>
      </w:r>
    </w:p>
    <w:p w:rsidR="00A55BD0" w:rsidRPr="00825E25" w:rsidRDefault="00A55BD0" w:rsidP="00A55BD0">
      <w:pPr>
        <w:pStyle w:val="112"/>
        <w:shd w:val="clear" w:color="auto" w:fill="FFFFFF" w:themeFill="background1"/>
        <w:spacing w:line="240" w:lineRule="auto"/>
        <w:ind w:firstLine="709"/>
        <w:rPr>
          <w:sz w:val="24"/>
          <w:szCs w:val="24"/>
        </w:rPr>
      </w:pPr>
      <w:r w:rsidRPr="00825E25">
        <w:rPr>
          <w:sz w:val="24"/>
          <w:szCs w:val="24"/>
        </w:rPr>
        <w:t>5.</w:t>
      </w:r>
      <w:r w:rsidR="00E64AD3">
        <w:rPr>
          <w:sz w:val="24"/>
          <w:szCs w:val="24"/>
        </w:rPr>
        <w:t>6</w:t>
      </w:r>
      <w:r w:rsidRPr="00825E25">
        <w:rPr>
          <w:sz w:val="24"/>
          <w:szCs w:val="24"/>
        </w:rPr>
        <w:t xml:space="preserve">. Порядок обеспечения личного приёма Заявителей (представителей Заявителей) в Администрации и Департаменте устанавливается </w:t>
      </w:r>
      <w:r w:rsidR="00FE6293">
        <w:rPr>
          <w:sz w:val="24"/>
          <w:szCs w:val="24"/>
        </w:rPr>
        <w:t>распоряжением</w:t>
      </w:r>
      <w:r w:rsidRPr="00825E25">
        <w:rPr>
          <w:sz w:val="24"/>
          <w:szCs w:val="24"/>
        </w:rPr>
        <w:t xml:space="preserve"> Администрации, котор</w:t>
      </w:r>
      <w:r w:rsidR="00FE6293">
        <w:rPr>
          <w:sz w:val="24"/>
          <w:szCs w:val="24"/>
        </w:rPr>
        <w:t>ое</w:t>
      </w:r>
      <w:r w:rsidRPr="00825E25">
        <w:rPr>
          <w:sz w:val="24"/>
          <w:szCs w:val="24"/>
        </w:rPr>
        <w:t xml:space="preserve"> размещается на сайте Администрации.   </w:t>
      </w:r>
    </w:p>
    <w:p w:rsidR="000430FC" w:rsidRDefault="00F02F6C">
      <w:pPr>
        <w:pStyle w:val="112"/>
        <w:shd w:val="clear" w:color="auto" w:fill="FFFFFF" w:themeFill="background1"/>
        <w:spacing w:line="240" w:lineRule="auto"/>
        <w:ind w:firstLine="709"/>
        <w:rPr>
          <w:sz w:val="24"/>
          <w:szCs w:val="24"/>
          <w:lang w:eastAsia="ar-SA"/>
        </w:rPr>
      </w:pPr>
      <w:r w:rsidRPr="00825E25">
        <w:rPr>
          <w:sz w:val="24"/>
          <w:szCs w:val="24"/>
        </w:rPr>
        <w:t>5.7.</w:t>
      </w:r>
      <w:r w:rsidR="00825E25">
        <w:rPr>
          <w:sz w:val="24"/>
          <w:szCs w:val="24"/>
        </w:rPr>
        <w:t xml:space="preserve"> </w:t>
      </w:r>
      <w:r w:rsidR="007745FD" w:rsidRPr="00825E25">
        <w:rPr>
          <w:sz w:val="24"/>
          <w:szCs w:val="24"/>
          <w:lang w:eastAsia="ar-SA"/>
        </w:rPr>
        <w:t>Департаменту</w:t>
      </w:r>
      <w:r w:rsidR="005F3D89" w:rsidRPr="00825E25">
        <w:rPr>
          <w:sz w:val="24"/>
          <w:szCs w:val="24"/>
          <w:lang w:eastAsia="ar-SA"/>
        </w:rPr>
        <w:t xml:space="preserve"> запрещено требовать от Заявителя осуществления действий, в том числе согласований, необходимых</w:t>
      </w:r>
      <w:r w:rsidR="005F3D89" w:rsidRPr="00982E63">
        <w:rPr>
          <w:sz w:val="24"/>
          <w:szCs w:val="24"/>
          <w:lang w:eastAsia="ar-SA"/>
        </w:rPr>
        <w:t xml:space="preserve"> для получения </w:t>
      </w:r>
      <w:r w:rsidR="00F25A43">
        <w:rPr>
          <w:sz w:val="24"/>
          <w:szCs w:val="24"/>
          <w:lang w:eastAsia="ar-SA"/>
        </w:rPr>
        <w:t>Муниципальной</w:t>
      </w:r>
      <w:r w:rsidR="005F3D89" w:rsidRPr="00982E63">
        <w:rPr>
          <w:sz w:val="24"/>
          <w:szCs w:val="24"/>
          <w:lang w:eastAsia="ar-SA"/>
        </w:rPr>
        <w:t xml:space="preserve"> </w:t>
      </w:r>
      <w:r w:rsidR="003B308F">
        <w:rPr>
          <w:sz w:val="24"/>
          <w:szCs w:val="24"/>
          <w:lang w:eastAsia="ar-SA"/>
        </w:rPr>
        <w:t xml:space="preserve">услуги и связанных с обращением </w:t>
      </w:r>
      <w:r w:rsidR="005F3D89" w:rsidRPr="00982E63">
        <w:rPr>
          <w:sz w:val="24"/>
          <w:szCs w:val="24"/>
          <w:lang w:eastAsia="ar-SA"/>
        </w:rPr>
        <w:t>в иные государственные органы или органы местного самоуправления, организации</w:t>
      </w:r>
      <w:r w:rsidR="007745FD">
        <w:rPr>
          <w:sz w:val="24"/>
          <w:szCs w:val="24"/>
          <w:lang w:eastAsia="ar-SA"/>
        </w:rPr>
        <w:t>, за ис</w:t>
      </w:r>
      <w:r w:rsidR="005F3D89" w:rsidRPr="00982E63">
        <w:rPr>
          <w:sz w:val="24"/>
          <w:szCs w:val="24"/>
          <w:lang w:eastAsia="ar-SA"/>
        </w:rPr>
        <w:t xml:space="preserve">ключением получения услуг, включенных в </w:t>
      </w:r>
      <w:r w:rsidR="00232E7B">
        <w:rPr>
          <w:sz w:val="24"/>
          <w:szCs w:val="24"/>
          <w:lang w:eastAsia="ar-SA"/>
        </w:rPr>
        <w:t>Перечень услуг,</w:t>
      </w:r>
      <w:r w:rsidR="00232E7B" w:rsidRPr="00232E7B">
        <w:t xml:space="preserve"> </w:t>
      </w:r>
      <w:r w:rsidR="00232E7B" w:rsidRPr="00232E7B">
        <w:rPr>
          <w:sz w:val="24"/>
          <w:szCs w:val="24"/>
          <w:lang w:eastAsia="ar-SA"/>
        </w:rPr>
        <w:t>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r w:rsidR="00232E7B">
        <w:rPr>
          <w:sz w:val="24"/>
          <w:szCs w:val="24"/>
          <w:lang w:eastAsia="ar-SA"/>
        </w:rPr>
        <w:t xml:space="preserve">, </w:t>
      </w:r>
      <w:r w:rsidR="005F3D89" w:rsidRPr="00982E63">
        <w:rPr>
          <w:sz w:val="24"/>
          <w:szCs w:val="24"/>
          <w:lang w:eastAsia="ar-SA"/>
        </w:rPr>
        <w:t>утвержденный постановлением Правительства Московской области от 01.04.2015 №186/12</w:t>
      </w:r>
      <w:r w:rsidR="00232E7B">
        <w:rPr>
          <w:sz w:val="24"/>
          <w:szCs w:val="24"/>
          <w:lang w:eastAsia="ar-SA"/>
        </w:rPr>
        <w:t>.</w:t>
      </w:r>
    </w:p>
    <w:p w:rsidR="000430FC" w:rsidRPr="00982E63" w:rsidRDefault="005F3D89">
      <w:pPr>
        <w:pStyle w:val="112"/>
        <w:spacing w:line="240" w:lineRule="auto"/>
        <w:ind w:firstLine="709"/>
        <w:rPr>
          <w:sz w:val="24"/>
          <w:szCs w:val="24"/>
        </w:rPr>
      </w:pPr>
      <w:r w:rsidRPr="00982E63">
        <w:rPr>
          <w:sz w:val="24"/>
          <w:szCs w:val="24"/>
        </w:rPr>
        <w:t xml:space="preserve">5.8. В целях предоставления </w:t>
      </w:r>
      <w:r w:rsidR="00F25A43">
        <w:rPr>
          <w:sz w:val="24"/>
          <w:szCs w:val="24"/>
        </w:rPr>
        <w:t>Муниципальной</w:t>
      </w:r>
      <w:r w:rsidRPr="00982E63">
        <w:rPr>
          <w:rFonts w:eastAsia="Times New Roman"/>
          <w:sz w:val="24"/>
          <w:szCs w:val="24"/>
          <w:lang w:eastAsia="ar-SA"/>
        </w:rPr>
        <w:t xml:space="preserve"> услуги </w:t>
      </w:r>
      <w:r w:rsidR="00C82629">
        <w:rPr>
          <w:sz w:val="24"/>
          <w:szCs w:val="24"/>
        </w:rPr>
        <w:t>Департамент</w:t>
      </w:r>
      <w:r w:rsidRPr="00982E63">
        <w:rPr>
          <w:sz w:val="24"/>
          <w:szCs w:val="24"/>
        </w:rPr>
        <w:t xml:space="preserve"> взаимодействуют</w:t>
      </w:r>
      <w:r w:rsidR="003B308F">
        <w:rPr>
          <w:sz w:val="24"/>
          <w:szCs w:val="24"/>
        </w:rPr>
        <w:t xml:space="preserve"> </w:t>
      </w:r>
      <w:r w:rsidRPr="00982E63">
        <w:rPr>
          <w:sz w:val="24"/>
          <w:szCs w:val="24"/>
        </w:rPr>
        <w:t xml:space="preserve">с </w:t>
      </w:r>
      <w:r w:rsidR="00ED0692">
        <w:rPr>
          <w:sz w:val="24"/>
          <w:szCs w:val="24"/>
          <w:shd w:val="clear" w:color="auto" w:fill="FFFFFF"/>
        </w:rPr>
        <w:t>ИФНС России</w:t>
      </w:r>
      <w:r w:rsidR="00ED0692" w:rsidRPr="00982E63">
        <w:rPr>
          <w:sz w:val="24"/>
          <w:szCs w:val="24"/>
          <w:shd w:val="clear" w:color="auto" w:fill="FFFFFF"/>
        </w:rPr>
        <w:t xml:space="preserve"> по</w:t>
      </w:r>
      <w:r w:rsidR="00ED0692">
        <w:rPr>
          <w:sz w:val="24"/>
          <w:szCs w:val="24"/>
          <w:shd w:val="clear" w:color="auto" w:fill="FFFFFF"/>
        </w:rPr>
        <w:t xml:space="preserve"> </w:t>
      </w:r>
      <w:r w:rsidR="00ED0692" w:rsidRPr="00825E25">
        <w:rPr>
          <w:sz w:val="24"/>
          <w:szCs w:val="24"/>
          <w:shd w:val="clear" w:color="auto" w:fill="FFFFFF"/>
        </w:rPr>
        <w:t>г</w:t>
      </w:r>
      <w:r w:rsidR="00825E25" w:rsidRPr="00825E25">
        <w:rPr>
          <w:sz w:val="24"/>
          <w:szCs w:val="24"/>
          <w:shd w:val="clear" w:color="auto" w:fill="FFFFFF"/>
        </w:rPr>
        <w:t>ороду</w:t>
      </w:r>
      <w:r w:rsidR="00ED0692">
        <w:rPr>
          <w:sz w:val="24"/>
          <w:szCs w:val="24"/>
          <w:shd w:val="clear" w:color="auto" w:fill="FFFFFF"/>
        </w:rPr>
        <w:t xml:space="preserve"> Электросталь</w:t>
      </w:r>
      <w:r w:rsidR="00ED0692" w:rsidRPr="00982E63">
        <w:rPr>
          <w:sz w:val="24"/>
          <w:szCs w:val="24"/>
          <w:shd w:val="clear" w:color="auto" w:fill="FFFFFF"/>
        </w:rPr>
        <w:t xml:space="preserve"> Московской области</w:t>
      </w:r>
      <w:r w:rsidRPr="00982E63">
        <w:rPr>
          <w:sz w:val="24"/>
          <w:szCs w:val="24"/>
        </w:rPr>
        <w:t xml:space="preserve">.  </w:t>
      </w:r>
    </w:p>
    <w:p w:rsidR="000430FC" w:rsidRPr="00982E63" w:rsidRDefault="005F3D89">
      <w:pPr>
        <w:pStyle w:val="2-"/>
      </w:pPr>
      <w:bookmarkStart w:id="28" w:name="_Toc510616996"/>
      <w:bookmarkStart w:id="29" w:name="_Toc437973285"/>
      <w:bookmarkStart w:id="30" w:name="_Toc438110026"/>
      <w:bookmarkStart w:id="31" w:name="_Toc438376230"/>
      <w:bookmarkStart w:id="32" w:name="_Toc516677610"/>
      <w:r w:rsidRPr="00982E63">
        <w:t xml:space="preserve">6. Основания для обращения и результаты предоставления </w:t>
      </w:r>
      <w:r w:rsidR="00F25A43">
        <w:t>Муниципальной</w:t>
      </w:r>
      <w:r w:rsidRPr="00982E63">
        <w:t xml:space="preserve"> </w:t>
      </w:r>
      <w:bookmarkEnd w:id="28"/>
      <w:bookmarkEnd w:id="29"/>
      <w:bookmarkEnd w:id="30"/>
      <w:bookmarkEnd w:id="31"/>
      <w:bookmarkEnd w:id="32"/>
      <w:r w:rsidRPr="00982E63">
        <w:rPr>
          <w:lang w:eastAsia="ar-SA"/>
        </w:rPr>
        <w:t>услуги</w:t>
      </w:r>
    </w:p>
    <w:p w:rsidR="000430FC" w:rsidRPr="00982E63" w:rsidRDefault="005F3D89">
      <w:pPr>
        <w:pStyle w:val="112"/>
        <w:shd w:val="clear" w:color="auto" w:fill="FFFFFF" w:themeFill="background1"/>
        <w:spacing w:line="240" w:lineRule="auto"/>
        <w:ind w:firstLine="709"/>
      </w:pPr>
      <w:r w:rsidRPr="00982E63">
        <w:rPr>
          <w:sz w:val="24"/>
          <w:szCs w:val="24"/>
        </w:rPr>
        <w:t xml:space="preserve">6.1. Заявитель обращается в </w:t>
      </w:r>
      <w:r w:rsidR="003B308F">
        <w:rPr>
          <w:sz w:val="24"/>
          <w:szCs w:val="24"/>
        </w:rPr>
        <w:t>Департамент</w:t>
      </w:r>
      <w:r w:rsidRPr="00982E63">
        <w:rPr>
          <w:sz w:val="24"/>
          <w:szCs w:val="24"/>
        </w:rPr>
        <w:t xml:space="preserve"> с заявлением о предоставлении </w:t>
      </w:r>
      <w:r w:rsidR="00F25A43">
        <w:rPr>
          <w:sz w:val="24"/>
          <w:szCs w:val="24"/>
        </w:rPr>
        <w:t>Муниципальной</w:t>
      </w:r>
      <w:r w:rsidRPr="00982E63">
        <w:rPr>
          <w:sz w:val="24"/>
          <w:szCs w:val="24"/>
        </w:rPr>
        <w:t xml:space="preserve"> </w:t>
      </w:r>
      <w:r w:rsidR="00A27C6F" w:rsidRPr="00982E63">
        <w:rPr>
          <w:sz w:val="24"/>
          <w:szCs w:val="24"/>
        </w:rPr>
        <w:t>услуги в</w:t>
      </w:r>
      <w:r w:rsidRPr="00982E63">
        <w:rPr>
          <w:sz w:val="24"/>
          <w:szCs w:val="24"/>
        </w:rPr>
        <w:t xml:space="preserve"> следующ</w:t>
      </w:r>
      <w:r w:rsidR="003B308F">
        <w:rPr>
          <w:sz w:val="24"/>
          <w:szCs w:val="24"/>
        </w:rPr>
        <w:t>ем</w:t>
      </w:r>
      <w:r w:rsidRPr="00982E63">
        <w:rPr>
          <w:sz w:val="24"/>
          <w:szCs w:val="24"/>
        </w:rPr>
        <w:t xml:space="preserve"> случа</w:t>
      </w:r>
      <w:r w:rsidR="003B308F">
        <w:rPr>
          <w:sz w:val="24"/>
          <w:szCs w:val="24"/>
        </w:rPr>
        <w:t>е</w:t>
      </w:r>
      <w:r w:rsidRPr="00982E63">
        <w:rPr>
          <w:sz w:val="24"/>
          <w:szCs w:val="24"/>
        </w:rPr>
        <w:t>:</w:t>
      </w:r>
    </w:p>
    <w:p w:rsidR="000430FC" w:rsidRPr="004B704A" w:rsidRDefault="005F3D89">
      <w:pPr>
        <w:pStyle w:val="112"/>
        <w:shd w:val="clear" w:color="auto" w:fill="FFFFFF" w:themeFill="background1"/>
        <w:spacing w:line="240" w:lineRule="auto"/>
        <w:ind w:firstLine="709"/>
        <w:rPr>
          <w:sz w:val="24"/>
          <w:szCs w:val="24"/>
        </w:rPr>
      </w:pPr>
      <w:r w:rsidRPr="00982E63">
        <w:rPr>
          <w:sz w:val="24"/>
          <w:szCs w:val="24"/>
        </w:rPr>
        <w:t>6.1.1. Ч</w:t>
      </w:r>
      <w:r w:rsidR="003B7697">
        <w:rPr>
          <w:sz w:val="24"/>
          <w:szCs w:val="24"/>
        </w:rPr>
        <w:t>астичная компенсация субъектам малого и среднего предпринимательства</w:t>
      </w:r>
      <w:r w:rsidRPr="00982E63">
        <w:rPr>
          <w:sz w:val="24"/>
          <w:szCs w:val="24"/>
        </w:rPr>
        <w:t xml:space="preserve"> затрат, связанных с приобретением оборудования в целях создания и (или) развития либо модернизации производства товаров (</w:t>
      </w:r>
      <w:r w:rsidRPr="004B704A">
        <w:rPr>
          <w:sz w:val="24"/>
          <w:szCs w:val="24"/>
        </w:rPr>
        <w:t>работ, услуг)</w:t>
      </w:r>
      <w:r w:rsidR="00ED0692" w:rsidRPr="004B704A">
        <w:rPr>
          <w:sz w:val="24"/>
          <w:szCs w:val="24"/>
        </w:rPr>
        <w:t>.</w:t>
      </w:r>
    </w:p>
    <w:p w:rsidR="00A55BD0" w:rsidRDefault="00A55BD0" w:rsidP="00A55BD0">
      <w:pPr>
        <w:pStyle w:val="112"/>
        <w:spacing w:line="240" w:lineRule="auto"/>
        <w:ind w:firstLine="708"/>
        <w:rPr>
          <w:sz w:val="24"/>
          <w:szCs w:val="24"/>
        </w:rPr>
      </w:pPr>
      <w:r w:rsidRPr="004B704A">
        <w:rPr>
          <w:sz w:val="24"/>
          <w:szCs w:val="24"/>
        </w:rPr>
        <w:t>6.1.2. Частичная компенсация субъектам малого и среднего предпринимательства затрат, связанных с технологическим присоединением.</w:t>
      </w:r>
    </w:p>
    <w:p w:rsidR="000430FC" w:rsidRPr="00982E63" w:rsidRDefault="005F3D89">
      <w:pPr>
        <w:pStyle w:val="112"/>
        <w:spacing w:line="240" w:lineRule="auto"/>
        <w:ind w:firstLine="709"/>
        <w:rPr>
          <w:sz w:val="24"/>
          <w:szCs w:val="24"/>
        </w:rPr>
      </w:pPr>
      <w:r w:rsidRPr="00982E63">
        <w:rPr>
          <w:sz w:val="24"/>
          <w:szCs w:val="24"/>
        </w:rPr>
        <w:t xml:space="preserve">6.2. Результатом предоставления </w:t>
      </w:r>
      <w:r w:rsidR="00F25A43">
        <w:rPr>
          <w:sz w:val="24"/>
          <w:szCs w:val="24"/>
        </w:rPr>
        <w:t>Муниципальной</w:t>
      </w:r>
      <w:r w:rsidRPr="00982E63">
        <w:rPr>
          <w:sz w:val="24"/>
          <w:szCs w:val="24"/>
        </w:rPr>
        <w:t xml:space="preserve"> услуги является уведомление Заявителя о решении о предоставлении финансовой поддержки (субсидии) либо отказе в предоставлении финансовой поддержки (субсидии) субъекту МСП. </w:t>
      </w:r>
    </w:p>
    <w:p w:rsidR="000430FC" w:rsidRPr="00982E63" w:rsidRDefault="005F3D89" w:rsidP="001035B9">
      <w:pPr>
        <w:pStyle w:val="112"/>
        <w:spacing w:line="240" w:lineRule="auto"/>
        <w:ind w:firstLine="709"/>
        <w:rPr>
          <w:sz w:val="24"/>
          <w:szCs w:val="24"/>
        </w:rPr>
      </w:pPr>
      <w:r w:rsidRPr="00F379D3">
        <w:rPr>
          <w:sz w:val="24"/>
          <w:szCs w:val="24"/>
        </w:rPr>
        <w:t xml:space="preserve">Решение принимается на заседании Комиссии по принятию решений на предоставление субсидий на частичную компенсацию затрат субъектам малого и среднего предпринимательства (далее – Комиссия) и </w:t>
      </w:r>
      <w:r w:rsidR="00F379D3" w:rsidRPr="00F379D3">
        <w:rPr>
          <w:sz w:val="24"/>
          <w:szCs w:val="24"/>
        </w:rPr>
        <w:t>фиксируется протоколом</w:t>
      </w:r>
      <w:r w:rsidR="00ED0692">
        <w:rPr>
          <w:sz w:val="24"/>
          <w:szCs w:val="24"/>
        </w:rPr>
        <w:t xml:space="preserve"> </w:t>
      </w:r>
      <w:r w:rsidR="00ED0692" w:rsidRPr="00982E63">
        <w:rPr>
          <w:sz w:val="24"/>
          <w:szCs w:val="24"/>
        </w:rPr>
        <w:t xml:space="preserve">в соответствии с </w:t>
      </w:r>
      <w:r w:rsidR="00232E7B">
        <w:rPr>
          <w:sz w:val="24"/>
          <w:szCs w:val="24"/>
        </w:rPr>
        <w:t xml:space="preserve">Порядком предоставления </w:t>
      </w:r>
      <w:r w:rsidR="00232E7B" w:rsidRPr="001035B9">
        <w:rPr>
          <w:sz w:val="24"/>
          <w:szCs w:val="24"/>
        </w:rPr>
        <w:t xml:space="preserve">субсидий из бюджета городского округа </w:t>
      </w:r>
      <w:r w:rsidR="00232E7B">
        <w:rPr>
          <w:sz w:val="24"/>
          <w:szCs w:val="24"/>
        </w:rPr>
        <w:t xml:space="preserve">Электросталь Московской области </w:t>
      </w:r>
      <w:r w:rsidR="00232E7B" w:rsidRPr="001035B9">
        <w:rPr>
          <w:sz w:val="24"/>
          <w:szCs w:val="24"/>
        </w:rPr>
        <w:t>юри</w:t>
      </w:r>
      <w:r w:rsidR="00232E7B">
        <w:rPr>
          <w:sz w:val="24"/>
          <w:szCs w:val="24"/>
        </w:rPr>
        <w:t xml:space="preserve">дическим лицам и </w:t>
      </w:r>
      <w:r w:rsidR="00232E7B" w:rsidRPr="001035B9">
        <w:rPr>
          <w:sz w:val="24"/>
          <w:szCs w:val="24"/>
        </w:rPr>
        <w:t>индивидуальным  пр</w:t>
      </w:r>
      <w:r w:rsidR="00232E7B">
        <w:rPr>
          <w:sz w:val="24"/>
          <w:szCs w:val="24"/>
        </w:rPr>
        <w:t xml:space="preserve">едпринимателям на реализацию </w:t>
      </w:r>
      <w:r w:rsidR="00232E7B" w:rsidRPr="001035B9">
        <w:rPr>
          <w:sz w:val="24"/>
          <w:szCs w:val="24"/>
        </w:rPr>
        <w:t>мероприятия</w:t>
      </w:r>
      <w:r w:rsidR="00232E7B">
        <w:rPr>
          <w:sz w:val="24"/>
          <w:szCs w:val="24"/>
        </w:rPr>
        <w:t xml:space="preserve"> </w:t>
      </w:r>
      <w:r w:rsidR="00232E7B" w:rsidRPr="001035B9">
        <w:rPr>
          <w:sz w:val="24"/>
          <w:szCs w:val="24"/>
        </w:rPr>
        <w:t>муниц</w:t>
      </w:r>
      <w:r w:rsidR="00232E7B">
        <w:rPr>
          <w:sz w:val="24"/>
          <w:szCs w:val="24"/>
        </w:rPr>
        <w:t xml:space="preserve">ипальной программы «Развитие и </w:t>
      </w:r>
      <w:r w:rsidR="00232E7B" w:rsidRPr="001035B9">
        <w:rPr>
          <w:sz w:val="24"/>
          <w:szCs w:val="24"/>
        </w:rPr>
        <w:t>поддержка предп</w:t>
      </w:r>
      <w:r w:rsidR="00232E7B">
        <w:rPr>
          <w:sz w:val="24"/>
          <w:szCs w:val="24"/>
        </w:rPr>
        <w:t xml:space="preserve">ринимательства городского </w:t>
      </w:r>
      <w:r w:rsidR="00232E7B" w:rsidRPr="001035B9">
        <w:rPr>
          <w:sz w:val="24"/>
          <w:szCs w:val="24"/>
        </w:rPr>
        <w:t>округа</w:t>
      </w:r>
      <w:r w:rsidR="00232E7B">
        <w:rPr>
          <w:sz w:val="24"/>
          <w:szCs w:val="24"/>
        </w:rPr>
        <w:t xml:space="preserve"> </w:t>
      </w:r>
      <w:r w:rsidR="00232E7B" w:rsidRPr="001035B9">
        <w:rPr>
          <w:sz w:val="24"/>
          <w:szCs w:val="24"/>
        </w:rPr>
        <w:t>Электросталь</w:t>
      </w:r>
      <w:r w:rsidR="00232E7B">
        <w:rPr>
          <w:sz w:val="24"/>
          <w:szCs w:val="24"/>
        </w:rPr>
        <w:t xml:space="preserve"> Московской области» на 2017-2021 годы</w:t>
      </w:r>
      <w:r w:rsidR="00ED0692" w:rsidRPr="00982E63">
        <w:rPr>
          <w:sz w:val="24"/>
          <w:szCs w:val="24"/>
        </w:rPr>
        <w:t xml:space="preserve">, </w:t>
      </w:r>
      <w:r w:rsidR="00232E7B">
        <w:rPr>
          <w:sz w:val="24"/>
          <w:szCs w:val="24"/>
        </w:rPr>
        <w:t xml:space="preserve">утвержденным </w:t>
      </w:r>
      <w:r w:rsidR="001035B9">
        <w:rPr>
          <w:sz w:val="24"/>
          <w:szCs w:val="24"/>
        </w:rPr>
        <w:t>постановлением Администрации городского окру</w:t>
      </w:r>
      <w:r w:rsidR="00232E7B">
        <w:rPr>
          <w:sz w:val="24"/>
          <w:szCs w:val="24"/>
        </w:rPr>
        <w:t>га Электросталь от 19.06.2017</w:t>
      </w:r>
      <w:r w:rsidR="001035B9">
        <w:rPr>
          <w:sz w:val="24"/>
          <w:szCs w:val="24"/>
        </w:rPr>
        <w:t xml:space="preserve"> </w:t>
      </w:r>
      <w:r w:rsidR="00E64AD3">
        <w:rPr>
          <w:sz w:val="24"/>
          <w:szCs w:val="24"/>
        </w:rPr>
        <w:t xml:space="preserve">№ </w:t>
      </w:r>
      <w:r w:rsidR="001035B9">
        <w:rPr>
          <w:sz w:val="24"/>
          <w:szCs w:val="24"/>
        </w:rPr>
        <w:t>411/6.</w:t>
      </w:r>
    </w:p>
    <w:p w:rsidR="000430FC" w:rsidRPr="00982E63" w:rsidRDefault="005F3D89">
      <w:pPr>
        <w:pStyle w:val="112"/>
        <w:spacing w:line="240" w:lineRule="auto"/>
        <w:ind w:firstLine="709"/>
        <w:rPr>
          <w:sz w:val="24"/>
          <w:szCs w:val="24"/>
        </w:rPr>
      </w:pPr>
      <w:r w:rsidRPr="00982E63">
        <w:rPr>
          <w:sz w:val="24"/>
          <w:szCs w:val="24"/>
        </w:rPr>
        <w:lastRenderedPageBreak/>
        <w:t xml:space="preserve">6.3. Уведомление о </w:t>
      </w:r>
      <w:r w:rsidR="0050204F" w:rsidRPr="00982E63">
        <w:rPr>
          <w:sz w:val="24"/>
          <w:szCs w:val="24"/>
        </w:rPr>
        <w:t>Решении</w:t>
      </w:r>
      <w:r w:rsidRPr="00982E63">
        <w:rPr>
          <w:sz w:val="24"/>
          <w:szCs w:val="24"/>
        </w:rPr>
        <w:t xml:space="preserve"> предоставлени</w:t>
      </w:r>
      <w:r w:rsidR="0050204F">
        <w:rPr>
          <w:sz w:val="24"/>
          <w:szCs w:val="24"/>
        </w:rPr>
        <w:t>я</w:t>
      </w:r>
      <w:r w:rsidRPr="00982E63">
        <w:rPr>
          <w:sz w:val="24"/>
          <w:szCs w:val="24"/>
        </w:rPr>
        <w:t xml:space="preserve">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rsidR="000430FC" w:rsidRPr="00982E63" w:rsidRDefault="005F3D89">
      <w:pPr>
        <w:pStyle w:val="112"/>
        <w:spacing w:line="240" w:lineRule="auto"/>
        <w:ind w:firstLine="709"/>
        <w:rPr>
          <w:sz w:val="24"/>
          <w:szCs w:val="24"/>
        </w:rPr>
      </w:pPr>
      <w:r w:rsidRPr="00982E63">
        <w:rPr>
          <w:sz w:val="24"/>
          <w:szCs w:val="24"/>
        </w:rPr>
        <w:t xml:space="preserve">Уведомление о Решении об отказе в предоставлении финансовой поддержки (субсидии) субъекту МСП оформляется в виде электронного документа по форме, приведенной </w:t>
      </w:r>
      <w:r w:rsidR="003D5887">
        <w:rPr>
          <w:sz w:val="24"/>
          <w:szCs w:val="24"/>
        </w:rPr>
        <w:t xml:space="preserve"> </w:t>
      </w:r>
      <w:r w:rsidRPr="00982E63">
        <w:rPr>
          <w:sz w:val="24"/>
          <w:szCs w:val="24"/>
        </w:rPr>
        <w:t xml:space="preserve">в Приложении 5 к настоящему Административному регламенту. </w:t>
      </w:r>
    </w:p>
    <w:p w:rsidR="000430FC" w:rsidRPr="00982E63" w:rsidRDefault="005F3D89">
      <w:pPr>
        <w:pStyle w:val="112"/>
        <w:spacing w:line="240" w:lineRule="auto"/>
        <w:ind w:firstLine="709"/>
        <w:rPr>
          <w:sz w:val="24"/>
          <w:szCs w:val="24"/>
        </w:rPr>
      </w:pPr>
      <w:r w:rsidRPr="00982E63">
        <w:rPr>
          <w:sz w:val="24"/>
          <w:szCs w:val="24"/>
        </w:rPr>
        <w:t xml:space="preserve">Уведомление о принятом решении, независимо от результата предоставления </w:t>
      </w:r>
      <w:r w:rsidR="00F25A43">
        <w:rPr>
          <w:sz w:val="24"/>
          <w:szCs w:val="24"/>
        </w:rPr>
        <w:t>Муниципальной</w:t>
      </w:r>
      <w:r w:rsidRPr="00982E63">
        <w:rPr>
          <w:sz w:val="24"/>
          <w:szCs w:val="24"/>
        </w:rPr>
        <w:t xml:space="preserve"> услуги, направляется Заявителю в виде электронного документа, подписанного усиленной электронной подписью (далее – ЭП) уп</w:t>
      </w:r>
      <w:r w:rsidR="001A157D">
        <w:rPr>
          <w:sz w:val="24"/>
          <w:szCs w:val="24"/>
        </w:rPr>
        <w:t>олномоченного должностного лица</w:t>
      </w:r>
      <w:r w:rsidR="00C9147B">
        <w:rPr>
          <w:sz w:val="24"/>
          <w:szCs w:val="24"/>
        </w:rPr>
        <w:t xml:space="preserve"> Департамента</w:t>
      </w:r>
      <w:r w:rsidRPr="00982E63">
        <w:rPr>
          <w:sz w:val="24"/>
          <w:szCs w:val="24"/>
        </w:rPr>
        <w:t xml:space="preserve"> в Личный кабинет на РПГУ. Перечень должностных лиц </w:t>
      </w:r>
      <w:r w:rsidR="002C13DD">
        <w:rPr>
          <w:sz w:val="24"/>
          <w:szCs w:val="24"/>
        </w:rPr>
        <w:t>Департамента</w:t>
      </w:r>
      <w:r w:rsidRPr="00982E63">
        <w:rPr>
          <w:sz w:val="24"/>
          <w:szCs w:val="24"/>
        </w:rPr>
        <w:t xml:space="preserve">, уполномоченных на подписание результата предоставления </w:t>
      </w:r>
      <w:r w:rsidR="00F25A43">
        <w:rPr>
          <w:sz w:val="24"/>
          <w:szCs w:val="24"/>
        </w:rPr>
        <w:t>Муниципальной</w:t>
      </w:r>
      <w:r w:rsidRPr="00982E63">
        <w:rPr>
          <w:sz w:val="24"/>
          <w:szCs w:val="24"/>
        </w:rPr>
        <w:t xml:space="preserve"> услуги утверждается приказом руководителя </w:t>
      </w:r>
      <w:r w:rsidR="00CD6F9D">
        <w:rPr>
          <w:sz w:val="24"/>
          <w:szCs w:val="24"/>
        </w:rPr>
        <w:t>Департамента</w:t>
      </w:r>
      <w:r w:rsidRPr="00982E63">
        <w:rPr>
          <w:sz w:val="24"/>
          <w:szCs w:val="24"/>
        </w:rPr>
        <w:t xml:space="preserve">. </w:t>
      </w:r>
    </w:p>
    <w:p w:rsidR="001836BF" w:rsidRPr="00982E63" w:rsidRDefault="001836BF" w:rsidP="001836BF">
      <w:pPr>
        <w:pStyle w:val="112"/>
        <w:spacing w:line="240" w:lineRule="auto"/>
        <w:ind w:firstLine="709"/>
        <w:rPr>
          <w:sz w:val="24"/>
          <w:szCs w:val="24"/>
        </w:rPr>
      </w:pPr>
      <w:r w:rsidRPr="00982E63">
        <w:rPr>
          <w:sz w:val="24"/>
          <w:szCs w:val="24"/>
        </w:rPr>
        <w:t xml:space="preserve">Дополнительно результат предоставления </w:t>
      </w:r>
      <w:r w:rsidR="00F25A43">
        <w:rPr>
          <w:sz w:val="24"/>
          <w:szCs w:val="24"/>
        </w:rPr>
        <w:t>Муниципальной</w:t>
      </w:r>
      <w:r w:rsidRPr="00982E63">
        <w:rPr>
          <w:sz w:val="24"/>
          <w:szCs w:val="24"/>
        </w:rPr>
        <w:t xml:space="preserve"> услуги может быть выдан Заявителю в МФЦ при указании соответствующего способа получения в заявлении о предоставлении </w:t>
      </w:r>
      <w:r w:rsidR="00F25A43">
        <w:rPr>
          <w:sz w:val="24"/>
          <w:szCs w:val="24"/>
        </w:rPr>
        <w:t>Муниципальной</w:t>
      </w:r>
      <w:r w:rsidRPr="00982E63">
        <w:rPr>
          <w:sz w:val="24"/>
          <w:szCs w:val="24"/>
        </w:rPr>
        <w:t xml:space="preserve"> услуги.</w:t>
      </w:r>
    </w:p>
    <w:p w:rsidR="00AB7AD7" w:rsidRPr="00982E63" w:rsidRDefault="00AB7AD7" w:rsidP="00AB7AD7">
      <w:pPr>
        <w:pStyle w:val="112"/>
        <w:spacing w:line="240" w:lineRule="auto"/>
        <w:ind w:firstLine="709"/>
        <w:rPr>
          <w:sz w:val="24"/>
          <w:szCs w:val="24"/>
        </w:rPr>
      </w:pPr>
      <w:r w:rsidRPr="00982E63">
        <w:rPr>
          <w:sz w:val="24"/>
          <w:szCs w:val="24"/>
        </w:rPr>
        <w:t xml:space="preserve">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w:t>
      </w:r>
      <w:r w:rsidR="00C9147B">
        <w:rPr>
          <w:sz w:val="24"/>
          <w:szCs w:val="24"/>
        </w:rPr>
        <w:t>Департамента</w:t>
      </w:r>
      <w:r w:rsidRPr="00982E63">
        <w:rPr>
          <w:sz w:val="24"/>
          <w:szCs w:val="24"/>
        </w:rPr>
        <w:t xml:space="preserve">, заверяется подписью уполномоченного специалиста МФЦ </w:t>
      </w:r>
      <w:r w:rsidR="00496494">
        <w:rPr>
          <w:sz w:val="24"/>
          <w:szCs w:val="24"/>
        </w:rPr>
        <w:t xml:space="preserve"> </w:t>
      </w:r>
      <w:r w:rsidRPr="00982E63">
        <w:rPr>
          <w:sz w:val="24"/>
          <w:szCs w:val="24"/>
        </w:rPr>
        <w:t>и печатью МФЦ.</w:t>
      </w:r>
    </w:p>
    <w:p w:rsidR="000430FC" w:rsidRPr="00982E63" w:rsidRDefault="005F3D89">
      <w:pPr>
        <w:pStyle w:val="2-"/>
      </w:pPr>
      <w:bookmarkStart w:id="33" w:name="_Toc463206273"/>
      <w:bookmarkStart w:id="34" w:name="_Toc463207570"/>
      <w:bookmarkStart w:id="35" w:name="_Toc463206274"/>
      <w:bookmarkStart w:id="36" w:name="_Toc463207571"/>
      <w:bookmarkStart w:id="37" w:name="_Toc510616997"/>
      <w:bookmarkStart w:id="38" w:name="_Toc516677611"/>
      <w:bookmarkStart w:id="39" w:name="_Toc438110037"/>
      <w:bookmarkStart w:id="40" w:name="_Toc438376242"/>
      <w:bookmarkEnd w:id="33"/>
      <w:bookmarkEnd w:id="34"/>
      <w:bookmarkEnd w:id="35"/>
      <w:bookmarkEnd w:id="36"/>
      <w:r w:rsidRPr="00982E63">
        <w:t xml:space="preserve">7. Срок регистрации </w:t>
      </w:r>
      <w:bookmarkEnd w:id="37"/>
      <w:bookmarkEnd w:id="38"/>
      <w:bookmarkEnd w:id="39"/>
      <w:bookmarkEnd w:id="40"/>
      <w:r w:rsidRPr="00982E63">
        <w:t xml:space="preserve">запроса Заявителя (представителя Заявителя) о предоставлении </w:t>
      </w:r>
      <w:r w:rsidR="00F25A43">
        <w:t>Муниципальной</w:t>
      </w:r>
      <w:r w:rsidRPr="00982E63">
        <w:t xml:space="preserve"> услуги</w:t>
      </w:r>
    </w:p>
    <w:p w:rsidR="000430FC" w:rsidRPr="00982E63" w:rsidRDefault="005F3D89">
      <w:pPr>
        <w:pStyle w:val="112"/>
        <w:spacing w:line="240" w:lineRule="auto"/>
        <w:ind w:firstLine="709"/>
        <w:rPr>
          <w:sz w:val="24"/>
        </w:rPr>
      </w:pPr>
      <w:bookmarkStart w:id="41" w:name="_Toc437973283"/>
      <w:bookmarkStart w:id="42" w:name="_Toc438110024"/>
      <w:bookmarkStart w:id="43" w:name="_Toc438376228"/>
      <w:bookmarkEnd w:id="41"/>
      <w:bookmarkEnd w:id="42"/>
      <w:bookmarkEnd w:id="43"/>
      <w:r w:rsidRPr="00982E63">
        <w:rPr>
          <w:sz w:val="24"/>
          <w:szCs w:val="24"/>
        </w:rPr>
        <w:t xml:space="preserve">7.1. </w:t>
      </w:r>
      <w:r w:rsidRPr="00982E63">
        <w:rPr>
          <w:sz w:val="24"/>
        </w:rPr>
        <w:t xml:space="preserve">Заявление о предоставлении </w:t>
      </w:r>
      <w:r w:rsidR="00F25A43">
        <w:rPr>
          <w:sz w:val="24"/>
        </w:rPr>
        <w:t>Муниципальной</w:t>
      </w:r>
      <w:r w:rsidRPr="00982E63">
        <w:rPr>
          <w:sz w:val="24"/>
        </w:rPr>
        <w:t xml:space="preserve"> услуги, поданное в электронной форме посредством РПГУ до 16:00 рабочего дня, регистрируется в </w:t>
      </w:r>
      <w:r w:rsidR="003A5B95">
        <w:rPr>
          <w:sz w:val="24"/>
        </w:rPr>
        <w:t>Департаменте</w:t>
      </w:r>
      <w:r w:rsidRPr="00982E63">
        <w:rPr>
          <w:sz w:val="24"/>
        </w:rPr>
        <w:t xml:space="preserve"> в день его подачи. Заявление, поданное посредством РПГУ после 16:00 рабочего дня либо в нерабочий день, регистрируется в </w:t>
      </w:r>
      <w:r w:rsidR="003A5B95">
        <w:rPr>
          <w:sz w:val="24"/>
        </w:rPr>
        <w:t>Департаменте</w:t>
      </w:r>
      <w:r w:rsidRPr="00982E63">
        <w:rPr>
          <w:sz w:val="24"/>
        </w:rPr>
        <w:t xml:space="preserve"> на следующий рабочий день. </w:t>
      </w:r>
    </w:p>
    <w:p w:rsidR="000430FC" w:rsidRPr="00982E63" w:rsidRDefault="005F3D89">
      <w:pPr>
        <w:pStyle w:val="2-"/>
      </w:pPr>
      <w:bookmarkStart w:id="44" w:name="_Toc438376232"/>
      <w:bookmarkStart w:id="45" w:name="_Toc510616998"/>
      <w:bookmarkStart w:id="46" w:name="_Toc516677612"/>
      <w:bookmarkStart w:id="47" w:name="_Toc437973287"/>
      <w:bookmarkStart w:id="48" w:name="_Toc438110028"/>
      <w:r w:rsidRPr="00982E63">
        <w:t xml:space="preserve">8. Срок предоставления </w:t>
      </w:r>
      <w:bookmarkEnd w:id="44"/>
      <w:bookmarkEnd w:id="45"/>
      <w:bookmarkEnd w:id="46"/>
      <w:bookmarkEnd w:id="47"/>
      <w:bookmarkEnd w:id="48"/>
      <w:r w:rsidR="00F25A43">
        <w:t>Муниципальной</w:t>
      </w:r>
      <w:r w:rsidRPr="00982E63">
        <w:t xml:space="preserve"> услуги</w:t>
      </w:r>
    </w:p>
    <w:p w:rsidR="000430FC" w:rsidRPr="00982E63" w:rsidRDefault="005F3D89">
      <w:pPr>
        <w:pStyle w:val="112"/>
        <w:spacing w:line="240" w:lineRule="auto"/>
        <w:ind w:firstLine="709"/>
        <w:rPr>
          <w:sz w:val="24"/>
        </w:rPr>
      </w:pPr>
      <w:r w:rsidRPr="00982E63">
        <w:rPr>
          <w:sz w:val="24"/>
        </w:rPr>
        <w:t xml:space="preserve">8.1. Период начала и окончания </w:t>
      </w:r>
      <w:r w:rsidRPr="00F87430">
        <w:rPr>
          <w:sz w:val="24"/>
        </w:rPr>
        <w:t xml:space="preserve">приема заявлений о предоставлении </w:t>
      </w:r>
      <w:r w:rsidR="00F25A43" w:rsidRPr="00F87430">
        <w:rPr>
          <w:sz w:val="24"/>
        </w:rPr>
        <w:t>Муниципальной</w:t>
      </w:r>
      <w:r w:rsidRPr="00F87430">
        <w:rPr>
          <w:sz w:val="24"/>
        </w:rPr>
        <w:t xml:space="preserve"> услуги в текущем календарном году устанавливается </w:t>
      </w:r>
      <w:r w:rsidR="00F379D3" w:rsidRPr="00BC2B55">
        <w:rPr>
          <w:sz w:val="24"/>
        </w:rPr>
        <w:t>распоряжением</w:t>
      </w:r>
      <w:r w:rsidR="00F379D3" w:rsidRPr="00F87430">
        <w:rPr>
          <w:sz w:val="24"/>
        </w:rPr>
        <w:t xml:space="preserve"> Администрации г</w:t>
      </w:r>
      <w:r w:rsidR="00F87430" w:rsidRPr="00F87430">
        <w:rPr>
          <w:sz w:val="24"/>
        </w:rPr>
        <w:t>ородского округа Электросталь Московской области</w:t>
      </w:r>
      <w:r w:rsidRPr="00F87430">
        <w:rPr>
          <w:sz w:val="24"/>
        </w:rPr>
        <w:t>.</w:t>
      </w:r>
    </w:p>
    <w:p w:rsidR="000430FC" w:rsidRPr="00982E63" w:rsidRDefault="005F3D89">
      <w:pPr>
        <w:pStyle w:val="112"/>
        <w:spacing w:line="240" w:lineRule="auto"/>
        <w:ind w:firstLine="709"/>
        <w:rPr>
          <w:sz w:val="24"/>
        </w:rPr>
      </w:pPr>
      <w:r w:rsidRPr="00982E63">
        <w:rPr>
          <w:sz w:val="24"/>
        </w:rPr>
        <w:t>Не позднее 1 рабочего дня до даты начала приема заявлений на РПГУ и официальн</w:t>
      </w:r>
      <w:r w:rsidR="003A5B95">
        <w:rPr>
          <w:sz w:val="24"/>
        </w:rPr>
        <w:t>ом</w:t>
      </w:r>
      <w:r w:rsidRPr="00982E63">
        <w:rPr>
          <w:sz w:val="24"/>
        </w:rPr>
        <w:t xml:space="preserve"> сайт</w:t>
      </w:r>
      <w:r w:rsidR="003A5B95">
        <w:rPr>
          <w:sz w:val="24"/>
        </w:rPr>
        <w:t>е</w:t>
      </w:r>
      <w:r w:rsidRPr="00982E63">
        <w:rPr>
          <w:sz w:val="24"/>
        </w:rPr>
        <w:t xml:space="preserve"> </w:t>
      </w:r>
      <w:r w:rsidR="003A5B95">
        <w:rPr>
          <w:sz w:val="24"/>
        </w:rPr>
        <w:t>Администрации</w:t>
      </w:r>
      <w:r w:rsidRPr="00982E63">
        <w:rPr>
          <w:sz w:val="24"/>
        </w:rPr>
        <w:t xml:space="preserve"> в сети Интернет размешается извещение о проведении конкурсного отбора, в котором указывается наименование мероприятия и период начала и окончания приема заявлений. </w:t>
      </w:r>
    </w:p>
    <w:p w:rsidR="000430FC" w:rsidRPr="00982E63" w:rsidRDefault="005F3D89">
      <w:pPr>
        <w:pStyle w:val="112"/>
        <w:spacing w:line="240" w:lineRule="auto"/>
        <w:ind w:firstLine="709"/>
        <w:rPr>
          <w:sz w:val="24"/>
        </w:rPr>
      </w:pPr>
      <w:r w:rsidRPr="00982E63">
        <w:rPr>
          <w:sz w:val="24"/>
        </w:rPr>
        <w:t xml:space="preserve">8.2. Срок предоставления </w:t>
      </w:r>
      <w:r w:rsidR="00F25A43">
        <w:rPr>
          <w:sz w:val="24"/>
        </w:rPr>
        <w:t>Муниципальной</w:t>
      </w:r>
      <w:r w:rsidRPr="00982E63">
        <w:rPr>
          <w:sz w:val="24"/>
        </w:rPr>
        <w:t xml:space="preserve"> услуги составляет не более 1</w:t>
      </w:r>
      <w:r w:rsidR="001506F3" w:rsidRPr="00982E63">
        <w:rPr>
          <w:sz w:val="24"/>
        </w:rPr>
        <w:t>08</w:t>
      </w:r>
      <w:r w:rsidRPr="00982E63">
        <w:rPr>
          <w:sz w:val="24"/>
        </w:rPr>
        <w:t xml:space="preserve"> календарных дней </w:t>
      </w:r>
      <w:r w:rsidR="001506F3" w:rsidRPr="00982E63">
        <w:rPr>
          <w:sz w:val="24"/>
        </w:rPr>
        <w:t>со дня</w:t>
      </w:r>
      <w:r w:rsidRPr="00982E63">
        <w:rPr>
          <w:sz w:val="24"/>
        </w:rPr>
        <w:t xml:space="preserve"> регистрации Заявления </w:t>
      </w:r>
      <w:r w:rsidR="003A5B95">
        <w:rPr>
          <w:sz w:val="24"/>
        </w:rPr>
        <w:t>Департаментом</w:t>
      </w:r>
      <w:r w:rsidRPr="00982E63">
        <w:rPr>
          <w:sz w:val="24"/>
        </w:rPr>
        <w:t>.</w:t>
      </w:r>
    </w:p>
    <w:p w:rsidR="000430FC" w:rsidRPr="00982E63" w:rsidRDefault="005F3D89">
      <w:pPr>
        <w:pStyle w:val="112"/>
        <w:spacing w:line="240" w:lineRule="auto"/>
        <w:ind w:firstLine="709"/>
        <w:rPr>
          <w:sz w:val="24"/>
        </w:rPr>
      </w:pPr>
      <w:r w:rsidRPr="00982E63">
        <w:rPr>
          <w:sz w:val="24"/>
        </w:rPr>
        <w:t xml:space="preserve">8.3. В регламентный срок предоставления </w:t>
      </w:r>
      <w:r w:rsidR="00F25A43">
        <w:rPr>
          <w:sz w:val="24"/>
        </w:rPr>
        <w:t>Муниципальной</w:t>
      </w:r>
      <w:r w:rsidRPr="00982E63">
        <w:rPr>
          <w:sz w:val="24"/>
        </w:rPr>
        <w:t xml:space="preserve"> услуги включается период приема заявлений, период рассмотрения заявлений и пакетов документов Конкурсной комиссией и подведения итогов конкурсного отбора. </w:t>
      </w:r>
    </w:p>
    <w:p w:rsidR="000430FC" w:rsidRPr="00982E63" w:rsidRDefault="005F3D89">
      <w:pPr>
        <w:pStyle w:val="2-"/>
      </w:pPr>
      <w:bookmarkStart w:id="49" w:name="_Toc510616999"/>
      <w:bookmarkStart w:id="50" w:name="_Toc516677613"/>
      <w:bookmarkStart w:id="51" w:name="_Toc463206276"/>
      <w:bookmarkStart w:id="52" w:name="_Toc463207573"/>
      <w:bookmarkStart w:id="53" w:name="_Toc463520461"/>
      <w:bookmarkStart w:id="54" w:name="_Toc463206277"/>
      <w:bookmarkStart w:id="55" w:name="_Toc463207574"/>
      <w:bookmarkStart w:id="56" w:name="_Toc463520462"/>
      <w:bookmarkEnd w:id="49"/>
      <w:bookmarkEnd w:id="50"/>
      <w:bookmarkEnd w:id="51"/>
      <w:bookmarkEnd w:id="52"/>
      <w:bookmarkEnd w:id="53"/>
      <w:bookmarkEnd w:id="54"/>
      <w:bookmarkEnd w:id="55"/>
      <w:bookmarkEnd w:id="56"/>
      <w:r w:rsidRPr="00982E63">
        <w:t xml:space="preserve">9. Правовые основания предоставления </w:t>
      </w:r>
      <w:r w:rsidR="00F25A43">
        <w:t>Муниципальной</w:t>
      </w:r>
      <w:r w:rsidRPr="00982E63">
        <w:t xml:space="preserve"> услуги</w:t>
      </w:r>
    </w:p>
    <w:p w:rsidR="000430FC" w:rsidRPr="00982E63" w:rsidRDefault="005F3D89">
      <w:pPr>
        <w:pStyle w:val="1110"/>
        <w:spacing w:line="240" w:lineRule="auto"/>
        <w:ind w:firstLine="709"/>
        <w:rPr>
          <w:sz w:val="24"/>
          <w:szCs w:val="24"/>
          <w:lang w:eastAsia="ar-SA"/>
        </w:rPr>
      </w:pPr>
      <w:r w:rsidRPr="00982E63">
        <w:rPr>
          <w:sz w:val="24"/>
          <w:szCs w:val="24"/>
          <w:lang w:eastAsia="ar-SA"/>
        </w:rPr>
        <w:t xml:space="preserve">9.1. Основным нормативными правовыми актами, регулирующими предоставление </w:t>
      </w:r>
      <w:r w:rsidR="00F25A43">
        <w:rPr>
          <w:sz w:val="24"/>
          <w:szCs w:val="24"/>
          <w:lang w:eastAsia="ar-SA"/>
        </w:rPr>
        <w:t>Муниципальной</w:t>
      </w:r>
      <w:r w:rsidRPr="00982E63">
        <w:rPr>
          <w:sz w:val="24"/>
          <w:szCs w:val="24"/>
        </w:rPr>
        <w:t xml:space="preserve"> у</w:t>
      </w:r>
      <w:r w:rsidRPr="00982E63">
        <w:rPr>
          <w:sz w:val="24"/>
          <w:szCs w:val="24"/>
          <w:lang w:eastAsia="ar-SA"/>
        </w:rPr>
        <w:t>слуги</w:t>
      </w:r>
      <w:r w:rsidR="0013545B">
        <w:rPr>
          <w:sz w:val="24"/>
          <w:szCs w:val="24"/>
          <w:lang w:eastAsia="ar-SA"/>
        </w:rPr>
        <w:t xml:space="preserve"> </w:t>
      </w:r>
      <w:r w:rsidR="003A5B95" w:rsidRPr="007745FD">
        <w:rPr>
          <w:sz w:val="24"/>
        </w:rPr>
        <w:t>«Предоставление финансовой поддержки субъектам малого и среднего предпринимательства» в рамках</w:t>
      </w:r>
      <w:r w:rsidR="00E846BF">
        <w:rPr>
          <w:sz w:val="24"/>
        </w:rPr>
        <w:t xml:space="preserve"> реализации</w:t>
      </w:r>
      <w:r w:rsidR="003A5B95" w:rsidRPr="007745FD">
        <w:rPr>
          <w:sz w:val="24"/>
        </w:rPr>
        <w:t xml:space="preserve"> Муниципальной программы «Развитие и поддержка предпринимательства городского округа Электросталь Московской области» на 2017-2021 годы</w:t>
      </w:r>
      <w:r w:rsidRPr="00982E63">
        <w:rPr>
          <w:sz w:val="24"/>
          <w:szCs w:val="24"/>
          <w:lang w:eastAsia="ar-SA"/>
        </w:rPr>
        <w:t>, являются:</w:t>
      </w:r>
    </w:p>
    <w:p w:rsidR="00C54E27" w:rsidRPr="00EE6F2C" w:rsidRDefault="005F3D89" w:rsidP="004D328A">
      <w:pPr>
        <w:pStyle w:val="1110"/>
        <w:tabs>
          <w:tab w:val="left" w:pos="851"/>
        </w:tabs>
        <w:spacing w:line="240" w:lineRule="auto"/>
        <w:ind w:firstLine="709"/>
        <w:rPr>
          <w:color w:val="000000" w:themeColor="text1"/>
        </w:rPr>
      </w:pPr>
      <w:r w:rsidRPr="00EE6F2C">
        <w:rPr>
          <w:color w:val="000000" w:themeColor="text1"/>
          <w:sz w:val="24"/>
          <w:szCs w:val="24"/>
          <w:lang w:eastAsia="ar-SA"/>
        </w:rPr>
        <w:t>-</w:t>
      </w:r>
      <w:r w:rsidR="004D328A" w:rsidRPr="00EE6F2C">
        <w:rPr>
          <w:color w:val="000000" w:themeColor="text1"/>
          <w:sz w:val="24"/>
          <w:szCs w:val="24"/>
          <w:lang w:eastAsia="ar-SA"/>
        </w:rPr>
        <w:t xml:space="preserve"> </w:t>
      </w:r>
      <w:r w:rsidRPr="00EE6F2C">
        <w:rPr>
          <w:color w:val="000000" w:themeColor="text1"/>
          <w:sz w:val="24"/>
          <w:szCs w:val="24"/>
        </w:rPr>
        <w:t xml:space="preserve">Федеральный </w:t>
      </w:r>
      <w:hyperlink r:id="rId12">
        <w:r w:rsidRPr="00EE6F2C">
          <w:rPr>
            <w:rStyle w:val="-"/>
            <w:color w:val="000000" w:themeColor="text1"/>
            <w:sz w:val="24"/>
            <w:szCs w:val="24"/>
            <w:u w:val="none"/>
          </w:rPr>
          <w:t>закон</w:t>
        </w:r>
      </w:hyperlink>
      <w:r w:rsidRPr="00EE6F2C">
        <w:rPr>
          <w:color w:val="000000" w:themeColor="text1"/>
          <w:sz w:val="24"/>
          <w:szCs w:val="24"/>
        </w:rPr>
        <w:t xml:space="preserve"> от 24.07.2007 </w:t>
      </w:r>
      <w:r w:rsidR="00C9147B" w:rsidRPr="00EE6F2C">
        <w:rPr>
          <w:color w:val="000000" w:themeColor="text1"/>
          <w:sz w:val="24"/>
          <w:szCs w:val="24"/>
        </w:rPr>
        <w:t xml:space="preserve">№ </w:t>
      </w:r>
      <w:r w:rsidRPr="00EE6F2C">
        <w:rPr>
          <w:color w:val="000000" w:themeColor="text1"/>
          <w:sz w:val="24"/>
          <w:szCs w:val="24"/>
        </w:rPr>
        <w:t>209-ФЗ «О развитии малого и среднего предпринимательства в Российской Федерации»;</w:t>
      </w:r>
    </w:p>
    <w:p w:rsidR="00C54E27" w:rsidRPr="00982E63" w:rsidRDefault="00C54E27" w:rsidP="004D328A">
      <w:pPr>
        <w:pStyle w:val="1110"/>
        <w:tabs>
          <w:tab w:val="left" w:pos="851"/>
        </w:tabs>
        <w:spacing w:line="240" w:lineRule="auto"/>
        <w:ind w:firstLine="709"/>
        <w:rPr>
          <w:sz w:val="24"/>
          <w:szCs w:val="24"/>
        </w:rPr>
      </w:pPr>
      <w:r w:rsidRPr="00982E63">
        <w:rPr>
          <w:sz w:val="24"/>
          <w:szCs w:val="24"/>
        </w:rPr>
        <w:lastRenderedPageBreak/>
        <w:t>- Федеральный закон от 27.07.2010 № 210-ФЗ «Об организации предоставления государственных и муниципальных услуг»;</w:t>
      </w:r>
    </w:p>
    <w:p w:rsidR="00C54E27" w:rsidRPr="00982E63" w:rsidRDefault="004D328A" w:rsidP="004D328A">
      <w:pPr>
        <w:pStyle w:val="1110"/>
        <w:tabs>
          <w:tab w:val="left" w:pos="851"/>
        </w:tabs>
        <w:spacing w:line="240" w:lineRule="auto"/>
        <w:ind w:firstLine="709"/>
        <w:rPr>
          <w:sz w:val="24"/>
          <w:szCs w:val="24"/>
        </w:rPr>
      </w:pPr>
      <w:r>
        <w:rPr>
          <w:sz w:val="24"/>
          <w:szCs w:val="24"/>
        </w:rPr>
        <w:t xml:space="preserve">- </w:t>
      </w:r>
      <w:r w:rsidR="00C54E27" w:rsidRPr="00982E63">
        <w:rPr>
          <w:sz w:val="24"/>
          <w:szCs w:val="24"/>
        </w:rPr>
        <w:t>Постановление Правительства Российской Федерации от 25.01.2013 № 33</w:t>
      </w:r>
      <w:r w:rsidR="00D42F77">
        <w:rPr>
          <w:sz w:val="24"/>
          <w:szCs w:val="24"/>
        </w:rPr>
        <w:t xml:space="preserve"> </w:t>
      </w:r>
      <w:r w:rsidR="00C54E27" w:rsidRPr="00982E63">
        <w:rPr>
          <w:sz w:val="24"/>
          <w:szCs w:val="24"/>
        </w:rPr>
        <w:t>«Об использовании простой электронной подписи при оказании государственных и муниципальных услуг»;</w:t>
      </w:r>
    </w:p>
    <w:p w:rsidR="000430FC" w:rsidRDefault="005F3D89" w:rsidP="004D328A">
      <w:pPr>
        <w:pStyle w:val="1110"/>
        <w:tabs>
          <w:tab w:val="left" w:pos="851"/>
        </w:tabs>
        <w:spacing w:line="240" w:lineRule="auto"/>
        <w:ind w:firstLine="709"/>
        <w:rPr>
          <w:sz w:val="24"/>
          <w:szCs w:val="24"/>
        </w:rPr>
      </w:pPr>
      <w:r w:rsidRPr="00982E63">
        <w:rPr>
          <w:sz w:val="24"/>
          <w:szCs w:val="24"/>
        </w:rPr>
        <w:t>-</w:t>
      </w:r>
      <w:r w:rsidR="004D328A">
        <w:rPr>
          <w:sz w:val="24"/>
          <w:szCs w:val="24"/>
        </w:rPr>
        <w:t xml:space="preserve"> </w:t>
      </w:r>
      <w:r w:rsidR="003A5B95">
        <w:rPr>
          <w:sz w:val="24"/>
          <w:szCs w:val="24"/>
        </w:rPr>
        <w:t>Муниципальная</w:t>
      </w:r>
      <w:r w:rsidRPr="00982E63">
        <w:rPr>
          <w:sz w:val="24"/>
          <w:szCs w:val="24"/>
        </w:rPr>
        <w:t xml:space="preserve"> программа «</w:t>
      </w:r>
      <w:r w:rsidR="003A5B95" w:rsidRPr="007745FD">
        <w:rPr>
          <w:sz w:val="24"/>
        </w:rPr>
        <w:t>Развитие и поддержка предпринимательства городского округа Электросталь Московской области</w:t>
      </w:r>
      <w:r w:rsidRPr="00982E63">
        <w:rPr>
          <w:sz w:val="24"/>
          <w:szCs w:val="24"/>
        </w:rPr>
        <w:t>»</w:t>
      </w:r>
      <w:r w:rsidR="003A5B95">
        <w:rPr>
          <w:sz w:val="24"/>
          <w:szCs w:val="24"/>
        </w:rPr>
        <w:t xml:space="preserve"> на 2017-2021 годы</w:t>
      </w:r>
      <w:r w:rsidRPr="00982E63">
        <w:rPr>
          <w:sz w:val="24"/>
          <w:szCs w:val="24"/>
        </w:rPr>
        <w:t xml:space="preserve">, утвержденная постановлением </w:t>
      </w:r>
      <w:r w:rsidR="003A5B95">
        <w:rPr>
          <w:sz w:val="24"/>
          <w:szCs w:val="24"/>
        </w:rPr>
        <w:t xml:space="preserve">Администрации </w:t>
      </w:r>
      <w:r w:rsidR="00825E25">
        <w:rPr>
          <w:sz w:val="24"/>
          <w:szCs w:val="24"/>
        </w:rPr>
        <w:t>городского округа</w:t>
      </w:r>
      <w:r w:rsidR="003A5B95">
        <w:rPr>
          <w:sz w:val="24"/>
          <w:szCs w:val="24"/>
        </w:rPr>
        <w:t xml:space="preserve"> Электросталь Московской области от 14.12.2016</w:t>
      </w:r>
      <w:r w:rsidR="00D2788D">
        <w:rPr>
          <w:sz w:val="24"/>
          <w:szCs w:val="24"/>
        </w:rPr>
        <w:t xml:space="preserve"> № 894/16</w:t>
      </w:r>
      <w:r w:rsidRPr="00982E63">
        <w:rPr>
          <w:sz w:val="24"/>
          <w:szCs w:val="24"/>
        </w:rPr>
        <w:t>;</w:t>
      </w:r>
    </w:p>
    <w:p w:rsidR="000430FC" w:rsidRPr="00982E63" w:rsidRDefault="005F3D89" w:rsidP="004D328A">
      <w:pPr>
        <w:pStyle w:val="1110"/>
        <w:tabs>
          <w:tab w:val="left" w:pos="851"/>
        </w:tabs>
        <w:spacing w:line="240" w:lineRule="auto"/>
        <w:ind w:firstLine="709"/>
      </w:pPr>
      <w:r w:rsidRPr="00982E63">
        <w:rPr>
          <w:sz w:val="24"/>
          <w:szCs w:val="24"/>
        </w:rPr>
        <w:t xml:space="preserve">- </w:t>
      </w:r>
      <w:r w:rsidR="00825E25" w:rsidRPr="00825E25">
        <w:rPr>
          <w:sz w:val="24"/>
          <w:szCs w:val="24"/>
        </w:rPr>
        <w:t>Порядок 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«Развитие и поддержка редпринимательства   городского округа Электросталь Московской  области» на 2017-2021 годы»,</w:t>
      </w:r>
      <w:r w:rsidR="00825E25">
        <w:rPr>
          <w:sz w:val="24"/>
          <w:szCs w:val="24"/>
        </w:rPr>
        <w:t xml:space="preserve"> </w:t>
      </w:r>
      <w:r w:rsidRPr="004D3E49">
        <w:rPr>
          <w:sz w:val="24"/>
          <w:szCs w:val="24"/>
        </w:rPr>
        <w:t xml:space="preserve">утвержденный </w:t>
      </w:r>
      <w:r w:rsidR="004D3E49" w:rsidRPr="004D3E49">
        <w:rPr>
          <w:sz w:val="24"/>
          <w:szCs w:val="24"/>
        </w:rPr>
        <w:t>постановлением</w:t>
      </w:r>
      <w:r w:rsidRPr="004D3E49">
        <w:rPr>
          <w:sz w:val="24"/>
          <w:szCs w:val="24"/>
        </w:rPr>
        <w:t xml:space="preserve"> </w:t>
      </w:r>
      <w:r w:rsidR="004D3E49" w:rsidRPr="004D3E49">
        <w:rPr>
          <w:sz w:val="24"/>
          <w:szCs w:val="24"/>
        </w:rPr>
        <w:t>Администрации городского округа Электросталь Московской области</w:t>
      </w:r>
      <w:r w:rsidRPr="004D3E49">
        <w:rPr>
          <w:sz w:val="24"/>
          <w:szCs w:val="24"/>
        </w:rPr>
        <w:t xml:space="preserve"> от </w:t>
      </w:r>
      <w:r w:rsidR="00F379D3" w:rsidRPr="004D3E49">
        <w:rPr>
          <w:sz w:val="24"/>
          <w:szCs w:val="24"/>
        </w:rPr>
        <w:t>19</w:t>
      </w:r>
      <w:r w:rsidRPr="004D3E49">
        <w:rPr>
          <w:sz w:val="24"/>
          <w:szCs w:val="24"/>
        </w:rPr>
        <w:t>.</w:t>
      </w:r>
      <w:r w:rsidR="00F379D3" w:rsidRPr="004D3E49">
        <w:rPr>
          <w:sz w:val="24"/>
          <w:szCs w:val="24"/>
        </w:rPr>
        <w:t>06</w:t>
      </w:r>
      <w:r w:rsidRPr="004D3E49">
        <w:rPr>
          <w:sz w:val="24"/>
          <w:szCs w:val="24"/>
        </w:rPr>
        <w:t xml:space="preserve">.2017 № </w:t>
      </w:r>
      <w:r w:rsidR="00F379D3" w:rsidRPr="004D3E49">
        <w:rPr>
          <w:sz w:val="24"/>
          <w:szCs w:val="24"/>
        </w:rPr>
        <w:t>411/6</w:t>
      </w:r>
      <w:r w:rsidR="00825E25">
        <w:rPr>
          <w:sz w:val="24"/>
          <w:szCs w:val="24"/>
        </w:rPr>
        <w:t>.</w:t>
      </w:r>
      <w:r w:rsidRPr="004D3E49">
        <w:rPr>
          <w:sz w:val="24"/>
          <w:szCs w:val="24"/>
        </w:rPr>
        <w:t xml:space="preserve"> </w:t>
      </w:r>
    </w:p>
    <w:p w:rsidR="000430FC" w:rsidRPr="00982E63" w:rsidRDefault="005F3D89">
      <w:pPr>
        <w:pStyle w:val="1110"/>
        <w:spacing w:line="240" w:lineRule="auto"/>
        <w:ind w:firstLine="709"/>
        <w:rPr>
          <w:sz w:val="24"/>
          <w:szCs w:val="24"/>
        </w:rPr>
      </w:pPr>
      <w:r w:rsidRPr="00982E63">
        <w:rPr>
          <w:sz w:val="24"/>
          <w:szCs w:val="24"/>
        </w:rPr>
        <w:t xml:space="preserve">9.2. Список нормативных правовых актов, применяемых при предоставлении </w:t>
      </w:r>
      <w:r w:rsidR="00F25A43">
        <w:rPr>
          <w:sz w:val="24"/>
          <w:szCs w:val="24"/>
        </w:rPr>
        <w:t>Муниципальной</w:t>
      </w:r>
      <w:r w:rsidRPr="00982E63">
        <w:rPr>
          <w:sz w:val="24"/>
          <w:szCs w:val="24"/>
        </w:rPr>
        <w:t xml:space="preserve"> услуги, приведен в </w:t>
      </w:r>
      <w:r w:rsidRPr="000A2E34">
        <w:rPr>
          <w:sz w:val="24"/>
          <w:szCs w:val="24"/>
        </w:rPr>
        <w:t>Приложении 3 к</w:t>
      </w:r>
      <w:r w:rsidRPr="00982E63">
        <w:rPr>
          <w:sz w:val="24"/>
          <w:szCs w:val="24"/>
        </w:rPr>
        <w:t xml:space="preserve"> настоящему Административному регламенту.</w:t>
      </w:r>
    </w:p>
    <w:p w:rsidR="000430FC" w:rsidRPr="00982E63" w:rsidRDefault="000430FC">
      <w:pPr>
        <w:pStyle w:val="1110"/>
        <w:spacing w:line="240" w:lineRule="auto"/>
        <w:ind w:firstLine="709"/>
        <w:rPr>
          <w:sz w:val="24"/>
          <w:szCs w:val="24"/>
        </w:rPr>
      </w:pPr>
    </w:p>
    <w:p w:rsidR="000430FC" w:rsidRPr="00982E63" w:rsidRDefault="005F3D89">
      <w:pPr>
        <w:pStyle w:val="2-"/>
      </w:pPr>
      <w:bookmarkStart w:id="57" w:name="_Toc437973288"/>
      <w:bookmarkStart w:id="58" w:name="_Toc438110029"/>
      <w:bookmarkStart w:id="59" w:name="_Toc438376233"/>
      <w:bookmarkStart w:id="60" w:name="_Ref440654922"/>
      <w:bookmarkStart w:id="61" w:name="_Ref440654930"/>
      <w:bookmarkStart w:id="62" w:name="_Ref440654937"/>
      <w:bookmarkStart w:id="63" w:name="_Ref440654944"/>
      <w:bookmarkStart w:id="64" w:name="_Ref440654952"/>
      <w:bookmarkStart w:id="65" w:name="_Toc510617000"/>
      <w:bookmarkStart w:id="66" w:name="_Toc516677614"/>
      <w:bookmarkEnd w:id="57"/>
      <w:bookmarkEnd w:id="58"/>
      <w:bookmarkEnd w:id="59"/>
      <w:bookmarkEnd w:id="60"/>
      <w:bookmarkEnd w:id="61"/>
      <w:bookmarkEnd w:id="62"/>
      <w:bookmarkEnd w:id="63"/>
      <w:bookmarkEnd w:id="64"/>
      <w:r w:rsidRPr="00982E63">
        <w:t xml:space="preserve">10. Исчерпывающий перечень документов, необходимых для предоставления </w:t>
      </w:r>
      <w:r w:rsidR="00F25A43">
        <w:t>Муниципальной</w:t>
      </w:r>
      <w:r w:rsidRPr="00982E63">
        <w:t xml:space="preserve"> услуги, подлежащих представлению </w:t>
      </w:r>
      <w:bookmarkEnd w:id="65"/>
      <w:bookmarkEnd w:id="66"/>
      <w:r w:rsidRPr="00982E63">
        <w:t xml:space="preserve">Заявителем  </w:t>
      </w:r>
    </w:p>
    <w:p w:rsidR="000430FC" w:rsidRPr="00982E63" w:rsidRDefault="005F3D89">
      <w:pPr>
        <w:pStyle w:val="112"/>
        <w:spacing w:line="240" w:lineRule="auto"/>
        <w:ind w:firstLine="709"/>
        <w:rPr>
          <w:sz w:val="24"/>
          <w:szCs w:val="24"/>
        </w:rPr>
      </w:pPr>
      <w:r w:rsidRPr="00982E63">
        <w:rPr>
          <w:sz w:val="24"/>
          <w:szCs w:val="24"/>
        </w:rPr>
        <w:t xml:space="preserve">10.1. Перечень документов, обязательных для предоставления Заявителем независимо </w:t>
      </w:r>
      <w:r w:rsidR="00496494">
        <w:rPr>
          <w:sz w:val="24"/>
          <w:szCs w:val="24"/>
        </w:rPr>
        <w:t xml:space="preserve">     </w:t>
      </w:r>
      <w:r w:rsidRPr="00982E63">
        <w:rPr>
          <w:sz w:val="24"/>
          <w:szCs w:val="24"/>
        </w:rPr>
        <w:t xml:space="preserve">от категории и основания для обращения за предоставлением </w:t>
      </w:r>
      <w:r w:rsidR="00F25A43">
        <w:rPr>
          <w:sz w:val="24"/>
          <w:szCs w:val="24"/>
        </w:rPr>
        <w:t>Муниципальной</w:t>
      </w:r>
      <w:r w:rsidRPr="00982E63">
        <w:rPr>
          <w:sz w:val="24"/>
          <w:szCs w:val="24"/>
        </w:rPr>
        <w:t xml:space="preserve"> услуги:</w:t>
      </w:r>
    </w:p>
    <w:p w:rsidR="000430FC" w:rsidRPr="004B704A" w:rsidRDefault="005F3D89">
      <w:pPr>
        <w:pStyle w:val="112"/>
        <w:spacing w:line="240" w:lineRule="auto"/>
        <w:ind w:firstLine="709"/>
        <w:rPr>
          <w:sz w:val="24"/>
          <w:szCs w:val="24"/>
        </w:rPr>
      </w:pPr>
      <w:r w:rsidRPr="00982E63">
        <w:rPr>
          <w:sz w:val="24"/>
          <w:szCs w:val="24"/>
        </w:rPr>
        <w:t xml:space="preserve">а) заявление о предоставлении </w:t>
      </w:r>
      <w:r w:rsidR="00F25A43">
        <w:rPr>
          <w:sz w:val="24"/>
          <w:szCs w:val="24"/>
        </w:rPr>
        <w:t>Муниципальной</w:t>
      </w:r>
      <w:r w:rsidRPr="00982E63">
        <w:rPr>
          <w:sz w:val="24"/>
          <w:szCs w:val="24"/>
        </w:rPr>
        <w:t xml:space="preserve"> услуги по форм</w:t>
      </w:r>
      <w:r w:rsidR="003A5B95">
        <w:rPr>
          <w:sz w:val="24"/>
          <w:szCs w:val="24"/>
        </w:rPr>
        <w:t>е</w:t>
      </w:r>
      <w:r w:rsidRPr="00982E63">
        <w:rPr>
          <w:sz w:val="24"/>
          <w:szCs w:val="24"/>
        </w:rPr>
        <w:t>, приведенн</w:t>
      </w:r>
      <w:r w:rsidR="003A5B95">
        <w:rPr>
          <w:sz w:val="24"/>
          <w:szCs w:val="24"/>
        </w:rPr>
        <w:t xml:space="preserve">ой </w:t>
      </w:r>
      <w:r w:rsidRPr="00982E63">
        <w:rPr>
          <w:sz w:val="24"/>
          <w:szCs w:val="24"/>
          <w:shd w:val="clear" w:color="auto" w:fill="FFFFFF"/>
        </w:rPr>
        <w:t xml:space="preserve">в </w:t>
      </w:r>
      <w:r w:rsidRPr="004B704A">
        <w:rPr>
          <w:sz w:val="24"/>
          <w:szCs w:val="24"/>
          <w:shd w:val="clear" w:color="auto" w:fill="FFFFFF"/>
        </w:rPr>
        <w:t>Приложени</w:t>
      </w:r>
      <w:r w:rsidR="003A5B95" w:rsidRPr="004B704A">
        <w:rPr>
          <w:sz w:val="24"/>
          <w:szCs w:val="24"/>
          <w:shd w:val="clear" w:color="auto" w:fill="FFFFFF"/>
        </w:rPr>
        <w:t>и</w:t>
      </w:r>
      <w:r w:rsidRPr="004B704A">
        <w:rPr>
          <w:sz w:val="24"/>
          <w:szCs w:val="24"/>
          <w:shd w:val="clear" w:color="auto" w:fill="FFFFFF"/>
        </w:rPr>
        <w:t xml:space="preserve"> 6 </w:t>
      </w:r>
      <w:r w:rsidRPr="004B704A">
        <w:rPr>
          <w:sz w:val="24"/>
          <w:szCs w:val="24"/>
        </w:rPr>
        <w:t>к настоящему Административному регламенту;</w:t>
      </w:r>
    </w:p>
    <w:p w:rsidR="000430FC" w:rsidRPr="00982E63" w:rsidRDefault="005F3D89">
      <w:pPr>
        <w:pStyle w:val="112"/>
        <w:spacing w:line="240" w:lineRule="auto"/>
        <w:ind w:firstLine="709"/>
        <w:rPr>
          <w:sz w:val="24"/>
          <w:szCs w:val="24"/>
        </w:rPr>
      </w:pPr>
      <w:r w:rsidRPr="004B704A">
        <w:rPr>
          <w:sz w:val="24"/>
          <w:szCs w:val="24"/>
        </w:rPr>
        <w:t>б) информация о Заявителе по форме</w:t>
      </w:r>
      <w:r w:rsidR="008E42A3" w:rsidRPr="004B704A">
        <w:rPr>
          <w:sz w:val="24"/>
          <w:szCs w:val="24"/>
        </w:rPr>
        <w:t>, в зависимости от основания для обращения</w:t>
      </w:r>
      <w:r w:rsidRPr="004B704A">
        <w:rPr>
          <w:sz w:val="24"/>
          <w:szCs w:val="24"/>
        </w:rPr>
        <w:t>, приведенной в Приложени</w:t>
      </w:r>
      <w:r w:rsidR="00BA27CA" w:rsidRPr="004B704A">
        <w:rPr>
          <w:sz w:val="24"/>
          <w:szCs w:val="24"/>
        </w:rPr>
        <w:t>ях</w:t>
      </w:r>
      <w:r w:rsidRPr="004B704A">
        <w:rPr>
          <w:sz w:val="24"/>
          <w:szCs w:val="24"/>
        </w:rPr>
        <w:t xml:space="preserve"> </w:t>
      </w:r>
      <w:r w:rsidR="004D3E49" w:rsidRPr="004B704A">
        <w:rPr>
          <w:sz w:val="24"/>
          <w:szCs w:val="24"/>
        </w:rPr>
        <w:t>7</w:t>
      </w:r>
      <w:r w:rsidR="00BA27CA" w:rsidRPr="004B704A">
        <w:rPr>
          <w:sz w:val="24"/>
          <w:szCs w:val="24"/>
        </w:rPr>
        <w:t>, 8</w:t>
      </w:r>
      <w:r w:rsidRPr="004B704A">
        <w:rPr>
          <w:sz w:val="24"/>
          <w:szCs w:val="24"/>
        </w:rPr>
        <w:t xml:space="preserve"> к настоящему Административному регламенту;</w:t>
      </w:r>
    </w:p>
    <w:p w:rsidR="000430FC" w:rsidRPr="00982E63" w:rsidRDefault="005F3D89">
      <w:pPr>
        <w:pStyle w:val="112"/>
        <w:spacing w:line="240" w:lineRule="auto"/>
        <w:ind w:firstLine="709"/>
        <w:rPr>
          <w:sz w:val="24"/>
          <w:szCs w:val="24"/>
        </w:rPr>
      </w:pPr>
      <w:r w:rsidRPr="00982E63">
        <w:rPr>
          <w:sz w:val="24"/>
          <w:szCs w:val="24"/>
        </w:rPr>
        <w:t>в) документ удостоверяющий личность Заявителя;</w:t>
      </w:r>
    </w:p>
    <w:p w:rsidR="000430FC" w:rsidRPr="00982E63" w:rsidRDefault="005F3D89">
      <w:pPr>
        <w:pStyle w:val="112"/>
        <w:spacing w:line="240" w:lineRule="auto"/>
        <w:ind w:firstLine="709"/>
        <w:rPr>
          <w:sz w:val="24"/>
          <w:szCs w:val="24"/>
        </w:rPr>
      </w:pPr>
      <w:r w:rsidRPr="00982E63">
        <w:rPr>
          <w:sz w:val="24"/>
          <w:szCs w:val="24"/>
        </w:rPr>
        <w:t xml:space="preserve">г) документ удостоверяющий личность представителя Заявителя, в случае обращения </w:t>
      </w:r>
      <w:r w:rsidR="009D01C7">
        <w:rPr>
          <w:sz w:val="24"/>
          <w:szCs w:val="24"/>
        </w:rPr>
        <w:t xml:space="preserve">       </w:t>
      </w:r>
      <w:r w:rsidRPr="00982E63">
        <w:rPr>
          <w:sz w:val="24"/>
          <w:szCs w:val="24"/>
        </w:rPr>
        <w:t xml:space="preserve">за предоставлением </w:t>
      </w:r>
      <w:r w:rsidR="00F25A43">
        <w:rPr>
          <w:sz w:val="24"/>
          <w:szCs w:val="24"/>
        </w:rPr>
        <w:t>Муниципальной</w:t>
      </w:r>
      <w:r w:rsidRPr="00982E63">
        <w:rPr>
          <w:sz w:val="24"/>
          <w:szCs w:val="24"/>
        </w:rPr>
        <w:t xml:space="preserve"> услуги представителя Заявителя;</w:t>
      </w:r>
    </w:p>
    <w:p w:rsidR="000430FC" w:rsidRPr="00982E63" w:rsidRDefault="005F3D89">
      <w:pPr>
        <w:pStyle w:val="112"/>
        <w:spacing w:line="240" w:lineRule="auto"/>
        <w:ind w:firstLine="709"/>
        <w:rPr>
          <w:sz w:val="24"/>
          <w:szCs w:val="24"/>
        </w:rPr>
      </w:pPr>
      <w:r w:rsidRPr="00982E63">
        <w:rPr>
          <w:sz w:val="24"/>
          <w:szCs w:val="24"/>
        </w:rPr>
        <w:t xml:space="preserve">д) документ, удостоверяющий полномочия представителя Заявителя, в случае обращения за предоставлением </w:t>
      </w:r>
      <w:r w:rsidR="00F25A43">
        <w:rPr>
          <w:sz w:val="24"/>
          <w:szCs w:val="24"/>
        </w:rPr>
        <w:t>Муниципальной</w:t>
      </w:r>
      <w:r w:rsidRPr="00982E63">
        <w:rPr>
          <w:sz w:val="24"/>
          <w:szCs w:val="24"/>
        </w:rPr>
        <w:t xml:space="preserve"> услуги представителя Заявителя. </w:t>
      </w:r>
    </w:p>
    <w:p w:rsidR="000430FC" w:rsidRPr="00982E63" w:rsidRDefault="005F3D89">
      <w:pPr>
        <w:pStyle w:val="112"/>
        <w:spacing w:line="23" w:lineRule="atLeast"/>
        <w:ind w:firstLine="709"/>
        <w:rPr>
          <w:sz w:val="24"/>
          <w:szCs w:val="24"/>
        </w:rPr>
      </w:pPr>
      <w:r w:rsidRPr="00982E63">
        <w:rPr>
          <w:sz w:val="24"/>
          <w:szCs w:val="24"/>
        </w:rPr>
        <w:t xml:space="preserve">10.2. Список документов, обязательных для предоставления Заявителем для обращения перечислен в </w:t>
      </w:r>
      <w:r w:rsidRPr="004D3E49">
        <w:rPr>
          <w:sz w:val="24"/>
          <w:szCs w:val="24"/>
        </w:rPr>
        <w:t xml:space="preserve">Приложении </w:t>
      </w:r>
      <w:r w:rsidR="00BA27CA">
        <w:rPr>
          <w:sz w:val="24"/>
          <w:szCs w:val="24"/>
        </w:rPr>
        <w:t>9</w:t>
      </w:r>
      <w:r w:rsidRPr="00982E63">
        <w:rPr>
          <w:sz w:val="24"/>
          <w:szCs w:val="24"/>
        </w:rPr>
        <w:t xml:space="preserve"> к настоящему Административному регламенту.</w:t>
      </w:r>
    </w:p>
    <w:p w:rsidR="000430FC" w:rsidRPr="00982E63" w:rsidRDefault="005F3D89">
      <w:pPr>
        <w:pStyle w:val="1110"/>
        <w:spacing w:line="23" w:lineRule="atLeast"/>
        <w:ind w:firstLine="709"/>
        <w:rPr>
          <w:sz w:val="24"/>
          <w:szCs w:val="24"/>
        </w:rPr>
      </w:pPr>
      <w:r w:rsidRPr="00982E63">
        <w:rPr>
          <w:sz w:val="24"/>
          <w:szCs w:val="24"/>
        </w:rPr>
        <w:t xml:space="preserve">10.3. Список документов, их описание и порядок представления Заявителем (представителем Заявителя) в зависимости от способа обращения приведен в </w:t>
      </w:r>
      <w:r w:rsidRPr="004D3E49">
        <w:rPr>
          <w:sz w:val="24"/>
          <w:szCs w:val="24"/>
        </w:rPr>
        <w:t xml:space="preserve">Приложении </w:t>
      </w:r>
      <w:r w:rsidR="00BA27CA">
        <w:rPr>
          <w:sz w:val="24"/>
          <w:szCs w:val="24"/>
        </w:rPr>
        <w:t>10</w:t>
      </w:r>
      <w:r w:rsidRPr="00982E63">
        <w:rPr>
          <w:sz w:val="24"/>
          <w:szCs w:val="24"/>
        </w:rPr>
        <w:t xml:space="preserve"> </w:t>
      </w:r>
      <w:r w:rsidR="00496494">
        <w:rPr>
          <w:sz w:val="24"/>
          <w:szCs w:val="24"/>
        </w:rPr>
        <w:t xml:space="preserve">        </w:t>
      </w:r>
      <w:r w:rsidRPr="00982E63">
        <w:rPr>
          <w:sz w:val="24"/>
          <w:szCs w:val="24"/>
        </w:rPr>
        <w:t>к настоящему Административному регламенту.</w:t>
      </w:r>
    </w:p>
    <w:p w:rsidR="000430FC" w:rsidRPr="00982E63" w:rsidRDefault="005F3D89">
      <w:pPr>
        <w:pStyle w:val="1110"/>
        <w:spacing w:line="23" w:lineRule="atLeast"/>
        <w:ind w:firstLine="709"/>
        <w:rPr>
          <w:sz w:val="24"/>
          <w:szCs w:val="24"/>
        </w:rPr>
      </w:pPr>
      <w:r w:rsidRPr="00982E63">
        <w:rPr>
          <w:sz w:val="24"/>
          <w:szCs w:val="24"/>
        </w:rPr>
        <w:t xml:space="preserve">10.4. </w:t>
      </w:r>
      <w:r w:rsidR="003A5B95">
        <w:rPr>
          <w:sz w:val="24"/>
          <w:szCs w:val="24"/>
        </w:rPr>
        <w:t>Департаменту и Администрации</w:t>
      </w:r>
      <w:r w:rsidRPr="00982E63">
        <w:rPr>
          <w:sz w:val="24"/>
          <w:szCs w:val="24"/>
        </w:rPr>
        <w:t xml:space="preserve"> запрещено требовать </w:t>
      </w:r>
      <w:r w:rsidR="0050204F">
        <w:rPr>
          <w:sz w:val="24"/>
          <w:szCs w:val="24"/>
        </w:rPr>
        <w:t>от</w:t>
      </w:r>
      <w:r w:rsidRPr="00982E63">
        <w:rPr>
          <w:sz w:val="24"/>
          <w:szCs w:val="24"/>
        </w:rPr>
        <w:t xml:space="preserve">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A2E34" w:rsidRPr="00982E63" w:rsidRDefault="000A2E34">
      <w:pPr>
        <w:pStyle w:val="1110"/>
        <w:spacing w:line="23" w:lineRule="atLeast"/>
        <w:ind w:firstLine="709"/>
        <w:rPr>
          <w:sz w:val="24"/>
          <w:szCs w:val="24"/>
        </w:rPr>
      </w:pPr>
    </w:p>
    <w:p w:rsidR="000430FC" w:rsidRPr="00982E63" w:rsidRDefault="005F3D89">
      <w:pPr>
        <w:pStyle w:val="2-"/>
      </w:pPr>
      <w:bookmarkStart w:id="67" w:name="_Toc510617001"/>
      <w:bookmarkStart w:id="68" w:name="_Toc516677615"/>
      <w:bookmarkStart w:id="69" w:name="_Toc437973289"/>
      <w:bookmarkStart w:id="70" w:name="_Toc438110030"/>
      <w:bookmarkStart w:id="71" w:name="_Toc438376234"/>
      <w:r w:rsidRPr="00982E63">
        <w:t xml:space="preserve">11. Исчерпывающий перечень документов, необходимых для предоставления </w:t>
      </w:r>
      <w:r w:rsidR="00F25A43">
        <w:t>Муниципальной</w:t>
      </w:r>
      <w:r w:rsidRPr="00982E63">
        <w:t xml:space="preserve"> услуги, которые находятся в распоряжении органов власти</w:t>
      </w:r>
      <w:bookmarkEnd w:id="67"/>
      <w:bookmarkEnd w:id="68"/>
      <w:bookmarkEnd w:id="69"/>
      <w:bookmarkEnd w:id="70"/>
      <w:bookmarkEnd w:id="71"/>
      <w:r w:rsidRPr="00982E63">
        <w:t>, органов местного самоуправления или организаций</w:t>
      </w:r>
    </w:p>
    <w:p w:rsidR="000430FC" w:rsidRPr="00982E63" w:rsidRDefault="005F3D89">
      <w:pPr>
        <w:pStyle w:val="112"/>
        <w:shd w:val="clear" w:color="auto" w:fill="FFFFFF" w:themeFill="background1"/>
        <w:spacing w:line="240" w:lineRule="auto"/>
        <w:ind w:firstLine="709"/>
        <w:rPr>
          <w:sz w:val="24"/>
          <w:szCs w:val="24"/>
        </w:rPr>
      </w:pPr>
      <w:bookmarkStart w:id="72" w:name="_Ref438363884"/>
      <w:r w:rsidRPr="00982E63">
        <w:rPr>
          <w:sz w:val="24"/>
          <w:szCs w:val="24"/>
        </w:rPr>
        <w:t xml:space="preserve">11.1. </w:t>
      </w:r>
      <w:bookmarkEnd w:id="72"/>
      <w:r w:rsidR="003A5B95">
        <w:rPr>
          <w:sz w:val="24"/>
          <w:szCs w:val="24"/>
        </w:rPr>
        <w:t>Департамент</w:t>
      </w:r>
      <w:r w:rsidRPr="00982E63">
        <w:rPr>
          <w:sz w:val="24"/>
          <w:szCs w:val="24"/>
        </w:rPr>
        <w:t xml:space="preserve"> в порядке межведомственного взаимодействия запрашивают в Федеральной налоговой службе Российской Федерации следующие документы и сведения, необходимые для предоставления </w:t>
      </w:r>
      <w:r w:rsidR="00F25A43">
        <w:rPr>
          <w:sz w:val="24"/>
          <w:szCs w:val="24"/>
        </w:rPr>
        <w:t>Муниципальной</w:t>
      </w:r>
      <w:r w:rsidRPr="00982E63">
        <w:rPr>
          <w:sz w:val="24"/>
          <w:szCs w:val="24"/>
        </w:rPr>
        <w:t xml:space="preserve"> услуги, в рамках проверки данных, представленных заявителем:</w:t>
      </w:r>
    </w:p>
    <w:p w:rsidR="000430FC" w:rsidRPr="00982E63" w:rsidRDefault="000A2E34">
      <w:pPr>
        <w:pStyle w:val="112"/>
        <w:spacing w:line="240" w:lineRule="auto"/>
        <w:ind w:firstLine="709"/>
        <w:rPr>
          <w:bCs/>
          <w:sz w:val="24"/>
          <w:szCs w:val="24"/>
          <w:lang w:eastAsia="ru-RU"/>
        </w:rPr>
      </w:pPr>
      <w:r>
        <w:rPr>
          <w:bCs/>
          <w:sz w:val="24"/>
          <w:szCs w:val="24"/>
          <w:lang w:eastAsia="ru-RU"/>
        </w:rPr>
        <w:t xml:space="preserve">а) </w:t>
      </w:r>
      <w:r w:rsidR="005F3D89" w:rsidRPr="00982E63">
        <w:rPr>
          <w:bCs/>
          <w:sz w:val="24"/>
          <w:szCs w:val="24"/>
          <w:lang w:eastAsia="ru-RU"/>
        </w:rPr>
        <w:t xml:space="preserve">сведения </w:t>
      </w:r>
      <w:r w:rsidR="005F3D89" w:rsidRPr="00982E63">
        <w:rPr>
          <w:sz w:val="24"/>
          <w:szCs w:val="24"/>
        </w:rPr>
        <w:t>из Единого государственного реестра юридических лиц и Единого государственного реестра индивидуальных предпринимателей;</w:t>
      </w:r>
    </w:p>
    <w:p w:rsidR="000430FC" w:rsidRPr="00982E63" w:rsidRDefault="005F3D89">
      <w:pPr>
        <w:shd w:val="clear" w:color="auto" w:fill="FFFFFF" w:themeFill="background1"/>
        <w:spacing w:after="0" w:line="240" w:lineRule="auto"/>
        <w:ind w:firstLine="709"/>
        <w:jc w:val="both"/>
        <w:rPr>
          <w:rFonts w:ascii="Times New Roman" w:hAnsi="Times New Roman"/>
          <w:bCs/>
          <w:sz w:val="24"/>
          <w:szCs w:val="24"/>
          <w:lang w:eastAsia="ru-RU"/>
        </w:rPr>
      </w:pPr>
      <w:r w:rsidRPr="00982E63">
        <w:rPr>
          <w:rFonts w:ascii="Times New Roman" w:hAnsi="Times New Roman"/>
          <w:sz w:val="24"/>
          <w:szCs w:val="24"/>
        </w:rPr>
        <w:lastRenderedPageBreak/>
        <w:t xml:space="preserve">в) </w:t>
      </w:r>
      <w:r w:rsidRPr="00982E63">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982E63">
        <w:rPr>
          <w:rFonts w:ascii="Times New Roman" w:hAnsi="Times New Roman"/>
          <w:sz w:val="24"/>
          <w:szCs w:val="24"/>
        </w:rPr>
        <w:t>;</w:t>
      </w:r>
    </w:p>
    <w:p w:rsidR="000430FC" w:rsidRPr="00982E63" w:rsidRDefault="005F3D89">
      <w:pPr>
        <w:pStyle w:val="112"/>
        <w:spacing w:line="240" w:lineRule="auto"/>
        <w:ind w:firstLine="709"/>
        <w:rPr>
          <w:sz w:val="24"/>
          <w:szCs w:val="24"/>
        </w:rPr>
      </w:pPr>
      <w:r w:rsidRPr="00982E63">
        <w:rPr>
          <w:bCs/>
          <w:sz w:val="24"/>
          <w:szCs w:val="24"/>
          <w:lang w:eastAsia="ru-RU"/>
        </w:rPr>
        <w:t>г) сведения о среднесписочной численности работников за предшествующий календарный год</w:t>
      </w:r>
      <w:r w:rsidRPr="00982E63">
        <w:rPr>
          <w:sz w:val="24"/>
          <w:szCs w:val="24"/>
        </w:rPr>
        <w:t xml:space="preserve">. </w:t>
      </w:r>
    </w:p>
    <w:p w:rsidR="000430FC" w:rsidRPr="00982E63" w:rsidRDefault="005F3D89">
      <w:pPr>
        <w:pStyle w:val="112"/>
        <w:spacing w:line="240" w:lineRule="auto"/>
        <w:ind w:firstLine="709"/>
        <w:rPr>
          <w:sz w:val="24"/>
          <w:szCs w:val="24"/>
        </w:rPr>
      </w:pPr>
      <w:r w:rsidRPr="00982E63">
        <w:rPr>
          <w:sz w:val="24"/>
          <w:szCs w:val="24"/>
        </w:rPr>
        <w:t xml:space="preserve">11.2. Непредставление (несвоевременное представление) указанными органами </w:t>
      </w:r>
      <w:r w:rsidR="00D2788D">
        <w:rPr>
          <w:sz w:val="24"/>
          <w:szCs w:val="24"/>
        </w:rPr>
        <w:t>государственной</w:t>
      </w:r>
      <w:r w:rsidRPr="00982E63">
        <w:rPr>
          <w:sz w:val="24"/>
          <w:szCs w:val="24"/>
        </w:rPr>
        <w:t xml:space="preserve"> власти документов и информации не может являться основанием для отказа в предоставлении заявителю </w:t>
      </w:r>
      <w:r w:rsidR="00F25A43">
        <w:rPr>
          <w:sz w:val="24"/>
          <w:szCs w:val="24"/>
        </w:rPr>
        <w:t>Муниципальной</w:t>
      </w:r>
      <w:r w:rsidRPr="00982E63">
        <w:rPr>
          <w:sz w:val="24"/>
          <w:szCs w:val="24"/>
        </w:rPr>
        <w:t xml:space="preserve"> услуги.</w:t>
      </w:r>
    </w:p>
    <w:p w:rsidR="000430FC" w:rsidRPr="00982E63" w:rsidRDefault="005F3D89">
      <w:pPr>
        <w:pStyle w:val="112"/>
        <w:spacing w:line="240" w:lineRule="auto"/>
        <w:ind w:firstLine="709"/>
        <w:rPr>
          <w:sz w:val="24"/>
          <w:szCs w:val="24"/>
        </w:rPr>
      </w:pPr>
      <w:r w:rsidRPr="00982E63">
        <w:rPr>
          <w:sz w:val="24"/>
          <w:szCs w:val="24"/>
        </w:rPr>
        <w:t>11.3. Должностн</w:t>
      </w:r>
      <w:r w:rsidR="0020027F">
        <w:rPr>
          <w:sz w:val="24"/>
          <w:szCs w:val="24"/>
        </w:rPr>
        <w:t>ые</w:t>
      </w:r>
      <w:r w:rsidRPr="00982E63">
        <w:rPr>
          <w:sz w:val="24"/>
          <w:szCs w:val="24"/>
        </w:rPr>
        <w:t xml:space="preserve"> </w:t>
      </w:r>
      <w:r w:rsidRPr="00C279AC">
        <w:rPr>
          <w:sz w:val="24"/>
          <w:szCs w:val="24"/>
        </w:rPr>
        <w:t>лиц</w:t>
      </w:r>
      <w:r w:rsidR="0020027F" w:rsidRPr="00C279AC">
        <w:rPr>
          <w:sz w:val="24"/>
          <w:szCs w:val="24"/>
        </w:rPr>
        <w:t>а</w:t>
      </w:r>
      <w:r w:rsidRPr="00C279AC">
        <w:rPr>
          <w:sz w:val="24"/>
          <w:szCs w:val="24"/>
        </w:rPr>
        <w:t xml:space="preserve"> указанных органов,</w:t>
      </w:r>
      <w:r w:rsidRPr="00982E63">
        <w:rPr>
          <w:sz w:val="24"/>
          <w:szCs w:val="24"/>
        </w:rPr>
        <w:t xml:space="preserve">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430FC" w:rsidRPr="00982E63" w:rsidRDefault="005F3D89">
      <w:pPr>
        <w:pStyle w:val="112"/>
        <w:spacing w:line="240" w:lineRule="auto"/>
        <w:ind w:firstLine="709"/>
        <w:rPr>
          <w:sz w:val="24"/>
          <w:szCs w:val="24"/>
        </w:rPr>
      </w:pPr>
      <w:r w:rsidRPr="00982E63">
        <w:rPr>
          <w:sz w:val="24"/>
          <w:szCs w:val="24"/>
        </w:rPr>
        <w:t xml:space="preserve">11.4. </w:t>
      </w:r>
      <w:r w:rsidR="003A5B95">
        <w:rPr>
          <w:sz w:val="24"/>
          <w:szCs w:val="24"/>
        </w:rPr>
        <w:t>Администрации и Департаменту</w:t>
      </w:r>
      <w:r w:rsidRPr="00982E63">
        <w:rPr>
          <w:sz w:val="24"/>
          <w:szCs w:val="24"/>
        </w:rPr>
        <w:t xml:space="preserve"> запрещено требовать у Заявителя представления документов и информации, в том числе подтверждающих внесение Заявителем платы за предоставление </w:t>
      </w:r>
      <w:r w:rsidR="00F25A43">
        <w:rPr>
          <w:sz w:val="24"/>
          <w:szCs w:val="24"/>
        </w:rPr>
        <w:t>Муниципальной</w:t>
      </w:r>
      <w:r w:rsidRPr="00982E63">
        <w:rPr>
          <w:sz w:val="24"/>
          <w:szCs w:val="24"/>
        </w:rPr>
        <w:t xml:space="preserve">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0430FC" w:rsidRPr="00982E63" w:rsidRDefault="005F3D89">
      <w:pPr>
        <w:pStyle w:val="112"/>
        <w:spacing w:line="240" w:lineRule="auto"/>
        <w:ind w:firstLine="709"/>
      </w:pPr>
      <w:r w:rsidRPr="00982E63">
        <w:rPr>
          <w:sz w:val="24"/>
          <w:szCs w:val="24"/>
        </w:rPr>
        <w:t xml:space="preserve">11.5. Документы, указанные в пункте </w:t>
      </w:r>
      <w:r w:rsidR="00A805A0" w:rsidRPr="00982E63">
        <w:rPr>
          <w:sz w:val="24"/>
          <w:szCs w:val="24"/>
        </w:rPr>
        <w:t>11.1</w:t>
      </w:r>
      <w:r w:rsidR="006E339D" w:rsidRPr="00982E63">
        <w:rPr>
          <w:sz w:val="24"/>
          <w:szCs w:val="24"/>
        </w:rPr>
        <w:t>.</w:t>
      </w:r>
      <w:r w:rsidR="00A805A0" w:rsidRPr="00982E63">
        <w:rPr>
          <w:sz w:val="24"/>
          <w:szCs w:val="24"/>
        </w:rPr>
        <w:t xml:space="preserve"> </w:t>
      </w:r>
      <w:r w:rsidRPr="00982E63">
        <w:rPr>
          <w:sz w:val="24"/>
          <w:szCs w:val="24"/>
        </w:rPr>
        <w:t xml:space="preserve">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F25A43">
        <w:rPr>
          <w:sz w:val="24"/>
          <w:szCs w:val="24"/>
        </w:rPr>
        <w:t>Муниципальной</w:t>
      </w:r>
      <w:r w:rsidRPr="00982E63">
        <w:rPr>
          <w:sz w:val="24"/>
          <w:szCs w:val="24"/>
        </w:rPr>
        <w:t xml:space="preserve"> услуги.</w:t>
      </w:r>
    </w:p>
    <w:p w:rsidR="000430FC" w:rsidRPr="00982E63" w:rsidRDefault="005F3D89">
      <w:pPr>
        <w:pStyle w:val="2-"/>
      </w:pPr>
      <w:bookmarkStart w:id="73" w:name="_Toc437973293"/>
      <w:bookmarkStart w:id="74" w:name="_Toc438110034"/>
      <w:bookmarkStart w:id="75" w:name="_Toc438376239"/>
      <w:bookmarkStart w:id="76" w:name="_Toc510617002"/>
      <w:bookmarkStart w:id="77" w:name="_Toc516677616"/>
      <w:bookmarkEnd w:id="73"/>
      <w:bookmarkEnd w:id="74"/>
      <w:bookmarkEnd w:id="75"/>
      <w:bookmarkEnd w:id="76"/>
      <w:bookmarkEnd w:id="77"/>
      <w:r w:rsidRPr="00982E63">
        <w:t xml:space="preserve">12. Исчерпывающий перечень оснований для отказа в приеме и регистрации документов, необходимых для предоставления </w:t>
      </w:r>
      <w:r w:rsidR="00F25A43">
        <w:t>Муниципальной</w:t>
      </w:r>
      <w:r w:rsidRPr="00982E63">
        <w:t xml:space="preserve"> услуги</w:t>
      </w:r>
    </w:p>
    <w:p w:rsidR="000430FC" w:rsidRPr="00982E63" w:rsidRDefault="005F3D89">
      <w:pPr>
        <w:pStyle w:val="112"/>
        <w:spacing w:line="240" w:lineRule="auto"/>
        <w:ind w:firstLine="709"/>
        <w:rPr>
          <w:sz w:val="24"/>
          <w:szCs w:val="24"/>
        </w:rPr>
      </w:pPr>
      <w:r w:rsidRPr="00982E63">
        <w:rPr>
          <w:sz w:val="24"/>
          <w:szCs w:val="24"/>
        </w:rPr>
        <w:t xml:space="preserve">12.1. Основаниями для отказа в приеме и регистрации документов, необходимых для предоставления </w:t>
      </w:r>
      <w:r w:rsidR="00F25A43">
        <w:rPr>
          <w:sz w:val="24"/>
          <w:szCs w:val="24"/>
        </w:rPr>
        <w:t>Муниципальной</w:t>
      </w:r>
      <w:r w:rsidRPr="00982E63">
        <w:rPr>
          <w:sz w:val="24"/>
          <w:szCs w:val="24"/>
        </w:rPr>
        <w:t xml:space="preserve"> услуги, являются: </w:t>
      </w:r>
    </w:p>
    <w:p w:rsidR="000430FC" w:rsidRPr="00982E63" w:rsidRDefault="005F3D89">
      <w:pPr>
        <w:pStyle w:val="1110"/>
        <w:numPr>
          <w:ilvl w:val="2"/>
          <w:numId w:val="3"/>
        </w:numPr>
        <w:spacing w:line="240" w:lineRule="auto"/>
        <w:ind w:left="0" w:firstLine="709"/>
        <w:rPr>
          <w:sz w:val="24"/>
          <w:szCs w:val="24"/>
        </w:rPr>
      </w:pPr>
      <w:r w:rsidRPr="00982E63">
        <w:rPr>
          <w:sz w:val="24"/>
          <w:szCs w:val="24"/>
        </w:rPr>
        <w:t xml:space="preserve">Обращение за предоставлением </w:t>
      </w:r>
      <w:r w:rsidR="00F25A43">
        <w:rPr>
          <w:sz w:val="24"/>
          <w:szCs w:val="24"/>
        </w:rPr>
        <w:t>Муниципальной</w:t>
      </w:r>
      <w:r w:rsidRPr="00982E63">
        <w:rPr>
          <w:sz w:val="24"/>
          <w:szCs w:val="24"/>
        </w:rPr>
        <w:t xml:space="preserve"> услуги, не предусмотренной настоящим Административным регламентом. </w:t>
      </w:r>
    </w:p>
    <w:p w:rsidR="000430FC" w:rsidRPr="00982E63" w:rsidRDefault="005F3D89">
      <w:pPr>
        <w:pStyle w:val="1110"/>
        <w:numPr>
          <w:ilvl w:val="2"/>
          <w:numId w:val="3"/>
        </w:numPr>
        <w:spacing w:line="240" w:lineRule="auto"/>
        <w:ind w:left="0" w:firstLine="709"/>
      </w:pPr>
      <w:r w:rsidRPr="00982E63">
        <w:rPr>
          <w:sz w:val="24"/>
          <w:szCs w:val="24"/>
        </w:rPr>
        <w:t xml:space="preserve"> Обращение за предоставлением </w:t>
      </w:r>
      <w:r w:rsidR="00F25A43">
        <w:rPr>
          <w:sz w:val="24"/>
          <w:szCs w:val="24"/>
        </w:rPr>
        <w:t>Муниципальной</w:t>
      </w:r>
      <w:r w:rsidRPr="00982E63">
        <w:rPr>
          <w:sz w:val="24"/>
          <w:szCs w:val="24"/>
        </w:rPr>
        <w:t xml:space="preserve"> услуги в </w:t>
      </w:r>
      <w:r w:rsidR="003A5B95" w:rsidRPr="00982E63">
        <w:rPr>
          <w:sz w:val="24"/>
          <w:szCs w:val="24"/>
        </w:rPr>
        <w:t>сроки,</w:t>
      </w:r>
      <w:r w:rsidR="003A5B95">
        <w:rPr>
          <w:sz w:val="24"/>
          <w:szCs w:val="24"/>
        </w:rPr>
        <w:t xml:space="preserve"> не п</w:t>
      </w:r>
      <w:r w:rsidRPr="00982E63">
        <w:rPr>
          <w:sz w:val="24"/>
          <w:szCs w:val="24"/>
        </w:rPr>
        <w:t xml:space="preserve">редусмотренные </w:t>
      </w:r>
      <w:r w:rsidRPr="00982E63">
        <w:rPr>
          <w:sz w:val="24"/>
          <w:szCs w:val="24"/>
          <w:lang w:eastAsia="ru-RU"/>
        </w:rPr>
        <w:t>и</w:t>
      </w:r>
      <w:r w:rsidRPr="00982E63">
        <w:rPr>
          <w:sz w:val="24"/>
        </w:rPr>
        <w:t>звещением о проведении конкурсного отбора</w:t>
      </w:r>
      <w:r w:rsidRPr="00982E63">
        <w:rPr>
          <w:sz w:val="24"/>
          <w:szCs w:val="24"/>
        </w:rPr>
        <w:t xml:space="preserve">, указанным в пункте 8.1 настоящего Административного регламента. </w:t>
      </w:r>
    </w:p>
    <w:p w:rsidR="000430FC" w:rsidRPr="00982E63" w:rsidRDefault="005F3D89">
      <w:pPr>
        <w:pStyle w:val="1110"/>
        <w:numPr>
          <w:ilvl w:val="2"/>
          <w:numId w:val="3"/>
        </w:numPr>
        <w:spacing w:line="240" w:lineRule="auto"/>
        <w:ind w:left="0" w:firstLine="709"/>
        <w:rPr>
          <w:sz w:val="24"/>
          <w:szCs w:val="24"/>
        </w:rPr>
      </w:pPr>
      <w:r w:rsidRPr="00982E63">
        <w:rPr>
          <w:sz w:val="24"/>
          <w:szCs w:val="24"/>
        </w:rPr>
        <w:t xml:space="preserve">Обращение за предоставлением </w:t>
      </w:r>
      <w:r w:rsidR="00F25A43">
        <w:rPr>
          <w:sz w:val="24"/>
          <w:szCs w:val="24"/>
        </w:rPr>
        <w:t>Муниципальной</w:t>
      </w:r>
      <w:r w:rsidRPr="00982E63">
        <w:rPr>
          <w:sz w:val="24"/>
          <w:szCs w:val="24"/>
        </w:rPr>
        <w:t xml:space="preserve"> услуги без предъявления документа, позволяющего установить личность Заявителя или представителя Заявителя.</w:t>
      </w:r>
    </w:p>
    <w:p w:rsidR="000430FC" w:rsidRPr="00982E63" w:rsidRDefault="005F3D89">
      <w:pPr>
        <w:pStyle w:val="1110"/>
        <w:numPr>
          <w:ilvl w:val="2"/>
          <w:numId w:val="3"/>
        </w:numPr>
        <w:spacing w:line="240" w:lineRule="auto"/>
        <w:ind w:left="0" w:firstLine="709"/>
        <w:rPr>
          <w:sz w:val="24"/>
          <w:szCs w:val="24"/>
        </w:rPr>
      </w:pPr>
      <w:r w:rsidRPr="00982E63">
        <w:rPr>
          <w:sz w:val="24"/>
          <w:szCs w:val="24"/>
        </w:rPr>
        <w:t xml:space="preserve">Обращение за предоставлением </w:t>
      </w:r>
      <w:r w:rsidR="00F25A43">
        <w:rPr>
          <w:sz w:val="24"/>
          <w:szCs w:val="24"/>
        </w:rPr>
        <w:t>Муниципальной</w:t>
      </w:r>
      <w:r w:rsidRPr="00982E63">
        <w:rPr>
          <w:sz w:val="24"/>
          <w:szCs w:val="24"/>
        </w:rPr>
        <w:t xml:space="preserve"> услуги без предъявления документа, удостоверяющего полномочия представителя Заявителя.</w:t>
      </w:r>
    </w:p>
    <w:p w:rsidR="000430FC" w:rsidRPr="00982E63" w:rsidRDefault="005F3D89">
      <w:pPr>
        <w:pStyle w:val="1110"/>
        <w:numPr>
          <w:ilvl w:val="2"/>
          <w:numId w:val="3"/>
        </w:numPr>
        <w:spacing w:line="240" w:lineRule="auto"/>
        <w:ind w:left="0" w:firstLine="709"/>
        <w:rPr>
          <w:sz w:val="24"/>
          <w:szCs w:val="24"/>
        </w:rPr>
      </w:pPr>
      <w:r w:rsidRPr="00982E63">
        <w:rPr>
          <w:sz w:val="24"/>
          <w:szCs w:val="24"/>
        </w:rPr>
        <w:t>Заявителем представлен неполный комплект документов, необходимых для предос</w:t>
      </w:r>
      <w:r w:rsidR="00E73BCF" w:rsidRPr="00982E63">
        <w:rPr>
          <w:sz w:val="24"/>
          <w:szCs w:val="24"/>
        </w:rPr>
        <w:t xml:space="preserve">тавления </w:t>
      </w:r>
      <w:r w:rsidR="00F25A43">
        <w:rPr>
          <w:sz w:val="24"/>
          <w:szCs w:val="24"/>
        </w:rPr>
        <w:t>Муниципальной</w:t>
      </w:r>
      <w:r w:rsidR="00E73BCF" w:rsidRPr="00982E63">
        <w:rPr>
          <w:sz w:val="24"/>
          <w:szCs w:val="24"/>
        </w:rPr>
        <w:t xml:space="preserve"> услуги, в части </w:t>
      </w:r>
      <w:r w:rsidR="00DE7938" w:rsidRPr="004D3E49">
        <w:rPr>
          <w:sz w:val="24"/>
          <w:szCs w:val="24"/>
        </w:rPr>
        <w:t xml:space="preserve">документов, указанных в </w:t>
      </w:r>
      <w:r w:rsidR="00195A5A" w:rsidRPr="004D3E49">
        <w:rPr>
          <w:sz w:val="24"/>
          <w:szCs w:val="24"/>
        </w:rPr>
        <w:t xml:space="preserve">разделах </w:t>
      </w:r>
      <w:r w:rsidR="00DE7938" w:rsidRPr="004D3E49">
        <w:rPr>
          <w:sz w:val="24"/>
          <w:szCs w:val="24"/>
        </w:rPr>
        <w:t>приложени</w:t>
      </w:r>
      <w:r w:rsidR="00195A5A" w:rsidRPr="004D3E49">
        <w:rPr>
          <w:sz w:val="24"/>
          <w:szCs w:val="24"/>
        </w:rPr>
        <w:t>я</w:t>
      </w:r>
      <w:r w:rsidR="00DE7938" w:rsidRPr="004D3E49">
        <w:rPr>
          <w:sz w:val="24"/>
          <w:szCs w:val="24"/>
        </w:rPr>
        <w:t xml:space="preserve"> </w:t>
      </w:r>
      <w:r w:rsidR="00BA27CA">
        <w:rPr>
          <w:sz w:val="24"/>
          <w:szCs w:val="24"/>
        </w:rPr>
        <w:t>9</w:t>
      </w:r>
      <w:r w:rsidR="00DE7938" w:rsidRPr="004D3E49">
        <w:rPr>
          <w:sz w:val="24"/>
          <w:szCs w:val="24"/>
        </w:rPr>
        <w:t xml:space="preserve"> к настоящему Административному регламенту:</w:t>
      </w:r>
    </w:p>
    <w:p w:rsidR="00A26625" w:rsidRPr="00982E63" w:rsidRDefault="00A26625" w:rsidP="00A26625">
      <w:pPr>
        <w:suppressAutoHyphens/>
        <w:spacing w:after="0" w:line="240" w:lineRule="auto"/>
        <w:ind w:firstLine="708"/>
        <w:jc w:val="both"/>
        <w:rPr>
          <w:rFonts w:ascii="Times New Roman" w:hAnsi="Times New Roman"/>
          <w:sz w:val="24"/>
          <w:szCs w:val="24"/>
        </w:rPr>
      </w:pPr>
      <w:r w:rsidRPr="00982E63">
        <w:rPr>
          <w:rFonts w:ascii="Times New Roman" w:hAnsi="Times New Roman"/>
          <w:sz w:val="24"/>
          <w:szCs w:val="24"/>
        </w:rPr>
        <w:t>- документы, обязательные для предоставления Заявит</w:t>
      </w:r>
      <w:r w:rsidR="00D2788D">
        <w:rPr>
          <w:rFonts w:ascii="Times New Roman" w:hAnsi="Times New Roman"/>
          <w:sz w:val="24"/>
          <w:szCs w:val="24"/>
        </w:rPr>
        <w:t xml:space="preserve">елем (представителем Заявителя) </w:t>
      </w:r>
      <w:r w:rsidR="0050204F">
        <w:rPr>
          <w:rFonts w:ascii="Times New Roman" w:hAnsi="Times New Roman"/>
          <w:sz w:val="24"/>
          <w:szCs w:val="24"/>
        </w:rPr>
        <w:t>для</w:t>
      </w:r>
      <w:r w:rsidRPr="00982E63">
        <w:rPr>
          <w:rFonts w:ascii="Times New Roman" w:hAnsi="Times New Roman"/>
          <w:sz w:val="24"/>
          <w:szCs w:val="24"/>
        </w:rPr>
        <w:t xml:space="preserve"> предоставлени</w:t>
      </w:r>
      <w:r w:rsidR="0050204F">
        <w:rPr>
          <w:rFonts w:ascii="Times New Roman" w:hAnsi="Times New Roman"/>
          <w:sz w:val="24"/>
          <w:szCs w:val="24"/>
        </w:rPr>
        <w:t>я</w:t>
      </w:r>
      <w:r w:rsidRPr="00982E63">
        <w:rPr>
          <w:rFonts w:ascii="Times New Roman" w:hAnsi="Times New Roman"/>
          <w:sz w:val="24"/>
          <w:szCs w:val="24"/>
        </w:rPr>
        <w:t xml:space="preserve"> </w:t>
      </w:r>
      <w:r w:rsidR="00F25A43">
        <w:rPr>
          <w:rFonts w:ascii="Times New Roman" w:hAnsi="Times New Roman"/>
          <w:sz w:val="24"/>
          <w:szCs w:val="24"/>
        </w:rPr>
        <w:t>Муниципальной</w:t>
      </w:r>
      <w:r w:rsidRPr="00982E63">
        <w:rPr>
          <w:rFonts w:ascii="Times New Roman" w:hAnsi="Times New Roman"/>
          <w:sz w:val="24"/>
          <w:szCs w:val="24"/>
        </w:rPr>
        <w:t xml:space="preserve"> услуги; </w:t>
      </w:r>
    </w:p>
    <w:p w:rsidR="00A26625" w:rsidRPr="00982E63" w:rsidRDefault="00A26625" w:rsidP="00A26625">
      <w:pPr>
        <w:suppressAutoHyphens/>
        <w:spacing w:after="0" w:line="240" w:lineRule="auto"/>
        <w:ind w:firstLine="708"/>
        <w:jc w:val="both"/>
        <w:rPr>
          <w:rFonts w:ascii="Times New Roman" w:hAnsi="Times New Roman"/>
          <w:sz w:val="24"/>
          <w:szCs w:val="24"/>
        </w:rPr>
      </w:pPr>
      <w:r w:rsidRPr="00982E63">
        <w:rPr>
          <w:rFonts w:ascii="Times New Roman" w:hAnsi="Times New Roman"/>
          <w:sz w:val="24"/>
          <w:szCs w:val="24"/>
        </w:rPr>
        <w:t>- документы, предоставляемые Заявителем – индивидуальным предпринимателем;</w:t>
      </w:r>
    </w:p>
    <w:p w:rsidR="00A26625" w:rsidRPr="00982E63" w:rsidRDefault="00A26625" w:rsidP="00A26625">
      <w:pPr>
        <w:suppressAutoHyphens/>
        <w:spacing w:after="0" w:line="240" w:lineRule="auto"/>
        <w:ind w:firstLine="708"/>
        <w:jc w:val="both"/>
        <w:rPr>
          <w:rFonts w:ascii="Times New Roman" w:hAnsi="Times New Roman"/>
          <w:sz w:val="24"/>
          <w:szCs w:val="24"/>
        </w:rPr>
      </w:pPr>
      <w:r w:rsidRPr="00982E63">
        <w:rPr>
          <w:rFonts w:ascii="Times New Roman" w:hAnsi="Times New Roman"/>
          <w:sz w:val="24"/>
          <w:szCs w:val="24"/>
        </w:rPr>
        <w:t xml:space="preserve">- документы, предоставляемые Заявителем – юридическим лицом. </w:t>
      </w:r>
    </w:p>
    <w:p w:rsidR="000430FC" w:rsidRPr="00982E63" w:rsidRDefault="005F3D89">
      <w:pPr>
        <w:pStyle w:val="1110"/>
        <w:numPr>
          <w:ilvl w:val="2"/>
          <w:numId w:val="3"/>
        </w:numPr>
        <w:spacing w:line="240" w:lineRule="auto"/>
        <w:ind w:left="0" w:firstLine="709"/>
        <w:rPr>
          <w:sz w:val="24"/>
          <w:szCs w:val="24"/>
        </w:rPr>
      </w:pPr>
      <w:r w:rsidRPr="00982E63">
        <w:rPr>
          <w:sz w:val="24"/>
          <w:szCs w:val="24"/>
        </w:rPr>
        <w:t xml:space="preserve">Документы, необходимые для предоставления </w:t>
      </w:r>
      <w:r w:rsidR="00F25A43">
        <w:rPr>
          <w:sz w:val="24"/>
          <w:szCs w:val="24"/>
        </w:rPr>
        <w:t>Муниципальной</w:t>
      </w:r>
      <w:r w:rsidRPr="00982E63">
        <w:rPr>
          <w:sz w:val="24"/>
          <w:szCs w:val="24"/>
        </w:rPr>
        <w:t xml:space="preserve"> услуги утратили силу, а именно:</w:t>
      </w:r>
    </w:p>
    <w:p w:rsidR="000430FC" w:rsidRPr="00982E63" w:rsidRDefault="005F3D89">
      <w:pPr>
        <w:suppressAutoHyphens/>
        <w:spacing w:after="0" w:line="240" w:lineRule="auto"/>
        <w:ind w:firstLine="708"/>
        <w:jc w:val="both"/>
        <w:rPr>
          <w:rFonts w:ascii="Times New Roman" w:hAnsi="Times New Roman"/>
          <w:sz w:val="24"/>
          <w:szCs w:val="24"/>
        </w:rPr>
      </w:pPr>
      <w:r w:rsidRPr="00982E63">
        <w:rPr>
          <w:rFonts w:ascii="Times New Roman" w:hAnsi="Times New Roman"/>
          <w:sz w:val="24"/>
          <w:szCs w:val="24"/>
        </w:rPr>
        <w:t xml:space="preserve">- документ, подтверждающий назначение на должность (избрание) руководителя; </w:t>
      </w:r>
    </w:p>
    <w:p w:rsidR="000430FC" w:rsidRPr="00982E63" w:rsidRDefault="005F3D89">
      <w:pPr>
        <w:suppressAutoHyphens/>
        <w:spacing w:after="0" w:line="240" w:lineRule="auto"/>
        <w:ind w:firstLine="708"/>
        <w:jc w:val="both"/>
        <w:rPr>
          <w:rFonts w:ascii="Times New Roman" w:hAnsi="Times New Roman"/>
          <w:sz w:val="24"/>
          <w:szCs w:val="24"/>
        </w:rPr>
      </w:pPr>
      <w:r w:rsidRPr="00982E63">
        <w:rPr>
          <w:rFonts w:ascii="Times New Roman" w:hAnsi="Times New Roman"/>
          <w:sz w:val="24"/>
          <w:szCs w:val="24"/>
        </w:rPr>
        <w:t>- документ о назначении на должность главного бухгалтера;</w:t>
      </w:r>
    </w:p>
    <w:p w:rsidR="000430FC" w:rsidRPr="00982E63" w:rsidRDefault="005F3D89">
      <w:pPr>
        <w:suppressAutoHyphens/>
        <w:spacing w:after="0" w:line="240" w:lineRule="auto"/>
        <w:ind w:firstLine="708"/>
        <w:jc w:val="both"/>
        <w:rPr>
          <w:rFonts w:ascii="Times New Roman" w:hAnsi="Times New Roman"/>
          <w:sz w:val="24"/>
          <w:szCs w:val="24"/>
        </w:rPr>
      </w:pPr>
      <w:r w:rsidRPr="00982E63">
        <w:rPr>
          <w:rFonts w:ascii="Times New Roman" w:hAnsi="Times New Roman"/>
          <w:sz w:val="24"/>
          <w:szCs w:val="24"/>
        </w:rPr>
        <w:t>- документ, удостоверяющий личность Заявителя;</w:t>
      </w:r>
    </w:p>
    <w:p w:rsidR="000430FC" w:rsidRPr="00982E63" w:rsidRDefault="005F3D89">
      <w:pPr>
        <w:suppressAutoHyphens/>
        <w:spacing w:after="0" w:line="240" w:lineRule="auto"/>
        <w:ind w:firstLine="708"/>
        <w:jc w:val="both"/>
        <w:rPr>
          <w:rFonts w:ascii="Times New Roman" w:hAnsi="Times New Roman"/>
          <w:sz w:val="24"/>
          <w:szCs w:val="24"/>
        </w:rPr>
      </w:pPr>
      <w:r w:rsidRPr="00982E63">
        <w:rPr>
          <w:rFonts w:ascii="Times New Roman" w:hAnsi="Times New Roman"/>
          <w:sz w:val="24"/>
          <w:szCs w:val="24"/>
        </w:rPr>
        <w:t>- документ</w:t>
      </w:r>
      <w:r w:rsidR="00D2788D">
        <w:rPr>
          <w:rFonts w:ascii="Times New Roman" w:hAnsi="Times New Roman"/>
          <w:sz w:val="24"/>
          <w:szCs w:val="24"/>
        </w:rPr>
        <w:t xml:space="preserve">, </w:t>
      </w:r>
      <w:r w:rsidRPr="00982E63">
        <w:rPr>
          <w:rFonts w:ascii="Times New Roman" w:hAnsi="Times New Roman"/>
          <w:sz w:val="24"/>
          <w:szCs w:val="24"/>
        </w:rPr>
        <w:t xml:space="preserve">удостоверяющий личность представителя Заявителя, в случае обращения за предоставлением </w:t>
      </w:r>
      <w:r w:rsidR="00F25A43">
        <w:rPr>
          <w:rFonts w:ascii="Times New Roman" w:hAnsi="Times New Roman"/>
          <w:sz w:val="24"/>
          <w:szCs w:val="24"/>
        </w:rPr>
        <w:t>Муниципальной</w:t>
      </w:r>
      <w:r w:rsidRPr="00982E63">
        <w:rPr>
          <w:rFonts w:ascii="Times New Roman" w:hAnsi="Times New Roman"/>
          <w:sz w:val="24"/>
          <w:szCs w:val="24"/>
        </w:rPr>
        <w:t xml:space="preserve"> услуги представителя Заявителя;</w:t>
      </w:r>
    </w:p>
    <w:p w:rsidR="000430FC" w:rsidRPr="00982E63" w:rsidRDefault="005F3D89">
      <w:pPr>
        <w:suppressAutoHyphens/>
        <w:spacing w:after="0" w:line="240" w:lineRule="auto"/>
        <w:ind w:firstLine="708"/>
        <w:jc w:val="both"/>
        <w:rPr>
          <w:rFonts w:ascii="Times New Roman" w:hAnsi="Times New Roman"/>
          <w:sz w:val="24"/>
          <w:szCs w:val="24"/>
        </w:rPr>
      </w:pPr>
      <w:r w:rsidRPr="00982E63">
        <w:rPr>
          <w:rFonts w:ascii="Times New Roman" w:hAnsi="Times New Roman"/>
          <w:sz w:val="24"/>
          <w:szCs w:val="24"/>
        </w:rPr>
        <w:t xml:space="preserve">- документ, удостоверяющий полномочия представителя Заявителя, в случае </w:t>
      </w:r>
      <w:r w:rsidR="00007CE5" w:rsidRPr="00982E63">
        <w:rPr>
          <w:rFonts w:ascii="Times New Roman" w:hAnsi="Times New Roman"/>
          <w:sz w:val="24"/>
          <w:szCs w:val="24"/>
        </w:rPr>
        <w:t>обращения</w:t>
      </w:r>
      <w:r w:rsidR="00007CE5">
        <w:rPr>
          <w:rFonts w:ascii="Times New Roman" w:hAnsi="Times New Roman"/>
          <w:sz w:val="24"/>
          <w:szCs w:val="24"/>
        </w:rPr>
        <w:t xml:space="preserve"> </w:t>
      </w:r>
      <w:r w:rsidR="00007CE5" w:rsidRPr="00982E63">
        <w:rPr>
          <w:rFonts w:ascii="Times New Roman" w:hAnsi="Times New Roman"/>
          <w:sz w:val="24"/>
          <w:szCs w:val="24"/>
        </w:rPr>
        <w:t>за</w:t>
      </w:r>
      <w:r w:rsidRPr="00982E63">
        <w:rPr>
          <w:rFonts w:ascii="Times New Roman" w:hAnsi="Times New Roman"/>
          <w:sz w:val="24"/>
          <w:szCs w:val="24"/>
        </w:rPr>
        <w:t xml:space="preserve"> предоставлением </w:t>
      </w:r>
      <w:r w:rsidR="00F25A43">
        <w:rPr>
          <w:rFonts w:ascii="Times New Roman" w:hAnsi="Times New Roman"/>
          <w:sz w:val="24"/>
          <w:szCs w:val="24"/>
        </w:rPr>
        <w:t>Муниципальной</w:t>
      </w:r>
      <w:r w:rsidRPr="00982E63">
        <w:rPr>
          <w:rFonts w:ascii="Times New Roman" w:hAnsi="Times New Roman"/>
          <w:sz w:val="24"/>
          <w:szCs w:val="24"/>
        </w:rPr>
        <w:t xml:space="preserve"> услуги представителя Заявителя;</w:t>
      </w:r>
    </w:p>
    <w:p w:rsidR="000430FC" w:rsidRPr="00982E63" w:rsidRDefault="005F3D89">
      <w:pPr>
        <w:suppressAutoHyphens/>
        <w:spacing w:after="0" w:line="240" w:lineRule="auto"/>
        <w:ind w:firstLine="708"/>
        <w:jc w:val="both"/>
        <w:rPr>
          <w:rFonts w:ascii="Times New Roman" w:hAnsi="Times New Roman"/>
          <w:sz w:val="24"/>
          <w:szCs w:val="24"/>
        </w:rPr>
      </w:pPr>
      <w:r w:rsidRPr="00982E63">
        <w:rPr>
          <w:rFonts w:ascii="Times New Roman" w:hAnsi="Times New Roman"/>
          <w:sz w:val="24"/>
          <w:szCs w:val="24"/>
        </w:rPr>
        <w:lastRenderedPageBreak/>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p w:rsidR="000430FC" w:rsidRPr="00982E63" w:rsidRDefault="005F3D89">
      <w:pPr>
        <w:pStyle w:val="112"/>
        <w:numPr>
          <w:ilvl w:val="2"/>
          <w:numId w:val="3"/>
        </w:numPr>
        <w:spacing w:line="240" w:lineRule="auto"/>
        <w:ind w:left="0" w:firstLine="709"/>
        <w:rPr>
          <w:sz w:val="24"/>
          <w:szCs w:val="24"/>
        </w:rPr>
      </w:pPr>
      <w:r w:rsidRPr="00982E63">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w:t>
      </w:r>
      <w:r w:rsidR="00007CE5">
        <w:rPr>
          <w:sz w:val="24"/>
          <w:szCs w:val="24"/>
        </w:rPr>
        <w:t xml:space="preserve">неправильное, </w:t>
      </w:r>
      <w:r w:rsidRPr="00982E63">
        <w:rPr>
          <w:sz w:val="24"/>
          <w:szCs w:val="24"/>
        </w:rPr>
        <w:t>не соответствующее требованиям, установленным настоящим Административным регламентом).</w:t>
      </w:r>
    </w:p>
    <w:p w:rsidR="000430FC" w:rsidRPr="00982E63" w:rsidRDefault="005F3D89">
      <w:pPr>
        <w:pStyle w:val="112"/>
        <w:numPr>
          <w:ilvl w:val="2"/>
          <w:numId w:val="3"/>
        </w:numPr>
        <w:spacing w:line="240" w:lineRule="auto"/>
        <w:ind w:left="0" w:firstLine="709"/>
        <w:rPr>
          <w:sz w:val="24"/>
          <w:szCs w:val="24"/>
        </w:rPr>
      </w:pPr>
      <w:r w:rsidRPr="00982E63">
        <w:rPr>
          <w:sz w:val="24"/>
          <w:szCs w:val="24"/>
        </w:rPr>
        <w:t xml:space="preserve">Представление электронных образов документов посредством РПГУ, не позволяет в полном объеме прочитать текст документа и/или </w:t>
      </w:r>
      <w:r w:rsidR="005C18B5" w:rsidRPr="00982E63">
        <w:rPr>
          <w:sz w:val="24"/>
          <w:szCs w:val="24"/>
        </w:rPr>
        <w:t>распознать реквизиты документа.</w:t>
      </w:r>
    </w:p>
    <w:p w:rsidR="000430FC" w:rsidRPr="00982E63" w:rsidRDefault="005F3D89">
      <w:pPr>
        <w:pStyle w:val="112"/>
        <w:spacing w:line="240" w:lineRule="auto"/>
        <w:ind w:firstLine="708"/>
        <w:rPr>
          <w:sz w:val="24"/>
          <w:szCs w:val="24"/>
        </w:rPr>
      </w:pPr>
      <w:r w:rsidRPr="00982E63">
        <w:rPr>
          <w:sz w:val="24"/>
          <w:szCs w:val="24"/>
        </w:rPr>
        <w:t xml:space="preserve">12.2. Решение об отказе в приеме и регистрации документов, необходимых для предоставления </w:t>
      </w:r>
      <w:r w:rsidR="00F25A43">
        <w:rPr>
          <w:sz w:val="24"/>
          <w:szCs w:val="24"/>
        </w:rPr>
        <w:t>Муниципальной</w:t>
      </w:r>
      <w:r w:rsidRPr="00982E63">
        <w:rPr>
          <w:sz w:val="24"/>
          <w:szCs w:val="24"/>
        </w:rPr>
        <w:t xml:space="preserve"> услуги, в виде электронного документа, подписанного ЭП уполномоченного должностного лица </w:t>
      </w:r>
      <w:r w:rsidR="00C82629">
        <w:rPr>
          <w:sz w:val="24"/>
          <w:szCs w:val="24"/>
        </w:rPr>
        <w:t>Департамента</w:t>
      </w:r>
      <w:r w:rsidRPr="00982E63">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w:t>
      </w:r>
      <w:r w:rsidRPr="004D3E49">
        <w:rPr>
          <w:sz w:val="24"/>
          <w:szCs w:val="24"/>
        </w:rPr>
        <w:t>в Приложении 1</w:t>
      </w:r>
      <w:r w:rsidR="00BA27CA">
        <w:rPr>
          <w:sz w:val="24"/>
          <w:szCs w:val="24"/>
        </w:rPr>
        <w:t>1</w:t>
      </w:r>
      <w:r w:rsidRPr="00982E63">
        <w:rPr>
          <w:sz w:val="24"/>
          <w:szCs w:val="24"/>
        </w:rPr>
        <w:t xml:space="preserve"> к настоящему Административному регламенту.</w:t>
      </w:r>
    </w:p>
    <w:p w:rsidR="000430FC" w:rsidRPr="00982E63" w:rsidRDefault="005F3D89">
      <w:pPr>
        <w:pStyle w:val="112"/>
        <w:spacing w:line="240" w:lineRule="auto"/>
        <w:ind w:firstLine="708"/>
        <w:rPr>
          <w:sz w:val="24"/>
          <w:szCs w:val="24"/>
        </w:rPr>
      </w:pPr>
      <w:r w:rsidRPr="00982E63">
        <w:rPr>
          <w:sz w:val="24"/>
          <w:szCs w:val="24"/>
        </w:rPr>
        <w:t xml:space="preserve">12.3. Отказ в приеме и регистрации документов не препятствует повторному обращению Заявителя </w:t>
      </w:r>
      <w:bookmarkStart w:id="78" w:name="__DdeLink__55135_246416284"/>
      <w:r w:rsidRPr="00982E63">
        <w:rPr>
          <w:sz w:val="24"/>
          <w:szCs w:val="24"/>
        </w:rPr>
        <w:t>(представителя Заявителя)</w:t>
      </w:r>
      <w:bookmarkEnd w:id="78"/>
      <w:r w:rsidRPr="00982E63">
        <w:rPr>
          <w:sz w:val="24"/>
          <w:szCs w:val="24"/>
        </w:rPr>
        <w:t xml:space="preserve"> в </w:t>
      </w:r>
      <w:r w:rsidR="00007CE5">
        <w:rPr>
          <w:sz w:val="24"/>
          <w:szCs w:val="24"/>
        </w:rPr>
        <w:t xml:space="preserve">Департамент </w:t>
      </w:r>
      <w:r w:rsidRPr="00982E63">
        <w:rPr>
          <w:sz w:val="24"/>
          <w:szCs w:val="24"/>
        </w:rPr>
        <w:t xml:space="preserve">за предоставлением </w:t>
      </w:r>
      <w:r w:rsidR="00F25A43">
        <w:rPr>
          <w:sz w:val="24"/>
          <w:szCs w:val="24"/>
        </w:rPr>
        <w:t>Муниципальной</w:t>
      </w:r>
      <w:r w:rsidRPr="00982E63">
        <w:rPr>
          <w:sz w:val="24"/>
          <w:szCs w:val="24"/>
        </w:rPr>
        <w:t xml:space="preserve"> услуги до </w:t>
      </w:r>
      <w:r w:rsidRPr="00982E63">
        <w:rPr>
          <w:sz w:val="24"/>
        </w:rPr>
        <w:t xml:space="preserve">даты окончания приема Заявлений, установленной </w:t>
      </w:r>
      <w:r w:rsidRPr="00982E63">
        <w:rPr>
          <w:sz w:val="24"/>
          <w:szCs w:val="24"/>
        </w:rPr>
        <w:t xml:space="preserve">извещением о проведении конкурсного отбора. </w:t>
      </w:r>
    </w:p>
    <w:p w:rsidR="000430FC" w:rsidRPr="00982E63" w:rsidRDefault="000430FC">
      <w:pPr>
        <w:pStyle w:val="112"/>
        <w:spacing w:line="240" w:lineRule="auto"/>
        <w:ind w:firstLine="708"/>
        <w:rPr>
          <w:sz w:val="24"/>
          <w:szCs w:val="24"/>
        </w:rPr>
      </w:pPr>
    </w:p>
    <w:p w:rsidR="000430FC" w:rsidRPr="00982E63" w:rsidRDefault="005F3D89">
      <w:pPr>
        <w:pStyle w:val="2-"/>
        <w:shd w:val="clear" w:color="auto" w:fill="FFFFFF"/>
      </w:pPr>
      <w:bookmarkStart w:id="79" w:name="_Toc510617003"/>
      <w:bookmarkStart w:id="80" w:name="_Toc516677617"/>
      <w:bookmarkStart w:id="81" w:name="п13и1и1"/>
      <w:bookmarkStart w:id="82" w:name="_Toc437973291"/>
      <w:bookmarkStart w:id="83" w:name="_Toc438110032"/>
      <w:bookmarkStart w:id="84" w:name="_Toc438376236"/>
      <w:bookmarkEnd w:id="79"/>
      <w:bookmarkEnd w:id="80"/>
      <w:bookmarkEnd w:id="81"/>
      <w:bookmarkEnd w:id="82"/>
      <w:bookmarkEnd w:id="83"/>
      <w:bookmarkEnd w:id="84"/>
      <w:r w:rsidRPr="00982E63">
        <w:t xml:space="preserve">13. Исчерпывающий перечень оснований для отказа в предоставлении </w:t>
      </w:r>
      <w:r w:rsidR="00F25A43">
        <w:t>Муниципальной</w:t>
      </w:r>
      <w:r w:rsidRPr="00982E63">
        <w:t xml:space="preserve"> услуги и для приостановления предоставления </w:t>
      </w:r>
      <w:r w:rsidR="00F25A43">
        <w:t>Муниципальной</w:t>
      </w:r>
      <w:r w:rsidRPr="00982E63">
        <w:t xml:space="preserve"> услуги</w:t>
      </w:r>
    </w:p>
    <w:p w:rsidR="000430FC" w:rsidRPr="00982E63" w:rsidRDefault="005F3D89">
      <w:pPr>
        <w:pStyle w:val="112"/>
        <w:shd w:val="clear" w:color="auto" w:fill="FFFFFF" w:themeFill="background1"/>
        <w:spacing w:line="240" w:lineRule="auto"/>
        <w:ind w:firstLine="709"/>
        <w:rPr>
          <w:sz w:val="24"/>
          <w:szCs w:val="24"/>
        </w:rPr>
      </w:pPr>
      <w:r w:rsidRPr="00982E63">
        <w:rPr>
          <w:sz w:val="24"/>
          <w:szCs w:val="24"/>
        </w:rPr>
        <w:t xml:space="preserve">13.1. Основания для приостановления предоставления </w:t>
      </w:r>
      <w:r w:rsidR="00F25A43">
        <w:rPr>
          <w:sz w:val="24"/>
          <w:szCs w:val="24"/>
        </w:rPr>
        <w:t>Муниципальной</w:t>
      </w:r>
      <w:r w:rsidRPr="00982E63">
        <w:rPr>
          <w:sz w:val="24"/>
          <w:szCs w:val="24"/>
        </w:rPr>
        <w:t xml:space="preserve"> услуги отсутствуют.</w:t>
      </w:r>
    </w:p>
    <w:p w:rsidR="000430FC" w:rsidRPr="00982E63" w:rsidRDefault="005F3D89">
      <w:pPr>
        <w:pStyle w:val="112"/>
        <w:shd w:val="clear" w:color="auto" w:fill="FFFFFF" w:themeFill="background1"/>
        <w:spacing w:line="240" w:lineRule="auto"/>
        <w:ind w:firstLine="709"/>
        <w:rPr>
          <w:sz w:val="24"/>
          <w:szCs w:val="24"/>
        </w:rPr>
      </w:pPr>
      <w:r w:rsidRPr="00982E63">
        <w:rPr>
          <w:sz w:val="24"/>
          <w:szCs w:val="24"/>
        </w:rPr>
        <w:t xml:space="preserve">13.2. Основаниями для отказа в предоставлении </w:t>
      </w:r>
      <w:r w:rsidR="00F25A43">
        <w:rPr>
          <w:sz w:val="24"/>
          <w:szCs w:val="24"/>
        </w:rPr>
        <w:t>Муниципальной</w:t>
      </w:r>
      <w:r w:rsidRPr="00982E63">
        <w:rPr>
          <w:sz w:val="24"/>
          <w:szCs w:val="24"/>
        </w:rPr>
        <w:t xml:space="preserve"> услуги являются:</w:t>
      </w:r>
    </w:p>
    <w:p w:rsidR="000430FC" w:rsidRPr="00982E63" w:rsidRDefault="005F3D89">
      <w:pPr>
        <w:pStyle w:val="112"/>
        <w:shd w:val="clear" w:color="auto" w:fill="FFFFFF" w:themeFill="background1"/>
        <w:spacing w:line="240" w:lineRule="auto"/>
        <w:ind w:firstLine="709"/>
        <w:rPr>
          <w:sz w:val="24"/>
          <w:szCs w:val="24"/>
        </w:rPr>
      </w:pPr>
      <w:r w:rsidRPr="00982E63">
        <w:rPr>
          <w:sz w:val="24"/>
          <w:szCs w:val="24"/>
        </w:rPr>
        <w:t>13.2.1. Н</w:t>
      </w:r>
      <w:r w:rsidRPr="00982E63">
        <w:rPr>
          <w:sz w:val="24"/>
          <w:szCs w:val="24"/>
          <w:lang w:eastAsia="ru-RU"/>
        </w:rPr>
        <w:t>есоответствие Заявителя критериям и требованиям, установленным Федеральным законом от 24.07.2014 № 209-ФЗ «О развитии малого и среднего предпринимательства</w:t>
      </w:r>
      <w:r w:rsidR="000D21C8" w:rsidRPr="00982E63">
        <w:rPr>
          <w:sz w:val="24"/>
          <w:szCs w:val="24"/>
          <w:lang w:eastAsia="ru-RU"/>
        </w:rPr>
        <w:t xml:space="preserve"> в Российской Федерации</w:t>
      </w:r>
      <w:r w:rsidRPr="00982E63">
        <w:rPr>
          <w:sz w:val="24"/>
          <w:szCs w:val="24"/>
          <w:lang w:eastAsia="ru-RU"/>
        </w:rPr>
        <w:t xml:space="preserve">» и </w:t>
      </w:r>
      <w:r w:rsidR="00377E21">
        <w:rPr>
          <w:sz w:val="24"/>
          <w:szCs w:val="24"/>
        </w:rPr>
        <w:t>м</w:t>
      </w:r>
      <w:r w:rsidR="000A2E34">
        <w:rPr>
          <w:sz w:val="24"/>
          <w:szCs w:val="24"/>
        </w:rPr>
        <w:t>униципальной</w:t>
      </w:r>
      <w:r w:rsidR="000A2E34" w:rsidRPr="00982E63">
        <w:rPr>
          <w:sz w:val="24"/>
          <w:szCs w:val="24"/>
        </w:rPr>
        <w:t xml:space="preserve"> </w:t>
      </w:r>
      <w:r w:rsidR="000A2E34" w:rsidRPr="002C643F">
        <w:rPr>
          <w:sz w:val="24"/>
          <w:szCs w:val="24"/>
        </w:rPr>
        <w:t>программ</w:t>
      </w:r>
      <w:r w:rsidR="002C643F" w:rsidRPr="002C643F">
        <w:rPr>
          <w:sz w:val="24"/>
          <w:szCs w:val="24"/>
        </w:rPr>
        <w:t>ой</w:t>
      </w:r>
      <w:r w:rsidR="000A2E34" w:rsidRPr="00982E63">
        <w:rPr>
          <w:sz w:val="24"/>
          <w:szCs w:val="24"/>
        </w:rPr>
        <w:t xml:space="preserve"> «</w:t>
      </w:r>
      <w:r w:rsidR="000A2E34" w:rsidRPr="007745FD">
        <w:rPr>
          <w:sz w:val="24"/>
        </w:rPr>
        <w:t>Развитие и поддержка предпринимательства городского округа Электросталь Московской области</w:t>
      </w:r>
      <w:r w:rsidR="000A2E34" w:rsidRPr="00982E63">
        <w:rPr>
          <w:sz w:val="24"/>
          <w:szCs w:val="24"/>
        </w:rPr>
        <w:t>»</w:t>
      </w:r>
      <w:r w:rsidR="000A2E34">
        <w:rPr>
          <w:sz w:val="24"/>
          <w:szCs w:val="24"/>
        </w:rPr>
        <w:t xml:space="preserve"> на 2017-2021 годы</w:t>
      </w:r>
      <w:r w:rsidRPr="00982E63">
        <w:rPr>
          <w:sz w:val="24"/>
          <w:szCs w:val="24"/>
        </w:rPr>
        <w:t xml:space="preserve">, и приведенным в </w:t>
      </w:r>
      <w:r w:rsidRPr="004D3E49">
        <w:rPr>
          <w:sz w:val="24"/>
          <w:szCs w:val="24"/>
        </w:rPr>
        <w:t xml:space="preserve">Приложении </w:t>
      </w:r>
      <w:r w:rsidR="00BA27CA">
        <w:rPr>
          <w:sz w:val="24"/>
          <w:szCs w:val="24"/>
        </w:rPr>
        <w:t>9</w:t>
      </w:r>
      <w:r w:rsidR="00496494" w:rsidRPr="004D3E49">
        <w:rPr>
          <w:sz w:val="24"/>
          <w:szCs w:val="24"/>
        </w:rPr>
        <w:t xml:space="preserve"> </w:t>
      </w:r>
      <w:r w:rsidRPr="004D3E49">
        <w:rPr>
          <w:sz w:val="24"/>
          <w:szCs w:val="24"/>
        </w:rPr>
        <w:t>к настоящему</w:t>
      </w:r>
      <w:r w:rsidRPr="00982E63">
        <w:rPr>
          <w:sz w:val="24"/>
          <w:szCs w:val="24"/>
        </w:rPr>
        <w:t xml:space="preserve"> Административному регламенту. </w:t>
      </w:r>
    </w:p>
    <w:p w:rsidR="000430FC" w:rsidRPr="00982E63" w:rsidRDefault="005F3D89">
      <w:pPr>
        <w:pStyle w:val="112"/>
        <w:spacing w:line="240" w:lineRule="auto"/>
        <w:ind w:firstLine="708"/>
        <w:rPr>
          <w:sz w:val="24"/>
          <w:szCs w:val="24"/>
          <w:lang w:eastAsia="ru-RU"/>
        </w:rPr>
      </w:pPr>
      <w:r w:rsidRPr="00982E63">
        <w:rPr>
          <w:sz w:val="24"/>
          <w:szCs w:val="24"/>
        </w:rPr>
        <w:t>13.2.2. Н</w:t>
      </w:r>
      <w:r w:rsidRPr="00982E63">
        <w:rPr>
          <w:sz w:val="24"/>
          <w:szCs w:val="24"/>
          <w:lang w:eastAsia="ru-RU"/>
        </w:rPr>
        <w:t xml:space="preserve">есоответствие произведенных Заявителем затрат требованиям, установленным </w:t>
      </w:r>
      <w:r w:rsidR="002C44D2">
        <w:rPr>
          <w:sz w:val="24"/>
          <w:szCs w:val="24"/>
        </w:rPr>
        <w:t xml:space="preserve">Муниципальной </w:t>
      </w:r>
      <w:r w:rsidR="002C44D2" w:rsidRPr="007745FD">
        <w:rPr>
          <w:sz w:val="24"/>
        </w:rPr>
        <w:t>программ</w:t>
      </w:r>
      <w:r w:rsidR="002C44D2">
        <w:rPr>
          <w:sz w:val="24"/>
        </w:rPr>
        <w:t>ой</w:t>
      </w:r>
      <w:r w:rsidR="002C44D2" w:rsidRPr="007745FD">
        <w:rPr>
          <w:sz w:val="24"/>
        </w:rPr>
        <w:t xml:space="preserve"> «Развитие и поддержка предпринимательства городского округа Электросталь Московской области» на 2017-2021 годы</w:t>
      </w:r>
      <w:r w:rsidR="002C44D2">
        <w:rPr>
          <w:sz w:val="24"/>
        </w:rPr>
        <w:t>»</w:t>
      </w:r>
      <w:r w:rsidRPr="00982E63">
        <w:rPr>
          <w:sz w:val="24"/>
          <w:szCs w:val="24"/>
          <w:lang w:eastAsia="ru-RU"/>
        </w:rPr>
        <w:t>:</w:t>
      </w:r>
    </w:p>
    <w:p w:rsidR="000430FC" w:rsidRPr="00982E63" w:rsidRDefault="005F3D89">
      <w:pPr>
        <w:pStyle w:val="112"/>
        <w:spacing w:line="240" w:lineRule="auto"/>
        <w:ind w:firstLine="708"/>
        <w:rPr>
          <w:sz w:val="24"/>
          <w:szCs w:val="24"/>
          <w:lang w:eastAsia="ru-RU"/>
        </w:rPr>
      </w:pPr>
      <w:r w:rsidRPr="00982E63">
        <w:rPr>
          <w:sz w:val="24"/>
          <w:szCs w:val="24"/>
          <w:lang w:eastAsia="ru-RU"/>
        </w:rPr>
        <w:t>дата изготовления (выпуска) которого более 5 лет на дату подачи Заявки;</w:t>
      </w:r>
    </w:p>
    <w:p w:rsidR="000430FC" w:rsidRPr="00982E63" w:rsidRDefault="005F3D89">
      <w:pPr>
        <w:pStyle w:val="112"/>
        <w:spacing w:line="240" w:lineRule="auto"/>
        <w:ind w:firstLine="708"/>
        <w:rPr>
          <w:sz w:val="24"/>
          <w:szCs w:val="24"/>
          <w:lang w:eastAsia="ru-RU"/>
        </w:rPr>
      </w:pPr>
      <w:r w:rsidRPr="00982E63">
        <w:rPr>
          <w:sz w:val="24"/>
          <w:szCs w:val="24"/>
          <w:lang w:eastAsia="ru-RU"/>
        </w:rPr>
        <w:t>предназначенного для осуществления лицом оптовой и розничной торговой деятельности.</w:t>
      </w:r>
    </w:p>
    <w:p w:rsidR="00A26625" w:rsidRPr="00982E63" w:rsidRDefault="005F3D89" w:rsidP="00A26625">
      <w:pPr>
        <w:pStyle w:val="1110"/>
        <w:spacing w:line="240" w:lineRule="auto"/>
        <w:ind w:firstLine="708"/>
        <w:rPr>
          <w:sz w:val="24"/>
          <w:szCs w:val="24"/>
        </w:rPr>
      </w:pPr>
      <w:r w:rsidRPr="00982E63">
        <w:rPr>
          <w:sz w:val="24"/>
          <w:szCs w:val="24"/>
        </w:rPr>
        <w:t xml:space="preserve">13.2.3. </w:t>
      </w:r>
      <w:r w:rsidR="00A26625" w:rsidRPr="00982E63">
        <w:rPr>
          <w:sz w:val="24"/>
          <w:szCs w:val="24"/>
        </w:rPr>
        <w:t>Заявителем представлен неполный комплект документо</w:t>
      </w:r>
      <w:r w:rsidR="00A26625" w:rsidRPr="004D3E49">
        <w:rPr>
          <w:sz w:val="24"/>
          <w:szCs w:val="24"/>
        </w:rPr>
        <w:t xml:space="preserve">в, необходимых для предоставления </w:t>
      </w:r>
      <w:r w:rsidR="00F25A43" w:rsidRPr="004D3E49">
        <w:rPr>
          <w:sz w:val="24"/>
          <w:szCs w:val="24"/>
        </w:rPr>
        <w:t>Муниципальной</w:t>
      </w:r>
      <w:r w:rsidR="00A26625" w:rsidRPr="004D3E49">
        <w:rPr>
          <w:sz w:val="24"/>
          <w:szCs w:val="24"/>
        </w:rPr>
        <w:t xml:space="preserve"> услуги, в части </w:t>
      </w:r>
      <w:r w:rsidR="00195A5A" w:rsidRPr="004D3E49">
        <w:rPr>
          <w:sz w:val="24"/>
          <w:szCs w:val="24"/>
        </w:rPr>
        <w:t xml:space="preserve">документов, указанных в разделах приложения </w:t>
      </w:r>
      <w:r w:rsidR="00BA27CA">
        <w:rPr>
          <w:sz w:val="24"/>
          <w:szCs w:val="24"/>
        </w:rPr>
        <w:t xml:space="preserve">9 </w:t>
      </w:r>
      <w:r w:rsidR="00A26625" w:rsidRPr="004D3E49">
        <w:rPr>
          <w:sz w:val="24"/>
          <w:szCs w:val="24"/>
        </w:rPr>
        <w:t>к настояще</w:t>
      </w:r>
      <w:r w:rsidR="00D02E7F" w:rsidRPr="004D3E49">
        <w:rPr>
          <w:sz w:val="24"/>
          <w:szCs w:val="24"/>
        </w:rPr>
        <w:t>му Административному</w:t>
      </w:r>
      <w:r w:rsidR="00D02E7F">
        <w:rPr>
          <w:sz w:val="24"/>
          <w:szCs w:val="24"/>
        </w:rPr>
        <w:t xml:space="preserve"> регламенту.</w:t>
      </w:r>
    </w:p>
    <w:p w:rsidR="002D06A8" w:rsidRPr="00982E63" w:rsidRDefault="005F3D89">
      <w:pPr>
        <w:pStyle w:val="112"/>
        <w:spacing w:line="240" w:lineRule="auto"/>
        <w:ind w:firstLine="708"/>
        <w:rPr>
          <w:sz w:val="24"/>
          <w:szCs w:val="24"/>
          <w:lang w:eastAsia="ru-RU"/>
        </w:rPr>
      </w:pPr>
      <w:r w:rsidRPr="00982E63">
        <w:rPr>
          <w:sz w:val="24"/>
          <w:szCs w:val="24"/>
          <w:lang w:eastAsia="ru-RU"/>
        </w:rPr>
        <w:t xml:space="preserve">13.2.4. </w:t>
      </w:r>
      <w:r w:rsidR="002D06A8" w:rsidRPr="00982E63">
        <w:rPr>
          <w:sz w:val="24"/>
          <w:szCs w:val="24"/>
          <w:lang w:eastAsia="ru-RU"/>
        </w:rPr>
        <w:t>Несоответствие представленных документов по форме или содержанию требованиям законодательства Российской Федерации.</w:t>
      </w:r>
    </w:p>
    <w:p w:rsidR="00564B03" w:rsidRPr="00982E63" w:rsidRDefault="005F3D89">
      <w:pPr>
        <w:pStyle w:val="112"/>
        <w:spacing w:line="240" w:lineRule="auto"/>
        <w:ind w:firstLine="708"/>
        <w:rPr>
          <w:sz w:val="24"/>
          <w:szCs w:val="24"/>
          <w:lang w:eastAsia="ru-RU"/>
        </w:rPr>
      </w:pPr>
      <w:r w:rsidRPr="00982E63">
        <w:rPr>
          <w:sz w:val="24"/>
          <w:szCs w:val="24"/>
          <w:lang w:eastAsia="ru-RU"/>
        </w:rPr>
        <w:t>13.2.5. Наличие нечитаемых исправле</w:t>
      </w:r>
      <w:r w:rsidR="00564B03" w:rsidRPr="00982E63">
        <w:rPr>
          <w:sz w:val="24"/>
          <w:szCs w:val="24"/>
          <w:lang w:eastAsia="ru-RU"/>
        </w:rPr>
        <w:t>ний в представленных документах, в том числе:</w:t>
      </w:r>
    </w:p>
    <w:p w:rsidR="00564B03" w:rsidRPr="00982E63" w:rsidRDefault="00564B03" w:rsidP="00564B03">
      <w:pPr>
        <w:pStyle w:val="1110"/>
        <w:suppressAutoHyphens/>
        <w:autoSpaceDN w:val="0"/>
        <w:spacing w:line="240" w:lineRule="auto"/>
        <w:ind w:firstLine="708"/>
        <w:textAlignment w:val="baseline"/>
      </w:pPr>
      <w:r w:rsidRPr="00982E63">
        <w:rPr>
          <w:sz w:val="24"/>
          <w:szCs w:val="24"/>
          <w:lang w:eastAsia="ru-RU"/>
        </w:rPr>
        <w:t xml:space="preserve">- </w:t>
      </w:r>
      <w:r w:rsidRPr="00982E63">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564B03" w:rsidRPr="00982E63" w:rsidRDefault="00564B03" w:rsidP="00564B03">
      <w:pPr>
        <w:pStyle w:val="112"/>
        <w:spacing w:line="240" w:lineRule="auto"/>
        <w:ind w:firstLine="708"/>
        <w:rPr>
          <w:sz w:val="24"/>
          <w:szCs w:val="24"/>
          <w:lang w:eastAsia="ru-RU"/>
        </w:rPr>
      </w:pPr>
      <w:r w:rsidRPr="00982E63">
        <w:rPr>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25A43">
        <w:rPr>
          <w:sz w:val="24"/>
          <w:szCs w:val="24"/>
        </w:rPr>
        <w:t>Муниципальной</w:t>
      </w:r>
      <w:r w:rsidRPr="00982E63">
        <w:rPr>
          <w:sz w:val="24"/>
          <w:szCs w:val="24"/>
        </w:rPr>
        <w:t xml:space="preserve"> услуги.</w:t>
      </w:r>
    </w:p>
    <w:p w:rsidR="002D06A8" w:rsidRPr="00982E63" w:rsidRDefault="005F3D89" w:rsidP="002D06A8">
      <w:pPr>
        <w:pStyle w:val="112"/>
        <w:spacing w:line="240" w:lineRule="auto"/>
        <w:ind w:firstLine="708"/>
        <w:rPr>
          <w:sz w:val="24"/>
          <w:szCs w:val="24"/>
          <w:lang w:eastAsia="ru-RU"/>
        </w:rPr>
      </w:pPr>
      <w:r w:rsidRPr="00982E63">
        <w:rPr>
          <w:sz w:val="24"/>
          <w:szCs w:val="24"/>
          <w:lang w:eastAsia="ru-RU"/>
        </w:rPr>
        <w:t xml:space="preserve">13.2.6. </w:t>
      </w:r>
      <w:r w:rsidR="002D06A8" w:rsidRPr="00982E63">
        <w:rPr>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Заявителем (представителем Заявителя) информации.</w:t>
      </w:r>
    </w:p>
    <w:p w:rsidR="000430FC" w:rsidRPr="00982E63" w:rsidRDefault="005F3D89">
      <w:pPr>
        <w:pStyle w:val="112"/>
        <w:spacing w:line="240" w:lineRule="auto"/>
        <w:ind w:firstLine="708"/>
        <w:rPr>
          <w:sz w:val="24"/>
          <w:szCs w:val="24"/>
          <w:lang w:eastAsia="ru-RU"/>
        </w:rPr>
      </w:pPr>
      <w:r w:rsidRPr="00982E63">
        <w:rPr>
          <w:sz w:val="24"/>
          <w:szCs w:val="24"/>
          <w:lang w:eastAsia="ru-RU"/>
        </w:rPr>
        <w:t xml:space="preserve">13.2.7. Недостаточность размера бюджетных ассигнований, предусмотренных </w:t>
      </w:r>
      <w:r w:rsidR="00D02E7F">
        <w:rPr>
          <w:sz w:val="24"/>
          <w:szCs w:val="24"/>
          <w:lang w:eastAsia="ru-RU"/>
        </w:rPr>
        <w:t xml:space="preserve">Администрацией </w:t>
      </w:r>
      <w:r w:rsidRPr="00982E63">
        <w:rPr>
          <w:sz w:val="24"/>
          <w:szCs w:val="24"/>
          <w:lang w:eastAsia="ru-RU"/>
        </w:rPr>
        <w:t>на соответствующий финансовый год и плановый период в рамках мероприятия.</w:t>
      </w:r>
    </w:p>
    <w:p w:rsidR="00E116EF" w:rsidRPr="00982E63" w:rsidRDefault="00E116EF" w:rsidP="00E116EF">
      <w:pPr>
        <w:pStyle w:val="112"/>
        <w:spacing w:line="240" w:lineRule="auto"/>
        <w:ind w:firstLine="708"/>
        <w:rPr>
          <w:sz w:val="24"/>
          <w:szCs w:val="24"/>
          <w:lang w:eastAsia="ru-RU"/>
        </w:rPr>
      </w:pPr>
      <w:r w:rsidRPr="00982E63">
        <w:rPr>
          <w:sz w:val="24"/>
          <w:szCs w:val="24"/>
          <w:lang w:eastAsia="ru-RU"/>
        </w:rPr>
        <w:lastRenderedPageBreak/>
        <w:t xml:space="preserve">13.3. Отзыв заявления на предоставление услуги по инициативе </w:t>
      </w:r>
      <w:r w:rsidR="00E27EB4" w:rsidRPr="00982E63">
        <w:rPr>
          <w:sz w:val="24"/>
          <w:szCs w:val="24"/>
          <w:lang w:eastAsia="ru-RU"/>
        </w:rPr>
        <w:t>З</w:t>
      </w:r>
      <w:r w:rsidRPr="00982E63">
        <w:rPr>
          <w:sz w:val="24"/>
          <w:szCs w:val="24"/>
          <w:lang w:eastAsia="ru-RU"/>
        </w:rPr>
        <w:t>аявителя.</w:t>
      </w:r>
    </w:p>
    <w:p w:rsidR="00E116EF" w:rsidRPr="00982E63" w:rsidRDefault="00E116EF" w:rsidP="00E116EF">
      <w:pPr>
        <w:pStyle w:val="112"/>
        <w:spacing w:line="240" w:lineRule="auto"/>
        <w:ind w:firstLine="708"/>
        <w:rPr>
          <w:sz w:val="24"/>
          <w:szCs w:val="24"/>
          <w:lang w:eastAsia="ru-RU"/>
        </w:rPr>
      </w:pPr>
      <w:r w:rsidRPr="00982E63">
        <w:rPr>
          <w:sz w:val="24"/>
          <w:szCs w:val="24"/>
          <w:lang w:eastAsia="ru-RU"/>
        </w:rPr>
        <w:t xml:space="preserve">13.3.1. Заявитель вправе отказаться от получения </w:t>
      </w:r>
      <w:r w:rsidR="00F25A43">
        <w:rPr>
          <w:sz w:val="24"/>
          <w:szCs w:val="24"/>
          <w:lang w:eastAsia="ru-RU"/>
        </w:rPr>
        <w:t>Муниципальной</w:t>
      </w:r>
      <w:r w:rsidRPr="00982E63">
        <w:rPr>
          <w:sz w:val="24"/>
          <w:szCs w:val="24"/>
          <w:lang w:eastAsia="ru-RU"/>
        </w:rPr>
        <w:t xml:space="preserve"> услуги посредством РПГУ или на основании письменного заявления, написанного в свободной форме, направив по адресу электронной почты или обратившись в </w:t>
      </w:r>
      <w:r w:rsidR="004D3E49">
        <w:rPr>
          <w:sz w:val="24"/>
          <w:szCs w:val="24"/>
          <w:lang w:eastAsia="ru-RU"/>
        </w:rPr>
        <w:t>Администрацию</w:t>
      </w:r>
      <w:r w:rsidRPr="00982E63">
        <w:rPr>
          <w:sz w:val="24"/>
          <w:szCs w:val="24"/>
          <w:lang w:eastAsia="ru-RU"/>
        </w:rPr>
        <w:t>.</w:t>
      </w:r>
    </w:p>
    <w:p w:rsidR="00E116EF" w:rsidRPr="00982E63" w:rsidRDefault="00E116EF" w:rsidP="00E116EF">
      <w:pPr>
        <w:pStyle w:val="112"/>
        <w:spacing w:line="240" w:lineRule="auto"/>
        <w:ind w:firstLine="708"/>
        <w:rPr>
          <w:sz w:val="24"/>
          <w:szCs w:val="24"/>
          <w:lang w:eastAsia="ru-RU"/>
        </w:rPr>
      </w:pPr>
      <w:r w:rsidRPr="00982E63">
        <w:rPr>
          <w:sz w:val="24"/>
          <w:szCs w:val="24"/>
          <w:lang w:eastAsia="ru-RU"/>
        </w:rPr>
        <w:t>13.3.2.</w:t>
      </w:r>
      <w:r w:rsidR="00E27EB4" w:rsidRPr="00982E63">
        <w:rPr>
          <w:sz w:val="24"/>
          <w:szCs w:val="24"/>
          <w:lang w:eastAsia="ru-RU"/>
        </w:rPr>
        <w:t xml:space="preserve"> </w:t>
      </w:r>
      <w:r w:rsidRPr="00982E63">
        <w:rPr>
          <w:sz w:val="24"/>
          <w:szCs w:val="24"/>
          <w:lang w:eastAsia="ru-RU"/>
        </w:rPr>
        <w:t xml:space="preserve">На основании поступившего заявления об отказе в предоставлении </w:t>
      </w:r>
      <w:r w:rsidR="00F25A43">
        <w:rPr>
          <w:sz w:val="24"/>
          <w:szCs w:val="24"/>
          <w:lang w:eastAsia="ru-RU"/>
        </w:rPr>
        <w:t>Муниципальной</w:t>
      </w:r>
      <w:r w:rsidRPr="00982E63">
        <w:rPr>
          <w:sz w:val="24"/>
          <w:szCs w:val="24"/>
          <w:lang w:eastAsia="ru-RU"/>
        </w:rPr>
        <w:t xml:space="preserve"> услуги уполномоченным должностным лицом </w:t>
      </w:r>
      <w:r w:rsidR="00D02E7F">
        <w:rPr>
          <w:sz w:val="24"/>
          <w:szCs w:val="24"/>
          <w:lang w:eastAsia="ru-RU"/>
        </w:rPr>
        <w:t>Администрации</w:t>
      </w:r>
      <w:r w:rsidRPr="00982E63">
        <w:rPr>
          <w:sz w:val="24"/>
          <w:szCs w:val="24"/>
          <w:lang w:eastAsia="ru-RU"/>
        </w:rPr>
        <w:t xml:space="preserve"> принимается Решение об отказе в предоставлении </w:t>
      </w:r>
      <w:r w:rsidR="00F25A43">
        <w:rPr>
          <w:sz w:val="24"/>
          <w:szCs w:val="24"/>
          <w:lang w:eastAsia="ru-RU"/>
        </w:rPr>
        <w:t>Муниципальной</w:t>
      </w:r>
      <w:r w:rsidRPr="00982E63">
        <w:rPr>
          <w:sz w:val="24"/>
          <w:szCs w:val="24"/>
          <w:lang w:eastAsia="ru-RU"/>
        </w:rPr>
        <w:t xml:space="preserve"> услуги.</w:t>
      </w:r>
    </w:p>
    <w:p w:rsidR="00E116EF" w:rsidRPr="00982E63" w:rsidRDefault="00E116EF" w:rsidP="00E116EF">
      <w:pPr>
        <w:pStyle w:val="112"/>
        <w:spacing w:line="240" w:lineRule="auto"/>
        <w:ind w:firstLine="708"/>
        <w:rPr>
          <w:sz w:val="24"/>
          <w:szCs w:val="24"/>
          <w:lang w:eastAsia="ru-RU"/>
        </w:rPr>
      </w:pPr>
      <w:r w:rsidRPr="00982E63">
        <w:rPr>
          <w:sz w:val="24"/>
          <w:szCs w:val="24"/>
          <w:lang w:eastAsia="ru-RU"/>
        </w:rPr>
        <w:t xml:space="preserve">13.3.3. Факт отказа Заявителя от предоставления </w:t>
      </w:r>
      <w:r w:rsidR="00F25A43">
        <w:rPr>
          <w:sz w:val="24"/>
          <w:szCs w:val="24"/>
          <w:lang w:eastAsia="ru-RU"/>
        </w:rPr>
        <w:t>Муниципальной</w:t>
      </w:r>
      <w:r w:rsidRPr="00982E63">
        <w:rPr>
          <w:sz w:val="24"/>
          <w:szCs w:val="24"/>
          <w:lang w:eastAsia="ru-RU"/>
        </w:rPr>
        <w:t xml:space="preserve"> услуги с приложением заявления и решением об отказе в предоставлении </w:t>
      </w:r>
      <w:r w:rsidR="00F25A43">
        <w:rPr>
          <w:sz w:val="24"/>
          <w:szCs w:val="24"/>
          <w:lang w:eastAsia="ru-RU"/>
        </w:rPr>
        <w:t>Муниципальной</w:t>
      </w:r>
      <w:r w:rsidRPr="00982E63">
        <w:rPr>
          <w:sz w:val="24"/>
          <w:szCs w:val="24"/>
          <w:lang w:eastAsia="ru-RU"/>
        </w:rPr>
        <w:t xml:space="preserve"> услуги фиксируется уполномоченным должностным лицом </w:t>
      </w:r>
      <w:r w:rsidR="004D3E49">
        <w:rPr>
          <w:sz w:val="24"/>
          <w:szCs w:val="24"/>
          <w:lang w:eastAsia="ru-RU"/>
        </w:rPr>
        <w:t>Департамента</w:t>
      </w:r>
      <w:r w:rsidRPr="00982E63">
        <w:rPr>
          <w:sz w:val="24"/>
          <w:szCs w:val="24"/>
          <w:lang w:eastAsia="ru-RU"/>
        </w:rPr>
        <w:t xml:space="preserve"> в </w:t>
      </w:r>
      <w:r w:rsidR="004D3E49">
        <w:rPr>
          <w:sz w:val="24"/>
          <w:szCs w:val="24"/>
          <w:lang w:eastAsia="ru-RU"/>
        </w:rPr>
        <w:t>ЕИС ОУ</w:t>
      </w:r>
      <w:r w:rsidRPr="00982E63">
        <w:rPr>
          <w:sz w:val="24"/>
          <w:szCs w:val="24"/>
          <w:lang w:eastAsia="ru-RU"/>
        </w:rPr>
        <w:t xml:space="preserve">. </w:t>
      </w:r>
    </w:p>
    <w:p w:rsidR="00E116EF" w:rsidRPr="00982E63" w:rsidRDefault="00E116EF" w:rsidP="00E116EF">
      <w:pPr>
        <w:pStyle w:val="112"/>
        <w:spacing w:line="240" w:lineRule="auto"/>
        <w:ind w:firstLine="708"/>
        <w:rPr>
          <w:sz w:val="24"/>
          <w:szCs w:val="24"/>
          <w:lang w:eastAsia="ru-RU"/>
        </w:rPr>
      </w:pPr>
      <w:r w:rsidRPr="00982E63">
        <w:rPr>
          <w:sz w:val="24"/>
          <w:szCs w:val="24"/>
          <w:lang w:eastAsia="ru-RU"/>
        </w:rPr>
        <w:t xml:space="preserve">13.3.4. Отказ от предоставления </w:t>
      </w:r>
      <w:r w:rsidR="00F25A43">
        <w:rPr>
          <w:sz w:val="24"/>
          <w:szCs w:val="24"/>
          <w:lang w:eastAsia="ru-RU"/>
        </w:rPr>
        <w:t>Муниципальной</w:t>
      </w:r>
      <w:r w:rsidRPr="00982E63">
        <w:rPr>
          <w:sz w:val="24"/>
          <w:szCs w:val="24"/>
          <w:lang w:eastAsia="ru-RU"/>
        </w:rPr>
        <w:t xml:space="preserve"> услуги не препятствует повторному обращению Заявителя в </w:t>
      </w:r>
      <w:r w:rsidR="00D02E7F">
        <w:rPr>
          <w:sz w:val="24"/>
          <w:szCs w:val="24"/>
          <w:lang w:eastAsia="ru-RU"/>
        </w:rPr>
        <w:t>Департамент</w:t>
      </w:r>
      <w:r w:rsidRPr="00982E63">
        <w:rPr>
          <w:sz w:val="24"/>
          <w:szCs w:val="24"/>
          <w:lang w:eastAsia="ru-RU"/>
        </w:rPr>
        <w:t xml:space="preserve"> за предоставлением </w:t>
      </w:r>
      <w:r w:rsidR="00F25A43">
        <w:rPr>
          <w:sz w:val="24"/>
          <w:szCs w:val="24"/>
          <w:lang w:eastAsia="ru-RU"/>
        </w:rPr>
        <w:t>Муниципальной</w:t>
      </w:r>
      <w:r w:rsidRPr="00982E63">
        <w:rPr>
          <w:sz w:val="24"/>
          <w:szCs w:val="24"/>
          <w:lang w:eastAsia="ru-RU"/>
        </w:rPr>
        <w:t xml:space="preserve"> услуги.</w:t>
      </w:r>
    </w:p>
    <w:p w:rsidR="000430FC" w:rsidRPr="00982E63" w:rsidRDefault="000430FC">
      <w:pPr>
        <w:pStyle w:val="1110"/>
        <w:spacing w:line="240" w:lineRule="auto"/>
        <w:rPr>
          <w:sz w:val="24"/>
          <w:szCs w:val="24"/>
        </w:rPr>
      </w:pPr>
    </w:p>
    <w:p w:rsidR="000430FC" w:rsidRPr="00982E63" w:rsidRDefault="005F3D89">
      <w:pPr>
        <w:pStyle w:val="2-"/>
      </w:pPr>
      <w:bookmarkStart w:id="85" w:name="_Toc437973290"/>
      <w:bookmarkStart w:id="86" w:name="_Toc438110031"/>
      <w:bookmarkStart w:id="87" w:name="_Toc438376235"/>
      <w:bookmarkStart w:id="88" w:name="_Toc510617004"/>
      <w:bookmarkStart w:id="89" w:name="_Toc516677618"/>
      <w:bookmarkStart w:id="90" w:name="_Toc439068368"/>
      <w:bookmarkStart w:id="91" w:name="_Toc439084272"/>
      <w:bookmarkStart w:id="92" w:name="_Toc439151286"/>
      <w:bookmarkStart w:id="93" w:name="_Toc439151364"/>
      <w:bookmarkStart w:id="94" w:name="_Toc439151441"/>
      <w:bookmarkStart w:id="95" w:name="_Toc439151950"/>
      <w:bookmarkEnd w:id="85"/>
      <w:bookmarkEnd w:id="86"/>
      <w:bookmarkEnd w:id="87"/>
      <w:bookmarkEnd w:id="88"/>
      <w:bookmarkEnd w:id="89"/>
      <w:bookmarkEnd w:id="90"/>
      <w:bookmarkEnd w:id="91"/>
      <w:bookmarkEnd w:id="92"/>
      <w:bookmarkEnd w:id="93"/>
      <w:bookmarkEnd w:id="94"/>
      <w:bookmarkEnd w:id="95"/>
      <w:r w:rsidRPr="00982E63">
        <w:t xml:space="preserve">14. Порядок, размер и основания взимания </w:t>
      </w:r>
      <w:r w:rsidR="00377E21">
        <w:t>г</w:t>
      </w:r>
      <w:r w:rsidR="00D2788D">
        <w:t>осударственной</w:t>
      </w:r>
      <w:r w:rsidRPr="00982E63">
        <w:t xml:space="preserve"> пошлины или иной платы, взимаемой за предоставление </w:t>
      </w:r>
      <w:r w:rsidR="00F25A43">
        <w:t>Муниципальной</w:t>
      </w:r>
      <w:r w:rsidRPr="00982E63">
        <w:t xml:space="preserve"> услуги</w:t>
      </w:r>
    </w:p>
    <w:p w:rsidR="000430FC" w:rsidRPr="00982E63" w:rsidRDefault="005F3D89">
      <w:pPr>
        <w:pStyle w:val="1110"/>
        <w:numPr>
          <w:ilvl w:val="1"/>
          <w:numId w:val="8"/>
        </w:numPr>
        <w:spacing w:line="240" w:lineRule="auto"/>
        <w:ind w:left="1484" w:hanging="775"/>
        <w:jc w:val="left"/>
        <w:rPr>
          <w:sz w:val="24"/>
          <w:szCs w:val="24"/>
        </w:rPr>
      </w:pPr>
      <w:r w:rsidRPr="00982E63">
        <w:rPr>
          <w:sz w:val="24"/>
          <w:szCs w:val="24"/>
        </w:rPr>
        <w:t xml:space="preserve"> </w:t>
      </w:r>
      <w:r w:rsidR="00D02E7F">
        <w:rPr>
          <w:sz w:val="24"/>
          <w:szCs w:val="24"/>
        </w:rPr>
        <w:t>Муниципальная</w:t>
      </w:r>
      <w:r w:rsidRPr="00982E63">
        <w:rPr>
          <w:sz w:val="24"/>
          <w:szCs w:val="24"/>
        </w:rPr>
        <w:t xml:space="preserve"> услуга предоставляется бесплатно.</w:t>
      </w:r>
    </w:p>
    <w:p w:rsidR="000430FC" w:rsidRPr="00982E63" w:rsidRDefault="000430FC">
      <w:pPr>
        <w:tabs>
          <w:tab w:val="left" w:pos="1276"/>
        </w:tabs>
        <w:spacing w:after="0" w:line="240" w:lineRule="auto"/>
        <w:ind w:firstLine="709"/>
        <w:jc w:val="both"/>
        <w:rPr>
          <w:rFonts w:ascii="Times New Roman" w:eastAsia="Times New Roman" w:hAnsi="Times New Roman"/>
          <w:sz w:val="24"/>
          <w:szCs w:val="24"/>
        </w:rPr>
      </w:pPr>
    </w:p>
    <w:p w:rsidR="000430FC" w:rsidRPr="00982E63" w:rsidRDefault="005F3D89">
      <w:pPr>
        <w:pStyle w:val="2-"/>
      </w:pPr>
      <w:bookmarkStart w:id="96" w:name="_Toc510617005"/>
      <w:bookmarkStart w:id="97" w:name="_Toc516677619"/>
      <w:bookmarkEnd w:id="96"/>
      <w:bookmarkEnd w:id="97"/>
      <w:r w:rsidRPr="00982E63">
        <w:t xml:space="preserve">15. Перечень услуг, необходимых и обязательных для предоставления </w:t>
      </w:r>
      <w:r w:rsidR="00F25A43">
        <w:t>Муниципальной</w:t>
      </w:r>
      <w:r w:rsidRPr="00982E63">
        <w:t xml:space="preserve"> услуги, в том числе порядок, размер и основания взимания платы за предоставление таких услуг</w:t>
      </w:r>
    </w:p>
    <w:p w:rsidR="000430FC" w:rsidRPr="00982E63" w:rsidRDefault="005F3D89">
      <w:pPr>
        <w:pStyle w:val="1110"/>
        <w:spacing w:line="240" w:lineRule="auto"/>
        <w:ind w:firstLine="709"/>
        <w:rPr>
          <w:sz w:val="24"/>
          <w:szCs w:val="24"/>
        </w:rPr>
      </w:pPr>
      <w:r w:rsidRPr="00982E63">
        <w:rPr>
          <w:sz w:val="24"/>
          <w:szCs w:val="24"/>
        </w:rPr>
        <w:t xml:space="preserve">15.1. Услуги, необходимые и обязательные для предоставления </w:t>
      </w:r>
      <w:r w:rsidR="00F25A43">
        <w:rPr>
          <w:sz w:val="24"/>
          <w:szCs w:val="24"/>
        </w:rPr>
        <w:t>Муниципальной</w:t>
      </w:r>
      <w:r w:rsidRPr="00982E63">
        <w:rPr>
          <w:sz w:val="24"/>
          <w:szCs w:val="24"/>
        </w:rPr>
        <w:t xml:space="preserve"> услуги, отсутствуют. </w:t>
      </w:r>
    </w:p>
    <w:p w:rsidR="000430FC" w:rsidRPr="00982E63" w:rsidRDefault="000430FC">
      <w:pPr>
        <w:pStyle w:val="1110"/>
        <w:spacing w:line="240" w:lineRule="auto"/>
        <w:ind w:firstLine="709"/>
        <w:rPr>
          <w:sz w:val="24"/>
          <w:szCs w:val="24"/>
        </w:rPr>
      </w:pPr>
    </w:p>
    <w:p w:rsidR="000430FC" w:rsidRPr="00982E63" w:rsidRDefault="005F3D89">
      <w:pPr>
        <w:pStyle w:val="2-"/>
      </w:pPr>
      <w:bookmarkStart w:id="98" w:name="_Toc510617006"/>
      <w:bookmarkStart w:id="99" w:name="_Toc516677620"/>
      <w:bookmarkStart w:id="100" w:name="_Toc437973294"/>
      <w:bookmarkStart w:id="101" w:name="_Toc438110035"/>
      <w:bookmarkStart w:id="102" w:name="_Toc438376240"/>
      <w:bookmarkEnd w:id="98"/>
      <w:bookmarkEnd w:id="99"/>
      <w:bookmarkEnd w:id="100"/>
      <w:bookmarkEnd w:id="101"/>
      <w:bookmarkEnd w:id="102"/>
      <w:r w:rsidRPr="00982E63">
        <w:t xml:space="preserve">16. Способы предоставления Заявителем (представителем Заявителя) документов, необходимых для получения </w:t>
      </w:r>
      <w:r w:rsidR="00F25A43">
        <w:t>Муниципальной</w:t>
      </w:r>
      <w:r w:rsidRPr="00982E63">
        <w:t xml:space="preserve"> услуги</w:t>
      </w:r>
    </w:p>
    <w:p w:rsidR="000430FC" w:rsidRPr="00982E63" w:rsidRDefault="005F3D89">
      <w:pPr>
        <w:pStyle w:val="112"/>
        <w:tabs>
          <w:tab w:val="left" w:pos="0"/>
        </w:tabs>
        <w:spacing w:line="240" w:lineRule="auto"/>
        <w:ind w:firstLine="709"/>
      </w:pPr>
      <w:r w:rsidRPr="00982E63">
        <w:rPr>
          <w:sz w:val="24"/>
          <w:szCs w:val="24"/>
        </w:rPr>
        <w:t>16.1. Обращение Заявителя посредством РПГУ.</w:t>
      </w:r>
    </w:p>
    <w:p w:rsidR="00C279AC" w:rsidRPr="00982E63" w:rsidRDefault="005F3D89" w:rsidP="00C279AC">
      <w:pPr>
        <w:pStyle w:val="1110"/>
        <w:spacing w:line="23" w:lineRule="atLeast"/>
        <w:ind w:firstLine="709"/>
        <w:rPr>
          <w:sz w:val="24"/>
          <w:szCs w:val="24"/>
        </w:rPr>
      </w:pPr>
      <w:r w:rsidRPr="00982E63">
        <w:rPr>
          <w:sz w:val="24"/>
          <w:szCs w:val="24"/>
        </w:rPr>
        <w:t xml:space="preserve">16.1.1. Для получения </w:t>
      </w:r>
      <w:r w:rsidR="00F25A43">
        <w:rPr>
          <w:sz w:val="24"/>
          <w:szCs w:val="24"/>
        </w:rPr>
        <w:t>Муниципальной</w:t>
      </w:r>
      <w:r w:rsidRPr="00982E63">
        <w:rPr>
          <w:sz w:val="24"/>
          <w:szCs w:val="24"/>
        </w:rPr>
        <w:t xml:space="preserve"> услуги Заявитель (представитель Заявителя) авторизуется </w:t>
      </w:r>
      <w:r w:rsidRPr="004D3E49">
        <w:rPr>
          <w:sz w:val="24"/>
          <w:szCs w:val="24"/>
        </w:rPr>
        <w:t>на РПГУ посредством Единой системы идентификации и аутентификации (далее – ЕСИА), затем заполняет Заявление с использованием специальной интеракт</w:t>
      </w:r>
      <w:r w:rsidR="006C58EE" w:rsidRPr="004D3E49">
        <w:rPr>
          <w:sz w:val="24"/>
          <w:szCs w:val="24"/>
        </w:rPr>
        <w:t xml:space="preserve">ивной формы в электронном виде и прикрепляет электронные образы документов, необходимых для предоставления </w:t>
      </w:r>
      <w:r w:rsidR="00F25A43" w:rsidRPr="004D3E49">
        <w:rPr>
          <w:sz w:val="24"/>
          <w:szCs w:val="24"/>
        </w:rPr>
        <w:t>Муниципальной</w:t>
      </w:r>
      <w:r w:rsidR="006C58EE" w:rsidRPr="004D3E49">
        <w:rPr>
          <w:sz w:val="24"/>
          <w:szCs w:val="24"/>
        </w:rPr>
        <w:t xml:space="preserve"> услуги</w:t>
      </w:r>
      <w:r w:rsidR="00C279AC" w:rsidRPr="004D3E49">
        <w:rPr>
          <w:sz w:val="24"/>
          <w:szCs w:val="24"/>
        </w:rPr>
        <w:t>, в соответствии с Приложени</w:t>
      </w:r>
      <w:r w:rsidR="00F30E4D" w:rsidRPr="004D3E49">
        <w:rPr>
          <w:sz w:val="24"/>
          <w:szCs w:val="24"/>
        </w:rPr>
        <w:t>ем</w:t>
      </w:r>
      <w:r w:rsidR="00DF2605" w:rsidRPr="004D3E49">
        <w:rPr>
          <w:sz w:val="24"/>
          <w:szCs w:val="24"/>
        </w:rPr>
        <w:t xml:space="preserve"> </w:t>
      </w:r>
      <w:r w:rsidR="00BA27CA">
        <w:rPr>
          <w:sz w:val="24"/>
          <w:szCs w:val="24"/>
        </w:rPr>
        <w:t>10</w:t>
      </w:r>
      <w:r w:rsidR="00C279AC" w:rsidRPr="004D3E49">
        <w:rPr>
          <w:sz w:val="24"/>
          <w:szCs w:val="24"/>
        </w:rPr>
        <w:t xml:space="preserve"> к настоящему Административному регламенту.</w:t>
      </w:r>
    </w:p>
    <w:p w:rsidR="006C58EE" w:rsidRPr="00982E63" w:rsidRDefault="005F3D89">
      <w:pPr>
        <w:pStyle w:val="1110"/>
        <w:spacing w:line="240" w:lineRule="auto"/>
        <w:ind w:firstLine="709"/>
        <w:rPr>
          <w:sz w:val="24"/>
          <w:szCs w:val="24"/>
        </w:rPr>
      </w:pPr>
      <w:r w:rsidRPr="00982E63">
        <w:rPr>
          <w:sz w:val="24"/>
          <w:szCs w:val="24"/>
        </w:rPr>
        <w:t xml:space="preserve">16.1.2. </w:t>
      </w:r>
      <w:r w:rsidR="006C58EE" w:rsidRPr="00982E63">
        <w:rPr>
          <w:sz w:val="24"/>
          <w:szCs w:val="24"/>
        </w:rPr>
        <w:t xml:space="preserve">Информация, указанная в интерактивной форме Заявления, вместе с прикрепленными электронными образами документов автоматически передается в </w:t>
      </w:r>
      <w:r w:rsidR="00D02E7F">
        <w:rPr>
          <w:sz w:val="24"/>
          <w:szCs w:val="24"/>
        </w:rPr>
        <w:t>Департамент</w:t>
      </w:r>
      <w:r w:rsidR="006C58EE" w:rsidRPr="00982E63">
        <w:rPr>
          <w:sz w:val="24"/>
          <w:szCs w:val="24"/>
        </w:rPr>
        <w:t xml:space="preserve"> посредством системы </w:t>
      </w:r>
      <w:r w:rsidR="004D3E49">
        <w:rPr>
          <w:sz w:val="24"/>
          <w:szCs w:val="24"/>
        </w:rPr>
        <w:t>ЕИС ОУ</w:t>
      </w:r>
      <w:r w:rsidR="006C58EE" w:rsidRPr="00982E63">
        <w:rPr>
          <w:sz w:val="24"/>
          <w:szCs w:val="24"/>
        </w:rPr>
        <w:t xml:space="preserve">. </w:t>
      </w:r>
    </w:p>
    <w:p w:rsidR="000430FC" w:rsidRPr="00982E63" w:rsidRDefault="005F3D89">
      <w:pPr>
        <w:pStyle w:val="1110"/>
        <w:spacing w:line="240" w:lineRule="auto"/>
        <w:ind w:firstLine="709"/>
      </w:pPr>
      <w:r w:rsidRPr="00982E63">
        <w:rPr>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Отправленные документы поступают в </w:t>
      </w:r>
      <w:r w:rsidR="004D3E49">
        <w:rPr>
          <w:sz w:val="24"/>
          <w:szCs w:val="24"/>
        </w:rPr>
        <w:t>ЕИС ОУ</w:t>
      </w:r>
      <w:r w:rsidRPr="00982E63">
        <w:rPr>
          <w:sz w:val="24"/>
          <w:szCs w:val="24"/>
        </w:rPr>
        <w:t xml:space="preserve">. </w:t>
      </w:r>
    </w:p>
    <w:p w:rsidR="000430FC" w:rsidRPr="00982E63" w:rsidRDefault="005F3D89">
      <w:pPr>
        <w:pStyle w:val="1110"/>
        <w:spacing w:line="240" w:lineRule="auto"/>
        <w:ind w:firstLine="709"/>
        <w:rPr>
          <w:sz w:val="24"/>
          <w:szCs w:val="24"/>
        </w:rPr>
      </w:pPr>
      <w:r w:rsidRPr="00982E63">
        <w:rPr>
          <w:sz w:val="24"/>
          <w:szCs w:val="24"/>
        </w:rPr>
        <w:t xml:space="preserve">16.1.3. Уведомление о регистрации заявления о предоставления </w:t>
      </w:r>
      <w:r w:rsidR="00F25A43">
        <w:rPr>
          <w:sz w:val="24"/>
          <w:szCs w:val="24"/>
        </w:rPr>
        <w:t>Муниципальной</w:t>
      </w:r>
      <w:r w:rsidRPr="00982E63">
        <w:rPr>
          <w:sz w:val="24"/>
          <w:szCs w:val="24"/>
        </w:rPr>
        <w:t xml:space="preserve"> услуги направляется в личный кабинет Заявителя (представителя Заявителя) на РПГУ. </w:t>
      </w:r>
    </w:p>
    <w:p w:rsidR="006E2EBD" w:rsidRPr="00982E63" w:rsidRDefault="005F3D89" w:rsidP="00225BB0">
      <w:pPr>
        <w:pStyle w:val="1110"/>
        <w:spacing w:line="240" w:lineRule="auto"/>
        <w:ind w:firstLine="709"/>
        <w:rPr>
          <w:sz w:val="24"/>
          <w:szCs w:val="24"/>
        </w:rPr>
      </w:pPr>
      <w:r w:rsidRPr="00982E63">
        <w:rPr>
          <w:sz w:val="24"/>
          <w:szCs w:val="24"/>
        </w:rPr>
        <w:t xml:space="preserve">16.1.4. </w:t>
      </w:r>
      <w:r w:rsidR="00225BB0" w:rsidRPr="00982E63">
        <w:rPr>
          <w:sz w:val="24"/>
          <w:szCs w:val="24"/>
        </w:rPr>
        <w:t xml:space="preserve">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 представителями </w:t>
      </w:r>
      <w:r w:rsidR="00D02E7F" w:rsidRPr="00F379D3">
        <w:rPr>
          <w:sz w:val="24"/>
          <w:szCs w:val="24"/>
        </w:rPr>
        <w:t>Департамента</w:t>
      </w:r>
      <w:r w:rsidR="00225BB0" w:rsidRPr="00F379D3">
        <w:rPr>
          <w:sz w:val="24"/>
          <w:szCs w:val="24"/>
        </w:rPr>
        <w:t xml:space="preserve"> осуществляется выездное обследование, проводимое в рамках предоставления </w:t>
      </w:r>
      <w:r w:rsidR="00F25A43" w:rsidRPr="00F379D3">
        <w:rPr>
          <w:sz w:val="24"/>
          <w:szCs w:val="24"/>
        </w:rPr>
        <w:t>Муниципальной</w:t>
      </w:r>
      <w:r w:rsidR="00225BB0" w:rsidRPr="00F379D3">
        <w:rPr>
          <w:sz w:val="24"/>
          <w:szCs w:val="24"/>
        </w:rPr>
        <w:t xml:space="preserve"> услуги</w:t>
      </w:r>
      <w:r w:rsidR="00F379D3" w:rsidRPr="00F379D3">
        <w:rPr>
          <w:sz w:val="24"/>
          <w:szCs w:val="24"/>
        </w:rPr>
        <w:t>.</w:t>
      </w:r>
    </w:p>
    <w:p w:rsidR="000430FC" w:rsidRDefault="005F3D89">
      <w:pPr>
        <w:pStyle w:val="1110"/>
        <w:spacing w:line="240" w:lineRule="auto"/>
        <w:ind w:firstLine="709"/>
        <w:rPr>
          <w:sz w:val="24"/>
        </w:rPr>
      </w:pPr>
      <w:r w:rsidRPr="00982E63">
        <w:rPr>
          <w:sz w:val="24"/>
          <w:szCs w:val="24"/>
        </w:rPr>
        <w:t xml:space="preserve">16.1.5. Решение о предоставлении </w:t>
      </w:r>
      <w:r w:rsidR="00F25A43">
        <w:rPr>
          <w:sz w:val="24"/>
          <w:szCs w:val="24"/>
        </w:rPr>
        <w:t>Муниципальной</w:t>
      </w:r>
      <w:r w:rsidRPr="00982E63">
        <w:rPr>
          <w:sz w:val="24"/>
          <w:szCs w:val="24"/>
        </w:rPr>
        <w:t xml:space="preserve"> услуги принимается конкурсной комиссией на основании электронных</w:t>
      </w:r>
      <w:r w:rsidRPr="00982E63">
        <w:rPr>
          <w:sz w:val="24"/>
        </w:rPr>
        <w:t xml:space="preserve"> образов документов, представленных Заявителем (представителем Заявителя), а также сведений, полученных </w:t>
      </w:r>
      <w:r w:rsidR="00D02E7F">
        <w:rPr>
          <w:sz w:val="24"/>
        </w:rPr>
        <w:t>Департаментом</w:t>
      </w:r>
      <w:r w:rsidRPr="00982E63">
        <w:rPr>
          <w:sz w:val="24"/>
        </w:rPr>
        <w:t xml:space="preserve"> в порядке межведомственного электронного взаимодействия и в ходе выездного обследования.  </w:t>
      </w:r>
    </w:p>
    <w:p w:rsidR="002F501F" w:rsidRDefault="002F501F">
      <w:pPr>
        <w:pStyle w:val="2-"/>
      </w:pPr>
      <w:bookmarkStart w:id="103" w:name="_Toc439151288"/>
      <w:bookmarkStart w:id="104" w:name="_Toc439151366"/>
      <w:bookmarkStart w:id="105" w:name="_Toc439151443"/>
      <w:bookmarkStart w:id="106" w:name="_Toc439151952"/>
      <w:bookmarkStart w:id="107" w:name="_Toc439151290"/>
      <w:bookmarkStart w:id="108" w:name="_Toc439151368"/>
      <w:bookmarkStart w:id="109" w:name="_Toc439151445"/>
      <w:bookmarkStart w:id="110" w:name="_Toc439151954"/>
      <w:bookmarkStart w:id="111" w:name="_Toc439151291"/>
      <w:bookmarkStart w:id="112" w:name="_Toc439151369"/>
      <w:bookmarkStart w:id="113" w:name="_Toc439151446"/>
      <w:bookmarkStart w:id="114" w:name="_Toc439151955"/>
      <w:bookmarkStart w:id="115" w:name="_Toc439151292"/>
      <w:bookmarkStart w:id="116" w:name="_Toc439151370"/>
      <w:bookmarkStart w:id="117" w:name="_Toc439151447"/>
      <w:bookmarkStart w:id="118" w:name="_Toc439151956"/>
      <w:bookmarkStart w:id="119" w:name="_Toc439151293"/>
      <w:bookmarkStart w:id="120" w:name="_Toc439151371"/>
      <w:bookmarkStart w:id="121" w:name="_Toc439151448"/>
      <w:bookmarkStart w:id="122" w:name="_Toc439151957"/>
      <w:bookmarkStart w:id="123" w:name="_Toc439151294"/>
      <w:bookmarkStart w:id="124" w:name="_Toc439151372"/>
      <w:bookmarkStart w:id="125" w:name="_Toc439151449"/>
      <w:bookmarkStart w:id="126" w:name="_Toc439151958"/>
      <w:bookmarkStart w:id="127" w:name="_Toc439151295"/>
      <w:bookmarkStart w:id="128" w:name="_Toc439151373"/>
      <w:bookmarkStart w:id="129" w:name="_Toc439151450"/>
      <w:bookmarkStart w:id="130" w:name="_Toc439151959"/>
      <w:bookmarkStart w:id="131" w:name="_Toc439151299"/>
      <w:bookmarkStart w:id="132" w:name="_Toc439151377"/>
      <w:bookmarkStart w:id="133" w:name="_Toc439151454"/>
      <w:bookmarkStart w:id="134" w:name="_Toc439151963"/>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2F501F" w:rsidRDefault="002F501F">
      <w:pPr>
        <w:pStyle w:val="2-"/>
      </w:pPr>
    </w:p>
    <w:p w:rsidR="000430FC" w:rsidRPr="00982E63" w:rsidRDefault="005F3D89">
      <w:pPr>
        <w:pStyle w:val="2-"/>
      </w:pPr>
      <w:r w:rsidRPr="00982E63">
        <w:t xml:space="preserve">17. </w:t>
      </w:r>
      <w:bookmarkStart w:id="135" w:name="_Toc438110036"/>
      <w:bookmarkStart w:id="136" w:name="_Toc438376241"/>
      <w:bookmarkStart w:id="137" w:name="_Toc510617007"/>
      <w:bookmarkStart w:id="138" w:name="_Toc516677621"/>
      <w:bookmarkEnd w:id="135"/>
      <w:bookmarkEnd w:id="136"/>
      <w:bookmarkEnd w:id="137"/>
      <w:bookmarkEnd w:id="138"/>
      <w:r w:rsidRPr="00982E63">
        <w:t xml:space="preserve"> Способы получения Заявителем (представителем Заявителя) результатов предоставления </w:t>
      </w:r>
      <w:r w:rsidR="00F25A43">
        <w:t>Муниципальной</w:t>
      </w:r>
      <w:r w:rsidRPr="00982E63">
        <w:t xml:space="preserve"> услуги</w:t>
      </w:r>
    </w:p>
    <w:p w:rsidR="000430FC" w:rsidRPr="00982E63" w:rsidRDefault="005F3D89">
      <w:pPr>
        <w:pStyle w:val="112"/>
        <w:suppressAutoHyphens/>
        <w:spacing w:line="23" w:lineRule="atLeast"/>
        <w:ind w:firstLine="709"/>
      </w:pPr>
      <w:r w:rsidRPr="00982E63">
        <w:rPr>
          <w:sz w:val="24"/>
          <w:szCs w:val="24"/>
          <w:lang w:eastAsia="ru-RU"/>
        </w:rPr>
        <w:t>17.1. Заявитель</w:t>
      </w:r>
      <w:r w:rsidRPr="00982E63">
        <w:rPr>
          <w:sz w:val="24"/>
          <w:szCs w:val="24"/>
        </w:rPr>
        <w:t xml:space="preserve"> уведомляется о ходе рассмотрения и готовности результата предоставления </w:t>
      </w:r>
      <w:r w:rsidR="00F25A43">
        <w:rPr>
          <w:sz w:val="24"/>
          <w:szCs w:val="24"/>
        </w:rPr>
        <w:t>Муниципальной</w:t>
      </w:r>
      <w:r w:rsidRPr="00982E63">
        <w:rPr>
          <w:sz w:val="24"/>
          <w:szCs w:val="24"/>
        </w:rPr>
        <w:t xml:space="preserve"> услуги следующими способами:</w:t>
      </w:r>
    </w:p>
    <w:p w:rsidR="000430FC" w:rsidRPr="00982E63" w:rsidRDefault="005F3D89">
      <w:pPr>
        <w:pStyle w:val="1110"/>
        <w:suppressAutoHyphens/>
        <w:spacing w:line="23" w:lineRule="atLeast"/>
        <w:ind w:firstLine="709"/>
      </w:pPr>
      <w:r w:rsidRPr="00982E63">
        <w:rPr>
          <w:sz w:val="24"/>
          <w:szCs w:val="24"/>
          <w:lang w:eastAsia="ru-RU"/>
        </w:rPr>
        <w:t xml:space="preserve">17.1.1. Заявитель может самостоятельно получить информацию о готовности </w:t>
      </w:r>
      <w:r w:rsidRPr="00982E63">
        <w:rPr>
          <w:sz w:val="24"/>
          <w:szCs w:val="24"/>
        </w:rPr>
        <w:t xml:space="preserve">результата предоставления </w:t>
      </w:r>
      <w:r w:rsidR="00F25A43">
        <w:rPr>
          <w:sz w:val="24"/>
          <w:szCs w:val="24"/>
        </w:rPr>
        <w:t>Муниципальной</w:t>
      </w:r>
      <w:r w:rsidRPr="00982E63">
        <w:rPr>
          <w:sz w:val="24"/>
          <w:szCs w:val="24"/>
        </w:rPr>
        <w:t xml:space="preserve"> услуги посредством:</w:t>
      </w:r>
    </w:p>
    <w:p w:rsidR="000430FC" w:rsidRPr="00982E63" w:rsidRDefault="005F3D89">
      <w:pPr>
        <w:pStyle w:val="2f8"/>
        <w:spacing w:line="23" w:lineRule="atLeast"/>
        <w:ind w:left="0" w:firstLine="709"/>
      </w:pPr>
      <w:r w:rsidRPr="00982E63">
        <w:t>сервиса РПГУ «Узнать статус заявления»;</w:t>
      </w:r>
    </w:p>
    <w:p w:rsidR="000430FC" w:rsidRPr="00982E63" w:rsidRDefault="005F3D89">
      <w:pPr>
        <w:pStyle w:val="2f8"/>
        <w:spacing w:line="23" w:lineRule="atLeast"/>
        <w:ind w:left="0" w:firstLine="709"/>
        <w:rPr>
          <w:lang w:eastAsia="ru-RU"/>
        </w:rPr>
      </w:pPr>
      <w:r w:rsidRPr="00982E63">
        <w:rPr>
          <w:lang w:eastAsia="ru-RU"/>
        </w:rPr>
        <w:t>по телефон</w:t>
      </w:r>
      <w:r w:rsidR="00D02E7F">
        <w:rPr>
          <w:lang w:eastAsia="ru-RU"/>
        </w:rPr>
        <w:t xml:space="preserve">ам Департамента </w:t>
      </w:r>
      <w:r w:rsidRPr="00982E63">
        <w:t>+7(49</w:t>
      </w:r>
      <w:r w:rsidR="00D02E7F">
        <w:t>6</w:t>
      </w:r>
      <w:r w:rsidRPr="00982E63">
        <w:t>)</w:t>
      </w:r>
      <w:r w:rsidR="00D02E7F">
        <w:t>574-21-27, +7(496)574-21-30.</w:t>
      </w:r>
    </w:p>
    <w:p w:rsidR="000430FC" w:rsidRPr="00982E63" w:rsidRDefault="00D02E7F" w:rsidP="00D02E7F">
      <w:pPr>
        <w:pStyle w:val="112"/>
        <w:suppressAutoHyphens/>
        <w:spacing w:line="23" w:lineRule="atLeast"/>
      </w:pPr>
      <w:r>
        <w:rPr>
          <w:sz w:val="24"/>
          <w:szCs w:val="24"/>
        </w:rPr>
        <w:t xml:space="preserve">            </w:t>
      </w:r>
      <w:r w:rsidR="005F3D89" w:rsidRPr="00982E63">
        <w:rPr>
          <w:sz w:val="24"/>
          <w:szCs w:val="24"/>
        </w:rPr>
        <w:t xml:space="preserve">17.2. Способы получения результата </w:t>
      </w:r>
      <w:r w:rsidR="00F25A43">
        <w:rPr>
          <w:sz w:val="24"/>
          <w:szCs w:val="24"/>
        </w:rPr>
        <w:t>Муниципальной</w:t>
      </w:r>
      <w:r w:rsidR="005F3D89" w:rsidRPr="00982E63">
        <w:rPr>
          <w:sz w:val="24"/>
          <w:szCs w:val="24"/>
        </w:rPr>
        <w:t xml:space="preserve"> услуги:</w:t>
      </w:r>
    </w:p>
    <w:p w:rsidR="000430FC" w:rsidRPr="00982E63" w:rsidRDefault="005F3D89">
      <w:pPr>
        <w:pStyle w:val="1110"/>
        <w:suppressAutoHyphens/>
        <w:spacing w:line="23" w:lineRule="atLeast"/>
        <w:ind w:firstLine="709"/>
        <w:rPr>
          <w:rFonts w:eastAsia="Times New Roman"/>
          <w:sz w:val="24"/>
          <w:szCs w:val="24"/>
          <w:lang w:eastAsia="ar-SA"/>
        </w:rPr>
      </w:pPr>
      <w:r w:rsidRPr="00982E63">
        <w:rPr>
          <w:rFonts w:eastAsia="Times New Roman"/>
          <w:sz w:val="24"/>
          <w:szCs w:val="24"/>
          <w:lang w:eastAsia="ar-SA"/>
        </w:rPr>
        <w:t>17.2.1. В форме электронного документа в личный кабинет на РПГУ.</w:t>
      </w:r>
    </w:p>
    <w:p w:rsidR="00DA7610" w:rsidRPr="00982E63" w:rsidRDefault="00DA7610" w:rsidP="00DA7610">
      <w:pPr>
        <w:pStyle w:val="1110"/>
        <w:suppressAutoHyphens/>
        <w:spacing w:line="23" w:lineRule="atLeast"/>
        <w:ind w:firstLine="709"/>
        <w:rPr>
          <w:b/>
          <w:i/>
          <w:sz w:val="24"/>
          <w:szCs w:val="24"/>
          <w:lang w:eastAsia="ru-RU"/>
        </w:rPr>
      </w:pPr>
      <w:r w:rsidRPr="00982E63">
        <w:rPr>
          <w:rFonts w:eastAsia="Times New Roman"/>
          <w:sz w:val="24"/>
          <w:szCs w:val="24"/>
          <w:lang w:eastAsia="ar-SA"/>
        </w:rPr>
        <w:t>17.2.2. Дополнительно в МФЦ при указании соответствующего</w:t>
      </w:r>
      <w:r w:rsidRPr="00982E63">
        <w:rPr>
          <w:sz w:val="24"/>
          <w:szCs w:val="24"/>
          <w:lang w:eastAsia="ru-RU"/>
        </w:rPr>
        <w:t xml:space="preserve"> способа получения в заявлении о предоставлении </w:t>
      </w:r>
      <w:r w:rsidR="00F25A43">
        <w:rPr>
          <w:sz w:val="24"/>
          <w:szCs w:val="24"/>
          <w:lang w:eastAsia="ru-RU"/>
        </w:rPr>
        <w:t>Муниципальной</w:t>
      </w:r>
      <w:r w:rsidRPr="00982E63">
        <w:rPr>
          <w:sz w:val="24"/>
          <w:szCs w:val="24"/>
          <w:lang w:eastAsia="ru-RU"/>
        </w:rPr>
        <w:t xml:space="preserve"> услуги.</w:t>
      </w:r>
    </w:p>
    <w:p w:rsidR="000430FC" w:rsidRPr="00982E63" w:rsidRDefault="005F3D89">
      <w:pPr>
        <w:pStyle w:val="2-"/>
      </w:pPr>
      <w:bookmarkStart w:id="139" w:name="_Toc437973296"/>
      <w:bookmarkStart w:id="140" w:name="_Toc438110038"/>
      <w:bookmarkStart w:id="141" w:name="_Toc438376243"/>
      <w:bookmarkStart w:id="142" w:name="_Toc510617008"/>
      <w:bookmarkStart w:id="143" w:name="_Toc516677622"/>
      <w:bookmarkStart w:id="144" w:name="_Toc439151302"/>
      <w:bookmarkStart w:id="145" w:name="_Toc439151380"/>
      <w:bookmarkStart w:id="146" w:name="_Toc439151457"/>
      <w:bookmarkStart w:id="147" w:name="_Toc439151966"/>
      <w:bookmarkStart w:id="148" w:name="_Toc437973295"/>
      <w:bookmarkEnd w:id="139"/>
      <w:bookmarkEnd w:id="140"/>
      <w:bookmarkEnd w:id="141"/>
      <w:bookmarkEnd w:id="142"/>
      <w:bookmarkEnd w:id="143"/>
      <w:bookmarkEnd w:id="144"/>
      <w:bookmarkEnd w:id="145"/>
      <w:bookmarkEnd w:id="146"/>
      <w:bookmarkEnd w:id="147"/>
      <w:bookmarkEnd w:id="148"/>
      <w:r w:rsidRPr="00982E63">
        <w:t>18. Максимальный срок ожидания в очереди</w:t>
      </w:r>
    </w:p>
    <w:p w:rsidR="000430FC" w:rsidRPr="00982E63" w:rsidRDefault="005F3D89">
      <w:pPr>
        <w:pStyle w:val="112"/>
        <w:numPr>
          <w:ilvl w:val="1"/>
          <w:numId w:val="9"/>
        </w:numPr>
        <w:spacing w:line="240" w:lineRule="auto"/>
        <w:ind w:left="0" w:firstLine="709"/>
        <w:rPr>
          <w:sz w:val="24"/>
          <w:szCs w:val="24"/>
        </w:rPr>
      </w:pPr>
      <w:r w:rsidRPr="00982E63">
        <w:rPr>
          <w:rFonts w:eastAsia="Times New Roman"/>
          <w:sz w:val="24"/>
          <w:szCs w:val="24"/>
          <w:lang w:eastAsia="ar-SA"/>
        </w:rPr>
        <w:t xml:space="preserve">Максимальный срок ожидания в </w:t>
      </w:r>
      <w:r w:rsidRPr="00F379D3">
        <w:rPr>
          <w:rFonts w:eastAsia="Times New Roman"/>
          <w:sz w:val="24"/>
          <w:szCs w:val="24"/>
          <w:lang w:eastAsia="ar-SA"/>
        </w:rPr>
        <w:t xml:space="preserve">очереди при получении результата предоставления </w:t>
      </w:r>
      <w:r w:rsidR="00F25A43" w:rsidRPr="00F379D3">
        <w:rPr>
          <w:rFonts w:eastAsia="Times New Roman"/>
          <w:sz w:val="24"/>
          <w:szCs w:val="24"/>
          <w:lang w:eastAsia="ar-SA"/>
        </w:rPr>
        <w:t>Муниципальной</w:t>
      </w:r>
      <w:r w:rsidRPr="00F379D3">
        <w:rPr>
          <w:rFonts w:eastAsia="Times New Roman"/>
          <w:sz w:val="24"/>
          <w:szCs w:val="24"/>
          <w:lang w:eastAsia="ar-SA"/>
        </w:rPr>
        <w:t xml:space="preserve"> услуги в МФЦ не должен превышать 15 минут.</w:t>
      </w:r>
    </w:p>
    <w:p w:rsidR="005C18B5" w:rsidRPr="00982E63" w:rsidRDefault="005C18B5" w:rsidP="005C18B5">
      <w:pPr>
        <w:pStyle w:val="112"/>
        <w:spacing w:line="240" w:lineRule="auto"/>
        <w:ind w:left="709"/>
        <w:rPr>
          <w:sz w:val="24"/>
          <w:szCs w:val="24"/>
        </w:rPr>
      </w:pPr>
    </w:p>
    <w:p w:rsidR="000430FC" w:rsidRPr="00982E63" w:rsidRDefault="005F3D89" w:rsidP="005C18B5">
      <w:pPr>
        <w:pStyle w:val="2-"/>
        <w:numPr>
          <w:ilvl w:val="0"/>
          <w:numId w:val="9"/>
        </w:numPr>
        <w:spacing w:before="0" w:after="0"/>
      </w:pPr>
      <w:bookmarkStart w:id="149" w:name="_Toc510617009"/>
      <w:bookmarkStart w:id="150" w:name="_Toc516677623"/>
      <w:bookmarkStart w:id="151" w:name="_Toc437973297"/>
      <w:bookmarkStart w:id="152" w:name="_Toc438110039"/>
      <w:bookmarkStart w:id="153" w:name="_Toc438376244"/>
      <w:r w:rsidRPr="00982E63">
        <w:t xml:space="preserve">Требования к помещениям, </w:t>
      </w:r>
      <w:bookmarkEnd w:id="149"/>
      <w:bookmarkEnd w:id="150"/>
      <w:bookmarkEnd w:id="151"/>
      <w:bookmarkEnd w:id="152"/>
      <w:bookmarkEnd w:id="153"/>
      <w:r w:rsidRPr="00982E63">
        <w:t>в которых предоставля</w:t>
      </w:r>
      <w:r w:rsidR="00D2788D">
        <w:t>е</w:t>
      </w:r>
      <w:r w:rsidRPr="00982E63">
        <w:t xml:space="preserve">тся </w:t>
      </w:r>
      <w:r w:rsidR="00D02E7F">
        <w:t>Муниципальная</w:t>
      </w:r>
      <w:r w:rsidRPr="00982E63">
        <w:t xml:space="preserve"> </w:t>
      </w:r>
      <w:r w:rsidR="00D02E7F" w:rsidRPr="00982E63">
        <w:t xml:space="preserve">услуга, </w:t>
      </w:r>
      <w:r w:rsidRPr="00982E63">
        <w:t xml:space="preserve">к залу ожидания, местам для заполнения запросов о предоставлении </w:t>
      </w:r>
      <w:r w:rsidR="00F25A43">
        <w:t>Муниципальной</w:t>
      </w:r>
      <w:r w:rsidRPr="00982E63">
        <w:t xml:space="preserve"> услуги, информационным стендам с образцами их заполнения и перечнем документов, необходимых для предоставления </w:t>
      </w:r>
      <w:r w:rsidR="00F25A43">
        <w:t>Муниципальной</w:t>
      </w:r>
      <w:r w:rsidRPr="00982E63">
        <w:t xml:space="preserve"> услуги, в том числе к обеспечению доступности для инвалидов указанных объектов</w:t>
      </w:r>
    </w:p>
    <w:p w:rsidR="005C18B5" w:rsidRPr="00982E63" w:rsidRDefault="005C18B5" w:rsidP="005C18B5">
      <w:pPr>
        <w:pStyle w:val="2-"/>
        <w:spacing w:before="0" w:after="0"/>
        <w:ind w:left="480"/>
        <w:jc w:val="left"/>
      </w:pPr>
    </w:p>
    <w:p w:rsidR="00C734D1" w:rsidRPr="00C734D1" w:rsidRDefault="00C734D1" w:rsidP="00C734D1">
      <w:pPr>
        <w:pStyle w:val="2-"/>
        <w:numPr>
          <w:ilvl w:val="1"/>
          <w:numId w:val="9"/>
        </w:numPr>
        <w:spacing w:before="0" w:after="0"/>
        <w:ind w:left="0" w:firstLine="654"/>
        <w:jc w:val="both"/>
        <w:rPr>
          <w:b w:val="0"/>
          <w:shd w:val="clear" w:color="auto" w:fill="FFFFFF"/>
        </w:rPr>
      </w:pPr>
      <w:bookmarkStart w:id="154" w:name="_Toc510617010"/>
      <w:bookmarkStart w:id="155" w:name="_Toc516677624"/>
      <w:bookmarkStart w:id="156" w:name="_Toc437973298"/>
      <w:bookmarkStart w:id="157" w:name="_Toc438110040"/>
      <w:bookmarkStart w:id="158" w:name="_Toc438376245"/>
      <w:bookmarkEnd w:id="154"/>
      <w:bookmarkEnd w:id="155"/>
      <w:bookmarkEnd w:id="156"/>
      <w:bookmarkEnd w:id="157"/>
      <w:bookmarkEnd w:id="158"/>
      <w:r>
        <w:rPr>
          <w:b w:val="0"/>
        </w:rPr>
        <w:t xml:space="preserve"> </w:t>
      </w:r>
      <w:r w:rsidRPr="00C734D1">
        <w:rPr>
          <w:b w:val="0"/>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734D1" w:rsidRPr="00C734D1" w:rsidRDefault="00C734D1" w:rsidP="00C734D1">
      <w:pPr>
        <w:pStyle w:val="ConsPlusNormal0"/>
        <w:ind w:firstLine="709"/>
        <w:jc w:val="both"/>
        <w:rPr>
          <w:rFonts w:ascii="Times New Roman" w:hAnsi="Times New Roman" w:cs="Times New Roman"/>
          <w:sz w:val="24"/>
          <w:szCs w:val="24"/>
        </w:rPr>
      </w:pPr>
      <w:r w:rsidRPr="00C734D1">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734D1" w:rsidRPr="00C734D1" w:rsidRDefault="00C734D1" w:rsidP="00C734D1">
      <w:pPr>
        <w:pStyle w:val="ConsPlusNormal0"/>
        <w:ind w:firstLine="709"/>
        <w:jc w:val="both"/>
        <w:rPr>
          <w:rFonts w:ascii="Times New Roman" w:hAnsi="Times New Roman" w:cs="Times New Roman"/>
          <w:sz w:val="24"/>
          <w:szCs w:val="24"/>
        </w:rPr>
      </w:pPr>
      <w:r w:rsidRPr="00C734D1">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734D1" w:rsidRDefault="00C734D1" w:rsidP="00C734D1">
      <w:pPr>
        <w:pStyle w:val="ConsPlusNormal0"/>
        <w:ind w:left="480"/>
        <w:jc w:val="both"/>
        <w:rPr>
          <w:rFonts w:ascii="Times New Roman" w:hAnsi="Times New Roman" w:cs="Times New Roman"/>
          <w:sz w:val="24"/>
          <w:szCs w:val="24"/>
        </w:rPr>
      </w:pPr>
      <w:r w:rsidRPr="00C734D1">
        <w:rPr>
          <w:rFonts w:ascii="Times New Roman" w:hAnsi="Times New Roman" w:cs="Times New Roman"/>
          <w:sz w:val="24"/>
          <w:szCs w:val="24"/>
        </w:rPr>
        <w:t xml:space="preserve">   Вход и выход из помещений оборудуются указателями.</w:t>
      </w:r>
    </w:p>
    <w:p w:rsidR="005C18B5" w:rsidRDefault="00C734D1" w:rsidP="00C734D1">
      <w:pPr>
        <w:pStyle w:val="ConsPlusNormal0"/>
        <w:numPr>
          <w:ilvl w:val="1"/>
          <w:numId w:val="9"/>
        </w:numPr>
        <w:ind w:left="0" w:firstLine="654"/>
        <w:jc w:val="both"/>
        <w:rPr>
          <w:rFonts w:ascii="Times New Roman" w:hAnsi="Times New Roman" w:cs="Times New Roman"/>
          <w:sz w:val="24"/>
          <w:szCs w:val="24"/>
        </w:rPr>
      </w:pPr>
      <w:r w:rsidRPr="00C734D1">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734D1" w:rsidRDefault="00C734D1" w:rsidP="00C734D1">
      <w:pPr>
        <w:pStyle w:val="ConsPlusNormal0"/>
        <w:numPr>
          <w:ilvl w:val="1"/>
          <w:numId w:val="9"/>
        </w:numPr>
        <w:ind w:left="0" w:firstLine="654"/>
        <w:jc w:val="both"/>
        <w:rPr>
          <w:rFonts w:ascii="Times New Roman" w:hAnsi="Times New Roman" w:cs="Times New Roman"/>
          <w:sz w:val="24"/>
          <w:szCs w:val="24"/>
        </w:rPr>
      </w:pPr>
      <w:r w:rsidRPr="00BB46F2">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C734D1" w:rsidRDefault="00C734D1" w:rsidP="00C734D1">
      <w:pPr>
        <w:pStyle w:val="ConsPlusNormal0"/>
        <w:numPr>
          <w:ilvl w:val="1"/>
          <w:numId w:val="9"/>
        </w:numPr>
        <w:ind w:left="0" w:firstLine="654"/>
        <w:jc w:val="both"/>
        <w:rPr>
          <w:rFonts w:ascii="Times New Roman" w:hAnsi="Times New Roman" w:cs="Times New Roman"/>
          <w:sz w:val="24"/>
          <w:szCs w:val="24"/>
        </w:rPr>
      </w:pPr>
      <w:r w:rsidRPr="00BB46F2">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734D1" w:rsidRDefault="00C734D1" w:rsidP="00C734D1">
      <w:pPr>
        <w:pStyle w:val="ConsPlusNormal0"/>
        <w:numPr>
          <w:ilvl w:val="1"/>
          <w:numId w:val="9"/>
        </w:numPr>
        <w:ind w:left="0" w:firstLine="654"/>
        <w:jc w:val="both"/>
        <w:rPr>
          <w:rFonts w:ascii="Times New Roman" w:hAnsi="Times New Roman" w:cs="Times New Roman"/>
          <w:sz w:val="24"/>
          <w:szCs w:val="24"/>
        </w:rPr>
      </w:pPr>
      <w:r w:rsidRPr="00BB46F2">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C734D1" w:rsidRPr="00C734D1" w:rsidRDefault="00C734D1" w:rsidP="00C734D1">
      <w:pPr>
        <w:pStyle w:val="ConsPlusNormal0"/>
        <w:ind w:left="654"/>
        <w:jc w:val="both"/>
        <w:rPr>
          <w:rFonts w:ascii="Times New Roman" w:hAnsi="Times New Roman" w:cs="Times New Roman"/>
          <w:sz w:val="24"/>
          <w:szCs w:val="24"/>
        </w:rPr>
      </w:pPr>
      <w:r w:rsidRPr="00C734D1">
        <w:rPr>
          <w:rFonts w:ascii="Times New Roman" w:hAnsi="Times New Roman" w:cs="Times New Roman"/>
          <w:sz w:val="24"/>
          <w:szCs w:val="24"/>
        </w:rPr>
        <w:t>номера кабинета;</w:t>
      </w:r>
    </w:p>
    <w:p w:rsidR="00C734D1" w:rsidRDefault="00C734D1" w:rsidP="00C734D1">
      <w:pPr>
        <w:pStyle w:val="ConsPlusNormal0"/>
        <w:ind w:left="654"/>
        <w:jc w:val="both"/>
        <w:rPr>
          <w:rFonts w:ascii="Times New Roman" w:hAnsi="Times New Roman" w:cs="Times New Roman"/>
          <w:sz w:val="24"/>
          <w:szCs w:val="24"/>
        </w:rPr>
      </w:pPr>
      <w:r w:rsidRPr="00C734D1">
        <w:rPr>
          <w:rFonts w:ascii="Times New Roman" w:hAnsi="Times New Roman" w:cs="Times New Roman"/>
          <w:sz w:val="24"/>
          <w:szCs w:val="24"/>
        </w:rPr>
        <w:t>фамилии, имени, отчества (при наличии) и должности специалиста, осуществляющего предоставление муниципальной услуги.</w:t>
      </w:r>
    </w:p>
    <w:p w:rsidR="00C734D1" w:rsidRPr="00F22C78" w:rsidRDefault="00C734D1" w:rsidP="00C734D1">
      <w:pPr>
        <w:pStyle w:val="ConsPlusNormal0"/>
        <w:numPr>
          <w:ilvl w:val="1"/>
          <w:numId w:val="9"/>
        </w:numPr>
        <w:ind w:left="0" w:firstLine="709"/>
        <w:jc w:val="both"/>
        <w:rPr>
          <w:rFonts w:ascii="Times New Roman" w:hAnsi="Times New Roman" w:cs="Times New Roman"/>
          <w:sz w:val="24"/>
          <w:szCs w:val="24"/>
        </w:rPr>
      </w:pPr>
      <w:r w:rsidRPr="00BB46F2">
        <w:rPr>
          <w:rFonts w:ascii="Times New Roman" w:hAnsi="Times New Roman"/>
          <w:sz w:val="24"/>
          <w:szCs w:val="24"/>
        </w:rPr>
        <w:t xml:space="preserve">Рабочие места </w:t>
      </w:r>
      <w:r>
        <w:rPr>
          <w:rFonts w:ascii="Times New Roman" w:hAnsi="Times New Roman"/>
          <w:sz w:val="24"/>
          <w:szCs w:val="24"/>
        </w:rPr>
        <w:t>работников</w:t>
      </w:r>
      <w:r w:rsidRPr="00BB46F2">
        <w:rPr>
          <w:rFonts w:ascii="Times New Roman" w:hAnsi="Times New Roman"/>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22C78" w:rsidRDefault="00F22C78" w:rsidP="00F22C78">
      <w:pPr>
        <w:pStyle w:val="ConsPlusNormal0"/>
        <w:jc w:val="both"/>
        <w:rPr>
          <w:rFonts w:ascii="Times New Roman" w:hAnsi="Times New Roman"/>
          <w:sz w:val="24"/>
          <w:szCs w:val="24"/>
        </w:rPr>
      </w:pPr>
    </w:p>
    <w:p w:rsidR="002F501F" w:rsidRDefault="002F501F" w:rsidP="00F22C78">
      <w:pPr>
        <w:pStyle w:val="ConsPlusNormal0"/>
        <w:jc w:val="both"/>
        <w:rPr>
          <w:rFonts w:ascii="Times New Roman" w:hAnsi="Times New Roman"/>
          <w:sz w:val="24"/>
          <w:szCs w:val="24"/>
        </w:rPr>
      </w:pPr>
    </w:p>
    <w:p w:rsidR="002F501F" w:rsidRDefault="002F501F" w:rsidP="00F22C78">
      <w:pPr>
        <w:pStyle w:val="ConsPlusNormal0"/>
        <w:jc w:val="both"/>
        <w:rPr>
          <w:rFonts w:ascii="Times New Roman" w:hAnsi="Times New Roman"/>
          <w:sz w:val="24"/>
          <w:szCs w:val="24"/>
        </w:rPr>
      </w:pPr>
    </w:p>
    <w:p w:rsidR="002F501F" w:rsidRDefault="002F501F" w:rsidP="00F22C78">
      <w:pPr>
        <w:pStyle w:val="ConsPlusNormal0"/>
        <w:jc w:val="both"/>
        <w:rPr>
          <w:rFonts w:ascii="Times New Roman" w:hAnsi="Times New Roman"/>
          <w:sz w:val="24"/>
          <w:szCs w:val="24"/>
        </w:rPr>
      </w:pPr>
    </w:p>
    <w:p w:rsidR="000430FC" w:rsidRPr="00982E63" w:rsidRDefault="005F3D89" w:rsidP="005C18B5">
      <w:pPr>
        <w:pStyle w:val="2-"/>
        <w:numPr>
          <w:ilvl w:val="0"/>
          <w:numId w:val="10"/>
        </w:numPr>
        <w:spacing w:before="0" w:after="0"/>
      </w:pPr>
      <w:r w:rsidRPr="00982E63">
        <w:t xml:space="preserve">Показатели доступности и качества </w:t>
      </w:r>
      <w:r w:rsidR="00F25A43">
        <w:t>Муниципальной</w:t>
      </w:r>
      <w:r w:rsidRPr="00982E63">
        <w:t xml:space="preserve"> услуги</w:t>
      </w:r>
    </w:p>
    <w:p w:rsidR="005C18B5" w:rsidRPr="00982E63" w:rsidRDefault="005C18B5" w:rsidP="005C18B5">
      <w:pPr>
        <w:pStyle w:val="2-"/>
        <w:spacing w:before="0" w:after="0"/>
        <w:ind w:left="480"/>
        <w:jc w:val="left"/>
      </w:pPr>
    </w:p>
    <w:p w:rsidR="000430FC" w:rsidRPr="00982E63" w:rsidRDefault="005F3D89" w:rsidP="005C18B5">
      <w:pPr>
        <w:pStyle w:val="112"/>
        <w:numPr>
          <w:ilvl w:val="1"/>
          <w:numId w:val="10"/>
        </w:numPr>
        <w:spacing w:line="240" w:lineRule="auto"/>
        <w:ind w:left="0" w:firstLine="709"/>
        <w:rPr>
          <w:sz w:val="24"/>
          <w:szCs w:val="24"/>
        </w:rPr>
      </w:pPr>
      <w:r w:rsidRPr="00982E63">
        <w:rPr>
          <w:sz w:val="24"/>
          <w:szCs w:val="24"/>
        </w:rPr>
        <w:t xml:space="preserve">Оценка доступности и качества предоставления </w:t>
      </w:r>
      <w:r w:rsidR="00F25A43">
        <w:rPr>
          <w:sz w:val="24"/>
          <w:szCs w:val="24"/>
        </w:rPr>
        <w:t>Муниципальной</w:t>
      </w:r>
      <w:r w:rsidRPr="00982E63">
        <w:rPr>
          <w:sz w:val="24"/>
          <w:szCs w:val="24"/>
        </w:rPr>
        <w:t xml:space="preserve"> услуги должна осуществляться по следующим показателям:</w:t>
      </w:r>
    </w:p>
    <w:p w:rsidR="000430FC" w:rsidRPr="00982E63" w:rsidRDefault="005F3D89">
      <w:pPr>
        <w:pStyle w:val="ConsPlusNormal0"/>
        <w:numPr>
          <w:ilvl w:val="0"/>
          <w:numId w:val="4"/>
        </w:numPr>
        <w:ind w:left="0" w:firstLine="709"/>
        <w:jc w:val="both"/>
        <w:rPr>
          <w:rFonts w:ascii="Times New Roman" w:hAnsi="Times New Roman" w:cs="Times New Roman"/>
          <w:sz w:val="24"/>
          <w:szCs w:val="24"/>
        </w:rPr>
      </w:pPr>
      <w:r w:rsidRPr="00982E63">
        <w:rPr>
          <w:rFonts w:ascii="Times New Roman" w:hAnsi="Times New Roman" w:cs="Times New Roman"/>
          <w:sz w:val="24"/>
          <w:szCs w:val="24"/>
        </w:rPr>
        <w:t xml:space="preserve">степень информированности граждан о порядке предоставления </w:t>
      </w:r>
      <w:r w:rsidR="00F25A43">
        <w:rPr>
          <w:rFonts w:ascii="Times New Roman" w:hAnsi="Times New Roman" w:cs="Times New Roman"/>
          <w:sz w:val="24"/>
          <w:szCs w:val="24"/>
        </w:rPr>
        <w:t>Муниципальной</w:t>
      </w:r>
      <w:r w:rsidRPr="00982E63">
        <w:rPr>
          <w:rFonts w:ascii="Times New Roman" w:hAnsi="Times New Roman" w:cs="Times New Roman"/>
          <w:sz w:val="24"/>
          <w:szCs w:val="24"/>
        </w:rPr>
        <w:t xml:space="preserve"> услуги (доступность информации о </w:t>
      </w:r>
      <w:r w:rsidR="00F25A43">
        <w:rPr>
          <w:rFonts w:ascii="Times New Roman" w:hAnsi="Times New Roman" w:cs="Times New Roman"/>
          <w:sz w:val="24"/>
          <w:szCs w:val="24"/>
        </w:rPr>
        <w:t>Муниципальной</w:t>
      </w:r>
      <w:r w:rsidRPr="00982E63">
        <w:rPr>
          <w:rFonts w:ascii="Times New Roman" w:hAnsi="Times New Roman" w:cs="Times New Roman"/>
          <w:sz w:val="24"/>
          <w:szCs w:val="24"/>
        </w:rPr>
        <w:t xml:space="preserve"> услуге, возможность выбора способа получения информации);</w:t>
      </w:r>
    </w:p>
    <w:p w:rsidR="000430FC" w:rsidRPr="00982E63" w:rsidRDefault="005F3D89">
      <w:pPr>
        <w:pStyle w:val="ConsPlusNormal0"/>
        <w:numPr>
          <w:ilvl w:val="0"/>
          <w:numId w:val="4"/>
        </w:numPr>
        <w:ind w:left="0" w:firstLine="709"/>
        <w:jc w:val="both"/>
        <w:rPr>
          <w:rFonts w:ascii="Times New Roman" w:hAnsi="Times New Roman" w:cs="Times New Roman"/>
          <w:sz w:val="24"/>
          <w:szCs w:val="24"/>
        </w:rPr>
      </w:pPr>
      <w:r w:rsidRPr="00982E63">
        <w:rPr>
          <w:rFonts w:ascii="Times New Roman" w:hAnsi="Times New Roman" w:cs="Times New Roman"/>
          <w:color w:val="000000"/>
          <w:sz w:val="24"/>
          <w:szCs w:val="24"/>
        </w:rPr>
        <w:t xml:space="preserve">возможность выбора Заявителем форм предоставления </w:t>
      </w:r>
      <w:r w:rsidR="00F25A43">
        <w:rPr>
          <w:rFonts w:ascii="Times New Roman" w:hAnsi="Times New Roman" w:cs="Times New Roman"/>
          <w:color w:val="000000"/>
          <w:sz w:val="24"/>
          <w:szCs w:val="24"/>
        </w:rPr>
        <w:t>Муниципальной</w:t>
      </w:r>
      <w:r w:rsidRPr="00982E63">
        <w:rPr>
          <w:rFonts w:ascii="Times New Roman" w:hAnsi="Times New Roman" w:cs="Times New Roman"/>
          <w:color w:val="000000"/>
          <w:sz w:val="24"/>
          <w:szCs w:val="24"/>
        </w:rPr>
        <w:t xml:space="preserve"> </w:t>
      </w:r>
      <w:r w:rsidR="00893ECD" w:rsidRPr="00982E63">
        <w:rPr>
          <w:rFonts w:ascii="Times New Roman" w:hAnsi="Times New Roman" w:cs="Times New Roman"/>
          <w:color w:val="000000"/>
          <w:sz w:val="24"/>
          <w:szCs w:val="24"/>
        </w:rPr>
        <w:t>услуги,</w:t>
      </w:r>
      <w:r w:rsidR="00893ECD">
        <w:rPr>
          <w:rFonts w:ascii="Times New Roman" w:hAnsi="Times New Roman" w:cs="Times New Roman"/>
          <w:color w:val="000000"/>
          <w:sz w:val="24"/>
          <w:szCs w:val="24"/>
        </w:rPr>
        <w:t xml:space="preserve"> </w:t>
      </w:r>
      <w:r w:rsidRPr="00982E63">
        <w:rPr>
          <w:rFonts w:ascii="Times New Roman" w:hAnsi="Times New Roman" w:cs="Times New Roman"/>
          <w:color w:val="000000"/>
          <w:sz w:val="24"/>
          <w:szCs w:val="24"/>
        </w:rPr>
        <w:t>в том числе с использованием РПГУ;</w:t>
      </w:r>
    </w:p>
    <w:p w:rsidR="000430FC" w:rsidRPr="00982E63" w:rsidRDefault="005F3D89">
      <w:pPr>
        <w:pStyle w:val="ConsPlusNormal0"/>
        <w:numPr>
          <w:ilvl w:val="0"/>
          <w:numId w:val="4"/>
        </w:numPr>
        <w:ind w:left="0" w:firstLine="709"/>
        <w:jc w:val="both"/>
        <w:rPr>
          <w:rFonts w:ascii="Times New Roman" w:hAnsi="Times New Roman" w:cs="Times New Roman"/>
          <w:sz w:val="24"/>
          <w:szCs w:val="24"/>
        </w:rPr>
      </w:pPr>
      <w:r w:rsidRPr="00982E63">
        <w:rPr>
          <w:rFonts w:ascii="Times New Roman" w:hAnsi="Times New Roman"/>
          <w:color w:val="000000"/>
          <w:sz w:val="24"/>
          <w:szCs w:val="24"/>
        </w:rPr>
        <w:t xml:space="preserve">возможность обращения за получением </w:t>
      </w:r>
      <w:r w:rsidR="00F25A43">
        <w:rPr>
          <w:rFonts w:ascii="Times New Roman" w:hAnsi="Times New Roman"/>
          <w:color w:val="000000"/>
          <w:sz w:val="24"/>
          <w:szCs w:val="24"/>
        </w:rPr>
        <w:t>Муниципальной</w:t>
      </w:r>
      <w:r w:rsidRPr="00982E63">
        <w:rPr>
          <w:rFonts w:ascii="Times New Roman" w:hAnsi="Times New Roman"/>
          <w:color w:val="000000"/>
          <w:sz w:val="24"/>
          <w:szCs w:val="24"/>
        </w:rPr>
        <w:t xml:space="preserve"> услуги в электронной форме посредством РПГУ в МФЦ;</w:t>
      </w:r>
    </w:p>
    <w:p w:rsidR="000430FC" w:rsidRPr="00982E63" w:rsidRDefault="005F3D89">
      <w:pPr>
        <w:pStyle w:val="ConsPlusNormal0"/>
        <w:numPr>
          <w:ilvl w:val="0"/>
          <w:numId w:val="4"/>
        </w:numPr>
        <w:ind w:left="0" w:firstLine="709"/>
        <w:jc w:val="both"/>
        <w:rPr>
          <w:rFonts w:ascii="Times New Roman" w:hAnsi="Times New Roman" w:cs="Times New Roman"/>
          <w:sz w:val="24"/>
          <w:szCs w:val="24"/>
        </w:rPr>
      </w:pPr>
      <w:r w:rsidRPr="00982E63">
        <w:rPr>
          <w:rFonts w:ascii="Times New Roman" w:hAnsi="Times New Roman" w:cs="Times New Roman"/>
          <w:sz w:val="24"/>
          <w:szCs w:val="24"/>
        </w:rPr>
        <w:t xml:space="preserve">доступность обращения за предоставлением </w:t>
      </w:r>
      <w:r w:rsidR="00F25A43">
        <w:rPr>
          <w:rFonts w:ascii="Times New Roman" w:hAnsi="Times New Roman" w:cs="Times New Roman"/>
          <w:sz w:val="24"/>
          <w:szCs w:val="24"/>
        </w:rPr>
        <w:t>Муниципальной</w:t>
      </w:r>
      <w:r w:rsidRPr="00982E63">
        <w:rPr>
          <w:rFonts w:ascii="Times New Roman" w:hAnsi="Times New Roman" w:cs="Times New Roman"/>
          <w:sz w:val="24"/>
          <w:szCs w:val="24"/>
        </w:rPr>
        <w:t xml:space="preserve"> услуги, в том числе для маломобильных групп населения;</w:t>
      </w:r>
    </w:p>
    <w:p w:rsidR="000430FC" w:rsidRPr="00982E63" w:rsidRDefault="005F3D89">
      <w:pPr>
        <w:pStyle w:val="ConsPlusNormal0"/>
        <w:numPr>
          <w:ilvl w:val="0"/>
          <w:numId w:val="4"/>
        </w:numPr>
        <w:ind w:left="0" w:firstLine="709"/>
        <w:jc w:val="both"/>
        <w:rPr>
          <w:rFonts w:ascii="Times New Roman" w:hAnsi="Times New Roman" w:cs="Times New Roman"/>
          <w:sz w:val="24"/>
          <w:szCs w:val="24"/>
        </w:rPr>
      </w:pPr>
      <w:r w:rsidRPr="00982E63">
        <w:rPr>
          <w:rFonts w:ascii="Times New Roman" w:hAnsi="Times New Roman" w:cs="Times New Roman"/>
          <w:sz w:val="24"/>
          <w:szCs w:val="24"/>
        </w:rPr>
        <w:t xml:space="preserve">соблюдение сроков предоставления </w:t>
      </w:r>
      <w:r w:rsidR="00F25A43">
        <w:rPr>
          <w:rFonts w:ascii="Times New Roman" w:hAnsi="Times New Roman" w:cs="Times New Roman"/>
          <w:sz w:val="24"/>
          <w:szCs w:val="24"/>
        </w:rPr>
        <w:t>Муниципальной</w:t>
      </w:r>
      <w:r w:rsidRPr="00982E63">
        <w:rPr>
          <w:rFonts w:ascii="Times New Roman" w:hAnsi="Times New Roman" w:cs="Times New Roman"/>
          <w:sz w:val="24"/>
          <w:szCs w:val="24"/>
        </w:rPr>
        <w:t xml:space="preserve"> услуги и сроков выполнения административных процедур при предоставлении </w:t>
      </w:r>
      <w:r w:rsidR="00F25A43">
        <w:rPr>
          <w:rFonts w:ascii="Times New Roman" w:hAnsi="Times New Roman" w:cs="Times New Roman"/>
          <w:sz w:val="24"/>
          <w:szCs w:val="24"/>
        </w:rPr>
        <w:t>Муниципальной</w:t>
      </w:r>
      <w:r w:rsidRPr="00982E63">
        <w:rPr>
          <w:rFonts w:ascii="Times New Roman" w:hAnsi="Times New Roman" w:cs="Times New Roman"/>
          <w:sz w:val="24"/>
          <w:szCs w:val="24"/>
        </w:rPr>
        <w:t xml:space="preserve"> услуги;</w:t>
      </w:r>
    </w:p>
    <w:p w:rsidR="000430FC" w:rsidRPr="00982E63" w:rsidRDefault="005F3D89">
      <w:pPr>
        <w:pStyle w:val="ConsPlusNormal0"/>
        <w:numPr>
          <w:ilvl w:val="0"/>
          <w:numId w:val="4"/>
        </w:numPr>
        <w:ind w:left="0" w:firstLine="709"/>
        <w:jc w:val="both"/>
        <w:rPr>
          <w:rFonts w:ascii="Times New Roman" w:hAnsi="Times New Roman" w:cs="Times New Roman"/>
          <w:sz w:val="24"/>
          <w:szCs w:val="24"/>
        </w:rPr>
      </w:pPr>
      <w:r w:rsidRPr="00982E63">
        <w:rPr>
          <w:rFonts w:ascii="Times New Roman" w:hAnsi="Times New Roman" w:cs="Times New Roman"/>
          <w:sz w:val="24"/>
          <w:szCs w:val="24"/>
        </w:rPr>
        <w:t xml:space="preserve">отсутствие обоснованных жалоб со стороны граждан по результатам предоставления </w:t>
      </w:r>
      <w:r w:rsidR="00F25A43">
        <w:rPr>
          <w:rFonts w:ascii="Times New Roman" w:hAnsi="Times New Roman" w:cs="Times New Roman"/>
          <w:sz w:val="24"/>
          <w:szCs w:val="24"/>
        </w:rPr>
        <w:t>Муниципальной</w:t>
      </w:r>
      <w:r w:rsidRPr="00982E63">
        <w:rPr>
          <w:rFonts w:ascii="Times New Roman" w:hAnsi="Times New Roman" w:cs="Times New Roman"/>
          <w:sz w:val="24"/>
          <w:szCs w:val="24"/>
        </w:rPr>
        <w:t xml:space="preserve"> услуги;</w:t>
      </w:r>
    </w:p>
    <w:p w:rsidR="000430FC" w:rsidRPr="00982E63" w:rsidRDefault="005F3D89">
      <w:pPr>
        <w:pStyle w:val="ConsPlusNormal0"/>
        <w:numPr>
          <w:ilvl w:val="0"/>
          <w:numId w:val="4"/>
        </w:numPr>
        <w:ind w:left="0" w:firstLine="709"/>
        <w:jc w:val="both"/>
        <w:rPr>
          <w:rFonts w:ascii="Times New Roman" w:hAnsi="Times New Roman" w:cs="Times New Roman"/>
          <w:sz w:val="24"/>
          <w:szCs w:val="24"/>
        </w:rPr>
      </w:pPr>
      <w:r w:rsidRPr="00982E63">
        <w:rPr>
          <w:rFonts w:ascii="Times New Roman" w:hAnsi="Times New Roman" w:cs="Times New Roman"/>
          <w:sz w:val="24"/>
          <w:szCs w:val="24"/>
        </w:rPr>
        <w:t xml:space="preserve">предоставление возможности подачи Заявления и документов (содержащихся в них сведений), необходимых для предоставления </w:t>
      </w:r>
      <w:r w:rsidR="00F25A43">
        <w:rPr>
          <w:rFonts w:ascii="Times New Roman" w:hAnsi="Times New Roman" w:cs="Times New Roman"/>
          <w:sz w:val="24"/>
          <w:szCs w:val="24"/>
        </w:rPr>
        <w:t>Муниципальной</w:t>
      </w:r>
      <w:r w:rsidRPr="00982E63">
        <w:rPr>
          <w:rFonts w:ascii="Times New Roman" w:hAnsi="Times New Roman" w:cs="Times New Roman"/>
          <w:sz w:val="24"/>
          <w:szCs w:val="24"/>
        </w:rPr>
        <w:t xml:space="preserve"> услуги, в форме электронного документа;</w:t>
      </w:r>
    </w:p>
    <w:p w:rsidR="000430FC" w:rsidRPr="00982E63" w:rsidRDefault="005F3D89">
      <w:pPr>
        <w:pStyle w:val="ConsPlusNormal0"/>
        <w:numPr>
          <w:ilvl w:val="0"/>
          <w:numId w:val="4"/>
        </w:numPr>
        <w:ind w:left="0" w:firstLine="709"/>
        <w:jc w:val="both"/>
        <w:rPr>
          <w:rFonts w:ascii="Times New Roman" w:hAnsi="Times New Roman" w:cs="Times New Roman"/>
          <w:sz w:val="24"/>
          <w:szCs w:val="24"/>
        </w:rPr>
      </w:pPr>
      <w:r w:rsidRPr="00982E63">
        <w:rPr>
          <w:rFonts w:ascii="Times New Roman" w:hAnsi="Times New Roman" w:cs="Times New Roman"/>
          <w:sz w:val="24"/>
          <w:szCs w:val="24"/>
        </w:rPr>
        <w:t xml:space="preserve">предоставление возможности получения информации о ходе предоставления </w:t>
      </w:r>
      <w:r w:rsidR="00F25A43">
        <w:rPr>
          <w:rFonts w:ascii="Times New Roman" w:hAnsi="Times New Roman" w:cs="Times New Roman"/>
          <w:sz w:val="24"/>
          <w:szCs w:val="24"/>
        </w:rPr>
        <w:t>Муниципальной</w:t>
      </w:r>
      <w:r w:rsidRPr="00982E63">
        <w:rPr>
          <w:rFonts w:ascii="Times New Roman" w:hAnsi="Times New Roman" w:cs="Times New Roman"/>
          <w:sz w:val="24"/>
          <w:szCs w:val="24"/>
        </w:rPr>
        <w:t xml:space="preserve"> услуги, в том числе с использованием РПГУ.</w:t>
      </w:r>
    </w:p>
    <w:p w:rsidR="000430FC" w:rsidRPr="00982E63" w:rsidRDefault="005F3D89">
      <w:pPr>
        <w:pStyle w:val="ConsPlusNormal0"/>
        <w:ind w:firstLine="709"/>
        <w:jc w:val="both"/>
        <w:rPr>
          <w:rFonts w:ascii="Times New Roman" w:hAnsi="Times New Roman" w:cs="Times New Roman"/>
          <w:sz w:val="24"/>
          <w:szCs w:val="24"/>
        </w:rPr>
      </w:pPr>
      <w:r w:rsidRPr="00982E63">
        <w:rPr>
          <w:rFonts w:ascii="Times New Roman" w:hAnsi="Times New Roman" w:cs="Times New Roman"/>
          <w:sz w:val="24"/>
          <w:szCs w:val="24"/>
        </w:rPr>
        <w:t xml:space="preserve">20.2. Предоставление </w:t>
      </w:r>
      <w:r w:rsidR="00F25A43">
        <w:rPr>
          <w:rFonts w:ascii="Times New Roman" w:hAnsi="Times New Roman" w:cs="Times New Roman"/>
          <w:sz w:val="24"/>
          <w:szCs w:val="24"/>
        </w:rPr>
        <w:t>Муниципальной</w:t>
      </w:r>
      <w:r w:rsidRPr="00982E63">
        <w:rPr>
          <w:rFonts w:ascii="Times New Roman" w:hAnsi="Times New Roman" w:cs="Times New Roman"/>
          <w:sz w:val="24"/>
          <w:szCs w:val="24"/>
        </w:rPr>
        <w:t xml:space="preserve"> услуги осуществляется в электронной форме без взаимодействия Заявителя (представителя З</w:t>
      </w:r>
      <w:r w:rsidR="00C50906">
        <w:rPr>
          <w:rFonts w:ascii="Times New Roman" w:hAnsi="Times New Roman" w:cs="Times New Roman"/>
          <w:sz w:val="24"/>
          <w:szCs w:val="24"/>
        </w:rPr>
        <w:t>аявителя) с должностными лицами</w:t>
      </w:r>
      <w:r w:rsidRPr="00982E63">
        <w:rPr>
          <w:rFonts w:ascii="Times New Roman" w:hAnsi="Times New Roman" w:cs="Times New Roman"/>
          <w:sz w:val="24"/>
          <w:szCs w:val="24"/>
        </w:rPr>
        <w:t xml:space="preserve"> </w:t>
      </w:r>
      <w:r w:rsidR="00893ECD">
        <w:rPr>
          <w:rFonts w:ascii="Times New Roman" w:hAnsi="Times New Roman" w:cs="Times New Roman"/>
          <w:sz w:val="24"/>
          <w:szCs w:val="24"/>
        </w:rPr>
        <w:t>Администрации</w:t>
      </w:r>
      <w:r w:rsidRPr="00982E63">
        <w:rPr>
          <w:rFonts w:ascii="Times New Roman" w:hAnsi="Times New Roman" w:cs="Times New Roman"/>
          <w:sz w:val="24"/>
          <w:szCs w:val="24"/>
        </w:rPr>
        <w:t xml:space="preserve"> и </w:t>
      </w:r>
      <w:r w:rsidR="00893ECD">
        <w:rPr>
          <w:rFonts w:ascii="Times New Roman" w:hAnsi="Times New Roman" w:cs="Times New Roman"/>
          <w:sz w:val="24"/>
          <w:szCs w:val="24"/>
        </w:rPr>
        <w:t>Департамента</w:t>
      </w:r>
      <w:r w:rsidRPr="00982E63">
        <w:rPr>
          <w:rFonts w:ascii="Times New Roman" w:hAnsi="Times New Roman" w:cs="Times New Roman"/>
          <w:sz w:val="24"/>
          <w:szCs w:val="24"/>
        </w:rPr>
        <w:t>.</w:t>
      </w:r>
    </w:p>
    <w:p w:rsidR="000430FC" w:rsidRPr="00982E63" w:rsidRDefault="005F3D89">
      <w:pPr>
        <w:pStyle w:val="2-"/>
      </w:pPr>
      <w:bookmarkStart w:id="159" w:name="_Toc510617011"/>
      <w:bookmarkStart w:id="160" w:name="_Toc516677625"/>
      <w:bookmarkStart w:id="161" w:name="_Toc437973299"/>
      <w:bookmarkStart w:id="162" w:name="_Toc438110041"/>
      <w:bookmarkStart w:id="163" w:name="_Toc438376246"/>
      <w:bookmarkEnd w:id="159"/>
      <w:bookmarkEnd w:id="160"/>
      <w:bookmarkEnd w:id="161"/>
      <w:bookmarkEnd w:id="162"/>
      <w:bookmarkEnd w:id="163"/>
      <w:r w:rsidRPr="00982E63">
        <w:t xml:space="preserve">21. Требования к организации предоставления </w:t>
      </w:r>
      <w:r w:rsidR="00F25A43">
        <w:t>Муниципальной</w:t>
      </w:r>
      <w:r w:rsidRPr="00982E63">
        <w:t xml:space="preserve"> услуги в электронной форме</w:t>
      </w:r>
    </w:p>
    <w:p w:rsidR="000430FC" w:rsidRPr="00982E63" w:rsidRDefault="005F3D89">
      <w:pPr>
        <w:pStyle w:val="112"/>
        <w:suppressAutoHyphens/>
        <w:spacing w:line="23" w:lineRule="atLeast"/>
        <w:ind w:firstLine="709"/>
      </w:pPr>
      <w:bookmarkStart w:id="164" w:name="_Toc438376247"/>
      <w:bookmarkStart w:id="165" w:name="_Toc510617012"/>
      <w:bookmarkStart w:id="166" w:name="_Toc516677626"/>
      <w:bookmarkEnd w:id="164"/>
      <w:bookmarkEnd w:id="165"/>
      <w:bookmarkEnd w:id="166"/>
      <w:r w:rsidRPr="00982E63">
        <w:rPr>
          <w:sz w:val="24"/>
          <w:szCs w:val="24"/>
        </w:rPr>
        <w:t xml:space="preserve">21.1. В целях предоставления </w:t>
      </w:r>
      <w:r w:rsidR="00F25A43">
        <w:rPr>
          <w:sz w:val="24"/>
          <w:szCs w:val="24"/>
        </w:rPr>
        <w:t>Муниципальной</w:t>
      </w:r>
      <w:r w:rsidR="00893ECD">
        <w:rPr>
          <w:sz w:val="24"/>
          <w:szCs w:val="24"/>
        </w:rPr>
        <w:t xml:space="preserve"> услуги в электронной форме </w:t>
      </w:r>
      <w:r w:rsidRPr="00982E63">
        <w:rPr>
          <w:sz w:val="24"/>
          <w:szCs w:val="24"/>
        </w:rPr>
        <w:t xml:space="preserve">с использованием РПГУ основанием для начала предоставления </w:t>
      </w:r>
      <w:r w:rsidR="00F25A43">
        <w:rPr>
          <w:sz w:val="24"/>
          <w:szCs w:val="24"/>
        </w:rPr>
        <w:t>Муниципальной</w:t>
      </w:r>
      <w:r w:rsidRPr="00982E63">
        <w:rPr>
          <w:sz w:val="24"/>
          <w:szCs w:val="24"/>
        </w:rPr>
        <w:t xml:space="preserve"> услуги является направление Заявителем (представителем Заявителя) с использованием РПГУ документов, указанных в пункте 10 настоящего Административного регламента.</w:t>
      </w:r>
    </w:p>
    <w:p w:rsidR="000430FC" w:rsidRPr="00982E63" w:rsidRDefault="005F3D89">
      <w:pPr>
        <w:pStyle w:val="112"/>
        <w:suppressAutoHyphens/>
        <w:spacing w:line="23" w:lineRule="atLeast"/>
        <w:ind w:firstLine="709"/>
      </w:pPr>
      <w:r w:rsidRPr="00982E63">
        <w:rPr>
          <w:sz w:val="24"/>
          <w:szCs w:val="24"/>
        </w:rPr>
        <w:t xml:space="preserve">21.2.  При предоставлении </w:t>
      </w:r>
      <w:r w:rsidR="00F25A43">
        <w:rPr>
          <w:sz w:val="24"/>
          <w:szCs w:val="24"/>
        </w:rPr>
        <w:t>Муниципальной</w:t>
      </w:r>
      <w:r w:rsidRPr="00982E63">
        <w:rPr>
          <w:sz w:val="24"/>
          <w:szCs w:val="24"/>
        </w:rPr>
        <w:t xml:space="preserve"> услуги в электронной форме осуществляются:</w:t>
      </w:r>
    </w:p>
    <w:p w:rsidR="000430FC" w:rsidRPr="0050204F" w:rsidRDefault="005F3D89">
      <w:pPr>
        <w:pStyle w:val="112"/>
        <w:spacing w:line="23" w:lineRule="atLeast"/>
        <w:ind w:firstLine="709"/>
        <w:rPr>
          <w:highlight w:val="yellow"/>
        </w:rPr>
      </w:pPr>
      <w:r w:rsidRPr="00E677A7">
        <w:rPr>
          <w:sz w:val="24"/>
          <w:szCs w:val="24"/>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00F25A43" w:rsidRPr="00E677A7">
        <w:rPr>
          <w:sz w:val="24"/>
          <w:szCs w:val="24"/>
        </w:rPr>
        <w:t>Муниципальной</w:t>
      </w:r>
      <w:r w:rsidRPr="00E677A7">
        <w:rPr>
          <w:sz w:val="24"/>
          <w:szCs w:val="24"/>
        </w:rPr>
        <w:t xml:space="preserve"> услуге</w:t>
      </w:r>
      <w:r w:rsidR="002C7673">
        <w:rPr>
          <w:sz w:val="24"/>
          <w:szCs w:val="24"/>
        </w:rPr>
        <w:t>;</w:t>
      </w:r>
      <w:r w:rsidR="0050204F" w:rsidRPr="00E677A7">
        <w:rPr>
          <w:sz w:val="24"/>
          <w:szCs w:val="24"/>
        </w:rPr>
        <w:t xml:space="preserve"> </w:t>
      </w:r>
    </w:p>
    <w:p w:rsidR="000430FC" w:rsidRPr="00E677A7" w:rsidRDefault="005F3D89">
      <w:pPr>
        <w:pStyle w:val="112"/>
        <w:spacing w:line="23" w:lineRule="atLeast"/>
        <w:ind w:firstLine="709"/>
      </w:pPr>
      <w:r w:rsidRPr="00E677A7">
        <w:rPr>
          <w:sz w:val="24"/>
          <w:szCs w:val="24"/>
        </w:rPr>
        <w:t xml:space="preserve">2) подача запроса о предоставлении </w:t>
      </w:r>
      <w:r w:rsidR="00F25A43" w:rsidRPr="00E677A7">
        <w:rPr>
          <w:sz w:val="24"/>
          <w:szCs w:val="24"/>
        </w:rPr>
        <w:t>Муниципальной</w:t>
      </w:r>
      <w:r w:rsidRPr="00E677A7">
        <w:rPr>
          <w:sz w:val="24"/>
          <w:szCs w:val="24"/>
        </w:rPr>
        <w:t xml:space="preserve"> услуги и иных документов, необходимых для предоставления </w:t>
      </w:r>
      <w:r w:rsidR="00F25A43" w:rsidRPr="00E677A7">
        <w:rPr>
          <w:sz w:val="24"/>
          <w:szCs w:val="24"/>
        </w:rPr>
        <w:t>Муниципальной</w:t>
      </w:r>
      <w:r w:rsidRPr="00E677A7">
        <w:rPr>
          <w:sz w:val="24"/>
          <w:szCs w:val="24"/>
        </w:rPr>
        <w:t xml:space="preserve"> услуги, и прием запроса о предоставлении </w:t>
      </w:r>
      <w:r w:rsidR="00F25A43" w:rsidRPr="00E677A7">
        <w:rPr>
          <w:sz w:val="24"/>
          <w:szCs w:val="24"/>
        </w:rPr>
        <w:t>Муниципальной</w:t>
      </w:r>
      <w:r w:rsidRPr="00E677A7">
        <w:rPr>
          <w:sz w:val="24"/>
          <w:szCs w:val="24"/>
        </w:rPr>
        <w:t xml:space="preserve"> услуги и </w:t>
      </w:r>
      <w:r w:rsidR="00C734D1" w:rsidRPr="00E677A7">
        <w:rPr>
          <w:sz w:val="24"/>
          <w:szCs w:val="24"/>
        </w:rPr>
        <w:t>документов с</w:t>
      </w:r>
      <w:r w:rsidRPr="00E677A7">
        <w:rPr>
          <w:sz w:val="24"/>
          <w:szCs w:val="24"/>
        </w:rPr>
        <w:t xml:space="preserve"> использованием РПГУ;</w:t>
      </w:r>
    </w:p>
    <w:p w:rsidR="000430FC" w:rsidRPr="00E677A7" w:rsidRDefault="005F3D89">
      <w:pPr>
        <w:pStyle w:val="112"/>
        <w:spacing w:line="23" w:lineRule="atLeast"/>
        <w:ind w:firstLine="709"/>
      </w:pPr>
      <w:r w:rsidRPr="00E677A7">
        <w:rPr>
          <w:sz w:val="24"/>
          <w:szCs w:val="24"/>
        </w:rPr>
        <w:t xml:space="preserve">3) получение Заявителем сведений о ходе выполнения запроса о предоставлении </w:t>
      </w:r>
      <w:r w:rsidR="00F25A43" w:rsidRPr="00E677A7">
        <w:rPr>
          <w:sz w:val="24"/>
          <w:szCs w:val="24"/>
        </w:rPr>
        <w:t>Муниципальной</w:t>
      </w:r>
      <w:r w:rsidRPr="00E677A7">
        <w:rPr>
          <w:sz w:val="24"/>
          <w:szCs w:val="24"/>
        </w:rPr>
        <w:t xml:space="preserve"> услуги;</w:t>
      </w:r>
    </w:p>
    <w:p w:rsidR="000430FC" w:rsidRPr="009B5018" w:rsidRDefault="005F3D89">
      <w:pPr>
        <w:pStyle w:val="112"/>
        <w:spacing w:line="23" w:lineRule="atLeast"/>
        <w:ind w:firstLine="709"/>
      </w:pPr>
      <w:r w:rsidRPr="009B5018">
        <w:rPr>
          <w:sz w:val="24"/>
          <w:szCs w:val="24"/>
        </w:rPr>
        <w:t xml:space="preserve">4) взаимодействие </w:t>
      </w:r>
      <w:r w:rsidR="00D2788D" w:rsidRPr="009B5018">
        <w:rPr>
          <w:sz w:val="24"/>
          <w:szCs w:val="24"/>
        </w:rPr>
        <w:t>Администрации</w:t>
      </w:r>
      <w:r w:rsidR="009B5018" w:rsidRPr="009B5018">
        <w:rPr>
          <w:sz w:val="24"/>
          <w:szCs w:val="24"/>
        </w:rPr>
        <w:t xml:space="preserve">, </w:t>
      </w:r>
      <w:r w:rsidR="009B5018" w:rsidRPr="009B5018">
        <w:rPr>
          <w:sz w:val="24"/>
        </w:rPr>
        <w:t xml:space="preserve">Департамента </w:t>
      </w:r>
      <w:r w:rsidRPr="009B5018">
        <w:rPr>
          <w:sz w:val="24"/>
          <w:szCs w:val="24"/>
        </w:rPr>
        <w:t xml:space="preserve">и иных органов, участвующих в предоставлении </w:t>
      </w:r>
      <w:r w:rsidR="00F25A43" w:rsidRPr="009B5018">
        <w:rPr>
          <w:sz w:val="24"/>
          <w:szCs w:val="24"/>
        </w:rPr>
        <w:t>Муниципальной</w:t>
      </w:r>
      <w:r w:rsidRPr="009B5018">
        <w:rPr>
          <w:sz w:val="24"/>
          <w:szCs w:val="24"/>
        </w:rPr>
        <w:t xml:space="preserve"> услуги;</w:t>
      </w:r>
    </w:p>
    <w:p w:rsidR="002C7673" w:rsidRDefault="005F3D89">
      <w:pPr>
        <w:pStyle w:val="112"/>
        <w:spacing w:line="23" w:lineRule="atLeast"/>
        <w:ind w:firstLine="709"/>
        <w:rPr>
          <w:sz w:val="24"/>
          <w:szCs w:val="24"/>
        </w:rPr>
      </w:pPr>
      <w:r w:rsidRPr="00E677A7">
        <w:rPr>
          <w:sz w:val="24"/>
          <w:szCs w:val="24"/>
        </w:rPr>
        <w:t xml:space="preserve">5) получение Заявителем результата предоставления </w:t>
      </w:r>
      <w:r w:rsidR="00F25A43" w:rsidRPr="00E677A7">
        <w:rPr>
          <w:sz w:val="24"/>
          <w:szCs w:val="24"/>
        </w:rPr>
        <w:t>Муниципальной</w:t>
      </w:r>
      <w:r w:rsidRPr="00E677A7">
        <w:rPr>
          <w:sz w:val="24"/>
          <w:szCs w:val="24"/>
        </w:rPr>
        <w:t xml:space="preserve"> услуги посредством информационного сервиса «Узнать статус заявления»</w:t>
      </w:r>
    </w:p>
    <w:p w:rsidR="002C7673" w:rsidRPr="002C7673" w:rsidRDefault="002C7673" w:rsidP="002C7673">
      <w:pPr>
        <w:autoSpaceDE w:val="0"/>
        <w:autoSpaceDN w:val="0"/>
        <w:adjustRightInd w:val="0"/>
        <w:spacing w:after="0" w:line="240" w:lineRule="auto"/>
        <w:ind w:firstLine="567"/>
        <w:jc w:val="both"/>
        <w:rPr>
          <w:rFonts w:ascii="Times New Roman" w:hAnsi="Times New Roman"/>
          <w:sz w:val="24"/>
          <w:szCs w:val="24"/>
          <w:lang w:eastAsia="ru-RU"/>
        </w:rPr>
      </w:pPr>
      <w:r w:rsidRPr="002C7673">
        <w:rPr>
          <w:rFonts w:ascii="Times New Roman" w:hAnsi="Times New Roman"/>
          <w:sz w:val="24"/>
          <w:szCs w:val="24"/>
        </w:rPr>
        <w:t>21.3.</w:t>
      </w:r>
      <w:r w:rsidRPr="002C7673">
        <w:rPr>
          <w:rFonts w:ascii="Times New Roman" w:hAnsi="Times New Roman"/>
          <w:sz w:val="24"/>
          <w:szCs w:val="24"/>
          <w:lang w:eastAsia="ru-RU"/>
        </w:rPr>
        <w:t xml:space="preserve"> При предоставлении услуг в электронной форме заявителю обеспечивается:</w:t>
      </w:r>
    </w:p>
    <w:p w:rsidR="002C7673" w:rsidRPr="002C7673" w:rsidRDefault="002C7673" w:rsidP="002C7673">
      <w:pPr>
        <w:autoSpaceDE w:val="0"/>
        <w:autoSpaceDN w:val="0"/>
        <w:adjustRightInd w:val="0"/>
        <w:spacing w:after="0" w:line="240" w:lineRule="auto"/>
        <w:ind w:firstLine="540"/>
        <w:jc w:val="both"/>
        <w:rPr>
          <w:rFonts w:ascii="Times New Roman" w:hAnsi="Times New Roman"/>
          <w:sz w:val="24"/>
          <w:szCs w:val="24"/>
          <w:lang w:eastAsia="ru-RU"/>
        </w:rPr>
      </w:pPr>
      <w:r w:rsidRPr="002C7673">
        <w:rPr>
          <w:rFonts w:ascii="Times New Roman" w:hAnsi="Times New Roman"/>
          <w:sz w:val="24"/>
          <w:szCs w:val="24"/>
          <w:lang w:eastAsia="ru-RU"/>
        </w:rPr>
        <w:t>а) получение информации о порядке и сроках предоставления</w:t>
      </w:r>
      <w:r w:rsidR="00543D2C">
        <w:rPr>
          <w:rFonts w:ascii="Times New Roman" w:hAnsi="Times New Roman"/>
          <w:sz w:val="24"/>
          <w:szCs w:val="24"/>
          <w:lang w:eastAsia="ru-RU"/>
        </w:rPr>
        <w:t xml:space="preserve"> Муниципальной</w:t>
      </w:r>
      <w:r w:rsidRPr="002C7673">
        <w:rPr>
          <w:rFonts w:ascii="Times New Roman" w:hAnsi="Times New Roman"/>
          <w:sz w:val="24"/>
          <w:szCs w:val="24"/>
          <w:lang w:eastAsia="ru-RU"/>
        </w:rPr>
        <w:t xml:space="preserve"> услуги;</w:t>
      </w:r>
    </w:p>
    <w:p w:rsidR="00543D2C" w:rsidRDefault="002C7673" w:rsidP="002C7673">
      <w:pPr>
        <w:autoSpaceDE w:val="0"/>
        <w:autoSpaceDN w:val="0"/>
        <w:adjustRightInd w:val="0"/>
        <w:spacing w:after="0" w:line="240" w:lineRule="auto"/>
        <w:ind w:firstLine="540"/>
        <w:jc w:val="both"/>
        <w:rPr>
          <w:rFonts w:ascii="Times New Roman" w:hAnsi="Times New Roman"/>
          <w:sz w:val="24"/>
          <w:szCs w:val="24"/>
          <w:lang w:eastAsia="ru-RU"/>
        </w:rPr>
      </w:pPr>
      <w:r w:rsidRPr="002C7673">
        <w:rPr>
          <w:rFonts w:ascii="Times New Roman" w:hAnsi="Times New Roman"/>
          <w:sz w:val="24"/>
          <w:szCs w:val="24"/>
          <w:lang w:eastAsia="ru-RU"/>
        </w:rPr>
        <w:t xml:space="preserve">б) запись на прием в </w:t>
      </w:r>
      <w:r w:rsidR="00543D2C">
        <w:rPr>
          <w:rFonts w:ascii="Times New Roman" w:hAnsi="Times New Roman"/>
          <w:sz w:val="24"/>
          <w:szCs w:val="24"/>
          <w:lang w:eastAsia="ru-RU"/>
        </w:rPr>
        <w:t>Департамент</w:t>
      </w:r>
      <w:r w:rsidRPr="002C7673">
        <w:rPr>
          <w:rFonts w:ascii="Times New Roman" w:hAnsi="Times New Roman"/>
          <w:sz w:val="24"/>
          <w:szCs w:val="24"/>
          <w:lang w:eastAsia="ru-RU"/>
        </w:rPr>
        <w:t xml:space="preserve">, </w:t>
      </w:r>
      <w:r w:rsidR="00543D2C">
        <w:rPr>
          <w:rFonts w:ascii="Times New Roman" w:hAnsi="Times New Roman"/>
          <w:sz w:val="24"/>
          <w:szCs w:val="24"/>
          <w:lang w:eastAsia="ru-RU"/>
        </w:rPr>
        <w:t xml:space="preserve">МФЦ </w:t>
      </w:r>
      <w:r w:rsidRPr="002C7673">
        <w:rPr>
          <w:rFonts w:ascii="Times New Roman" w:hAnsi="Times New Roman"/>
          <w:sz w:val="24"/>
          <w:szCs w:val="24"/>
          <w:lang w:eastAsia="ru-RU"/>
        </w:rPr>
        <w:t>для подачи запроса</w:t>
      </w:r>
      <w:r w:rsidR="00543D2C">
        <w:rPr>
          <w:rFonts w:ascii="Times New Roman" w:hAnsi="Times New Roman"/>
          <w:sz w:val="24"/>
          <w:szCs w:val="24"/>
          <w:lang w:eastAsia="ru-RU"/>
        </w:rPr>
        <w:t>;</w:t>
      </w:r>
    </w:p>
    <w:p w:rsidR="002C7673" w:rsidRPr="002C7673" w:rsidRDefault="002C7673" w:rsidP="002C7673">
      <w:pPr>
        <w:autoSpaceDE w:val="0"/>
        <w:autoSpaceDN w:val="0"/>
        <w:adjustRightInd w:val="0"/>
        <w:spacing w:after="0" w:line="240" w:lineRule="auto"/>
        <w:ind w:firstLine="540"/>
        <w:jc w:val="both"/>
        <w:rPr>
          <w:rFonts w:ascii="Times New Roman" w:hAnsi="Times New Roman"/>
          <w:sz w:val="24"/>
          <w:szCs w:val="24"/>
          <w:lang w:eastAsia="ru-RU"/>
        </w:rPr>
      </w:pPr>
      <w:r w:rsidRPr="002C7673">
        <w:rPr>
          <w:rFonts w:ascii="Times New Roman" w:hAnsi="Times New Roman"/>
          <w:sz w:val="24"/>
          <w:szCs w:val="24"/>
          <w:lang w:eastAsia="ru-RU"/>
        </w:rPr>
        <w:t>в) формирование запроса;</w:t>
      </w:r>
    </w:p>
    <w:p w:rsidR="002C7673" w:rsidRPr="002C7673" w:rsidRDefault="002C7673" w:rsidP="002C7673">
      <w:pPr>
        <w:autoSpaceDE w:val="0"/>
        <w:autoSpaceDN w:val="0"/>
        <w:adjustRightInd w:val="0"/>
        <w:spacing w:after="0" w:line="240" w:lineRule="auto"/>
        <w:ind w:firstLine="540"/>
        <w:jc w:val="both"/>
        <w:rPr>
          <w:rFonts w:ascii="Times New Roman" w:hAnsi="Times New Roman"/>
          <w:sz w:val="24"/>
          <w:szCs w:val="24"/>
          <w:lang w:eastAsia="ru-RU"/>
        </w:rPr>
      </w:pPr>
      <w:r w:rsidRPr="002C7673">
        <w:rPr>
          <w:rFonts w:ascii="Times New Roman" w:hAnsi="Times New Roman"/>
          <w:sz w:val="24"/>
          <w:szCs w:val="24"/>
          <w:lang w:eastAsia="ru-RU"/>
        </w:rPr>
        <w:lastRenderedPageBreak/>
        <w:t xml:space="preserve">г) прием и регистрация запроса и иных документов, необходимых для предоставления </w:t>
      </w:r>
      <w:r w:rsidR="00543D2C">
        <w:rPr>
          <w:rFonts w:ascii="Times New Roman" w:hAnsi="Times New Roman"/>
          <w:sz w:val="24"/>
          <w:szCs w:val="24"/>
          <w:lang w:eastAsia="ru-RU"/>
        </w:rPr>
        <w:t xml:space="preserve">Муниципальной </w:t>
      </w:r>
      <w:r w:rsidRPr="002C7673">
        <w:rPr>
          <w:rFonts w:ascii="Times New Roman" w:hAnsi="Times New Roman"/>
          <w:sz w:val="24"/>
          <w:szCs w:val="24"/>
          <w:lang w:eastAsia="ru-RU"/>
        </w:rPr>
        <w:t>услуги;</w:t>
      </w:r>
    </w:p>
    <w:p w:rsidR="002C7673" w:rsidRPr="002C7673" w:rsidRDefault="00543D2C" w:rsidP="002C767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w:t>
      </w:r>
      <w:r w:rsidR="002C7673" w:rsidRPr="002C7673">
        <w:rPr>
          <w:rFonts w:ascii="Times New Roman" w:hAnsi="Times New Roman"/>
          <w:sz w:val="24"/>
          <w:szCs w:val="24"/>
          <w:lang w:eastAsia="ru-RU"/>
        </w:rPr>
        <w:t>) получение результата предоставления</w:t>
      </w:r>
      <w:r>
        <w:rPr>
          <w:rFonts w:ascii="Times New Roman" w:hAnsi="Times New Roman"/>
          <w:sz w:val="24"/>
          <w:szCs w:val="24"/>
          <w:lang w:eastAsia="ru-RU"/>
        </w:rPr>
        <w:t xml:space="preserve"> Муниципальной </w:t>
      </w:r>
      <w:r w:rsidR="002C7673" w:rsidRPr="002C7673">
        <w:rPr>
          <w:rFonts w:ascii="Times New Roman" w:hAnsi="Times New Roman"/>
          <w:sz w:val="24"/>
          <w:szCs w:val="24"/>
          <w:lang w:eastAsia="ru-RU"/>
        </w:rPr>
        <w:t>услуги;</w:t>
      </w:r>
    </w:p>
    <w:p w:rsidR="002C7673" w:rsidRPr="002C7673" w:rsidRDefault="00543D2C" w:rsidP="002C767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е</w:t>
      </w:r>
      <w:r w:rsidR="002C7673" w:rsidRPr="002C7673">
        <w:rPr>
          <w:rFonts w:ascii="Times New Roman" w:hAnsi="Times New Roman"/>
          <w:sz w:val="24"/>
          <w:szCs w:val="24"/>
          <w:lang w:eastAsia="ru-RU"/>
        </w:rPr>
        <w:t>) получение сведений о ходе выполнения запроса;</w:t>
      </w:r>
    </w:p>
    <w:p w:rsidR="002C7673" w:rsidRPr="002C7673" w:rsidRDefault="00543D2C" w:rsidP="002C767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ж</w:t>
      </w:r>
      <w:r w:rsidR="002C7673" w:rsidRPr="002C7673">
        <w:rPr>
          <w:rFonts w:ascii="Times New Roman" w:hAnsi="Times New Roman"/>
          <w:sz w:val="24"/>
          <w:szCs w:val="24"/>
          <w:lang w:eastAsia="ru-RU"/>
        </w:rPr>
        <w:t>) осуществление оценки качества предоставления услуги;</w:t>
      </w:r>
    </w:p>
    <w:p w:rsidR="00543D2C" w:rsidRDefault="00543D2C" w:rsidP="002C7673">
      <w:pPr>
        <w:autoSpaceDE w:val="0"/>
        <w:autoSpaceDN w:val="0"/>
        <w:adjustRightInd w:val="0"/>
        <w:spacing w:after="0" w:line="240" w:lineRule="auto"/>
        <w:ind w:firstLine="540"/>
        <w:jc w:val="both"/>
        <w:rPr>
          <w:rFonts w:ascii="Times New Roman" w:hAnsi="Times New Roman"/>
          <w:sz w:val="24"/>
        </w:rPr>
      </w:pPr>
      <w:r w:rsidRPr="00543D2C">
        <w:rPr>
          <w:rFonts w:ascii="Times New Roman" w:hAnsi="Times New Roman"/>
          <w:sz w:val="24"/>
          <w:szCs w:val="24"/>
          <w:lang w:eastAsia="ru-RU"/>
        </w:rPr>
        <w:t>з</w:t>
      </w:r>
      <w:r w:rsidR="002C7673" w:rsidRPr="00543D2C">
        <w:rPr>
          <w:rFonts w:ascii="Times New Roman" w:hAnsi="Times New Roman"/>
          <w:sz w:val="24"/>
          <w:szCs w:val="24"/>
          <w:lang w:eastAsia="ru-RU"/>
        </w:rPr>
        <w:t xml:space="preserve">) досудебное (внесудебное) обжалование решений и действий (бездействия) </w:t>
      </w:r>
      <w:r w:rsidRPr="00543D2C">
        <w:rPr>
          <w:rFonts w:ascii="Times New Roman" w:hAnsi="Times New Roman"/>
          <w:sz w:val="24"/>
          <w:szCs w:val="24"/>
        </w:rPr>
        <w:t xml:space="preserve">Администрации, </w:t>
      </w:r>
      <w:r w:rsidRPr="00543D2C">
        <w:rPr>
          <w:rFonts w:ascii="Times New Roman" w:hAnsi="Times New Roman"/>
          <w:sz w:val="24"/>
        </w:rPr>
        <w:t>Департамента</w:t>
      </w:r>
      <w:r>
        <w:rPr>
          <w:rFonts w:ascii="Times New Roman" w:hAnsi="Times New Roman"/>
          <w:sz w:val="24"/>
        </w:rPr>
        <w:t xml:space="preserve"> и (или) их должностных лиц.</w:t>
      </w:r>
    </w:p>
    <w:p w:rsidR="000430FC" w:rsidRPr="00982E63" w:rsidRDefault="005F3D89">
      <w:pPr>
        <w:pStyle w:val="112"/>
        <w:suppressAutoHyphens/>
        <w:spacing w:line="23" w:lineRule="atLeast"/>
        <w:ind w:firstLine="709"/>
      </w:pPr>
      <w:r w:rsidRPr="00982E63">
        <w:rPr>
          <w:sz w:val="24"/>
          <w:szCs w:val="24"/>
        </w:rPr>
        <w:t>21.</w:t>
      </w:r>
      <w:r w:rsidR="002C7673">
        <w:rPr>
          <w:sz w:val="24"/>
          <w:szCs w:val="24"/>
        </w:rPr>
        <w:t>4</w:t>
      </w:r>
      <w:r w:rsidRPr="00982E63">
        <w:rPr>
          <w:sz w:val="24"/>
          <w:szCs w:val="24"/>
        </w:rPr>
        <w:t xml:space="preserve">. Документы, указанные в пункте 10 настоящего Административного регламента, прилагаются </w:t>
      </w:r>
      <w:r w:rsidR="00211F9F" w:rsidRPr="00982E63">
        <w:rPr>
          <w:sz w:val="24"/>
          <w:szCs w:val="24"/>
        </w:rPr>
        <w:t>в</w:t>
      </w:r>
      <w:r w:rsidRPr="00982E63">
        <w:rPr>
          <w:sz w:val="24"/>
          <w:szCs w:val="24"/>
        </w:rPr>
        <w:t xml:space="preserve">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0430FC" w:rsidRPr="00982E63" w:rsidRDefault="005F3D89">
      <w:pPr>
        <w:pStyle w:val="112"/>
        <w:suppressAutoHyphens/>
        <w:spacing w:line="23" w:lineRule="atLeast"/>
        <w:ind w:firstLine="709"/>
        <w:rPr>
          <w:sz w:val="24"/>
          <w:szCs w:val="24"/>
        </w:rPr>
      </w:pPr>
      <w:r w:rsidRPr="00982E63">
        <w:rPr>
          <w:sz w:val="24"/>
          <w:szCs w:val="24"/>
        </w:rPr>
        <w:t>21.</w:t>
      </w:r>
      <w:r w:rsidR="002C7673">
        <w:rPr>
          <w:sz w:val="24"/>
          <w:szCs w:val="24"/>
        </w:rPr>
        <w:t>5</w:t>
      </w:r>
      <w:r w:rsidRPr="00982E63">
        <w:rPr>
          <w:sz w:val="24"/>
          <w:szCs w:val="24"/>
        </w:rPr>
        <w:t xml:space="preserve">. 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0430FC" w:rsidRPr="00982E63" w:rsidRDefault="005F3D89">
      <w:pPr>
        <w:pStyle w:val="2-"/>
      </w:pPr>
      <w:r w:rsidRPr="00982E63">
        <w:t xml:space="preserve">22. Требования к организации предоставления </w:t>
      </w:r>
      <w:r w:rsidR="00F25A43">
        <w:t>Муниципальной</w:t>
      </w:r>
      <w:r w:rsidRPr="00982E63">
        <w:t xml:space="preserve"> услуги в МФЦ</w:t>
      </w:r>
    </w:p>
    <w:p w:rsidR="003B483C" w:rsidRPr="00982E63" w:rsidRDefault="003B483C" w:rsidP="003B483C">
      <w:pPr>
        <w:pStyle w:val="112"/>
        <w:suppressAutoHyphens/>
        <w:spacing w:line="23" w:lineRule="atLeast"/>
        <w:ind w:firstLine="709"/>
        <w:rPr>
          <w:sz w:val="24"/>
          <w:szCs w:val="24"/>
        </w:rPr>
      </w:pPr>
      <w:r w:rsidRPr="00982E63">
        <w:rPr>
          <w:sz w:val="24"/>
          <w:szCs w:val="24"/>
        </w:rPr>
        <w:t>22.</w:t>
      </w:r>
      <w:r w:rsidR="00A55BD0">
        <w:rPr>
          <w:sz w:val="24"/>
          <w:szCs w:val="24"/>
        </w:rPr>
        <w:t>1</w:t>
      </w:r>
      <w:r w:rsidRPr="00982E63">
        <w:rPr>
          <w:sz w:val="24"/>
          <w:szCs w:val="24"/>
        </w:rPr>
        <w:t xml:space="preserve">. Организация предоставления </w:t>
      </w:r>
      <w:r w:rsidR="00F25A43">
        <w:rPr>
          <w:sz w:val="24"/>
          <w:szCs w:val="24"/>
        </w:rPr>
        <w:t>Муниципальной</w:t>
      </w:r>
      <w:r w:rsidRPr="00982E63">
        <w:rPr>
          <w:sz w:val="24"/>
          <w:szCs w:val="24"/>
        </w:rPr>
        <w:t xml:space="preserve"> услуги на базе МФЦ осуществляется в соответствии с соглашением о взаимодействии между </w:t>
      </w:r>
      <w:r w:rsidR="00893ECD">
        <w:rPr>
          <w:sz w:val="24"/>
          <w:szCs w:val="24"/>
        </w:rPr>
        <w:t>Администрацией</w:t>
      </w:r>
      <w:r w:rsidRPr="00982E63">
        <w:rPr>
          <w:sz w:val="24"/>
          <w:szCs w:val="24"/>
        </w:rPr>
        <w:t xml:space="preserve"> и МФЦ, заключенным в порядке, установленном законодательством Российской Федерации. </w:t>
      </w:r>
    </w:p>
    <w:p w:rsidR="003B483C" w:rsidRPr="00982E63" w:rsidRDefault="003B483C" w:rsidP="003B483C">
      <w:pPr>
        <w:pStyle w:val="112"/>
        <w:spacing w:line="240" w:lineRule="auto"/>
        <w:ind w:firstLine="708"/>
      </w:pPr>
      <w:r w:rsidRPr="00982E63">
        <w:rPr>
          <w:sz w:val="24"/>
          <w:szCs w:val="24"/>
        </w:rPr>
        <w:t>22.</w:t>
      </w:r>
      <w:r w:rsidR="00A55BD0">
        <w:rPr>
          <w:sz w:val="24"/>
          <w:szCs w:val="24"/>
        </w:rPr>
        <w:t>2</w:t>
      </w:r>
      <w:r w:rsidRPr="00982E63">
        <w:rPr>
          <w:sz w:val="24"/>
          <w:szCs w:val="24"/>
        </w:rPr>
        <w:t xml:space="preserve">. В МФЦ обеспечивается бесплатный доступ заявителей к РПГУ, ЕПГУ </w:t>
      </w:r>
      <w:r w:rsidR="00893ECD" w:rsidRPr="00982E63">
        <w:rPr>
          <w:sz w:val="24"/>
          <w:szCs w:val="24"/>
        </w:rPr>
        <w:t>для обеспечения</w:t>
      </w:r>
      <w:r w:rsidRPr="00982E63">
        <w:rPr>
          <w:sz w:val="24"/>
          <w:szCs w:val="24"/>
        </w:rPr>
        <w:t xml:space="preserve"> возможности получения </w:t>
      </w:r>
      <w:r w:rsidR="00F25A43">
        <w:rPr>
          <w:sz w:val="24"/>
          <w:szCs w:val="24"/>
        </w:rPr>
        <w:t>Муниципальной</w:t>
      </w:r>
      <w:r w:rsidRPr="00982E63">
        <w:rPr>
          <w:sz w:val="24"/>
          <w:szCs w:val="24"/>
        </w:rPr>
        <w:t xml:space="preserve"> услуги в электронной форме;</w:t>
      </w:r>
    </w:p>
    <w:p w:rsidR="003B483C" w:rsidRPr="00982E63" w:rsidRDefault="003B483C" w:rsidP="003B483C">
      <w:pPr>
        <w:pStyle w:val="112"/>
        <w:spacing w:line="240" w:lineRule="auto"/>
        <w:ind w:firstLine="708"/>
        <w:rPr>
          <w:sz w:val="24"/>
          <w:szCs w:val="24"/>
        </w:rPr>
      </w:pPr>
      <w:r w:rsidRPr="00982E63">
        <w:rPr>
          <w:sz w:val="24"/>
          <w:szCs w:val="24"/>
        </w:rPr>
        <w:t>22.</w:t>
      </w:r>
      <w:r w:rsidR="00A55BD0">
        <w:rPr>
          <w:sz w:val="24"/>
          <w:szCs w:val="24"/>
        </w:rPr>
        <w:t>3.</w:t>
      </w:r>
      <w:r w:rsidRPr="00982E63">
        <w:rPr>
          <w:sz w:val="24"/>
          <w:szCs w:val="24"/>
        </w:rPr>
        <w:t xml:space="preserve"> </w:t>
      </w:r>
      <w:r w:rsidR="00714544" w:rsidRPr="00982E63">
        <w:rPr>
          <w:sz w:val="24"/>
          <w:szCs w:val="24"/>
        </w:rPr>
        <w:t xml:space="preserve">Способы предварительной записи для получения решения о предоставлении </w:t>
      </w:r>
      <w:r w:rsidR="00F25A43">
        <w:rPr>
          <w:sz w:val="24"/>
          <w:szCs w:val="24"/>
        </w:rPr>
        <w:t>Муниципальной</w:t>
      </w:r>
      <w:r w:rsidR="00714544" w:rsidRPr="00982E63">
        <w:rPr>
          <w:sz w:val="24"/>
          <w:szCs w:val="24"/>
        </w:rPr>
        <w:t xml:space="preserve"> услуги в МФЦ</w:t>
      </w:r>
      <w:r w:rsidRPr="00982E63">
        <w:rPr>
          <w:sz w:val="24"/>
          <w:szCs w:val="24"/>
        </w:rPr>
        <w:t>:</w:t>
      </w:r>
    </w:p>
    <w:p w:rsidR="003B483C" w:rsidRPr="009539E0" w:rsidRDefault="003B483C" w:rsidP="009539E0">
      <w:pPr>
        <w:numPr>
          <w:ilvl w:val="0"/>
          <w:numId w:val="28"/>
        </w:numPr>
        <w:spacing w:after="0" w:line="23" w:lineRule="atLeast"/>
        <w:jc w:val="both"/>
        <w:rPr>
          <w:rFonts w:ascii="Times New Roman" w:hAnsi="Times New Roman"/>
        </w:rPr>
      </w:pPr>
      <w:r w:rsidRPr="009539E0">
        <w:rPr>
          <w:rFonts w:ascii="Times New Roman" w:hAnsi="Times New Roman"/>
          <w:sz w:val="24"/>
          <w:szCs w:val="24"/>
        </w:rPr>
        <w:t>при личном обращении Заявителя или его представителя в МФЦ;</w:t>
      </w:r>
    </w:p>
    <w:p w:rsidR="003B483C" w:rsidRPr="009539E0" w:rsidRDefault="003B483C" w:rsidP="009539E0">
      <w:pPr>
        <w:numPr>
          <w:ilvl w:val="0"/>
          <w:numId w:val="28"/>
        </w:numPr>
        <w:spacing w:after="0" w:line="23" w:lineRule="atLeast"/>
        <w:jc w:val="both"/>
        <w:rPr>
          <w:rFonts w:ascii="Times New Roman" w:hAnsi="Times New Roman"/>
        </w:rPr>
      </w:pPr>
      <w:r w:rsidRPr="009539E0">
        <w:rPr>
          <w:rFonts w:ascii="Times New Roman" w:hAnsi="Times New Roman"/>
          <w:sz w:val="24"/>
          <w:szCs w:val="24"/>
        </w:rPr>
        <w:t>по телефону МФЦ;</w:t>
      </w:r>
    </w:p>
    <w:p w:rsidR="003B483C" w:rsidRPr="009539E0" w:rsidRDefault="003B483C" w:rsidP="009539E0">
      <w:pPr>
        <w:numPr>
          <w:ilvl w:val="0"/>
          <w:numId w:val="28"/>
        </w:numPr>
        <w:spacing w:after="0" w:line="23" w:lineRule="atLeast"/>
        <w:jc w:val="both"/>
        <w:rPr>
          <w:rFonts w:ascii="Times New Roman" w:hAnsi="Times New Roman"/>
        </w:rPr>
      </w:pPr>
      <w:r w:rsidRPr="009539E0">
        <w:rPr>
          <w:rFonts w:ascii="Times New Roman" w:hAnsi="Times New Roman"/>
          <w:sz w:val="24"/>
          <w:szCs w:val="24"/>
        </w:rPr>
        <w:t xml:space="preserve">посредством РПГУ. </w:t>
      </w:r>
    </w:p>
    <w:p w:rsidR="003B483C" w:rsidRPr="00982E63" w:rsidRDefault="003B483C" w:rsidP="003B483C">
      <w:pPr>
        <w:spacing w:after="0" w:line="23" w:lineRule="atLeast"/>
        <w:ind w:left="720"/>
        <w:jc w:val="both"/>
      </w:pPr>
      <w:r w:rsidRPr="00982E63">
        <w:rPr>
          <w:rFonts w:ascii="Times New Roman" w:hAnsi="Times New Roman"/>
          <w:sz w:val="24"/>
          <w:szCs w:val="24"/>
        </w:rPr>
        <w:t>22.</w:t>
      </w:r>
      <w:r w:rsidR="00A55BD0">
        <w:rPr>
          <w:rFonts w:ascii="Times New Roman" w:hAnsi="Times New Roman"/>
          <w:sz w:val="24"/>
          <w:szCs w:val="24"/>
        </w:rPr>
        <w:t>4</w:t>
      </w:r>
      <w:r w:rsidRPr="00982E63">
        <w:rPr>
          <w:rFonts w:ascii="Times New Roman" w:hAnsi="Times New Roman"/>
          <w:sz w:val="24"/>
          <w:szCs w:val="24"/>
        </w:rPr>
        <w:t>. При предварительной записи Заявитель сообщает следующие данные:</w:t>
      </w:r>
    </w:p>
    <w:p w:rsidR="003B483C" w:rsidRPr="009539E0" w:rsidRDefault="003B483C" w:rsidP="009539E0">
      <w:pPr>
        <w:pStyle w:val="affffa"/>
        <w:numPr>
          <w:ilvl w:val="0"/>
          <w:numId w:val="29"/>
        </w:numPr>
        <w:spacing w:after="0" w:line="23" w:lineRule="atLeast"/>
        <w:jc w:val="both"/>
        <w:rPr>
          <w:rFonts w:ascii="Times New Roman" w:hAnsi="Times New Roman"/>
        </w:rPr>
      </w:pPr>
      <w:r w:rsidRPr="009539E0">
        <w:rPr>
          <w:rFonts w:ascii="Times New Roman" w:hAnsi="Times New Roman"/>
          <w:sz w:val="24"/>
          <w:szCs w:val="24"/>
        </w:rPr>
        <w:t>фамилию, имя, отчество (последнее при наличии);</w:t>
      </w:r>
    </w:p>
    <w:p w:rsidR="003B483C" w:rsidRPr="009539E0" w:rsidRDefault="003B483C" w:rsidP="009539E0">
      <w:pPr>
        <w:pStyle w:val="affffa"/>
        <w:numPr>
          <w:ilvl w:val="0"/>
          <w:numId w:val="29"/>
        </w:numPr>
        <w:spacing w:after="0" w:line="23" w:lineRule="atLeast"/>
        <w:jc w:val="both"/>
        <w:rPr>
          <w:rFonts w:ascii="Times New Roman" w:hAnsi="Times New Roman"/>
        </w:rPr>
      </w:pPr>
      <w:r w:rsidRPr="009539E0">
        <w:rPr>
          <w:rFonts w:ascii="Times New Roman" w:hAnsi="Times New Roman"/>
          <w:sz w:val="24"/>
          <w:szCs w:val="24"/>
        </w:rPr>
        <w:t>контактный номер телефона;</w:t>
      </w:r>
    </w:p>
    <w:p w:rsidR="003B483C" w:rsidRPr="009539E0" w:rsidRDefault="003B483C" w:rsidP="009539E0">
      <w:pPr>
        <w:pStyle w:val="affffa"/>
        <w:numPr>
          <w:ilvl w:val="0"/>
          <w:numId w:val="29"/>
        </w:numPr>
        <w:spacing w:after="0" w:line="23" w:lineRule="atLeast"/>
        <w:jc w:val="both"/>
        <w:rPr>
          <w:rFonts w:ascii="Times New Roman" w:hAnsi="Times New Roman"/>
        </w:rPr>
      </w:pPr>
      <w:r w:rsidRPr="009539E0">
        <w:rPr>
          <w:rFonts w:ascii="Times New Roman" w:hAnsi="Times New Roman"/>
          <w:sz w:val="24"/>
          <w:szCs w:val="24"/>
        </w:rPr>
        <w:t>адрес электронной почты (при наличии);</w:t>
      </w:r>
    </w:p>
    <w:p w:rsidR="003B483C" w:rsidRPr="00377E21" w:rsidRDefault="00470F7C" w:rsidP="009539E0">
      <w:pPr>
        <w:pStyle w:val="affffa"/>
        <w:numPr>
          <w:ilvl w:val="0"/>
          <w:numId w:val="29"/>
        </w:numPr>
        <w:spacing w:after="0" w:line="23" w:lineRule="atLeast"/>
        <w:jc w:val="both"/>
        <w:rPr>
          <w:rFonts w:ascii="Times New Roman" w:hAnsi="Times New Roman"/>
        </w:rPr>
      </w:pPr>
      <w:r w:rsidRPr="00377E21">
        <w:rPr>
          <w:rFonts w:ascii="Times New Roman" w:hAnsi="Times New Roman"/>
          <w:sz w:val="24"/>
          <w:szCs w:val="24"/>
        </w:rPr>
        <w:t xml:space="preserve">желаемые дату и время получения результата предоставления </w:t>
      </w:r>
      <w:r w:rsidR="00F25A43" w:rsidRPr="00377E21">
        <w:rPr>
          <w:rFonts w:ascii="Times New Roman" w:hAnsi="Times New Roman"/>
          <w:sz w:val="24"/>
          <w:szCs w:val="24"/>
        </w:rPr>
        <w:t>Муниципальной</w:t>
      </w:r>
      <w:r w:rsidRPr="00377E21">
        <w:rPr>
          <w:rFonts w:ascii="Times New Roman" w:hAnsi="Times New Roman"/>
          <w:sz w:val="24"/>
          <w:szCs w:val="24"/>
        </w:rPr>
        <w:t xml:space="preserve"> </w:t>
      </w:r>
      <w:r w:rsidR="00D637AA" w:rsidRPr="00377E21">
        <w:rPr>
          <w:rFonts w:ascii="Times New Roman" w:hAnsi="Times New Roman"/>
          <w:sz w:val="24"/>
          <w:szCs w:val="24"/>
        </w:rPr>
        <w:t>у</w:t>
      </w:r>
      <w:r w:rsidRPr="00377E21">
        <w:rPr>
          <w:rFonts w:ascii="Times New Roman" w:hAnsi="Times New Roman"/>
          <w:sz w:val="24"/>
          <w:szCs w:val="24"/>
        </w:rPr>
        <w:t>слуги</w:t>
      </w:r>
      <w:r w:rsidR="00D637AA" w:rsidRPr="00377E21">
        <w:rPr>
          <w:rFonts w:ascii="Times New Roman" w:hAnsi="Times New Roman"/>
          <w:sz w:val="24"/>
          <w:szCs w:val="24"/>
        </w:rPr>
        <w:t>.</w:t>
      </w:r>
      <w:r w:rsidR="003B483C" w:rsidRPr="00377E21">
        <w:rPr>
          <w:rFonts w:ascii="Times New Roman" w:hAnsi="Times New Roman"/>
          <w:sz w:val="24"/>
          <w:szCs w:val="24"/>
        </w:rPr>
        <w:t xml:space="preserve"> </w:t>
      </w:r>
    </w:p>
    <w:p w:rsidR="003B483C" w:rsidRPr="00377E21" w:rsidRDefault="003B483C" w:rsidP="003B483C">
      <w:pPr>
        <w:spacing w:after="0" w:line="23" w:lineRule="atLeast"/>
        <w:ind w:firstLine="708"/>
        <w:jc w:val="both"/>
      </w:pPr>
      <w:r w:rsidRPr="00377E21">
        <w:rPr>
          <w:rFonts w:ascii="Times New Roman" w:hAnsi="Times New Roman"/>
          <w:sz w:val="24"/>
          <w:szCs w:val="24"/>
        </w:rPr>
        <w:t>22.</w:t>
      </w:r>
      <w:r w:rsidR="00A55BD0">
        <w:rPr>
          <w:rFonts w:ascii="Times New Roman" w:hAnsi="Times New Roman"/>
          <w:sz w:val="24"/>
          <w:szCs w:val="24"/>
        </w:rPr>
        <w:t>5</w:t>
      </w:r>
      <w:r w:rsidRPr="00377E21">
        <w:rPr>
          <w:rFonts w:ascii="Times New Roman" w:hAnsi="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3B483C" w:rsidRPr="00982E63" w:rsidRDefault="003B483C" w:rsidP="003B483C">
      <w:pPr>
        <w:spacing w:after="0" w:line="23" w:lineRule="atLeast"/>
        <w:ind w:firstLine="708"/>
        <w:jc w:val="both"/>
      </w:pPr>
      <w:r w:rsidRPr="00377E21">
        <w:rPr>
          <w:rFonts w:ascii="Times New Roman" w:hAnsi="Times New Roman"/>
          <w:sz w:val="24"/>
          <w:szCs w:val="24"/>
        </w:rPr>
        <w:t>22.</w:t>
      </w:r>
      <w:r w:rsidR="00A55BD0">
        <w:rPr>
          <w:rFonts w:ascii="Times New Roman" w:hAnsi="Times New Roman"/>
          <w:sz w:val="24"/>
          <w:szCs w:val="24"/>
        </w:rPr>
        <w:t>6</w:t>
      </w:r>
      <w:r w:rsidRPr="00377E21">
        <w:rPr>
          <w:rFonts w:ascii="Times New Roman" w:hAnsi="Times New Roman"/>
          <w:sz w:val="24"/>
          <w:szCs w:val="24"/>
        </w:rPr>
        <w:t>.</w:t>
      </w:r>
      <w:r w:rsidRPr="00982E63">
        <w:rPr>
          <w:rFonts w:ascii="Times New Roman" w:hAnsi="Times New Roman"/>
          <w:sz w:val="24"/>
          <w:szCs w:val="24"/>
        </w:rPr>
        <w:t xml:space="preserve"> Заявитель в любое время вправе отказаться от предварительной записи. </w:t>
      </w:r>
    </w:p>
    <w:p w:rsidR="000430FC" w:rsidRDefault="00470F7C" w:rsidP="005C18B5">
      <w:pPr>
        <w:spacing w:after="0" w:line="23" w:lineRule="atLeast"/>
        <w:ind w:firstLine="708"/>
        <w:jc w:val="both"/>
        <w:rPr>
          <w:rFonts w:ascii="Times New Roman" w:hAnsi="Times New Roman"/>
          <w:sz w:val="24"/>
          <w:szCs w:val="24"/>
        </w:rPr>
      </w:pPr>
      <w:r w:rsidRPr="00982E63">
        <w:rPr>
          <w:rFonts w:ascii="Times New Roman" w:hAnsi="Times New Roman"/>
          <w:sz w:val="24"/>
          <w:szCs w:val="24"/>
        </w:rPr>
        <w:t>22.</w:t>
      </w:r>
      <w:r w:rsidR="00A55BD0">
        <w:rPr>
          <w:rFonts w:ascii="Times New Roman" w:hAnsi="Times New Roman"/>
          <w:sz w:val="24"/>
          <w:szCs w:val="24"/>
        </w:rPr>
        <w:t>7</w:t>
      </w:r>
      <w:r w:rsidR="003B483C" w:rsidRPr="00982E63">
        <w:rPr>
          <w:rFonts w:ascii="Times New Roman" w:hAnsi="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A55BD0" w:rsidRPr="00982E63" w:rsidRDefault="00A55BD0" w:rsidP="00A55BD0">
      <w:pPr>
        <w:pStyle w:val="112"/>
        <w:suppressAutoHyphens/>
        <w:spacing w:line="23" w:lineRule="atLeast"/>
        <w:ind w:firstLine="709"/>
        <w:rPr>
          <w:sz w:val="24"/>
          <w:szCs w:val="24"/>
        </w:rPr>
      </w:pPr>
      <w:r w:rsidRPr="00A55BD0">
        <w:rPr>
          <w:sz w:val="24"/>
          <w:szCs w:val="24"/>
        </w:rPr>
        <w:t>22.8. Решение</w:t>
      </w:r>
      <w:r w:rsidRPr="00982E63">
        <w:rPr>
          <w:sz w:val="24"/>
          <w:szCs w:val="24"/>
        </w:rPr>
        <w:t xml:space="preserve"> о предоставлении </w:t>
      </w:r>
      <w:r>
        <w:rPr>
          <w:sz w:val="24"/>
          <w:szCs w:val="24"/>
        </w:rPr>
        <w:t>Муниципальной</w:t>
      </w:r>
      <w:r w:rsidRPr="00982E63">
        <w:rPr>
          <w:sz w:val="24"/>
          <w:szCs w:val="24"/>
        </w:rPr>
        <w:t xml:space="preserve"> услуги при указании соответствующего способа получения результата предоставления </w:t>
      </w:r>
      <w:r>
        <w:rPr>
          <w:sz w:val="24"/>
          <w:szCs w:val="24"/>
        </w:rPr>
        <w:t>Муниципальной</w:t>
      </w:r>
      <w:r w:rsidRPr="00982E63">
        <w:rPr>
          <w:sz w:val="24"/>
          <w:szCs w:val="24"/>
        </w:rPr>
        <w:t xml:space="preserve"> услуги может быть выдано Заявителю в </w:t>
      </w:r>
      <w:r>
        <w:rPr>
          <w:sz w:val="24"/>
          <w:szCs w:val="24"/>
        </w:rPr>
        <w:t xml:space="preserve">МФЦ. </w:t>
      </w:r>
    </w:p>
    <w:p w:rsidR="005C18B5" w:rsidRPr="00982E63" w:rsidRDefault="005C18B5" w:rsidP="005C18B5">
      <w:pPr>
        <w:spacing w:after="0" w:line="23" w:lineRule="atLeast"/>
        <w:ind w:firstLine="708"/>
        <w:jc w:val="both"/>
      </w:pPr>
    </w:p>
    <w:p w:rsidR="000430FC" w:rsidRDefault="00377E21" w:rsidP="00BD52FB">
      <w:pPr>
        <w:pStyle w:val="1-"/>
      </w:pPr>
      <w:bookmarkStart w:id="167" w:name="_Toc437973301"/>
      <w:bookmarkStart w:id="168" w:name="_Toc438110043"/>
      <w:bookmarkStart w:id="169" w:name="_Toc438376249"/>
      <w:bookmarkStart w:id="170" w:name="_Toc510617013"/>
      <w:bookmarkStart w:id="171" w:name="_Toc516677627"/>
      <w:bookmarkEnd w:id="167"/>
      <w:bookmarkEnd w:id="168"/>
      <w:bookmarkEnd w:id="169"/>
      <w:bookmarkEnd w:id="170"/>
      <w:bookmarkEnd w:id="171"/>
      <w:r>
        <w:rPr>
          <w:lang w:val="en-US"/>
        </w:rPr>
        <w:t>III</w:t>
      </w:r>
      <w:r w:rsidRPr="00377E21">
        <w:t xml:space="preserve">. </w:t>
      </w:r>
      <w:r w:rsidR="005F3D89" w:rsidRPr="00982E63">
        <w:t>Состав, последовательность и сроки выполнения административных процедур, требования к порядку их выполнения</w:t>
      </w:r>
    </w:p>
    <w:p w:rsidR="00893ECD" w:rsidRPr="00982E63" w:rsidRDefault="00893ECD" w:rsidP="00BD52FB">
      <w:pPr>
        <w:pStyle w:val="1-"/>
      </w:pPr>
    </w:p>
    <w:p w:rsidR="000430FC" w:rsidRPr="00982E63" w:rsidRDefault="005F3D89" w:rsidP="003B446F">
      <w:pPr>
        <w:pStyle w:val="2-"/>
        <w:numPr>
          <w:ilvl w:val="0"/>
          <w:numId w:val="25"/>
        </w:numPr>
        <w:shd w:val="clear" w:color="auto" w:fill="FFFFFF"/>
      </w:pPr>
      <w:bookmarkStart w:id="172" w:name="_Toc437973302"/>
      <w:bookmarkStart w:id="173" w:name="_Toc438110044"/>
      <w:bookmarkStart w:id="174" w:name="_Toc438376250"/>
      <w:bookmarkStart w:id="175" w:name="_Toc510617014"/>
      <w:bookmarkStart w:id="176" w:name="_Toc516677628"/>
      <w:bookmarkEnd w:id="172"/>
      <w:bookmarkEnd w:id="173"/>
      <w:bookmarkEnd w:id="174"/>
      <w:bookmarkEnd w:id="175"/>
      <w:bookmarkEnd w:id="176"/>
      <w:r w:rsidRPr="00982E63">
        <w:t xml:space="preserve">Состав, последовательность и сроки выполнения административных процедур (действий) при предоставлении </w:t>
      </w:r>
      <w:r w:rsidR="00F25A43">
        <w:t>Муниципальной</w:t>
      </w:r>
      <w:r w:rsidRPr="00982E63">
        <w:t xml:space="preserve"> услуги</w:t>
      </w:r>
    </w:p>
    <w:p w:rsidR="000430FC" w:rsidRPr="00982E63" w:rsidRDefault="002815CB" w:rsidP="003B446F">
      <w:pPr>
        <w:pStyle w:val="112"/>
        <w:spacing w:line="240" w:lineRule="auto"/>
        <w:ind w:left="710"/>
        <w:rPr>
          <w:sz w:val="24"/>
          <w:szCs w:val="24"/>
        </w:rPr>
      </w:pPr>
      <w:r w:rsidRPr="00982E63">
        <w:rPr>
          <w:sz w:val="24"/>
          <w:szCs w:val="24"/>
        </w:rPr>
        <w:t>23.1.</w:t>
      </w:r>
      <w:r w:rsidR="005F3D89" w:rsidRPr="00982E63">
        <w:rPr>
          <w:sz w:val="24"/>
          <w:szCs w:val="24"/>
        </w:rPr>
        <w:t>Перечень административных процедур:</w:t>
      </w:r>
    </w:p>
    <w:p w:rsidR="000430FC" w:rsidRPr="00982E63" w:rsidRDefault="005F3D89" w:rsidP="003B446F">
      <w:pPr>
        <w:pStyle w:val="1f7"/>
        <w:spacing w:line="240" w:lineRule="auto"/>
        <w:rPr>
          <w:sz w:val="24"/>
          <w:szCs w:val="24"/>
        </w:rPr>
      </w:pPr>
      <w:r w:rsidRPr="00982E63">
        <w:rPr>
          <w:sz w:val="24"/>
          <w:szCs w:val="24"/>
        </w:rPr>
        <w:t xml:space="preserve">а) Прием и регистрация заявления и документов, необходимых для предоставления </w:t>
      </w:r>
      <w:r w:rsidR="00F25A43">
        <w:rPr>
          <w:sz w:val="24"/>
          <w:szCs w:val="24"/>
        </w:rPr>
        <w:t>Муниципальной</w:t>
      </w:r>
      <w:r w:rsidRPr="00982E63">
        <w:rPr>
          <w:sz w:val="24"/>
          <w:szCs w:val="24"/>
        </w:rPr>
        <w:t xml:space="preserve"> услуги;</w:t>
      </w:r>
    </w:p>
    <w:p w:rsidR="000430FC" w:rsidRPr="00982E63" w:rsidRDefault="005F3D89" w:rsidP="003B446F">
      <w:pPr>
        <w:pStyle w:val="1f7"/>
        <w:spacing w:line="240" w:lineRule="auto"/>
        <w:rPr>
          <w:sz w:val="24"/>
          <w:szCs w:val="24"/>
        </w:rPr>
      </w:pPr>
      <w:r w:rsidRPr="00982E63">
        <w:rPr>
          <w:sz w:val="24"/>
          <w:szCs w:val="24"/>
        </w:rPr>
        <w:lastRenderedPageBreak/>
        <w:t xml:space="preserve">б) Формирование и направление межведомственных запросов в органы (организации), участвующие в предоставлении </w:t>
      </w:r>
      <w:r w:rsidR="00F25A43">
        <w:rPr>
          <w:sz w:val="24"/>
          <w:szCs w:val="24"/>
        </w:rPr>
        <w:t>Муниципальной</w:t>
      </w:r>
      <w:r w:rsidRPr="00982E63">
        <w:rPr>
          <w:sz w:val="24"/>
          <w:szCs w:val="24"/>
        </w:rPr>
        <w:t xml:space="preserve"> услуги;</w:t>
      </w:r>
    </w:p>
    <w:p w:rsidR="000430FC" w:rsidRPr="009E6BC1" w:rsidRDefault="005F3D89" w:rsidP="003B446F">
      <w:pPr>
        <w:pStyle w:val="1f7"/>
        <w:spacing w:line="240" w:lineRule="auto"/>
        <w:rPr>
          <w:sz w:val="24"/>
          <w:szCs w:val="24"/>
        </w:rPr>
      </w:pPr>
      <w:r w:rsidRPr="00982E63">
        <w:rPr>
          <w:sz w:val="24"/>
          <w:szCs w:val="24"/>
        </w:rPr>
        <w:t xml:space="preserve">в) </w:t>
      </w:r>
      <w:r w:rsidRPr="009E6BC1">
        <w:rPr>
          <w:sz w:val="24"/>
          <w:szCs w:val="24"/>
        </w:rPr>
        <w:t xml:space="preserve">Рассмотрение заявления и документов </w:t>
      </w:r>
      <w:r w:rsidR="00893ECD" w:rsidRPr="009E6BC1">
        <w:rPr>
          <w:sz w:val="24"/>
          <w:szCs w:val="24"/>
        </w:rPr>
        <w:t>Департаментом</w:t>
      </w:r>
      <w:r w:rsidRPr="009E6BC1">
        <w:rPr>
          <w:sz w:val="24"/>
          <w:szCs w:val="24"/>
        </w:rPr>
        <w:t xml:space="preserve">; </w:t>
      </w:r>
    </w:p>
    <w:p w:rsidR="0033061F" w:rsidRPr="009E6BC1" w:rsidRDefault="009E6BC1" w:rsidP="003B446F">
      <w:pPr>
        <w:pStyle w:val="1f7"/>
        <w:spacing w:line="240" w:lineRule="auto"/>
        <w:rPr>
          <w:sz w:val="24"/>
          <w:szCs w:val="24"/>
        </w:rPr>
      </w:pPr>
      <w:r w:rsidRPr="009E6BC1">
        <w:rPr>
          <w:sz w:val="24"/>
          <w:szCs w:val="24"/>
        </w:rPr>
        <w:t>г</w:t>
      </w:r>
      <w:r w:rsidR="0033061F" w:rsidRPr="009E6BC1">
        <w:rPr>
          <w:sz w:val="24"/>
          <w:szCs w:val="24"/>
        </w:rPr>
        <w:t xml:space="preserve">) Ожидание заседания Конкурсной комиссии; </w:t>
      </w:r>
    </w:p>
    <w:p w:rsidR="00C60A62" w:rsidRPr="00982E63" w:rsidRDefault="009E6BC1" w:rsidP="003B446F">
      <w:pPr>
        <w:pStyle w:val="1f7"/>
        <w:spacing w:line="240" w:lineRule="auto"/>
        <w:rPr>
          <w:sz w:val="24"/>
          <w:szCs w:val="24"/>
        </w:rPr>
      </w:pPr>
      <w:r w:rsidRPr="009E6BC1">
        <w:rPr>
          <w:sz w:val="24"/>
          <w:szCs w:val="24"/>
        </w:rPr>
        <w:t>д</w:t>
      </w:r>
      <w:r w:rsidR="005F3D89" w:rsidRPr="009E6BC1">
        <w:rPr>
          <w:sz w:val="24"/>
          <w:szCs w:val="24"/>
        </w:rPr>
        <w:t xml:space="preserve">) </w:t>
      </w:r>
      <w:r w:rsidR="00C60A62" w:rsidRPr="009E6BC1">
        <w:rPr>
          <w:sz w:val="24"/>
          <w:szCs w:val="24"/>
        </w:rPr>
        <w:t>Проведение заседания Конкурсной</w:t>
      </w:r>
      <w:r w:rsidR="00C60A62" w:rsidRPr="00982E63">
        <w:rPr>
          <w:sz w:val="24"/>
          <w:szCs w:val="24"/>
        </w:rPr>
        <w:t xml:space="preserve"> комиссии;</w:t>
      </w:r>
    </w:p>
    <w:p w:rsidR="000430FC" w:rsidRPr="00D802FF" w:rsidRDefault="009E6BC1" w:rsidP="003B446F">
      <w:pPr>
        <w:pStyle w:val="1f7"/>
        <w:spacing w:line="240" w:lineRule="auto"/>
        <w:rPr>
          <w:rFonts w:eastAsia="Times New Roman"/>
          <w:sz w:val="24"/>
          <w:szCs w:val="24"/>
        </w:rPr>
      </w:pPr>
      <w:r>
        <w:rPr>
          <w:rFonts w:eastAsia="Times New Roman"/>
          <w:sz w:val="24"/>
          <w:szCs w:val="24"/>
        </w:rPr>
        <w:t>е</w:t>
      </w:r>
      <w:r w:rsidR="00C60A62" w:rsidRPr="00982E63">
        <w:rPr>
          <w:rFonts w:eastAsia="Times New Roman"/>
          <w:sz w:val="24"/>
          <w:szCs w:val="24"/>
        </w:rPr>
        <w:t xml:space="preserve">) </w:t>
      </w:r>
      <w:r w:rsidR="005F3D89" w:rsidRPr="00982E63">
        <w:rPr>
          <w:rFonts w:eastAsia="Times New Roman"/>
          <w:sz w:val="24"/>
          <w:szCs w:val="24"/>
        </w:rPr>
        <w:t xml:space="preserve">Оформление результата предоставления </w:t>
      </w:r>
      <w:r w:rsidR="00F25A43">
        <w:rPr>
          <w:rFonts w:eastAsia="Times New Roman"/>
          <w:sz w:val="24"/>
          <w:szCs w:val="24"/>
        </w:rPr>
        <w:t>Муниципальной</w:t>
      </w:r>
      <w:r w:rsidR="005F3D89" w:rsidRPr="00982E63">
        <w:rPr>
          <w:rFonts w:eastAsia="Times New Roman"/>
          <w:sz w:val="24"/>
          <w:szCs w:val="24"/>
        </w:rPr>
        <w:t xml:space="preserve"> услуги;</w:t>
      </w:r>
      <w:r w:rsidR="005F3D89" w:rsidRPr="00D802FF">
        <w:rPr>
          <w:rFonts w:eastAsia="Times New Roman"/>
          <w:sz w:val="24"/>
          <w:szCs w:val="24"/>
        </w:rPr>
        <w:t xml:space="preserve"> </w:t>
      </w:r>
    </w:p>
    <w:p w:rsidR="000430FC" w:rsidRPr="00982E63" w:rsidRDefault="009E6BC1" w:rsidP="003B446F">
      <w:pPr>
        <w:pStyle w:val="1f7"/>
        <w:spacing w:line="240" w:lineRule="auto"/>
        <w:rPr>
          <w:sz w:val="24"/>
          <w:szCs w:val="24"/>
        </w:rPr>
      </w:pPr>
      <w:r>
        <w:rPr>
          <w:rFonts w:eastAsia="Times New Roman"/>
          <w:sz w:val="24"/>
          <w:szCs w:val="24"/>
        </w:rPr>
        <w:t>ж</w:t>
      </w:r>
      <w:r w:rsidR="005F3D89" w:rsidRPr="00D802FF">
        <w:rPr>
          <w:rFonts w:eastAsia="Times New Roman"/>
          <w:sz w:val="24"/>
          <w:szCs w:val="24"/>
        </w:rPr>
        <w:t xml:space="preserve">) Выдача Заявителю (представителю Заявителя) результата предоставления </w:t>
      </w:r>
      <w:r w:rsidR="00F25A43">
        <w:rPr>
          <w:rFonts w:eastAsia="Times New Roman"/>
          <w:sz w:val="24"/>
          <w:szCs w:val="24"/>
        </w:rPr>
        <w:t>Муниципальной</w:t>
      </w:r>
      <w:r w:rsidR="005F3D89" w:rsidRPr="00982E63">
        <w:rPr>
          <w:rFonts w:eastAsia="Times New Roman"/>
          <w:sz w:val="24"/>
          <w:szCs w:val="24"/>
        </w:rPr>
        <w:t xml:space="preserve"> услуги.</w:t>
      </w:r>
    </w:p>
    <w:p w:rsidR="000430FC" w:rsidRPr="009E6BC1" w:rsidRDefault="00933C75" w:rsidP="003B446F">
      <w:pPr>
        <w:pStyle w:val="112"/>
        <w:spacing w:line="240" w:lineRule="auto"/>
        <w:ind w:firstLine="709"/>
        <w:rPr>
          <w:sz w:val="24"/>
          <w:szCs w:val="24"/>
        </w:rPr>
      </w:pPr>
      <w:r w:rsidRPr="00982E63">
        <w:rPr>
          <w:sz w:val="24"/>
          <w:szCs w:val="24"/>
        </w:rPr>
        <w:t>23.2.</w:t>
      </w:r>
      <w:r w:rsidR="005F3D89" w:rsidRPr="00982E63">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5F3D89" w:rsidRPr="009E6BC1">
        <w:rPr>
          <w:sz w:val="24"/>
          <w:szCs w:val="24"/>
        </w:rPr>
        <w:t>Приложении 1</w:t>
      </w:r>
      <w:r w:rsidR="00BA27CA">
        <w:rPr>
          <w:sz w:val="24"/>
          <w:szCs w:val="24"/>
        </w:rPr>
        <w:t>3</w:t>
      </w:r>
      <w:r w:rsidR="005F3D89" w:rsidRPr="009E6BC1">
        <w:rPr>
          <w:sz w:val="24"/>
          <w:szCs w:val="24"/>
        </w:rPr>
        <w:t xml:space="preserve"> к настоящему Административному регламенту.</w:t>
      </w:r>
    </w:p>
    <w:p w:rsidR="000430FC" w:rsidRPr="00982E63" w:rsidRDefault="005F3D89" w:rsidP="003B446F">
      <w:pPr>
        <w:pStyle w:val="112"/>
        <w:numPr>
          <w:ilvl w:val="1"/>
          <w:numId w:val="25"/>
        </w:numPr>
        <w:spacing w:line="240" w:lineRule="auto"/>
        <w:ind w:left="0" w:firstLine="709"/>
        <w:rPr>
          <w:sz w:val="24"/>
          <w:szCs w:val="24"/>
        </w:rPr>
      </w:pPr>
      <w:r w:rsidRPr="009E6BC1">
        <w:rPr>
          <w:sz w:val="24"/>
          <w:szCs w:val="24"/>
        </w:rPr>
        <w:t xml:space="preserve">Блок-схема предоставления </w:t>
      </w:r>
      <w:r w:rsidR="00F25A43" w:rsidRPr="009E6BC1">
        <w:rPr>
          <w:sz w:val="24"/>
          <w:szCs w:val="24"/>
        </w:rPr>
        <w:t>Муниципальной</w:t>
      </w:r>
      <w:r w:rsidRPr="009E6BC1">
        <w:rPr>
          <w:sz w:val="24"/>
          <w:szCs w:val="24"/>
        </w:rPr>
        <w:t xml:space="preserve"> услуги приведена в Приложении 1</w:t>
      </w:r>
      <w:r w:rsidR="00BA27CA">
        <w:rPr>
          <w:sz w:val="24"/>
          <w:szCs w:val="24"/>
        </w:rPr>
        <w:t>4</w:t>
      </w:r>
      <w:r w:rsidRPr="00982E63">
        <w:rPr>
          <w:sz w:val="24"/>
          <w:szCs w:val="24"/>
        </w:rPr>
        <w:t xml:space="preserve"> </w:t>
      </w:r>
      <w:r w:rsidR="00BA7E97">
        <w:rPr>
          <w:sz w:val="24"/>
          <w:szCs w:val="24"/>
        </w:rPr>
        <w:t xml:space="preserve">    </w:t>
      </w:r>
      <w:r w:rsidRPr="00982E63">
        <w:rPr>
          <w:sz w:val="24"/>
          <w:szCs w:val="24"/>
        </w:rPr>
        <w:t>к настоящему Административному регламенту.</w:t>
      </w:r>
    </w:p>
    <w:p w:rsidR="000430FC" w:rsidRPr="00982E63" w:rsidRDefault="000430FC" w:rsidP="003B446F">
      <w:pPr>
        <w:pStyle w:val="112"/>
        <w:spacing w:line="240" w:lineRule="auto"/>
        <w:ind w:left="709"/>
        <w:rPr>
          <w:sz w:val="24"/>
          <w:szCs w:val="24"/>
        </w:rPr>
      </w:pPr>
    </w:p>
    <w:p w:rsidR="000430FC" w:rsidRPr="00982E63" w:rsidRDefault="00377E21" w:rsidP="00BD52FB">
      <w:pPr>
        <w:pStyle w:val="1-"/>
      </w:pPr>
      <w:bookmarkStart w:id="177" w:name="_Toc438727100"/>
      <w:bookmarkStart w:id="178" w:name="_Toc510617015"/>
      <w:bookmarkStart w:id="179" w:name="_Toc516677629"/>
      <w:bookmarkEnd w:id="177"/>
      <w:bookmarkEnd w:id="178"/>
      <w:bookmarkEnd w:id="179"/>
      <w:r>
        <w:rPr>
          <w:lang w:val="en-US"/>
        </w:rPr>
        <w:t>IV</w:t>
      </w:r>
      <w:r w:rsidRPr="00377E21">
        <w:t xml:space="preserve">. </w:t>
      </w:r>
      <w:r w:rsidR="005F3D89" w:rsidRPr="00982E63">
        <w:t>Порядок и формы контроля за исполнением Административного регламента</w:t>
      </w:r>
    </w:p>
    <w:p w:rsidR="000430FC" w:rsidRPr="00982E63" w:rsidRDefault="000430FC" w:rsidP="00BD52FB">
      <w:pPr>
        <w:pStyle w:val="1-"/>
      </w:pPr>
    </w:p>
    <w:p w:rsidR="000430FC" w:rsidRPr="00893ECD" w:rsidRDefault="005F3D89" w:rsidP="00893ECD">
      <w:pPr>
        <w:pStyle w:val="affffa"/>
        <w:numPr>
          <w:ilvl w:val="0"/>
          <w:numId w:val="26"/>
        </w:numPr>
        <w:spacing w:after="0" w:line="240" w:lineRule="auto"/>
        <w:jc w:val="center"/>
        <w:rPr>
          <w:rFonts w:ascii="Times New Roman" w:hAnsi="Times New Roman"/>
          <w:b/>
          <w:sz w:val="24"/>
          <w:szCs w:val="24"/>
        </w:rPr>
      </w:pPr>
      <w:r w:rsidRPr="00893ECD">
        <w:rPr>
          <w:rFonts w:ascii="Times New Roman" w:hAnsi="Times New Roman"/>
          <w:b/>
          <w:sz w:val="24"/>
          <w:szCs w:val="24"/>
        </w:rPr>
        <w:t xml:space="preserve">Порядок осуществления текущего контроля за соблюдением и исполнением ответственными должностными лицами </w:t>
      </w:r>
      <w:r w:rsidR="00893ECD">
        <w:rPr>
          <w:rFonts w:ascii="Times New Roman" w:hAnsi="Times New Roman"/>
          <w:b/>
          <w:sz w:val="24"/>
          <w:szCs w:val="24"/>
        </w:rPr>
        <w:t>Администрации и Департамента</w:t>
      </w:r>
      <w:r w:rsidRPr="00893ECD">
        <w:rPr>
          <w:rFonts w:ascii="Times New Roman" w:hAnsi="Times New Roman"/>
          <w:b/>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F25A43" w:rsidRPr="00893ECD">
        <w:rPr>
          <w:rFonts w:ascii="Times New Roman" w:hAnsi="Times New Roman"/>
          <w:b/>
          <w:sz w:val="24"/>
          <w:szCs w:val="24"/>
        </w:rPr>
        <w:t>Муниципальной</w:t>
      </w:r>
      <w:r w:rsidRPr="00893ECD">
        <w:rPr>
          <w:rFonts w:ascii="Times New Roman" w:hAnsi="Times New Roman"/>
          <w:b/>
          <w:sz w:val="24"/>
          <w:szCs w:val="24"/>
        </w:rPr>
        <w:t xml:space="preserve"> услуги</w:t>
      </w:r>
    </w:p>
    <w:p w:rsidR="000430FC" w:rsidRPr="00893ECD" w:rsidRDefault="000430FC" w:rsidP="00893ECD">
      <w:pPr>
        <w:pStyle w:val="affffa"/>
        <w:spacing w:after="0" w:line="240" w:lineRule="auto"/>
        <w:ind w:left="480"/>
        <w:rPr>
          <w:rFonts w:ascii="Times New Roman" w:hAnsi="Times New Roman"/>
          <w:sz w:val="24"/>
          <w:szCs w:val="24"/>
          <w:lang w:eastAsia="ru-RU"/>
        </w:rPr>
      </w:pPr>
    </w:p>
    <w:p w:rsidR="0029267D" w:rsidRPr="0029267D" w:rsidRDefault="005F3D89" w:rsidP="0029267D">
      <w:pPr>
        <w:pStyle w:val="affffa"/>
        <w:numPr>
          <w:ilvl w:val="1"/>
          <w:numId w:val="26"/>
        </w:numPr>
        <w:spacing w:after="0" w:line="240" w:lineRule="auto"/>
        <w:ind w:left="0" w:firstLine="709"/>
        <w:jc w:val="both"/>
      </w:pPr>
      <w:r w:rsidRPr="00982E63">
        <w:rPr>
          <w:rFonts w:ascii="Times New Roman" w:hAnsi="Times New Roman"/>
          <w:sz w:val="24"/>
          <w:szCs w:val="24"/>
        </w:rPr>
        <w:t xml:space="preserve">Текущий контроль за соблюдением и исполнением должностными лицами </w:t>
      </w:r>
      <w:r w:rsidR="00893ECD">
        <w:rPr>
          <w:rFonts w:ascii="Times New Roman" w:hAnsi="Times New Roman"/>
          <w:sz w:val="24"/>
          <w:szCs w:val="24"/>
        </w:rPr>
        <w:t>Администрации, Департамента</w:t>
      </w:r>
      <w:r w:rsidRPr="00982E63">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F25A43">
        <w:rPr>
          <w:rFonts w:ascii="Times New Roman" w:hAnsi="Times New Roman"/>
          <w:sz w:val="24"/>
          <w:szCs w:val="24"/>
        </w:rPr>
        <w:t>Муниципальной</w:t>
      </w:r>
      <w:r w:rsidRPr="00982E63">
        <w:rPr>
          <w:rFonts w:ascii="Times New Roman" w:hAnsi="Times New Roman"/>
          <w:sz w:val="24"/>
          <w:szCs w:val="24"/>
        </w:rPr>
        <w:t xml:space="preserve"> услуги, включает выявление и устранение нарушений прав Заявителей (представителей Заявителей), рассмотрение, принятие решений и подготовку</w:t>
      </w:r>
      <w:r w:rsidRPr="00982E63">
        <w:rPr>
          <w:rFonts w:ascii="Times New Roman" w:hAnsi="Times New Roman"/>
          <w:sz w:val="24"/>
          <w:szCs w:val="24"/>
          <w:lang w:eastAsia="ru-RU"/>
        </w:rPr>
        <w:t xml:space="preserve"> ответов на обращения Заявителей (представителей Заявителя), содержащих жалобы на решения, действия (бездействие) должностных лиц </w:t>
      </w:r>
      <w:r w:rsidR="00D2788D">
        <w:rPr>
          <w:rFonts w:ascii="Times New Roman" w:hAnsi="Times New Roman"/>
          <w:sz w:val="24"/>
          <w:szCs w:val="24"/>
          <w:lang w:eastAsia="ru-RU"/>
        </w:rPr>
        <w:t>Администрации</w:t>
      </w:r>
      <w:r w:rsidRPr="00982E63">
        <w:rPr>
          <w:rFonts w:ascii="Times New Roman" w:hAnsi="Times New Roman"/>
          <w:sz w:val="24"/>
          <w:szCs w:val="24"/>
          <w:lang w:eastAsia="ru-RU"/>
        </w:rPr>
        <w:t>.</w:t>
      </w:r>
      <w:bookmarkStart w:id="180" w:name="_Toc516677630"/>
      <w:bookmarkStart w:id="181" w:name="_Toc510617017"/>
      <w:bookmarkEnd w:id="180"/>
      <w:bookmarkEnd w:id="181"/>
    </w:p>
    <w:p w:rsidR="0029267D" w:rsidRPr="0029267D" w:rsidRDefault="0029267D" w:rsidP="0029267D">
      <w:pPr>
        <w:pStyle w:val="affffa"/>
        <w:numPr>
          <w:ilvl w:val="1"/>
          <w:numId w:val="26"/>
        </w:numPr>
        <w:spacing w:after="0" w:line="240" w:lineRule="auto"/>
        <w:ind w:left="0" w:firstLine="709"/>
        <w:jc w:val="both"/>
      </w:pPr>
      <w:r w:rsidRPr="0029267D">
        <w:rPr>
          <w:rFonts w:ascii="Times New Roman" w:hAnsi="Times New Roman"/>
          <w:sz w:val="24"/>
          <w:szCs w:val="24"/>
        </w:rPr>
        <w:t xml:space="preserve">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r w:rsidR="001402F9">
        <w:rPr>
          <w:rFonts w:ascii="Times New Roman" w:hAnsi="Times New Roman"/>
          <w:sz w:val="24"/>
          <w:szCs w:val="24"/>
        </w:rPr>
        <w:t>П</w:t>
      </w:r>
      <w:r w:rsidRPr="0029267D">
        <w:rPr>
          <w:rFonts w:ascii="Times New Roman" w:hAnsi="Times New Roman"/>
          <w:sz w:val="24"/>
          <w:szCs w:val="24"/>
        </w:rPr>
        <w:t>орядком</w:t>
      </w:r>
      <w:r w:rsidR="001402F9">
        <w:rPr>
          <w:rFonts w:ascii="Times New Roman" w:hAnsi="Times New Roman"/>
          <w:sz w:val="24"/>
          <w:szCs w:val="24"/>
        </w:rPr>
        <w:t xml:space="preserve"> </w:t>
      </w:r>
      <w:r w:rsidR="001402F9" w:rsidRPr="001402F9">
        <w:rPr>
          <w:rFonts w:ascii="Times New Roman" w:hAnsi="Times New Roman"/>
          <w:sz w:val="24"/>
          <w:szCs w:val="24"/>
        </w:rPr>
        <w:t>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r w:rsidRPr="001402F9">
        <w:rPr>
          <w:rFonts w:ascii="Times New Roman" w:hAnsi="Times New Roman"/>
          <w:sz w:val="24"/>
          <w:szCs w:val="24"/>
        </w:rPr>
        <w:t>, утвержденн</w:t>
      </w:r>
      <w:r w:rsidR="001402F9" w:rsidRPr="001402F9">
        <w:rPr>
          <w:rFonts w:ascii="Times New Roman" w:hAnsi="Times New Roman"/>
          <w:sz w:val="24"/>
          <w:szCs w:val="24"/>
        </w:rPr>
        <w:t>ы</w:t>
      </w:r>
      <w:r w:rsidRPr="001402F9">
        <w:rPr>
          <w:rFonts w:ascii="Times New Roman" w:hAnsi="Times New Roman"/>
          <w:sz w:val="24"/>
          <w:szCs w:val="24"/>
        </w:rPr>
        <w:t>м постановлением Правительства Московской области от 16</w:t>
      </w:r>
      <w:r w:rsidR="00D7307A" w:rsidRPr="001402F9">
        <w:rPr>
          <w:rFonts w:ascii="Times New Roman" w:hAnsi="Times New Roman"/>
          <w:sz w:val="24"/>
          <w:szCs w:val="24"/>
        </w:rPr>
        <w:t>.04.</w:t>
      </w:r>
      <w:r w:rsidRPr="001402F9">
        <w:rPr>
          <w:rFonts w:ascii="Times New Roman" w:hAnsi="Times New Roman"/>
          <w:sz w:val="24"/>
          <w:szCs w:val="24"/>
        </w:rPr>
        <w:t>2015 № 253/14 и на основании Кодекс</w:t>
      </w:r>
      <w:r w:rsidR="00BB128A" w:rsidRPr="001402F9">
        <w:rPr>
          <w:rFonts w:ascii="Times New Roman" w:hAnsi="Times New Roman"/>
          <w:sz w:val="24"/>
          <w:szCs w:val="24"/>
        </w:rPr>
        <w:t>а</w:t>
      </w:r>
      <w:r w:rsidRPr="001402F9">
        <w:rPr>
          <w:rFonts w:ascii="Times New Roman" w:hAnsi="Times New Roman"/>
          <w:sz w:val="24"/>
          <w:szCs w:val="24"/>
        </w:rPr>
        <w:t xml:space="preserve"> Московской области об а</w:t>
      </w:r>
      <w:r w:rsidR="001402F9" w:rsidRPr="001402F9">
        <w:rPr>
          <w:rFonts w:ascii="Times New Roman" w:hAnsi="Times New Roman"/>
          <w:sz w:val="24"/>
          <w:szCs w:val="24"/>
        </w:rPr>
        <w:t>дминистративных правонарушениях</w:t>
      </w:r>
      <w:r w:rsidRPr="001402F9">
        <w:rPr>
          <w:rFonts w:ascii="Times New Roman" w:hAnsi="Times New Roman"/>
          <w:sz w:val="24"/>
          <w:szCs w:val="24"/>
        </w:rPr>
        <w:t>.</w:t>
      </w:r>
    </w:p>
    <w:p w:rsidR="000430FC" w:rsidRPr="00982E63" w:rsidRDefault="005F3D89" w:rsidP="003B446F">
      <w:pPr>
        <w:pStyle w:val="2-"/>
        <w:numPr>
          <w:ilvl w:val="0"/>
          <w:numId w:val="26"/>
        </w:numPr>
        <w:shd w:val="clear" w:color="auto" w:fill="FFFFFF"/>
      </w:pPr>
      <w:r w:rsidRPr="00982E63">
        <w:t xml:space="preserve">Порядок и периодичность осуществления плановых и внеплановых                    проверок полноты и качества предоставления </w:t>
      </w:r>
      <w:r w:rsidR="00F25A43">
        <w:t>Муниципальной</w:t>
      </w:r>
      <w:r w:rsidRPr="00982E63">
        <w:t xml:space="preserve"> услуги</w:t>
      </w:r>
    </w:p>
    <w:p w:rsidR="000430FC" w:rsidRPr="00BB128A" w:rsidRDefault="005F3D89" w:rsidP="003B446F">
      <w:pPr>
        <w:pStyle w:val="112"/>
        <w:numPr>
          <w:ilvl w:val="1"/>
          <w:numId w:val="26"/>
        </w:numPr>
        <w:spacing w:line="240" w:lineRule="auto"/>
        <w:ind w:left="0" w:firstLine="709"/>
        <w:rPr>
          <w:sz w:val="24"/>
          <w:szCs w:val="24"/>
        </w:rPr>
      </w:pPr>
      <w:r w:rsidRPr="00BB128A">
        <w:rPr>
          <w:sz w:val="24"/>
          <w:szCs w:val="24"/>
        </w:rPr>
        <w:t xml:space="preserve">Порядок и периодичность осуществления плановых и внеплановых проверок полноты и качества предоставления </w:t>
      </w:r>
      <w:r w:rsidR="00F25A43" w:rsidRPr="00BB128A">
        <w:rPr>
          <w:sz w:val="24"/>
          <w:szCs w:val="24"/>
        </w:rPr>
        <w:t>Муниципальной</w:t>
      </w:r>
      <w:r w:rsidRPr="00BB128A">
        <w:rPr>
          <w:sz w:val="24"/>
          <w:szCs w:val="24"/>
        </w:rPr>
        <w:t xml:space="preserve"> услуги устанавливается распоря</w:t>
      </w:r>
      <w:r w:rsidR="00BB128A" w:rsidRPr="00BB128A">
        <w:rPr>
          <w:sz w:val="24"/>
          <w:szCs w:val="24"/>
        </w:rPr>
        <w:t>жением</w:t>
      </w:r>
      <w:r w:rsidRPr="00BB128A">
        <w:rPr>
          <w:sz w:val="24"/>
          <w:szCs w:val="24"/>
        </w:rPr>
        <w:t xml:space="preserve"> </w:t>
      </w:r>
      <w:r w:rsidR="00893ECD" w:rsidRPr="00BB128A">
        <w:rPr>
          <w:sz w:val="24"/>
          <w:szCs w:val="24"/>
        </w:rPr>
        <w:t>Администрации</w:t>
      </w:r>
      <w:r w:rsidRPr="00BB128A">
        <w:rPr>
          <w:sz w:val="24"/>
          <w:szCs w:val="24"/>
        </w:rPr>
        <w:t>.</w:t>
      </w:r>
    </w:p>
    <w:p w:rsidR="000430FC" w:rsidRPr="002C13DD" w:rsidRDefault="005F3D89" w:rsidP="003B446F">
      <w:pPr>
        <w:pStyle w:val="112"/>
        <w:numPr>
          <w:ilvl w:val="1"/>
          <w:numId w:val="26"/>
        </w:numPr>
        <w:spacing w:line="240" w:lineRule="auto"/>
        <w:ind w:left="0" w:firstLine="709"/>
        <w:rPr>
          <w:rFonts w:eastAsia="Times New Roman"/>
          <w:sz w:val="24"/>
          <w:szCs w:val="24"/>
        </w:rPr>
      </w:pPr>
      <w:r w:rsidRPr="00BB128A">
        <w:rPr>
          <w:sz w:val="24"/>
          <w:szCs w:val="24"/>
        </w:rPr>
        <w:t>Должностным лицом, ответственным</w:t>
      </w:r>
      <w:r w:rsidRPr="002C13DD">
        <w:rPr>
          <w:sz w:val="24"/>
          <w:szCs w:val="24"/>
        </w:rPr>
        <w:t xml:space="preserve"> за предоставление </w:t>
      </w:r>
      <w:r w:rsidR="00F25A43" w:rsidRPr="002C13DD">
        <w:rPr>
          <w:sz w:val="24"/>
          <w:szCs w:val="24"/>
        </w:rPr>
        <w:t>Муниципальной</w:t>
      </w:r>
      <w:r w:rsidRPr="002C13DD">
        <w:rPr>
          <w:sz w:val="24"/>
          <w:szCs w:val="24"/>
        </w:rPr>
        <w:t xml:space="preserve"> услуги, является руководитель </w:t>
      </w:r>
      <w:r w:rsidR="002C13DD" w:rsidRPr="002C13DD">
        <w:rPr>
          <w:rFonts w:eastAsia="Times New Roman"/>
          <w:sz w:val="24"/>
          <w:szCs w:val="24"/>
        </w:rPr>
        <w:t>Департамента</w:t>
      </w:r>
      <w:r w:rsidRPr="002C13DD">
        <w:rPr>
          <w:sz w:val="24"/>
          <w:szCs w:val="24"/>
        </w:rPr>
        <w:t xml:space="preserve">. </w:t>
      </w:r>
    </w:p>
    <w:p w:rsidR="000430FC" w:rsidRPr="00982E63" w:rsidRDefault="002A637D" w:rsidP="003B446F">
      <w:pPr>
        <w:pStyle w:val="2-"/>
        <w:numPr>
          <w:ilvl w:val="0"/>
          <w:numId w:val="26"/>
        </w:numPr>
        <w:shd w:val="clear" w:color="auto" w:fill="FFFFFF"/>
      </w:pPr>
      <w:bookmarkStart w:id="182" w:name="_Toc516677631"/>
      <w:bookmarkEnd w:id="182"/>
      <w:r>
        <w:t>Ответственность должностных лиц</w:t>
      </w:r>
      <w:r w:rsidR="005F3D89" w:rsidRPr="00982E63">
        <w:t xml:space="preserve"> </w:t>
      </w:r>
      <w:r w:rsidR="00893ECD">
        <w:t>Администрации</w:t>
      </w:r>
      <w:r w:rsidR="005F3D89" w:rsidRPr="00982E63">
        <w:t xml:space="preserve"> и </w:t>
      </w:r>
      <w:r w:rsidR="00893ECD">
        <w:t>Департамента</w:t>
      </w:r>
      <w:r w:rsidR="005F3D89" w:rsidRPr="00982E63">
        <w:t xml:space="preserve"> за решения и действия (бездействие), принимаемые (осуществляемые) в ходе предоставления </w:t>
      </w:r>
      <w:r w:rsidR="00F25A43">
        <w:t>Муниципальной</w:t>
      </w:r>
      <w:r w:rsidR="005F3D89" w:rsidRPr="00982E63">
        <w:t xml:space="preserve"> услуги</w:t>
      </w:r>
    </w:p>
    <w:p w:rsidR="00484D45" w:rsidRPr="00893ECD" w:rsidRDefault="00484D45" w:rsidP="00385DFD">
      <w:pPr>
        <w:pStyle w:val="112"/>
        <w:numPr>
          <w:ilvl w:val="1"/>
          <w:numId w:val="26"/>
        </w:numPr>
        <w:spacing w:line="240" w:lineRule="auto"/>
        <w:ind w:left="0" w:firstLine="709"/>
        <w:rPr>
          <w:sz w:val="24"/>
          <w:szCs w:val="24"/>
        </w:rPr>
      </w:pPr>
      <w:r w:rsidRPr="00893ECD">
        <w:rPr>
          <w:sz w:val="24"/>
          <w:szCs w:val="24"/>
        </w:rPr>
        <w:t>Должностное лицо</w:t>
      </w:r>
      <w:r w:rsidR="005F3D89" w:rsidRPr="00893ECD">
        <w:rPr>
          <w:sz w:val="24"/>
          <w:szCs w:val="24"/>
        </w:rPr>
        <w:t xml:space="preserve"> </w:t>
      </w:r>
      <w:r w:rsidR="00893ECD" w:rsidRPr="00893ECD">
        <w:rPr>
          <w:sz w:val="24"/>
          <w:szCs w:val="24"/>
        </w:rPr>
        <w:t>Администрации, Департамента</w:t>
      </w:r>
      <w:r w:rsidR="005F3D89" w:rsidRPr="00893ECD">
        <w:rPr>
          <w:sz w:val="24"/>
          <w:szCs w:val="24"/>
        </w:rPr>
        <w:t xml:space="preserve">, непосредственно предоставляющие </w:t>
      </w:r>
      <w:r w:rsidR="00893ECD" w:rsidRPr="00893ECD">
        <w:rPr>
          <w:sz w:val="24"/>
          <w:szCs w:val="24"/>
        </w:rPr>
        <w:t>Муниципальную</w:t>
      </w:r>
      <w:r w:rsidR="005F3D89" w:rsidRPr="00893ECD">
        <w:rPr>
          <w:sz w:val="24"/>
          <w:szCs w:val="24"/>
        </w:rPr>
        <w:t xml:space="preserve"> услугу или участвующие в предоставлении </w:t>
      </w:r>
      <w:r w:rsidR="00F25A43" w:rsidRPr="00893ECD">
        <w:rPr>
          <w:sz w:val="24"/>
          <w:szCs w:val="24"/>
        </w:rPr>
        <w:t>Муниципальной</w:t>
      </w:r>
      <w:r w:rsidR="005F3D89" w:rsidRPr="00893ECD">
        <w:rPr>
          <w:sz w:val="24"/>
          <w:szCs w:val="24"/>
        </w:rPr>
        <w:t xml:space="preserve"> услуги, несут ответственность за соблюдение порядка предоставления </w:t>
      </w:r>
      <w:r w:rsidR="00F25A43" w:rsidRPr="00893ECD">
        <w:rPr>
          <w:sz w:val="24"/>
          <w:szCs w:val="24"/>
        </w:rPr>
        <w:t>Муниципальной</w:t>
      </w:r>
      <w:r w:rsidR="005F3D89" w:rsidRPr="00893ECD">
        <w:rPr>
          <w:sz w:val="24"/>
          <w:szCs w:val="24"/>
        </w:rPr>
        <w:t xml:space="preserve"> услуги, </w:t>
      </w:r>
      <w:r w:rsidR="005F3D89" w:rsidRPr="00893ECD">
        <w:rPr>
          <w:sz w:val="24"/>
          <w:szCs w:val="24"/>
        </w:rPr>
        <w:lastRenderedPageBreak/>
        <w:t>установленную законодательством Российской Федерации и законодательством Московской области.</w:t>
      </w:r>
    </w:p>
    <w:p w:rsidR="000430FC" w:rsidRPr="00982E63" w:rsidRDefault="005F3D89" w:rsidP="003B446F">
      <w:pPr>
        <w:pStyle w:val="112"/>
        <w:spacing w:line="240" w:lineRule="auto"/>
        <w:rPr>
          <w:sz w:val="24"/>
          <w:szCs w:val="24"/>
        </w:rPr>
      </w:pPr>
      <w:r w:rsidRPr="00982E63">
        <w:rPr>
          <w:sz w:val="24"/>
          <w:szCs w:val="24"/>
        </w:rPr>
        <w:t xml:space="preserve"> </w:t>
      </w:r>
    </w:p>
    <w:p w:rsidR="000430FC" w:rsidRPr="00982E63" w:rsidRDefault="005F3D89" w:rsidP="003B446F">
      <w:pPr>
        <w:pStyle w:val="2-"/>
        <w:numPr>
          <w:ilvl w:val="0"/>
          <w:numId w:val="26"/>
        </w:numPr>
        <w:shd w:val="clear" w:color="auto" w:fill="FFFFFF"/>
      </w:pPr>
      <w:bookmarkStart w:id="183" w:name="_Toc438376255"/>
      <w:bookmarkStart w:id="184" w:name="_Toc438727104"/>
      <w:bookmarkStart w:id="185" w:name="_Toc510617019"/>
      <w:bookmarkStart w:id="186" w:name="_Toc516677632"/>
      <w:bookmarkEnd w:id="183"/>
      <w:bookmarkEnd w:id="184"/>
      <w:bookmarkEnd w:id="185"/>
      <w:bookmarkEnd w:id="186"/>
      <w:r w:rsidRPr="00982E63">
        <w:t>Положения, характеризующие требова</w:t>
      </w:r>
      <w:r w:rsidR="00BB128A">
        <w:t xml:space="preserve">ния к порядку и формам контроля </w:t>
      </w:r>
      <w:r w:rsidRPr="00982E63">
        <w:t xml:space="preserve">за предоставлением </w:t>
      </w:r>
      <w:r w:rsidR="00F25A43">
        <w:t>Муниципальной</w:t>
      </w:r>
      <w:r w:rsidRPr="00982E63">
        <w:t xml:space="preserve"> услуги, в том числе со стороны </w:t>
      </w:r>
      <w:r w:rsidR="007A1BA8" w:rsidRPr="00982E63">
        <w:t>граждан,</w:t>
      </w:r>
      <w:r w:rsidR="00BA7E97">
        <w:t xml:space="preserve"> </w:t>
      </w:r>
      <w:r w:rsidRPr="00982E63">
        <w:t>их объединений и организаций</w:t>
      </w:r>
    </w:p>
    <w:p w:rsidR="000430FC" w:rsidRPr="00982E63" w:rsidRDefault="005F3D89" w:rsidP="003B446F">
      <w:pPr>
        <w:pStyle w:val="112"/>
        <w:numPr>
          <w:ilvl w:val="1"/>
          <w:numId w:val="26"/>
        </w:numPr>
        <w:spacing w:line="240" w:lineRule="auto"/>
        <w:ind w:left="0" w:firstLine="709"/>
        <w:rPr>
          <w:sz w:val="24"/>
          <w:szCs w:val="24"/>
        </w:rPr>
      </w:pPr>
      <w:r w:rsidRPr="00982E63">
        <w:rPr>
          <w:sz w:val="24"/>
          <w:szCs w:val="24"/>
        </w:rPr>
        <w:t xml:space="preserve">Требованиями к порядку и формам Текущего контроля за предоставлением </w:t>
      </w:r>
      <w:r w:rsidR="00F25A43">
        <w:rPr>
          <w:sz w:val="24"/>
          <w:szCs w:val="24"/>
        </w:rPr>
        <w:t>Муниципальной</w:t>
      </w:r>
      <w:r w:rsidRPr="00982E63">
        <w:rPr>
          <w:sz w:val="24"/>
          <w:szCs w:val="24"/>
        </w:rPr>
        <w:t xml:space="preserve"> услуги являются:</w:t>
      </w:r>
    </w:p>
    <w:p w:rsidR="000430FC" w:rsidRPr="00982E63" w:rsidRDefault="005F3D89" w:rsidP="003B446F">
      <w:pPr>
        <w:pStyle w:val="1f7"/>
        <w:spacing w:line="240" w:lineRule="auto"/>
        <w:ind w:firstLine="709"/>
        <w:rPr>
          <w:sz w:val="24"/>
          <w:szCs w:val="24"/>
        </w:rPr>
      </w:pPr>
      <w:r w:rsidRPr="00982E63">
        <w:rPr>
          <w:sz w:val="24"/>
          <w:szCs w:val="24"/>
        </w:rPr>
        <w:t>- независимость;</w:t>
      </w:r>
    </w:p>
    <w:p w:rsidR="000430FC" w:rsidRPr="00982E63" w:rsidRDefault="005F3D89" w:rsidP="003B446F">
      <w:pPr>
        <w:pStyle w:val="1f7"/>
        <w:spacing w:line="240" w:lineRule="auto"/>
        <w:ind w:firstLine="709"/>
        <w:rPr>
          <w:sz w:val="24"/>
          <w:szCs w:val="24"/>
        </w:rPr>
      </w:pPr>
      <w:r w:rsidRPr="00982E63">
        <w:rPr>
          <w:sz w:val="24"/>
          <w:szCs w:val="24"/>
        </w:rPr>
        <w:t>- тщательность.</w:t>
      </w:r>
    </w:p>
    <w:p w:rsidR="000430FC" w:rsidRPr="00982E63" w:rsidRDefault="005F3D89" w:rsidP="003B446F">
      <w:pPr>
        <w:pStyle w:val="112"/>
        <w:numPr>
          <w:ilvl w:val="1"/>
          <w:numId w:val="12"/>
        </w:numPr>
        <w:spacing w:line="240" w:lineRule="auto"/>
        <w:ind w:left="0" w:firstLine="709"/>
        <w:rPr>
          <w:sz w:val="24"/>
          <w:szCs w:val="24"/>
        </w:rPr>
      </w:pPr>
      <w:r w:rsidRPr="00982E63">
        <w:rPr>
          <w:sz w:val="24"/>
          <w:szCs w:val="24"/>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w:t>
      </w:r>
      <w:r w:rsidR="007A1BA8">
        <w:rPr>
          <w:sz w:val="24"/>
          <w:szCs w:val="24"/>
        </w:rPr>
        <w:t>Администрации, Департамента,</w:t>
      </w:r>
      <w:r w:rsidRPr="00982E63">
        <w:rPr>
          <w:sz w:val="24"/>
          <w:szCs w:val="24"/>
        </w:rPr>
        <w:t xml:space="preserve"> участвующего в предоставлении </w:t>
      </w:r>
      <w:r w:rsidR="00F25A43">
        <w:rPr>
          <w:sz w:val="24"/>
          <w:szCs w:val="24"/>
        </w:rPr>
        <w:t>Муниципальной</w:t>
      </w:r>
      <w:r w:rsidRPr="00982E63">
        <w:rPr>
          <w:sz w:val="24"/>
          <w:szCs w:val="24"/>
        </w:rPr>
        <w:t xml:space="preserve"> </w:t>
      </w:r>
      <w:r w:rsidR="007A1BA8" w:rsidRPr="00982E63">
        <w:rPr>
          <w:sz w:val="24"/>
          <w:szCs w:val="24"/>
        </w:rPr>
        <w:t>услуги,</w:t>
      </w:r>
      <w:r w:rsidR="007A1BA8">
        <w:rPr>
          <w:sz w:val="24"/>
          <w:szCs w:val="24"/>
        </w:rPr>
        <w:t xml:space="preserve"> </w:t>
      </w:r>
      <w:r w:rsidRPr="00982E63">
        <w:rPr>
          <w:sz w:val="24"/>
          <w:szCs w:val="24"/>
        </w:rPr>
        <w:t>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430FC" w:rsidRPr="00982E63" w:rsidRDefault="005F3D89" w:rsidP="003B446F">
      <w:pPr>
        <w:pStyle w:val="112"/>
        <w:numPr>
          <w:ilvl w:val="1"/>
          <w:numId w:val="12"/>
        </w:numPr>
        <w:spacing w:line="240" w:lineRule="auto"/>
        <w:ind w:left="0" w:firstLine="709"/>
        <w:rPr>
          <w:sz w:val="24"/>
          <w:szCs w:val="24"/>
        </w:rPr>
      </w:pPr>
      <w:r w:rsidRPr="00982E63">
        <w:rPr>
          <w:sz w:val="24"/>
          <w:szCs w:val="24"/>
        </w:rPr>
        <w:t xml:space="preserve">Должностные лица, осуществляющие Текущий контроль за предоставлением </w:t>
      </w:r>
      <w:r w:rsidR="00F25A43">
        <w:rPr>
          <w:sz w:val="24"/>
          <w:szCs w:val="24"/>
        </w:rPr>
        <w:t>Муниципальной</w:t>
      </w:r>
      <w:r w:rsidRPr="00982E63">
        <w:rPr>
          <w:sz w:val="24"/>
          <w:szCs w:val="24"/>
        </w:rPr>
        <w:t xml:space="preserve"> услуги, обязаны принимать меры по предотвращению конфликта интересов при предоставлении </w:t>
      </w:r>
      <w:r w:rsidR="00F25A43">
        <w:rPr>
          <w:sz w:val="24"/>
          <w:szCs w:val="24"/>
        </w:rPr>
        <w:t>Муниципальной</w:t>
      </w:r>
      <w:r w:rsidRPr="00982E63">
        <w:rPr>
          <w:sz w:val="24"/>
          <w:szCs w:val="24"/>
        </w:rPr>
        <w:t xml:space="preserve"> услуги.</w:t>
      </w:r>
    </w:p>
    <w:p w:rsidR="000430FC" w:rsidRPr="00982E63" w:rsidRDefault="005F3D89" w:rsidP="003B446F">
      <w:pPr>
        <w:pStyle w:val="112"/>
        <w:numPr>
          <w:ilvl w:val="1"/>
          <w:numId w:val="12"/>
        </w:numPr>
        <w:spacing w:line="240" w:lineRule="auto"/>
        <w:ind w:left="0" w:firstLine="709"/>
        <w:rPr>
          <w:sz w:val="24"/>
          <w:szCs w:val="24"/>
        </w:rPr>
      </w:pPr>
      <w:r w:rsidRPr="00982E63">
        <w:rPr>
          <w:sz w:val="24"/>
          <w:szCs w:val="24"/>
        </w:rPr>
        <w:t xml:space="preserve">Тщательность осуществления Текущего контроля за предоставлением </w:t>
      </w:r>
      <w:r w:rsidR="00F25A43">
        <w:rPr>
          <w:sz w:val="24"/>
          <w:szCs w:val="24"/>
        </w:rPr>
        <w:t>Муниципальной</w:t>
      </w:r>
      <w:r w:rsidRPr="00982E63">
        <w:rPr>
          <w:sz w:val="24"/>
          <w:szCs w:val="24"/>
        </w:rPr>
        <w:t xml:space="preserve"> услуги состоит в исполнении уполномоченными лицами обязанностей, предусмотренных настоящим разделом.</w:t>
      </w:r>
    </w:p>
    <w:p w:rsidR="000430FC" w:rsidRPr="00982E63" w:rsidRDefault="005F3D89" w:rsidP="003B446F">
      <w:pPr>
        <w:pStyle w:val="112"/>
        <w:numPr>
          <w:ilvl w:val="1"/>
          <w:numId w:val="12"/>
        </w:numPr>
        <w:spacing w:line="240" w:lineRule="auto"/>
        <w:ind w:left="0" w:firstLine="709"/>
        <w:rPr>
          <w:sz w:val="24"/>
          <w:szCs w:val="24"/>
        </w:rPr>
      </w:pPr>
      <w:r w:rsidRPr="00982E63">
        <w:rPr>
          <w:sz w:val="24"/>
          <w:szCs w:val="24"/>
        </w:rPr>
        <w:t xml:space="preserve">Граждане, их объединения и организации для осуществления контроля за предоставлением </w:t>
      </w:r>
      <w:r w:rsidR="00F25A43">
        <w:rPr>
          <w:sz w:val="24"/>
          <w:szCs w:val="24"/>
        </w:rPr>
        <w:t>Муниципальной</w:t>
      </w:r>
      <w:r w:rsidRPr="00982E63">
        <w:rPr>
          <w:sz w:val="24"/>
          <w:szCs w:val="24"/>
        </w:rPr>
        <w:t xml:space="preserve"> услуги с целью соблюдения порядка ее предоставления имеют право направлять в </w:t>
      </w:r>
      <w:r w:rsidR="0029267D">
        <w:rPr>
          <w:sz w:val="24"/>
          <w:szCs w:val="24"/>
        </w:rPr>
        <w:t>Министерство</w:t>
      </w:r>
      <w:r w:rsidRPr="00982E63">
        <w:rPr>
          <w:sz w:val="24"/>
          <w:szCs w:val="24"/>
        </w:rPr>
        <w:t xml:space="preserve"> государственного управления, информационных технологий и связи Московской области жалобы н</w:t>
      </w:r>
      <w:r w:rsidR="00F51C73">
        <w:rPr>
          <w:sz w:val="24"/>
          <w:szCs w:val="24"/>
        </w:rPr>
        <w:t>а нарушение должностными лицами</w:t>
      </w:r>
      <w:r w:rsidRPr="00982E63">
        <w:rPr>
          <w:sz w:val="24"/>
          <w:szCs w:val="24"/>
        </w:rPr>
        <w:t xml:space="preserve"> </w:t>
      </w:r>
      <w:r w:rsidR="0029267D">
        <w:rPr>
          <w:sz w:val="24"/>
          <w:szCs w:val="24"/>
        </w:rPr>
        <w:t>Администрации</w:t>
      </w:r>
      <w:r w:rsidRPr="00982E63">
        <w:rPr>
          <w:sz w:val="24"/>
          <w:szCs w:val="24"/>
        </w:rPr>
        <w:t xml:space="preserve"> порядка предоставления </w:t>
      </w:r>
      <w:r w:rsidR="00F25A43">
        <w:rPr>
          <w:sz w:val="24"/>
          <w:szCs w:val="24"/>
        </w:rPr>
        <w:t>Муниципальной</w:t>
      </w:r>
      <w:r w:rsidRPr="00982E63">
        <w:rPr>
          <w:sz w:val="24"/>
          <w:szCs w:val="24"/>
        </w:rPr>
        <w:t xml:space="preserve"> услуги, повлекшее ее непредставление или предоставление с нарушением срока, установленного Административным регламентом.</w:t>
      </w:r>
    </w:p>
    <w:p w:rsidR="000430FC" w:rsidRPr="00982E63" w:rsidRDefault="005F3D89" w:rsidP="003B446F">
      <w:pPr>
        <w:pStyle w:val="112"/>
        <w:numPr>
          <w:ilvl w:val="1"/>
          <w:numId w:val="12"/>
        </w:numPr>
        <w:spacing w:line="240" w:lineRule="auto"/>
        <w:ind w:left="0" w:firstLine="709"/>
        <w:rPr>
          <w:sz w:val="24"/>
          <w:szCs w:val="24"/>
        </w:rPr>
      </w:pPr>
      <w:r w:rsidRPr="00982E63">
        <w:rPr>
          <w:sz w:val="24"/>
          <w:szCs w:val="24"/>
        </w:rPr>
        <w:t xml:space="preserve">Граждане, их объединения и организации для осуществления контроля за предоставлением </w:t>
      </w:r>
      <w:r w:rsidR="00F25A43">
        <w:rPr>
          <w:sz w:val="24"/>
          <w:szCs w:val="24"/>
        </w:rPr>
        <w:t>Муниципальной</w:t>
      </w:r>
      <w:r w:rsidRPr="00982E63">
        <w:rPr>
          <w:sz w:val="24"/>
          <w:szCs w:val="24"/>
        </w:rPr>
        <w:t xml:space="preserve"> услуги имеют право направлять в </w:t>
      </w:r>
      <w:r w:rsidR="007A1BA8">
        <w:rPr>
          <w:sz w:val="24"/>
          <w:szCs w:val="24"/>
        </w:rPr>
        <w:t>Администрацию</w:t>
      </w:r>
      <w:r w:rsidRPr="00982E63">
        <w:rPr>
          <w:sz w:val="24"/>
          <w:szCs w:val="24"/>
        </w:rPr>
        <w:t xml:space="preserve"> индивидуальные и коллективные обращения с предложениями по совершенствованию порядка предоставления </w:t>
      </w:r>
      <w:r w:rsidR="00F25A43">
        <w:rPr>
          <w:sz w:val="24"/>
          <w:szCs w:val="24"/>
        </w:rPr>
        <w:t>Муниципальной</w:t>
      </w:r>
      <w:r w:rsidRPr="00982E63">
        <w:rPr>
          <w:sz w:val="24"/>
          <w:szCs w:val="24"/>
        </w:rPr>
        <w:t xml:space="preserve"> услуги, а также жалобы и Заявления на действия (бездействие) должностных лиц </w:t>
      </w:r>
      <w:r w:rsidR="007A1BA8">
        <w:rPr>
          <w:sz w:val="24"/>
          <w:szCs w:val="24"/>
        </w:rPr>
        <w:t>Администрации</w:t>
      </w:r>
      <w:r w:rsidRPr="00982E63">
        <w:rPr>
          <w:sz w:val="24"/>
          <w:szCs w:val="24"/>
        </w:rPr>
        <w:t xml:space="preserve"> и принятые ими решения, связанные с предоставлением </w:t>
      </w:r>
      <w:r w:rsidR="00F25A43">
        <w:rPr>
          <w:sz w:val="24"/>
          <w:szCs w:val="24"/>
        </w:rPr>
        <w:t>Муниципальной</w:t>
      </w:r>
      <w:r w:rsidRPr="00982E63">
        <w:rPr>
          <w:sz w:val="24"/>
          <w:szCs w:val="24"/>
        </w:rPr>
        <w:t xml:space="preserve"> услуги.</w:t>
      </w:r>
    </w:p>
    <w:p w:rsidR="000430FC" w:rsidRPr="00982E63" w:rsidRDefault="005F3D89" w:rsidP="003B446F">
      <w:pPr>
        <w:pStyle w:val="112"/>
        <w:numPr>
          <w:ilvl w:val="1"/>
          <w:numId w:val="12"/>
        </w:numPr>
        <w:spacing w:line="240" w:lineRule="auto"/>
        <w:ind w:left="0" w:firstLine="709"/>
        <w:rPr>
          <w:sz w:val="24"/>
          <w:szCs w:val="24"/>
        </w:rPr>
      </w:pPr>
      <w:r w:rsidRPr="00982E63">
        <w:rPr>
          <w:sz w:val="24"/>
          <w:szCs w:val="24"/>
        </w:rPr>
        <w:t xml:space="preserve">Контроль за предоставлением </w:t>
      </w:r>
      <w:r w:rsidR="00F25A43">
        <w:rPr>
          <w:sz w:val="24"/>
          <w:szCs w:val="24"/>
        </w:rPr>
        <w:t>Муниципальной</w:t>
      </w:r>
      <w:r w:rsidRPr="00982E63">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sidR="007A1BA8">
        <w:rPr>
          <w:sz w:val="24"/>
          <w:szCs w:val="24"/>
        </w:rPr>
        <w:t>Администрации</w:t>
      </w:r>
      <w:r w:rsidRPr="00982E63">
        <w:rPr>
          <w:sz w:val="24"/>
          <w:szCs w:val="24"/>
        </w:rPr>
        <w:t xml:space="preserve"> при предоставлении </w:t>
      </w:r>
      <w:r w:rsidR="00F25A43">
        <w:rPr>
          <w:sz w:val="24"/>
          <w:szCs w:val="24"/>
        </w:rPr>
        <w:t>Муниципальной</w:t>
      </w:r>
      <w:r w:rsidRPr="00982E63">
        <w:rPr>
          <w:sz w:val="24"/>
          <w:szCs w:val="24"/>
        </w:rPr>
        <w:t xml:space="preserve"> услуги, получения полной, актуальной и достоверной информации о порядке предоставления </w:t>
      </w:r>
      <w:r w:rsidR="00F25A43">
        <w:rPr>
          <w:sz w:val="24"/>
          <w:szCs w:val="24"/>
        </w:rPr>
        <w:t>Муниципальной</w:t>
      </w:r>
      <w:r w:rsidRPr="00982E63">
        <w:rPr>
          <w:sz w:val="24"/>
          <w:szCs w:val="24"/>
        </w:rPr>
        <w:t xml:space="preserve"> услуги и возможности досудебного рассмотрения обращений (жалоб) в процессе получения </w:t>
      </w:r>
      <w:r w:rsidR="00F25A43">
        <w:rPr>
          <w:sz w:val="24"/>
          <w:szCs w:val="24"/>
        </w:rPr>
        <w:t>Муниципальной</w:t>
      </w:r>
      <w:r w:rsidRPr="00982E63">
        <w:rPr>
          <w:sz w:val="24"/>
          <w:szCs w:val="24"/>
        </w:rPr>
        <w:t xml:space="preserve"> услуги.</w:t>
      </w:r>
    </w:p>
    <w:p w:rsidR="000430FC" w:rsidRPr="00982E63" w:rsidRDefault="000430FC" w:rsidP="003B446F">
      <w:pPr>
        <w:pStyle w:val="112"/>
        <w:spacing w:line="240" w:lineRule="auto"/>
        <w:rPr>
          <w:sz w:val="24"/>
          <w:szCs w:val="24"/>
        </w:rPr>
      </w:pPr>
    </w:p>
    <w:p w:rsidR="000430FC" w:rsidRPr="00982E63" w:rsidRDefault="00377E21" w:rsidP="00BD52FB">
      <w:pPr>
        <w:pStyle w:val="1-"/>
      </w:pPr>
      <w:bookmarkStart w:id="187" w:name="_Toc510617020"/>
      <w:bookmarkStart w:id="188" w:name="_Toc516677633"/>
      <w:bookmarkEnd w:id="187"/>
      <w:bookmarkEnd w:id="188"/>
      <w:r>
        <w:rPr>
          <w:lang w:val="en-US"/>
        </w:rPr>
        <w:t>V</w:t>
      </w:r>
      <w:r w:rsidRPr="00377E21">
        <w:t xml:space="preserve">. </w:t>
      </w:r>
      <w:r w:rsidR="005F3D89" w:rsidRPr="00982E63">
        <w:t xml:space="preserve">Досудебный (внесудебный) порядок обжалования решений и действий (бездействия) органа, предоставляющего </w:t>
      </w:r>
      <w:r w:rsidR="007A1BA8">
        <w:t>Муниципальную</w:t>
      </w:r>
      <w:r w:rsidR="005F3D89" w:rsidRPr="00982E63">
        <w:t xml:space="preserve"> услу</w:t>
      </w:r>
      <w:r w:rsidR="00F51C73">
        <w:t>гу,</w:t>
      </w:r>
      <w:r w:rsidR="00BA7E97">
        <w:t xml:space="preserve"> </w:t>
      </w:r>
      <w:r w:rsidR="00F51C73">
        <w:t>а также его должностных лиц</w:t>
      </w:r>
    </w:p>
    <w:p w:rsidR="000430FC" w:rsidRPr="00982E63" w:rsidRDefault="005F3D89" w:rsidP="003B446F">
      <w:pPr>
        <w:pStyle w:val="2-"/>
        <w:rPr>
          <w:lang w:eastAsia="ar-SA"/>
        </w:rPr>
      </w:pPr>
      <w:bookmarkStart w:id="189" w:name="_Toc437973305"/>
      <w:bookmarkStart w:id="190" w:name="_Toc438110047"/>
      <w:bookmarkStart w:id="191" w:name="_Toc438376258"/>
      <w:bookmarkStart w:id="192" w:name="_Toc510617021"/>
      <w:bookmarkStart w:id="193" w:name="_Toc516677634"/>
      <w:bookmarkStart w:id="194" w:name="_Toc465268303"/>
      <w:bookmarkStart w:id="195" w:name="_Toc465273790"/>
      <w:bookmarkStart w:id="196" w:name="_Toc465274173"/>
      <w:bookmarkStart w:id="197" w:name="_Toc465340316"/>
      <w:bookmarkStart w:id="198" w:name="_Toc465341757"/>
      <w:bookmarkEnd w:id="189"/>
      <w:bookmarkEnd w:id="190"/>
      <w:bookmarkEnd w:id="191"/>
      <w:bookmarkEnd w:id="192"/>
      <w:bookmarkEnd w:id="193"/>
      <w:bookmarkEnd w:id="194"/>
      <w:bookmarkEnd w:id="195"/>
      <w:bookmarkEnd w:id="196"/>
      <w:bookmarkEnd w:id="197"/>
      <w:bookmarkEnd w:id="198"/>
      <w:r w:rsidRPr="00982E63">
        <w:rPr>
          <w:lang w:eastAsia="ar-SA"/>
        </w:rPr>
        <w:t xml:space="preserve">28. Досудебный (внесудебный) порядок обжалования решений и действий (бездействия) </w:t>
      </w:r>
      <w:r w:rsidR="007A1BA8">
        <w:rPr>
          <w:lang w:eastAsia="ar-SA"/>
        </w:rPr>
        <w:t>Администрации, Департамента</w:t>
      </w:r>
      <w:r w:rsidR="00F51C73">
        <w:rPr>
          <w:lang w:eastAsia="ar-SA"/>
        </w:rPr>
        <w:t xml:space="preserve">, а также их должностных лиц </w:t>
      </w:r>
    </w:p>
    <w:p w:rsidR="000430FC" w:rsidRPr="00982E63" w:rsidRDefault="005F3D89" w:rsidP="003B446F">
      <w:pPr>
        <w:pStyle w:val="112"/>
        <w:spacing w:line="240" w:lineRule="auto"/>
        <w:ind w:firstLine="709"/>
        <w:rPr>
          <w:sz w:val="24"/>
          <w:szCs w:val="24"/>
        </w:rPr>
      </w:pPr>
      <w:r w:rsidRPr="00982E63">
        <w:rPr>
          <w:sz w:val="24"/>
          <w:szCs w:val="24"/>
        </w:rPr>
        <w:t xml:space="preserve">28.1. Заявитель (представитель Заявителя) вправе подать жалобу на решение и (или) действие (бездействие) </w:t>
      </w:r>
      <w:r w:rsidR="007A1BA8">
        <w:rPr>
          <w:sz w:val="24"/>
          <w:szCs w:val="24"/>
          <w:lang w:eastAsia="ar-SA"/>
        </w:rPr>
        <w:t>Администрации, Департамента</w:t>
      </w:r>
      <w:r w:rsidRPr="00982E63">
        <w:rPr>
          <w:sz w:val="24"/>
          <w:szCs w:val="24"/>
          <w:lang w:eastAsia="ar-SA"/>
        </w:rPr>
        <w:t xml:space="preserve"> </w:t>
      </w:r>
      <w:r w:rsidR="00C22F68">
        <w:rPr>
          <w:sz w:val="24"/>
          <w:szCs w:val="24"/>
        </w:rPr>
        <w:t>и (или) их должностных лиц</w:t>
      </w:r>
      <w:r w:rsidRPr="00982E63">
        <w:rPr>
          <w:sz w:val="24"/>
          <w:szCs w:val="24"/>
        </w:rPr>
        <w:t xml:space="preserve"> при предоставлении </w:t>
      </w:r>
      <w:r w:rsidR="00F25A43">
        <w:rPr>
          <w:sz w:val="24"/>
          <w:szCs w:val="24"/>
        </w:rPr>
        <w:t>Муниципальной</w:t>
      </w:r>
      <w:r w:rsidRPr="00982E63">
        <w:rPr>
          <w:sz w:val="24"/>
          <w:szCs w:val="24"/>
        </w:rPr>
        <w:t xml:space="preserve"> услуги в случае:</w:t>
      </w:r>
    </w:p>
    <w:p w:rsidR="000430FC" w:rsidRPr="00982E63" w:rsidRDefault="005F3D89" w:rsidP="003B446F">
      <w:pPr>
        <w:pStyle w:val="112"/>
        <w:spacing w:line="240" w:lineRule="auto"/>
        <w:ind w:firstLine="709"/>
      </w:pPr>
      <w:r w:rsidRPr="00982E63">
        <w:rPr>
          <w:sz w:val="24"/>
          <w:szCs w:val="24"/>
        </w:rPr>
        <w:t xml:space="preserve">1) нарушение срока регистрации запроса о предоставлении </w:t>
      </w:r>
      <w:r w:rsidR="00F25A43">
        <w:rPr>
          <w:sz w:val="24"/>
          <w:szCs w:val="24"/>
        </w:rPr>
        <w:t>Муниципальной</w:t>
      </w:r>
      <w:r w:rsidRPr="00982E63">
        <w:rPr>
          <w:sz w:val="24"/>
          <w:szCs w:val="24"/>
        </w:rPr>
        <w:t xml:space="preserve"> услуги, </w:t>
      </w:r>
      <w:r w:rsidR="0029267D">
        <w:rPr>
          <w:sz w:val="24"/>
          <w:szCs w:val="24"/>
        </w:rPr>
        <w:t>установленного настоящим Административным регламентом</w:t>
      </w:r>
      <w:r w:rsidRPr="00982E63">
        <w:rPr>
          <w:sz w:val="24"/>
          <w:szCs w:val="24"/>
        </w:rPr>
        <w:t xml:space="preserve">; </w:t>
      </w:r>
    </w:p>
    <w:p w:rsidR="000430FC" w:rsidRPr="00982E63" w:rsidRDefault="005F3D89" w:rsidP="003B446F">
      <w:pPr>
        <w:pStyle w:val="112"/>
        <w:spacing w:line="240" w:lineRule="auto"/>
        <w:ind w:firstLine="709"/>
      </w:pPr>
      <w:r w:rsidRPr="00982E63">
        <w:rPr>
          <w:sz w:val="24"/>
          <w:szCs w:val="24"/>
        </w:rPr>
        <w:lastRenderedPageBreak/>
        <w:t xml:space="preserve">2) нарушение срока предоставления </w:t>
      </w:r>
      <w:r w:rsidR="00F25A43">
        <w:rPr>
          <w:sz w:val="24"/>
          <w:szCs w:val="24"/>
        </w:rPr>
        <w:t>Муниципальной</w:t>
      </w:r>
      <w:r w:rsidRPr="00982E63">
        <w:rPr>
          <w:sz w:val="24"/>
          <w:szCs w:val="24"/>
        </w:rPr>
        <w:t xml:space="preserve"> услуги</w:t>
      </w:r>
      <w:r w:rsidR="0029267D">
        <w:rPr>
          <w:sz w:val="24"/>
          <w:szCs w:val="24"/>
        </w:rPr>
        <w:t>, установленного настоящим Административным регламентом</w:t>
      </w:r>
      <w:r w:rsidRPr="00982E63">
        <w:rPr>
          <w:sz w:val="24"/>
          <w:szCs w:val="24"/>
        </w:rPr>
        <w:t>;</w:t>
      </w:r>
    </w:p>
    <w:p w:rsidR="000430FC" w:rsidRPr="00982E63" w:rsidRDefault="005F3D89" w:rsidP="003B446F">
      <w:pPr>
        <w:pStyle w:val="112"/>
        <w:spacing w:line="240" w:lineRule="auto"/>
        <w:ind w:firstLine="709"/>
      </w:pPr>
      <w:r w:rsidRPr="00982E63">
        <w:rPr>
          <w:sz w:val="24"/>
          <w:szCs w:val="24"/>
        </w:rPr>
        <w:t>3) требование у Заявителя (представителя Заявителя) документов, не предусмотренных настоящим Административным регламентом;</w:t>
      </w:r>
    </w:p>
    <w:p w:rsidR="000430FC" w:rsidRPr="00982E63" w:rsidRDefault="005F3D89" w:rsidP="003B446F">
      <w:pPr>
        <w:pStyle w:val="112"/>
        <w:spacing w:line="240" w:lineRule="auto"/>
        <w:ind w:firstLine="709"/>
      </w:pPr>
      <w:r w:rsidRPr="00982E63">
        <w:rPr>
          <w:sz w:val="24"/>
          <w:szCs w:val="24"/>
        </w:rPr>
        <w:t xml:space="preserve">4) отказ в приеме документов, предоставление которых предусмотрено настоящим Административным регламентом для предоставления </w:t>
      </w:r>
      <w:r w:rsidR="00F25A43">
        <w:rPr>
          <w:sz w:val="24"/>
          <w:szCs w:val="24"/>
        </w:rPr>
        <w:t>Муниципальной</w:t>
      </w:r>
      <w:r w:rsidRPr="00982E63">
        <w:rPr>
          <w:sz w:val="24"/>
          <w:szCs w:val="24"/>
        </w:rPr>
        <w:t xml:space="preserve"> услуги, у Заявителя;</w:t>
      </w:r>
    </w:p>
    <w:p w:rsidR="000430FC" w:rsidRPr="00982E63" w:rsidRDefault="005F3D89" w:rsidP="003B446F">
      <w:pPr>
        <w:pStyle w:val="112"/>
        <w:spacing w:line="240" w:lineRule="auto"/>
        <w:ind w:firstLine="709"/>
      </w:pPr>
      <w:r w:rsidRPr="00982E63">
        <w:rPr>
          <w:sz w:val="24"/>
          <w:szCs w:val="24"/>
        </w:rPr>
        <w:t xml:space="preserve">5) отказ в предоставлении </w:t>
      </w:r>
      <w:r w:rsidR="00F25A43">
        <w:rPr>
          <w:sz w:val="24"/>
          <w:szCs w:val="24"/>
        </w:rPr>
        <w:t>Муниципальной</w:t>
      </w:r>
      <w:r w:rsidRPr="00982E63">
        <w:rPr>
          <w:sz w:val="24"/>
          <w:szCs w:val="24"/>
        </w:rPr>
        <w:t xml:space="preserve"> услуги, если основания отказа не предусмотрены настоящим Административным регламентом;</w:t>
      </w:r>
    </w:p>
    <w:p w:rsidR="000430FC" w:rsidRPr="00982E63" w:rsidRDefault="005F3D89" w:rsidP="003B446F">
      <w:pPr>
        <w:pStyle w:val="112"/>
        <w:spacing w:line="240" w:lineRule="auto"/>
        <w:ind w:firstLine="709"/>
      </w:pPr>
      <w:r w:rsidRPr="00982E63">
        <w:rPr>
          <w:sz w:val="24"/>
          <w:szCs w:val="24"/>
        </w:rPr>
        <w:t>6) за</w:t>
      </w:r>
      <w:r w:rsidR="00903F3D" w:rsidRPr="00982E63">
        <w:rPr>
          <w:sz w:val="24"/>
          <w:szCs w:val="24"/>
        </w:rPr>
        <w:t xml:space="preserve"> </w:t>
      </w:r>
      <w:r w:rsidRPr="00982E63">
        <w:rPr>
          <w:sz w:val="24"/>
          <w:szCs w:val="24"/>
        </w:rPr>
        <w:t xml:space="preserve">требование с Заявителя (представителя Заявителя) при предоставлении </w:t>
      </w:r>
      <w:r w:rsidR="00F25A43">
        <w:rPr>
          <w:sz w:val="24"/>
          <w:szCs w:val="24"/>
        </w:rPr>
        <w:t>Муниципальной</w:t>
      </w:r>
      <w:r w:rsidRPr="00982E63">
        <w:rPr>
          <w:sz w:val="24"/>
          <w:szCs w:val="24"/>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0430FC" w:rsidRPr="00982E63" w:rsidRDefault="005F3D89" w:rsidP="003B446F">
      <w:pPr>
        <w:pStyle w:val="112"/>
        <w:spacing w:line="240" w:lineRule="auto"/>
        <w:ind w:firstLine="709"/>
      </w:pPr>
      <w:r w:rsidRPr="00982E63">
        <w:rPr>
          <w:sz w:val="24"/>
          <w:szCs w:val="24"/>
        </w:rPr>
        <w:t xml:space="preserve">7) отказ </w:t>
      </w:r>
      <w:r w:rsidR="007A1BA8">
        <w:rPr>
          <w:sz w:val="24"/>
          <w:szCs w:val="24"/>
        </w:rPr>
        <w:t>Администрации</w:t>
      </w:r>
      <w:r w:rsidRPr="00982E63">
        <w:rPr>
          <w:sz w:val="24"/>
          <w:szCs w:val="24"/>
        </w:rPr>
        <w:t xml:space="preserve">, должностного лица </w:t>
      </w:r>
      <w:r w:rsidR="007A1BA8">
        <w:rPr>
          <w:sz w:val="24"/>
          <w:szCs w:val="24"/>
        </w:rPr>
        <w:t>Администрации, Департамента</w:t>
      </w:r>
      <w:r w:rsidRPr="00982E63">
        <w:rPr>
          <w:sz w:val="24"/>
          <w:szCs w:val="24"/>
        </w:rPr>
        <w:t xml:space="preserve"> в исправлении допущенных ими опечаток и ошибок в выданных в результате предоставления </w:t>
      </w:r>
      <w:r w:rsidR="00F25A43">
        <w:rPr>
          <w:sz w:val="24"/>
          <w:szCs w:val="24"/>
        </w:rPr>
        <w:t>Муниципальной</w:t>
      </w:r>
      <w:r w:rsidRPr="00982E63">
        <w:rPr>
          <w:sz w:val="24"/>
          <w:szCs w:val="24"/>
        </w:rPr>
        <w:t xml:space="preserve"> услуги документах либо нарушение установленного срока таких исправлений;</w:t>
      </w:r>
    </w:p>
    <w:p w:rsidR="000430FC" w:rsidRPr="00982E63" w:rsidRDefault="005F3D89" w:rsidP="003B446F">
      <w:pPr>
        <w:pStyle w:val="112"/>
        <w:spacing w:line="240" w:lineRule="auto"/>
        <w:ind w:firstLine="709"/>
      </w:pPr>
      <w:r w:rsidRPr="00982E63">
        <w:rPr>
          <w:sz w:val="24"/>
          <w:szCs w:val="24"/>
        </w:rPr>
        <w:t xml:space="preserve">8) нарушение срока или порядка выдачи документов по результатам предоставления </w:t>
      </w:r>
      <w:r w:rsidR="00F25A43">
        <w:rPr>
          <w:sz w:val="24"/>
          <w:szCs w:val="24"/>
        </w:rPr>
        <w:t>Муниципальной</w:t>
      </w:r>
      <w:r w:rsidRPr="00982E63">
        <w:rPr>
          <w:sz w:val="24"/>
          <w:szCs w:val="24"/>
        </w:rPr>
        <w:t xml:space="preserve"> услуги, установленного настоящим Административным регламентом;</w:t>
      </w:r>
    </w:p>
    <w:p w:rsidR="000430FC" w:rsidRPr="00982E63" w:rsidRDefault="005F3D89" w:rsidP="003B446F">
      <w:pPr>
        <w:pStyle w:val="112"/>
        <w:spacing w:line="240" w:lineRule="auto"/>
        <w:ind w:firstLine="709"/>
      </w:pPr>
      <w:r w:rsidRPr="00982E63">
        <w:rPr>
          <w:sz w:val="24"/>
          <w:szCs w:val="24"/>
        </w:rPr>
        <w:t xml:space="preserve">9) приостановление предоставления </w:t>
      </w:r>
      <w:r w:rsidR="00F25A43">
        <w:rPr>
          <w:sz w:val="24"/>
          <w:szCs w:val="24"/>
        </w:rPr>
        <w:t>Муниципальной</w:t>
      </w:r>
      <w:r w:rsidRPr="00982E63">
        <w:rPr>
          <w:sz w:val="24"/>
          <w:szCs w:val="24"/>
        </w:rPr>
        <w:t xml:space="preserve"> услуги, если основания приостановления не предусмотрены настоящим Административным регламентом. </w:t>
      </w:r>
    </w:p>
    <w:p w:rsidR="000430FC" w:rsidRPr="00982E63" w:rsidRDefault="005F3D89" w:rsidP="003B446F">
      <w:pPr>
        <w:pStyle w:val="112"/>
        <w:numPr>
          <w:ilvl w:val="1"/>
          <w:numId w:val="13"/>
        </w:numPr>
        <w:suppressAutoHyphens/>
        <w:spacing w:line="240" w:lineRule="auto"/>
        <w:ind w:left="0" w:firstLine="709"/>
      </w:pPr>
      <w:r w:rsidRPr="00982E63">
        <w:rPr>
          <w:sz w:val="24"/>
          <w:szCs w:val="24"/>
        </w:rPr>
        <w:t xml:space="preserve">Жалоба подается в письменной форме на бумажном носителе, в электронной форме, посредством РПГУ в </w:t>
      </w:r>
      <w:r w:rsidR="007A1BA8">
        <w:rPr>
          <w:sz w:val="24"/>
          <w:szCs w:val="24"/>
        </w:rPr>
        <w:t>Администрацию</w:t>
      </w:r>
      <w:r w:rsidRPr="00982E63">
        <w:rPr>
          <w:sz w:val="24"/>
          <w:szCs w:val="24"/>
        </w:rPr>
        <w:t xml:space="preserve"> либо в </w:t>
      </w:r>
      <w:r w:rsidR="007A1BA8">
        <w:rPr>
          <w:sz w:val="24"/>
          <w:szCs w:val="24"/>
        </w:rPr>
        <w:t>Департамент</w:t>
      </w:r>
      <w:r w:rsidRPr="00982E63">
        <w:rPr>
          <w:sz w:val="24"/>
          <w:szCs w:val="24"/>
        </w:rPr>
        <w:t>.</w:t>
      </w:r>
    </w:p>
    <w:p w:rsidR="000430FC" w:rsidRPr="00982E63" w:rsidRDefault="005F3D89" w:rsidP="003B446F">
      <w:pPr>
        <w:pStyle w:val="112"/>
        <w:numPr>
          <w:ilvl w:val="1"/>
          <w:numId w:val="13"/>
        </w:numPr>
        <w:suppressAutoHyphens/>
        <w:spacing w:line="240" w:lineRule="auto"/>
        <w:ind w:left="0" w:firstLine="709"/>
      </w:pPr>
      <w:r w:rsidRPr="00982E63">
        <w:rPr>
          <w:sz w:val="24"/>
          <w:szCs w:val="24"/>
        </w:rPr>
        <w:t xml:space="preserve">Жалобы на решения и действия (бездействие) работника </w:t>
      </w:r>
      <w:r w:rsidR="007A1BA8">
        <w:rPr>
          <w:sz w:val="24"/>
          <w:szCs w:val="24"/>
        </w:rPr>
        <w:t>Департамента</w:t>
      </w:r>
      <w:r w:rsidRPr="00982E63">
        <w:rPr>
          <w:sz w:val="24"/>
          <w:szCs w:val="24"/>
        </w:rPr>
        <w:t xml:space="preserve"> подаются </w:t>
      </w:r>
      <w:r w:rsidR="0029267D">
        <w:rPr>
          <w:sz w:val="24"/>
          <w:szCs w:val="24"/>
        </w:rPr>
        <w:t>Главе</w:t>
      </w:r>
      <w:r w:rsidRPr="00982E63">
        <w:rPr>
          <w:sz w:val="24"/>
          <w:szCs w:val="24"/>
        </w:rPr>
        <w:t xml:space="preserve"> </w:t>
      </w:r>
      <w:r w:rsidR="0029267D">
        <w:rPr>
          <w:sz w:val="24"/>
          <w:szCs w:val="24"/>
        </w:rPr>
        <w:t xml:space="preserve">городского округа Электросталь Московской области </w:t>
      </w:r>
      <w:r w:rsidRPr="00982E63">
        <w:rPr>
          <w:sz w:val="24"/>
          <w:szCs w:val="24"/>
        </w:rPr>
        <w:t xml:space="preserve">или </w:t>
      </w:r>
      <w:r w:rsidR="0029267D">
        <w:rPr>
          <w:sz w:val="24"/>
          <w:szCs w:val="24"/>
        </w:rPr>
        <w:t>директору</w:t>
      </w:r>
      <w:r w:rsidRPr="00982E63">
        <w:rPr>
          <w:sz w:val="24"/>
          <w:szCs w:val="24"/>
        </w:rPr>
        <w:t xml:space="preserve"> </w:t>
      </w:r>
      <w:r w:rsidR="007A1BA8">
        <w:rPr>
          <w:sz w:val="24"/>
          <w:szCs w:val="24"/>
        </w:rPr>
        <w:t>Департамента</w:t>
      </w:r>
      <w:r w:rsidRPr="00982E63">
        <w:rPr>
          <w:sz w:val="24"/>
          <w:szCs w:val="24"/>
        </w:rPr>
        <w:t xml:space="preserve">. </w:t>
      </w:r>
    </w:p>
    <w:p w:rsidR="000430FC" w:rsidRPr="00982E63" w:rsidRDefault="005F3D89" w:rsidP="003B446F">
      <w:pPr>
        <w:pStyle w:val="112"/>
        <w:numPr>
          <w:ilvl w:val="1"/>
          <w:numId w:val="13"/>
        </w:numPr>
        <w:suppressAutoHyphens/>
        <w:spacing w:line="240" w:lineRule="auto"/>
        <w:ind w:left="0" w:firstLine="709"/>
      </w:pPr>
      <w:r w:rsidRPr="00982E63">
        <w:rPr>
          <w:sz w:val="24"/>
          <w:szCs w:val="24"/>
        </w:rPr>
        <w:t xml:space="preserve">Жалобы на решения и действия (бездействие) </w:t>
      </w:r>
      <w:r w:rsidRPr="000972B7">
        <w:rPr>
          <w:sz w:val="24"/>
          <w:szCs w:val="24"/>
        </w:rPr>
        <w:t>работника</w:t>
      </w:r>
      <w:r w:rsidRPr="00982E63">
        <w:rPr>
          <w:sz w:val="24"/>
          <w:szCs w:val="24"/>
        </w:rPr>
        <w:t xml:space="preserve"> </w:t>
      </w:r>
      <w:r w:rsidR="00C11B91">
        <w:rPr>
          <w:sz w:val="24"/>
          <w:szCs w:val="24"/>
        </w:rPr>
        <w:t>Администрации</w:t>
      </w:r>
      <w:r w:rsidRPr="00982E63">
        <w:rPr>
          <w:sz w:val="24"/>
          <w:szCs w:val="24"/>
        </w:rPr>
        <w:t xml:space="preserve"> или </w:t>
      </w:r>
      <w:r w:rsidR="0029267D">
        <w:rPr>
          <w:sz w:val="24"/>
          <w:szCs w:val="24"/>
        </w:rPr>
        <w:t>директора</w:t>
      </w:r>
      <w:r w:rsidRPr="00982E63">
        <w:rPr>
          <w:sz w:val="24"/>
          <w:szCs w:val="24"/>
        </w:rPr>
        <w:t xml:space="preserve"> </w:t>
      </w:r>
      <w:r w:rsidR="00C11B91">
        <w:rPr>
          <w:sz w:val="24"/>
          <w:szCs w:val="24"/>
        </w:rPr>
        <w:t>Департамента</w:t>
      </w:r>
      <w:r w:rsidRPr="00982E63">
        <w:rPr>
          <w:sz w:val="24"/>
          <w:szCs w:val="24"/>
        </w:rPr>
        <w:t xml:space="preserve"> подаются </w:t>
      </w:r>
      <w:r w:rsidR="007E367A">
        <w:rPr>
          <w:sz w:val="24"/>
          <w:szCs w:val="24"/>
        </w:rPr>
        <w:t>Главе</w:t>
      </w:r>
      <w:r w:rsidR="007E367A" w:rsidRPr="00982E63">
        <w:rPr>
          <w:sz w:val="24"/>
          <w:szCs w:val="24"/>
        </w:rPr>
        <w:t xml:space="preserve"> </w:t>
      </w:r>
      <w:r w:rsidR="007E367A">
        <w:rPr>
          <w:sz w:val="24"/>
          <w:szCs w:val="24"/>
        </w:rPr>
        <w:t>городского округа Электросталь Московской области</w:t>
      </w:r>
      <w:r w:rsidRPr="00982E63">
        <w:rPr>
          <w:sz w:val="24"/>
          <w:szCs w:val="24"/>
        </w:rPr>
        <w:t>.</w:t>
      </w:r>
    </w:p>
    <w:p w:rsidR="000430FC" w:rsidRPr="00982E63" w:rsidRDefault="005F3D89" w:rsidP="003B446F">
      <w:pPr>
        <w:pStyle w:val="112"/>
        <w:numPr>
          <w:ilvl w:val="1"/>
          <w:numId w:val="13"/>
        </w:numPr>
        <w:suppressAutoHyphens/>
        <w:spacing w:line="240" w:lineRule="auto"/>
        <w:ind w:left="0" w:firstLine="709"/>
      </w:pPr>
      <w:r w:rsidRPr="00982E63">
        <w:rPr>
          <w:sz w:val="24"/>
          <w:szCs w:val="24"/>
        </w:rPr>
        <w:t xml:space="preserve">Жалоба на решения и действия (бездействие) </w:t>
      </w:r>
      <w:r w:rsidR="00C11B91">
        <w:rPr>
          <w:sz w:val="24"/>
          <w:szCs w:val="24"/>
        </w:rPr>
        <w:t>Администрации</w:t>
      </w:r>
      <w:r w:rsidRPr="00982E63">
        <w:rPr>
          <w:sz w:val="24"/>
          <w:szCs w:val="24"/>
        </w:rPr>
        <w:t>, предоставляющ</w:t>
      </w:r>
      <w:r w:rsidR="00377E21">
        <w:rPr>
          <w:sz w:val="24"/>
          <w:szCs w:val="24"/>
        </w:rPr>
        <w:t>ей</w:t>
      </w:r>
      <w:r w:rsidRPr="00982E63">
        <w:rPr>
          <w:sz w:val="24"/>
          <w:szCs w:val="24"/>
        </w:rPr>
        <w:t xml:space="preserve"> </w:t>
      </w:r>
      <w:r w:rsidR="00C11B91">
        <w:rPr>
          <w:sz w:val="24"/>
          <w:szCs w:val="24"/>
        </w:rPr>
        <w:t>муниципальную</w:t>
      </w:r>
      <w:r w:rsidRPr="00982E63">
        <w:rPr>
          <w:sz w:val="24"/>
          <w:szCs w:val="24"/>
        </w:rPr>
        <w:t xml:space="preserve"> услугу, </w:t>
      </w:r>
      <w:r w:rsidR="00377E21">
        <w:rPr>
          <w:sz w:val="24"/>
          <w:szCs w:val="24"/>
        </w:rPr>
        <w:t xml:space="preserve">муниципального служащего может быть направлена </w:t>
      </w:r>
      <w:r w:rsidRPr="00982E63">
        <w:rPr>
          <w:sz w:val="24"/>
          <w:szCs w:val="24"/>
        </w:rPr>
        <w:t xml:space="preserve">по почте, с использованием информационно-телекоммуникационной сети «Интернет», официального сайта </w:t>
      </w:r>
      <w:r w:rsidR="00C11B91">
        <w:rPr>
          <w:sz w:val="24"/>
          <w:szCs w:val="24"/>
        </w:rPr>
        <w:t>Администрации</w:t>
      </w:r>
      <w:r w:rsidRPr="00982E63">
        <w:rPr>
          <w:sz w:val="24"/>
          <w:szCs w:val="24"/>
        </w:rPr>
        <w:t xml:space="preserve">, РПГУ, а также может быть принята при личном приеме заявителя. </w:t>
      </w:r>
    </w:p>
    <w:p w:rsidR="000430FC" w:rsidRPr="00982E63" w:rsidRDefault="005F3D89" w:rsidP="003B446F">
      <w:pPr>
        <w:pStyle w:val="112"/>
        <w:numPr>
          <w:ilvl w:val="1"/>
          <w:numId w:val="13"/>
        </w:numPr>
        <w:suppressAutoHyphens/>
        <w:spacing w:line="240" w:lineRule="auto"/>
        <w:ind w:left="0" w:firstLine="709"/>
      </w:pPr>
      <w:r w:rsidRPr="00982E63">
        <w:rPr>
          <w:sz w:val="24"/>
          <w:szCs w:val="24"/>
        </w:rPr>
        <w:t xml:space="preserve">Жалоба на решения и действия (бездействие) </w:t>
      </w:r>
      <w:r w:rsidR="00C11B91">
        <w:rPr>
          <w:sz w:val="24"/>
          <w:szCs w:val="24"/>
        </w:rPr>
        <w:t>Департамента</w:t>
      </w:r>
      <w:r w:rsidRPr="00982E63">
        <w:rPr>
          <w:sz w:val="24"/>
          <w:szCs w:val="24"/>
        </w:rPr>
        <w:t xml:space="preserve">, работника </w:t>
      </w:r>
      <w:r w:rsidR="000D770D">
        <w:rPr>
          <w:sz w:val="24"/>
          <w:szCs w:val="24"/>
        </w:rPr>
        <w:t>Департамента</w:t>
      </w:r>
      <w:r w:rsidRPr="00982E63">
        <w:rPr>
          <w:sz w:val="24"/>
          <w:szCs w:val="24"/>
        </w:rPr>
        <w:t xml:space="preserve"> может быть направлена по почте, с использованием информационно-телекоммуникационной сети «Интернет», официального сайта </w:t>
      </w:r>
      <w:r w:rsidR="00C11B91">
        <w:rPr>
          <w:sz w:val="24"/>
          <w:szCs w:val="24"/>
        </w:rPr>
        <w:t>Администрации</w:t>
      </w:r>
      <w:r w:rsidRPr="00982E63">
        <w:rPr>
          <w:sz w:val="24"/>
          <w:szCs w:val="24"/>
        </w:rPr>
        <w:t>, Р</w:t>
      </w:r>
      <w:r w:rsidR="000D770D">
        <w:rPr>
          <w:sz w:val="24"/>
          <w:szCs w:val="24"/>
        </w:rPr>
        <w:t>ПГУ, а также может быть принята</w:t>
      </w:r>
      <w:r w:rsidR="00854E5F">
        <w:rPr>
          <w:sz w:val="24"/>
          <w:szCs w:val="24"/>
        </w:rPr>
        <w:t xml:space="preserve"> </w:t>
      </w:r>
      <w:r w:rsidRPr="00982E63">
        <w:rPr>
          <w:sz w:val="24"/>
          <w:szCs w:val="24"/>
        </w:rPr>
        <w:t>при личном приеме заявителя.</w:t>
      </w:r>
    </w:p>
    <w:p w:rsidR="00784370" w:rsidRDefault="005F3D89" w:rsidP="00784370">
      <w:pPr>
        <w:pStyle w:val="112"/>
        <w:spacing w:line="240" w:lineRule="auto"/>
        <w:ind w:firstLine="709"/>
        <w:rPr>
          <w:sz w:val="24"/>
          <w:szCs w:val="24"/>
        </w:rPr>
      </w:pPr>
      <w:r w:rsidRPr="00982E63">
        <w:rPr>
          <w:sz w:val="24"/>
          <w:szCs w:val="24"/>
        </w:rPr>
        <w:t>28.</w:t>
      </w:r>
      <w:r w:rsidR="007E367A">
        <w:rPr>
          <w:sz w:val="24"/>
          <w:szCs w:val="24"/>
        </w:rPr>
        <w:t>7</w:t>
      </w:r>
      <w:r w:rsidRPr="00982E63">
        <w:rPr>
          <w:sz w:val="24"/>
          <w:szCs w:val="24"/>
        </w:rPr>
        <w:t xml:space="preserve">. Порядок подачи и рассмотрения жалоб на решения и действия (бездействие) </w:t>
      </w:r>
      <w:r w:rsidR="000D770D">
        <w:rPr>
          <w:sz w:val="24"/>
          <w:szCs w:val="24"/>
        </w:rPr>
        <w:t>Администрации, Департамента</w:t>
      </w:r>
      <w:r w:rsidRPr="00982E63">
        <w:rPr>
          <w:sz w:val="24"/>
          <w:szCs w:val="24"/>
        </w:rPr>
        <w:t xml:space="preserve"> и</w:t>
      </w:r>
      <w:r w:rsidR="000D770D">
        <w:rPr>
          <w:sz w:val="24"/>
          <w:szCs w:val="24"/>
        </w:rPr>
        <w:t xml:space="preserve"> </w:t>
      </w:r>
      <w:r w:rsidRPr="00982E63">
        <w:rPr>
          <w:sz w:val="24"/>
          <w:szCs w:val="24"/>
        </w:rPr>
        <w:t>их работников</w:t>
      </w:r>
      <w:r w:rsidR="00784370">
        <w:rPr>
          <w:sz w:val="24"/>
          <w:szCs w:val="24"/>
        </w:rPr>
        <w:t xml:space="preserve"> осуществляется</w:t>
      </w:r>
      <w:r w:rsidRPr="00982E63">
        <w:rPr>
          <w:sz w:val="24"/>
          <w:szCs w:val="24"/>
        </w:rPr>
        <w:t xml:space="preserve"> </w:t>
      </w:r>
      <w:r w:rsidR="00784370" w:rsidRPr="0021661D">
        <w:rPr>
          <w:sz w:val="24"/>
          <w:szCs w:val="24"/>
        </w:rPr>
        <w:t xml:space="preserve">в соответствии с требованиями Федерального </w:t>
      </w:r>
      <w:hyperlink r:id="rId13" w:history="1">
        <w:r w:rsidR="00784370" w:rsidRPr="0021661D">
          <w:rPr>
            <w:sz w:val="24"/>
            <w:szCs w:val="24"/>
          </w:rPr>
          <w:t>закона</w:t>
        </w:r>
      </w:hyperlink>
      <w:r w:rsidR="00784370">
        <w:rPr>
          <w:sz w:val="24"/>
          <w:szCs w:val="24"/>
        </w:rPr>
        <w:t xml:space="preserve"> </w:t>
      </w:r>
      <w:r w:rsidR="00784370" w:rsidRPr="0021661D">
        <w:rPr>
          <w:sz w:val="24"/>
          <w:szCs w:val="24"/>
        </w:rPr>
        <w:t>от 27.07.2010 № 210-ФЗ «Об организации предоставления государственных и муниципальных услуг»</w:t>
      </w:r>
      <w:r w:rsidR="00784370">
        <w:rPr>
          <w:sz w:val="24"/>
          <w:szCs w:val="24"/>
        </w:rPr>
        <w:t xml:space="preserve">. </w:t>
      </w:r>
    </w:p>
    <w:p w:rsidR="000430FC" w:rsidRPr="00982E63" w:rsidRDefault="005F3D89" w:rsidP="00784370">
      <w:pPr>
        <w:pStyle w:val="112"/>
        <w:spacing w:line="240" w:lineRule="auto"/>
        <w:ind w:firstLine="709"/>
        <w:rPr>
          <w:sz w:val="24"/>
          <w:szCs w:val="24"/>
        </w:rPr>
      </w:pPr>
      <w:r w:rsidRPr="00982E63">
        <w:rPr>
          <w:sz w:val="24"/>
          <w:szCs w:val="24"/>
        </w:rPr>
        <w:t>28.</w:t>
      </w:r>
      <w:r w:rsidR="007E367A">
        <w:rPr>
          <w:sz w:val="24"/>
          <w:szCs w:val="24"/>
        </w:rPr>
        <w:t>8</w:t>
      </w:r>
      <w:r w:rsidRPr="00982E63">
        <w:rPr>
          <w:sz w:val="24"/>
          <w:szCs w:val="24"/>
        </w:rPr>
        <w:t>. Жалоба должна содержать:</w:t>
      </w:r>
    </w:p>
    <w:p w:rsidR="000430FC" w:rsidRPr="00982E63" w:rsidRDefault="005F3D89" w:rsidP="003B446F">
      <w:pPr>
        <w:spacing w:after="0" w:line="240" w:lineRule="auto"/>
        <w:ind w:firstLine="851"/>
        <w:jc w:val="both"/>
        <w:rPr>
          <w:rFonts w:ascii="Times New Roman" w:hAnsi="Times New Roman"/>
          <w:sz w:val="24"/>
          <w:szCs w:val="24"/>
        </w:rPr>
      </w:pPr>
      <w:r w:rsidRPr="00982E63">
        <w:rPr>
          <w:rFonts w:ascii="Times New Roman" w:hAnsi="Times New Roman"/>
          <w:sz w:val="24"/>
          <w:szCs w:val="24"/>
        </w:rPr>
        <w:t xml:space="preserve">1) наименование </w:t>
      </w:r>
      <w:r w:rsidR="000D770D">
        <w:rPr>
          <w:rFonts w:ascii="Times New Roman" w:hAnsi="Times New Roman"/>
          <w:sz w:val="24"/>
          <w:szCs w:val="24"/>
        </w:rPr>
        <w:t>Администрации, Департамента</w:t>
      </w:r>
      <w:r w:rsidRPr="00982E63">
        <w:rPr>
          <w:rFonts w:ascii="Times New Roman" w:hAnsi="Times New Roman"/>
          <w:sz w:val="24"/>
          <w:szCs w:val="24"/>
        </w:rPr>
        <w:t xml:space="preserve"> предоставляющего </w:t>
      </w:r>
      <w:r w:rsidR="000D770D">
        <w:rPr>
          <w:rFonts w:ascii="Times New Roman" w:hAnsi="Times New Roman"/>
          <w:sz w:val="24"/>
          <w:szCs w:val="24"/>
        </w:rPr>
        <w:t>Муниципальную</w:t>
      </w:r>
      <w:r w:rsidRPr="00982E63">
        <w:rPr>
          <w:rFonts w:ascii="Times New Roman" w:hAnsi="Times New Roman"/>
          <w:sz w:val="24"/>
          <w:szCs w:val="24"/>
        </w:rPr>
        <w:t xml:space="preserve"> услугу, должностного лица органа, предоставляющего </w:t>
      </w:r>
      <w:r w:rsidR="000D770D">
        <w:rPr>
          <w:rFonts w:ascii="Times New Roman" w:hAnsi="Times New Roman"/>
          <w:sz w:val="24"/>
          <w:szCs w:val="24"/>
        </w:rPr>
        <w:t>Муниципальную</w:t>
      </w:r>
      <w:r w:rsidRPr="00982E63">
        <w:rPr>
          <w:rFonts w:ascii="Times New Roman" w:hAnsi="Times New Roman"/>
          <w:sz w:val="24"/>
          <w:szCs w:val="24"/>
        </w:rPr>
        <w:t xml:space="preserve"> услугу, решения и действия (бездействие) которых обжалуются; </w:t>
      </w:r>
    </w:p>
    <w:p w:rsidR="000430FC" w:rsidRPr="00982E63" w:rsidRDefault="005F3D89" w:rsidP="003B446F">
      <w:pPr>
        <w:spacing w:after="0" w:line="240" w:lineRule="auto"/>
        <w:ind w:firstLine="851"/>
        <w:jc w:val="both"/>
        <w:rPr>
          <w:rFonts w:ascii="Times New Roman" w:hAnsi="Times New Roman"/>
          <w:sz w:val="24"/>
          <w:szCs w:val="24"/>
        </w:rPr>
      </w:pPr>
      <w:r w:rsidRPr="00982E63">
        <w:rPr>
          <w:rFonts w:ascii="Times New Roman" w:hAnsi="Times New Roman"/>
          <w:sz w:val="24"/>
          <w:szCs w:val="24"/>
        </w:rPr>
        <w:t>2) фамилию, имя, отчество (при наличии), сведения о месте жительства заявителя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30FC" w:rsidRPr="00982E63" w:rsidRDefault="005F3D89" w:rsidP="003B446F">
      <w:pPr>
        <w:spacing w:after="0" w:line="240" w:lineRule="auto"/>
        <w:ind w:firstLine="851"/>
        <w:jc w:val="both"/>
        <w:rPr>
          <w:rFonts w:ascii="Times New Roman" w:hAnsi="Times New Roman"/>
          <w:sz w:val="24"/>
          <w:szCs w:val="24"/>
        </w:rPr>
      </w:pPr>
      <w:r w:rsidRPr="00982E63">
        <w:rPr>
          <w:rFonts w:ascii="Times New Roman" w:hAnsi="Times New Roman"/>
          <w:sz w:val="24"/>
          <w:szCs w:val="24"/>
        </w:rPr>
        <w:t xml:space="preserve">3) сведения об обжалуемых решениях и действиях (бездействии) </w:t>
      </w:r>
      <w:r w:rsidR="000D770D">
        <w:rPr>
          <w:rFonts w:ascii="Times New Roman" w:hAnsi="Times New Roman"/>
          <w:sz w:val="24"/>
          <w:szCs w:val="24"/>
        </w:rPr>
        <w:t>Администрации, Департамента</w:t>
      </w:r>
      <w:r w:rsidRPr="00982E63">
        <w:rPr>
          <w:rFonts w:ascii="Times New Roman" w:hAnsi="Times New Roman"/>
          <w:sz w:val="24"/>
          <w:szCs w:val="24"/>
        </w:rPr>
        <w:t xml:space="preserve"> предоставляющего </w:t>
      </w:r>
      <w:r w:rsidR="000D770D">
        <w:rPr>
          <w:rFonts w:ascii="Times New Roman" w:hAnsi="Times New Roman"/>
          <w:sz w:val="24"/>
          <w:szCs w:val="24"/>
        </w:rPr>
        <w:t>Муниципальную</w:t>
      </w:r>
      <w:r w:rsidRPr="00982E63">
        <w:rPr>
          <w:rFonts w:ascii="Times New Roman" w:hAnsi="Times New Roman"/>
          <w:sz w:val="24"/>
          <w:szCs w:val="24"/>
        </w:rPr>
        <w:t xml:space="preserve"> услугу, его должностного лица;</w:t>
      </w:r>
    </w:p>
    <w:p w:rsidR="000430FC" w:rsidRPr="00982E63" w:rsidRDefault="005F3D89" w:rsidP="003B446F">
      <w:pPr>
        <w:spacing w:after="0" w:line="240" w:lineRule="auto"/>
        <w:ind w:firstLine="851"/>
        <w:jc w:val="both"/>
        <w:rPr>
          <w:rFonts w:ascii="Times New Roman" w:hAnsi="Times New Roman"/>
          <w:sz w:val="24"/>
          <w:szCs w:val="24"/>
        </w:rPr>
      </w:pPr>
      <w:r w:rsidRPr="00982E63">
        <w:rPr>
          <w:rFonts w:ascii="Times New Roman" w:hAnsi="Times New Roman"/>
          <w:sz w:val="24"/>
          <w:szCs w:val="24"/>
        </w:rPr>
        <w:t xml:space="preserve">4) доводы, на основании которых Заявитель (представитель Заявителя) не согласен </w:t>
      </w:r>
      <w:r w:rsidR="00854E5F">
        <w:rPr>
          <w:rFonts w:ascii="Times New Roman" w:hAnsi="Times New Roman"/>
          <w:sz w:val="24"/>
          <w:szCs w:val="24"/>
        </w:rPr>
        <w:t xml:space="preserve">          </w:t>
      </w:r>
      <w:r w:rsidRPr="00982E63">
        <w:rPr>
          <w:rFonts w:ascii="Times New Roman" w:hAnsi="Times New Roman"/>
          <w:sz w:val="24"/>
          <w:szCs w:val="24"/>
        </w:rPr>
        <w:t xml:space="preserve">с решением и действием (бездействием) </w:t>
      </w:r>
      <w:r w:rsidR="000D770D">
        <w:rPr>
          <w:rFonts w:ascii="Times New Roman" w:hAnsi="Times New Roman"/>
          <w:sz w:val="24"/>
          <w:szCs w:val="24"/>
        </w:rPr>
        <w:t>Администрации, Департамента</w:t>
      </w:r>
      <w:r w:rsidRPr="00982E63">
        <w:rPr>
          <w:rFonts w:ascii="Times New Roman" w:hAnsi="Times New Roman"/>
          <w:sz w:val="24"/>
          <w:szCs w:val="24"/>
        </w:rPr>
        <w:t xml:space="preserve"> предоставляющего </w:t>
      </w:r>
      <w:r w:rsidR="000D770D">
        <w:rPr>
          <w:rFonts w:ascii="Times New Roman" w:hAnsi="Times New Roman"/>
          <w:sz w:val="24"/>
          <w:szCs w:val="24"/>
        </w:rPr>
        <w:t>Муниципальную</w:t>
      </w:r>
      <w:r w:rsidRPr="00982E63">
        <w:rPr>
          <w:rFonts w:ascii="Times New Roman" w:hAnsi="Times New Roman"/>
          <w:sz w:val="24"/>
          <w:szCs w:val="24"/>
        </w:rPr>
        <w:t xml:space="preserve"> услугу, его должностного лица. Заявителем могут быть представлены документы (при наличии), подтверждающие доводы заявителя, либо их копии.</w:t>
      </w:r>
    </w:p>
    <w:p w:rsidR="000430FC" w:rsidRPr="00982E63" w:rsidRDefault="005F3D89" w:rsidP="003B446F">
      <w:pPr>
        <w:pStyle w:val="112"/>
        <w:suppressAutoHyphens/>
        <w:spacing w:line="240" w:lineRule="auto"/>
        <w:ind w:firstLine="708"/>
      </w:pPr>
      <w:r w:rsidRPr="00982E63">
        <w:rPr>
          <w:sz w:val="24"/>
          <w:szCs w:val="24"/>
        </w:rPr>
        <w:t>28.</w:t>
      </w:r>
      <w:r w:rsidR="007E367A">
        <w:rPr>
          <w:sz w:val="24"/>
          <w:szCs w:val="24"/>
        </w:rPr>
        <w:t>9</w:t>
      </w:r>
      <w:r w:rsidRPr="00982E63">
        <w:rPr>
          <w:sz w:val="24"/>
          <w:szCs w:val="24"/>
        </w:rPr>
        <w:t xml:space="preserve">. Жалоба, поступившая в </w:t>
      </w:r>
      <w:r w:rsidR="000D770D">
        <w:rPr>
          <w:sz w:val="24"/>
          <w:szCs w:val="24"/>
        </w:rPr>
        <w:t>Администрацию, Департамент</w:t>
      </w:r>
      <w:r w:rsidRPr="00982E63">
        <w:rPr>
          <w:sz w:val="24"/>
          <w:szCs w:val="24"/>
        </w:rPr>
        <w:t xml:space="preserve">, подлежит рассмотрению в течение пятнадцати рабочих дней со дня ее регистрации, а в случае обжалования отказа </w:t>
      </w:r>
      <w:r w:rsidR="000D770D">
        <w:rPr>
          <w:sz w:val="24"/>
          <w:szCs w:val="24"/>
        </w:rPr>
        <w:lastRenderedPageBreak/>
        <w:t>Администрации, Департамента</w:t>
      </w:r>
      <w:r w:rsidR="00854E5F">
        <w:rPr>
          <w:sz w:val="24"/>
          <w:szCs w:val="24"/>
        </w:rPr>
        <w:t xml:space="preserve"> </w:t>
      </w:r>
      <w:r w:rsidRPr="00982E63">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30FC" w:rsidRPr="00982E63" w:rsidRDefault="005F3D89" w:rsidP="003B446F">
      <w:pPr>
        <w:pStyle w:val="112"/>
        <w:spacing w:line="240" w:lineRule="auto"/>
        <w:ind w:firstLine="709"/>
      </w:pPr>
      <w:r w:rsidRPr="00982E63">
        <w:rPr>
          <w:sz w:val="24"/>
          <w:szCs w:val="24"/>
        </w:rPr>
        <w:t>28.1</w:t>
      </w:r>
      <w:r w:rsidR="007E367A">
        <w:rPr>
          <w:sz w:val="24"/>
          <w:szCs w:val="24"/>
        </w:rPr>
        <w:t>0</w:t>
      </w:r>
      <w:r w:rsidRPr="00982E63">
        <w:rPr>
          <w:sz w:val="24"/>
          <w:szCs w:val="24"/>
        </w:rPr>
        <w:t>. По результатам рассмотрения жалобы принимается одно из следующих решений:</w:t>
      </w:r>
    </w:p>
    <w:p w:rsidR="000430FC" w:rsidRPr="00982E63" w:rsidRDefault="005F3D89" w:rsidP="003B446F">
      <w:pPr>
        <w:pStyle w:val="112"/>
        <w:spacing w:line="240" w:lineRule="auto"/>
        <w:ind w:firstLine="709"/>
      </w:pPr>
      <w:r w:rsidRPr="00982E63">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25A43">
        <w:rPr>
          <w:sz w:val="24"/>
          <w:szCs w:val="24"/>
        </w:rPr>
        <w:t>Муниципальной</w:t>
      </w:r>
      <w:r w:rsidRPr="00982E63">
        <w:rPr>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0430FC" w:rsidRPr="00982E63" w:rsidRDefault="005F3D89" w:rsidP="003B446F">
      <w:pPr>
        <w:pStyle w:val="112"/>
        <w:spacing w:line="240" w:lineRule="auto"/>
        <w:ind w:firstLine="709"/>
      </w:pPr>
      <w:r w:rsidRPr="00982E63">
        <w:rPr>
          <w:sz w:val="24"/>
          <w:szCs w:val="24"/>
        </w:rPr>
        <w:t>2) в удовлетворении жалобы отказывается.</w:t>
      </w:r>
    </w:p>
    <w:p w:rsidR="000430FC" w:rsidRPr="00982E63" w:rsidRDefault="005F3D89" w:rsidP="003B446F">
      <w:pPr>
        <w:pStyle w:val="112"/>
        <w:spacing w:line="240" w:lineRule="auto"/>
        <w:ind w:firstLine="709"/>
      </w:pPr>
      <w:r w:rsidRPr="00982E63">
        <w:rPr>
          <w:sz w:val="24"/>
          <w:szCs w:val="24"/>
        </w:rPr>
        <w:t>28.1</w:t>
      </w:r>
      <w:r w:rsidR="007E367A">
        <w:rPr>
          <w:sz w:val="24"/>
          <w:szCs w:val="24"/>
        </w:rPr>
        <w:t>1</w:t>
      </w:r>
      <w:r w:rsidRPr="00982E63">
        <w:rPr>
          <w:sz w:val="24"/>
          <w:szCs w:val="24"/>
        </w:rPr>
        <w:t>. Не позднее дня, следующего за днем принятия решения, указанного в пункте 28.12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30FC" w:rsidRPr="00982E63" w:rsidRDefault="005F3D89" w:rsidP="003B446F">
      <w:pPr>
        <w:spacing w:after="0" w:line="240" w:lineRule="auto"/>
        <w:ind w:firstLine="709"/>
        <w:jc w:val="both"/>
      </w:pPr>
      <w:bookmarkStart w:id="199" w:name="dst100062"/>
      <w:bookmarkStart w:id="200" w:name="dst100089"/>
      <w:bookmarkStart w:id="201" w:name="dst100057"/>
      <w:bookmarkEnd w:id="199"/>
      <w:bookmarkEnd w:id="200"/>
      <w:bookmarkEnd w:id="201"/>
      <w:r w:rsidRPr="00982E63">
        <w:rPr>
          <w:rFonts w:ascii="Times New Roman" w:hAnsi="Times New Roman"/>
          <w:sz w:val="24"/>
          <w:szCs w:val="24"/>
        </w:rPr>
        <w:t>28.1</w:t>
      </w:r>
      <w:r w:rsidR="007E367A">
        <w:rPr>
          <w:rFonts w:ascii="Times New Roman" w:hAnsi="Times New Roman"/>
          <w:sz w:val="24"/>
          <w:szCs w:val="24"/>
        </w:rPr>
        <w:t>2</w:t>
      </w:r>
      <w:r w:rsidRPr="00982E63">
        <w:rPr>
          <w:rFonts w:ascii="Times New Roman" w:hAnsi="Times New Roman"/>
          <w:sz w:val="24"/>
          <w:szCs w:val="24"/>
        </w:rPr>
        <w:t>. В ответе по результатам рассмотрения жалобы указываются:</w:t>
      </w:r>
    </w:p>
    <w:p w:rsidR="000430FC" w:rsidRPr="00982E63" w:rsidRDefault="005F3D89" w:rsidP="003B446F">
      <w:pPr>
        <w:spacing w:after="0" w:line="240" w:lineRule="auto"/>
        <w:ind w:firstLine="709"/>
        <w:jc w:val="both"/>
      </w:pPr>
      <w:bookmarkStart w:id="202" w:name="dst100063"/>
      <w:bookmarkEnd w:id="202"/>
      <w:r w:rsidRPr="00982E63">
        <w:rPr>
          <w:rFonts w:ascii="Times New Roman" w:hAnsi="Times New Roman"/>
          <w:sz w:val="24"/>
          <w:szCs w:val="24"/>
        </w:rPr>
        <w:t xml:space="preserve">а) наименование органа, предоставляющего </w:t>
      </w:r>
      <w:r w:rsidR="007E367A">
        <w:rPr>
          <w:rFonts w:ascii="Times New Roman" w:hAnsi="Times New Roman"/>
          <w:sz w:val="24"/>
          <w:szCs w:val="24"/>
        </w:rPr>
        <w:t>Муниципальную</w:t>
      </w:r>
      <w:r w:rsidRPr="00982E63">
        <w:rPr>
          <w:rFonts w:ascii="Times New Roman" w:hAnsi="Times New Roman"/>
          <w:sz w:val="24"/>
          <w:szCs w:val="24"/>
        </w:rPr>
        <w:t xml:space="preserve"> услугу, рассмотревшего жалобу, должность, фамилия, имя, отчество (при наличии) его должностного лица, принявшего решение по жалобе;</w:t>
      </w:r>
    </w:p>
    <w:p w:rsidR="000430FC" w:rsidRPr="00982E63" w:rsidRDefault="005F3D89" w:rsidP="003B446F">
      <w:pPr>
        <w:spacing w:after="0" w:line="240" w:lineRule="auto"/>
        <w:ind w:firstLine="709"/>
        <w:jc w:val="both"/>
      </w:pPr>
      <w:bookmarkStart w:id="203" w:name="dst100064"/>
      <w:bookmarkEnd w:id="203"/>
      <w:r w:rsidRPr="00982E63">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430FC" w:rsidRPr="00982E63" w:rsidRDefault="005F3D89" w:rsidP="003B446F">
      <w:pPr>
        <w:spacing w:after="0" w:line="240" w:lineRule="auto"/>
        <w:ind w:firstLine="709"/>
        <w:jc w:val="both"/>
      </w:pPr>
      <w:bookmarkStart w:id="204" w:name="dst100065"/>
      <w:bookmarkEnd w:id="204"/>
      <w:r w:rsidRPr="00982E63">
        <w:rPr>
          <w:rFonts w:ascii="Times New Roman" w:hAnsi="Times New Roman"/>
          <w:sz w:val="24"/>
          <w:szCs w:val="24"/>
        </w:rPr>
        <w:t>в) фамилия, имя, отчество (при наличии) или наименование заявителя;</w:t>
      </w:r>
    </w:p>
    <w:p w:rsidR="000430FC" w:rsidRPr="00982E63" w:rsidRDefault="005F3D89" w:rsidP="003B446F">
      <w:pPr>
        <w:spacing w:after="0" w:line="240" w:lineRule="auto"/>
        <w:ind w:firstLine="709"/>
        <w:jc w:val="both"/>
      </w:pPr>
      <w:bookmarkStart w:id="205" w:name="dst100066"/>
      <w:bookmarkEnd w:id="205"/>
      <w:r w:rsidRPr="00982E63">
        <w:rPr>
          <w:rFonts w:ascii="Times New Roman" w:hAnsi="Times New Roman"/>
          <w:sz w:val="24"/>
          <w:szCs w:val="24"/>
        </w:rPr>
        <w:t>г) основания для принятия решения по жалобе;</w:t>
      </w:r>
    </w:p>
    <w:p w:rsidR="000430FC" w:rsidRPr="00982E63" w:rsidRDefault="005F3D89" w:rsidP="003B446F">
      <w:pPr>
        <w:spacing w:after="0" w:line="240" w:lineRule="auto"/>
        <w:ind w:firstLine="709"/>
        <w:jc w:val="both"/>
      </w:pPr>
      <w:bookmarkStart w:id="206" w:name="dst100067"/>
      <w:bookmarkEnd w:id="206"/>
      <w:r w:rsidRPr="00982E63">
        <w:rPr>
          <w:rFonts w:ascii="Times New Roman" w:hAnsi="Times New Roman"/>
          <w:sz w:val="24"/>
          <w:szCs w:val="24"/>
        </w:rPr>
        <w:t>д) принятое по жалобе решение;</w:t>
      </w:r>
    </w:p>
    <w:p w:rsidR="000430FC" w:rsidRPr="00982E63" w:rsidRDefault="005F3D89" w:rsidP="003B446F">
      <w:pPr>
        <w:spacing w:after="0" w:line="240" w:lineRule="auto"/>
        <w:ind w:firstLine="709"/>
        <w:jc w:val="both"/>
      </w:pPr>
      <w:bookmarkStart w:id="207" w:name="dst100068"/>
      <w:bookmarkEnd w:id="207"/>
      <w:r w:rsidRPr="00982E63">
        <w:rPr>
          <w:rFonts w:ascii="Times New Roman" w:hAnsi="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F25A43">
        <w:rPr>
          <w:rFonts w:ascii="Times New Roman" w:hAnsi="Times New Roman"/>
          <w:sz w:val="24"/>
          <w:szCs w:val="24"/>
        </w:rPr>
        <w:t>Муниципальной</w:t>
      </w:r>
      <w:r w:rsidRPr="00982E63">
        <w:rPr>
          <w:rFonts w:ascii="Times New Roman" w:hAnsi="Times New Roman"/>
          <w:sz w:val="24"/>
          <w:szCs w:val="24"/>
        </w:rPr>
        <w:t xml:space="preserve"> услуги;</w:t>
      </w:r>
    </w:p>
    <w:p w:rsidR="000430FC" w:rsidRPr="00982E63" w:rsidRDefault="005F3D89" w:rsidP="003B446F">
      <w:pPr>
        <w:spacing w:after="0" w:line="240" w:lineRule="auto"/>
        <w:ind w:firstLine="709"/>
        <w:jc w:val="both"/>
      </w:pPr>
      <w:bookmarkStart w:id="208" w:name="dst100069"/>
      <w:bookmarkEnd w:id="208"/>
      <w:r w:rsidRPr="00982E63">
        <w:rPr>
          <w:rFonts w:ascii="Times New Roman" w:hAnsi="Times New Roman"/>
          <w:sz w:val="24"/>
          <w:szCs w:val="24"/>
        </w:rPr>
        <w:t>ж) сведения о порядке обжалования принятого по жалобе решения.</w:t>
      </w:r>
    </w:p>
    <w:p w:rsidR="000430FC" w:rsidRPr="00982E63" w:rsidRDefault="005F3D89" w:rsidP="003B446F">
      <w:pPr>
        <w:spacing w:after="0" w:line="240" w:lineRule="auto"/>
        <w:ind w:firstLine="709"/>
        <w:jc w:val="both"/>
      </w:pPr>
      <w:bookmarkStart w:id="209" w:name="dst100072"/>
      <w:bookmarkStart w:id="210" w:name="dst100070"/>
      <w:bookmarkEnd w:id="209"/>
      <w:bookmarkEnd w:id="210"/>
      <w:r w:rsidRPr="00982E63">
        <w:rPr>
          <w:rFonts w:ascii="Times New Roman" w:hAnsi="Times New Roman"/>
          <w:sz w:val="24"/>
          <w:szCs w:val="24"/>
        </w:rPr>
        <w:t>28.1</w:t>
      </w:r>
      <w:r w:rsidR="007E367A">
        <w:rPr>
          <w:rFonts w:ascii="Times New Roman" w:hAnsi="Times New Roman"/>
          <w:sz w:val="24"/>
          <w:szCs w:val="24"/>
        </w:rPr>
        <w:t>3</w:t>
      </w:r>
      <w:r w:rsidRPr="00982E63">
        <w:rPr>
          <w:rFonts w:ascii="Times New Roman" w:hAnsi="Times New Roman"/>
          <w:sz w:val="24"/>
          <w:szCs w:val="24"/>
        </w:rPr>
        <w:t xml:space="preserve">. </w:t>
      </w:r>
      <w:r w:rsidR="000D770D">
        <w:rPr>
          <w:rFonts w:ascii="Times New Roman" w:hAnsi="Times New Roman"/>
          <w:sz w:val="24"/>
          <w:szCs w:val="24"/>
        </w:rPr>
        <w:t>Администрация</w:t>
      </w:r>
      <w:r w:rsidRPr="00982E63">
        <w:rPr>
          <w:rFonts w:ascii="Times New Roman" w:hAnsi="Times New Roman"/>
          <w:sz w:val="24"/>
          <w:szCs w:val="24"/>
        </w:rPr>
        <w:t xml:space="preserve"> отказывает в удовлетворении жалобы в следующих случаях:</w:t>
      </w:r>
    </w:p>
    <w:p w:rsidR="000430FC" w:rsidRPr="00982E63" w:rsidRDefault="005F3D89" w:rsidP="003B446F">
      <w:pPr>
        <w:spacing w:after="0" w:line="240" w:lineRule="auto"/>
        <w:ind w:firstLine="709"/>
        <w:jc w:val="both"/>
      </w:pPr>
      <w:bookmarkStart w:id="211" w:name="dst100073"/>
      <w:bookmarkEnd w:id="211"/>
      <w:r w:rsidRPr="00982E63">
        <w:rPr>
          <w:rFonts w:ascii="Times New Roman" w:hAnsi="Times New Roman"/>
          <w:sz w:val="24"/>
          <w:szCs w:val="24"/>
        </w:rPr>
        <w:t xml:space="preserve">а) наличие вступившего в законную силу решения суда по жалобе о том же предмете </w:t>
      </w:r>
      <w:r w:rsidR="00854E5F">
        <w:rPr>
          <w:rFonts w:ascii="Times New Roman" w:hAnsi="Times New Roman"/>
          <w:sz w:val="24"/>
          <w:szCs w:val="24"/>
        </w:rPr>
        <w:t xml:space="preserve">         </w:t>
      </w:r>
      <w:r w:rsidRPr="00982E63">
        <w:rPr>
          <w:rFonts w:ascii="Times New Roman" w:hAnsi="Times New Roman"/>
          <w:sz w:val="24"/>
          <w:szCs w:val="24"/>
        </w:rPr>
        <w:t>и по тем же основаниям;</w:t>
      </w:r>
    </w:p>
    <w:p w:rsidR="000430FC" w:rsidRPr="00982E63" w:rsidRDefault="005F3D89" w:rsidP="003B446F">
      <w:pPr>
        <w:spacing w:after="0" w:line="240" w:lineRule="auto"/>
        <w:ind w:firstLine="709"/>
        <w:jc w:val="both"/>
      </w:pPr>
      <w:bookmarkStart w:id="212" w:name="dst100074"/>
      <w:bookmarkEnd w:id="212"/>
      <w:r w:rsidRPr="00982E63">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430FC" w:rsidRPr="00982E63" w:rsidRDefault="005F3D89" w:rsidP="003B446F">
      <w:pPr>
        <w:pStyle w:val="112"/>
        <w:spacing w:line="240" w:lineRule="auto"/>
        <w:ind w:firstLine="709"/>
      </w:pPr>
      <w:bookmarkStart w:id="213" w:name="dst100075"/>
      <w:bookmarkEnd w:id="213"/>
      <w:r w:rsidRPr="00982E63">
        <w:rPr>
          <w:sz w:val="24"/>
          <w:szCs w:val="24"/>
        </w:rPr>
        <w:t xml:space="preserve">в) наличие решения по жалобе, принятого ранее в соответствии с требованиями, установленными </w:t>
      </w:r>
      <w:r w:rsidR="00784370">
        <w:rPr>
          <w:sz w:val="24"/>
          <w:szCs w:val="24"/>
        </w:rPr>
        <w:t xml:space="preserve">Федеральным законом </w:t>
      </w:r>
      <w:r w:rsidR="00784370" w:rsidRPr="0021661D">
        <w:rPr>
          <w:sz w:val="24"/>
          <w:szCs w:val="24"/>
        </w:rPr>
        <w:t>от 27.07.2010 № 210-ФЗ «Об организации предоставления государственных и муниципальных услуг»</w:t>
      </w:r>
      <w:r w:rsidRPr="00982E63">
        <w:rPr>
          <w:sz w:val="24"/>
          <w:szCs w:val="24"/>
        </w:rPr>
        <w:t>.</w:t>
      </w:r>
    </w:p>
    <w:p w:rsidR="000430FC" w:rsidRPr="00982E63" w:rsidRDefault="005F3D89" w:rsidP="003B446F">
      <w:pPr>
        <w:spacing w:after="0" w:line="240" w:lineRule="auto"/>
        <w:ind w:firstLine="709"/>
        <w:jc w:val="both"/>
      </w:pPr>
      <w:r w:rsidRPr="00982E63">
        <w:rPr>
          <w:rFonts w:ascii="Times New Roman" w:hAnsi="Times New Roman"/>
          <w:sz w:val="24"/>
          <w:szCs w:val="24"/>
        </w:rPr>
        <w:t>г) в отношении того же Заявителя и по тому же предмету жалобы.</w:t>
      </w:r>
    </w:p>
    <w:p w:rsidR="000430FC" w:rsidRPr="00982E63" w:rsidRDefault="005F3D89" w:rsidP="003B446F">
      <w:pPr>
        <w:spacing w:after="0" w:line="240" w:lineRule="auto"/>
        <w:ind w:firstLine="709"/>
        <w:jc w:val="both"/>
      </w:pPr>
      <w:bookmarkStart w:id="214" w:name="dst100076"/>
      <w:bookmarkEnd w:id="214"/>
      <w:r w:rsidRPr="00982E63">
        <w:rPr>
          <w:rFonts w:ascii="Times New Roman" w:hAnsi="Times New Roman"/>
          <w:sz w:val="24"/>
          <w:szCs w:val="24"/>
        </w:rPr>
        <w:t>28.1</w:t>
      </w:r>
      <w:r w:rsidR="007E367A">
        <w:rPr>
          <w:rFonts w:ascii="Times New Roman" w:hAnsi="Times New Roman"/>
          <w:sz w:val="24"/>
          <w:szCs w:val="24"/>
        </w:rPr>
        <w:t>4</w:t>
      </w:r>
      <w:r w:rsidRPr="00982E63">
        <w:rPr>
          <w:rFonts w:ascii="Times New Roman" w:hAnsi="Times New Roman"/>
          <w:sz w:val="24"/>
          <w:szCs w:val="24"/>
        </w:rPr>
        <w:t xml:space="preserve">. </w:t>
      </w:r>
      <w:r w:rsidR="000D770D">
        <w:rPr>
          <w:rFonts w:ascii="Times New Roman" w:hAnsi="Times New Roman"/>
          <w:sz w:val="24"/>
          <w:szCs w:val="24"/>
        </w:rPr>
        <w:t>Администрация</w:t>
      </w:r>
      <w:r w:rsidRPr="00982E63">
        <w:rPr>
          <w:rFonts w:ascii="Times New Roman" w:hAnsi="Times New Roman"/>
          <w:sz w:val="24"/>
          <w:szCs w:val="24"/>
        </w:rPr>
        <w:t xml:space="preserve"> вправе оставить жалобу без ответа в следующих случаях:</w:t>
      </w:r>
    </w:p>
    <w:p w:rsidR="000430FC" w:rsidRPr="00982E63" w:rsidRDefault="005F3D89" w:rsidP="003B446F">
      <w:pPr>
        <w:spacing w:after="0" w:line="240" w:lineRule="auto"/>
        <w:ind w:firstLine="709"/>
        <w:jc w:val="both"/>
      </w:pPr>
      <w:bookmarkStart w:id="215" w:name="dst100077"/>
      <w:bookmarkEnd w:id="215"/>
      <w:r w:rsidRPr="00982E63">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430FC" w:rsidRPr="00AB00CB" w:rsidRDefault="005F3D89" w:rsidP="003B446F">
      <w:pPr>
        <w:spacing w:after="0" w:line="240" w:lineRule="auto"/>
        <w:ind w:firstLine="709"/>
        <w:jc w:val="both"/>
        <w:rPr>
          <w:rFonts w:ascii="Times New Roman" w:hAnsi="Times New Roman"/>
          <w:sz w:val="24"/>
          <w:szCs w:val="24"/>
        </w:rPr>
      </w:pPr>
      <w:bookmarkStart w:id="216" w:name="dst100078"/>
      <w:bookmarkEnd w:id="216"/>
      <w:r w:rsidRPr="00AB00CB">
        <w:rPr>
          <w:rFonts w:ascii="Times New Roman" w:hAnsi="Times New Roman"/>
          <w:sz w:val="24"/>
          <w:szCs w:val="24"/>
        </w:rPr>
        <w:t>б) отсутствие возможности прочитать какую-либо часть текста жалобы, фамилию, имя, отчество.</w:t>
      </w:r>
    </w:p>
    <w:p w:rsidR="007B6C86" w:rsidRPr="00AB00CB" w:rsidRDefault="007B6C86" w:rsidP="007B6C86">
      <w:pPr>
        <w:autoSpaceDE w:val="0"/>
        <w:autoSpaceDN w:val="0"/>
        <w:adjustRightInd w:val="0"/>
        <w:spacing w:after="0" w:line="240" w:lineRule="auto"/>
        <w:jc w:val="both"/>
        <w:rPr>
          <w:rFonts w:ascii="Times New Roman" w:hAnsi="Times New Roman"/>
          <w:sz w:val="24"/>
          <w:szCs w:val="24"/>
        </w:rPr>
      </w:pPr>
      <w:r w:rsidRPr="00AB00CB">
        <w:rPr>
          <w:rFonts w:ascii="Times New Roman" w:hAnsi="Times New Roman"/>
          <w:sz w:val="24"/>
          <w:szCs w:val="24"/>
          <w:lang w:eastAsia="ru-RU"/>
        </w:rPr>
        <w:t xml:space="preserve">            </w:t>
      </w:r>
      <w:r w:rsidR="000D770D">
        <w:rPr>
          <w:rFonts w:ascii="Times New Roman" w:hAnsi="Times New Roman"/>
          <w:sz w:val="24"/>
          <w:szCs w:val="24"/>
          <w:lang w:eastAsia="ru-RU"/>
        </w:rPr>
        <w:t>Администрация</w:t>
      </w:r>
      <w:r w:rsidRPr="00AB00CB">
        <w:rPr>
          <w:rFonts w:ascii="Times New Roman" w:hAnsi="Times New Roman"/>
          <w:sz w:val="24"/>
          <w:szCs w:val="24"/>
          <w:lang w:eastAsia="ru-RU"/>
        </w:rPr>
        <w:t xml:space="preserve"> сообщает Заявителю об оставлении жалобы без ответа в течение 3 рабочих дней со дня регистрации жалобы.</w:t>
      </w:r>
    </w:p>
    <w:p w:rsidR="000430FC" w:rsidRPr="00982E63" w:rsidRDefault="005F3D89" w:rsidP="003B446F">
      <w:pPr>
        <w:spacing w:after="0" w:line="240" w:lineRule="auto"/>
        <w:ind w:firstLine="709"/>
        <w:jc w:val="both"/>
      </w:pPr>
      <w:r w:rsidRPr="00AB00CB">
        <w:rPr>
          <w:rFonts w:ascii="Times New Roman" w:hAnsi="Times New Roman"/>
          <w:sz w:val="24"/>
          <w:szCs w:val="24"/>
        </w:rPr>
        <w:t>28.1</w:t>
      </w:r>
      <w:r w:rsidR="007E367A">
        <w:rPr>
          <w:rFonts w:ascii="Times New Roman" w:hAnsi="Times New Roman"/>
          <w:sz w:val="24"/>
          <w:szCs w:val="24"/>
        </w:rPr>
        <w:t>5</w:t>
      </w:r>
      <w:r w:rsidRPr="00AB00CB">
        <w:rPr>
          <w:rFonts w:ascii="Times New Roman" w:hAnsi="Times New Roman"/>
          <w:sz w:val="24"/>
          <w:szCs w:val="24"/>
        </w:rPr>
        <w:t>. В случае установления в</w:t>
      </w:r>
      <w:r w:rsidRPr="00982E63">
        <w:rPr>
          <w:rFonts w:ascii="Times New Roman" w:hAnsi="Times New Roman"/>
          <w:sz w:val="24"/>
          <w:szCs w:val="24"/>
        </w:rPr>
        <w:t xml:space="preserve"> ходе или по результатам рассмотрения жалобы признаков состава административного правонарушения или преступления должностное лицо, наделенн</w:t>
      </w:r>
      <w:r w:rsidR="007A5D65">
        <w:rPr>
          <w:rFonts w:ascii="Times New Roman" w:hAnsi="Times New Roman"/>
          <w:sz w:val="24"/>
          <w:szCs w:val="24"/>
        </w:rPr>
        <w:t>о</w:t>
      </w:r>
      <w:r w:rsidRPr="00982E63">
        <w:rPr>
          <w:rFonts w:ascii="Times New Roman" w:hAnsi="Times New Roman"/>
          <w:sz w:val="24"/>
          <w:szCs w:val="24"/>
        </w:rPr>
        <w:t xml:space="preserve">е полномочиями по рассмотрению </w:t>
      </w:r>
      <w:r w:rsidR="007A5D65">
        <w:rPr>
          <w:rFonts w:ascii="Times New Roman" w:hAnsi="Times New Roman"/>
          <w:sz w:val="24"/>
          <w:szCs w:val="24"/>
        </w:rPr>
        <w:t>жалоб, незамедлительно направляе</w:t>
      </w:r>
      <w:r w:rsidRPr="00982E63">
        <w:rPr>
          <w:rFonts w:ascii="Times New Roman" w:hAnsi="Times New Roman"/>
          <w:sz w:val="24"/>
          <w:szCs w:val="24"/>
        </w:rPr>
        <w:t xml:space="preserve">т имеющиеся материалы </w:t>
      </w:r>
      <w:r w:rsidR="00854E5F">
        <w:rPr>
          <w:rFonts w:ascii="Times New Roman" w:hAnsi="Times New Roman"/>
          <w:sz w:val="24"/>
          <w:szCs w:val="24"/>
        </w:rPr>
        <w:t xml:space="preserve">       </w:t>
      </w:r>
      <w:r w:rsidRPr="00982E63">
        <w:rPr>
          <w:rFonts w:ascii="Times New Roman" w:hAnsi="Times New Roman"/>
          <w:sz w:val="24"/>
          <w:szCs w:val="24"/>
        </w:rPr>
        <w:t>в органы прокуратуры.</w:t>
      </w:r>
    </w:p>
    <w:p w:rsidR="000430FC" w:rsidRPr="002C13DD" w:rsidRDefault="005F3D89" w:rsidP="003B446F">
      <w:pPr>
        <w:spacing w:after="0" w:line="240" w:lineRule="auto"/>
        <w:ind w:firstLine="709"/>
        <w:jc w:val="both"/>
      </w:pPr>
      <w:r w:rsidRPr="00982E63">
        <w:rPr>
          <w:rFonts w:ascii="Times New Roman" w:hAnsi="Times New Roman"/>
          <w:sz w:val="24"/>
          <w:szCs w:val="24"/>
        </w:rPr>
        <w:t>28.1</w:t>
      </w:r>
      <w:r w:rsidR="007E367A">
        <w:rPr>
          <w:rFonts w:ascii="Times New Roman" w:hAnsi="Times New Roman"/>
          <w:sz w:val="24"/>
          <w:szCs w:val="24"/>
        </w:rPr>
        <w:t>6</w:t>
      </w:r>
      <w:r w:rsidRPr="00982E63">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w:t>
      </w:r>
      <w:r w:rsidR="000D770D" w:rsidRPr="00982E63">
        <w:rPr>
          <w:rFonts w:ascii="Times New Roman" w:hAnsi="Times New Roman"/>
          <w:sz w:val="24"/>
          <w:szCs w:val="24"/>
        </w:rPr>
        <w:t xml:space="preserve">15 </w:t>
      </w:r>
      <w:r w:rsidRPr="00982E63">
        <w:rPr>
          <w:rFonts w:ascii="Times New Roman" w:hAnsi="Times New Roman"/>
          <w:sz w:val="24"/>
          <w:szCs w:val="24"/>
        </w:rPr>
        <w:t>Кодекс</w:t>
      </w:r>
      <w:r w:rsidR="00BB128A">
        <w:rPr>
          <w:rFonts w:ascii="Times New Roman" w:hAnsi="Times New Roman"/>
          <w:sz w:val="24"/>
          <w:szCs w:val="24"/>
        </w:rPr>
        <w:t>а</w:t>
      </w:r>
      <w:r w:rsidRPr="00982E63">
        <w:rPr>
          <w:rFonts w:ascii="Times New Roman" w:hAnsi="Times New Roman"/>
          <w:sz w:val="24"/>
          <w:szCs w:val="24"/>
        </w:rPr>
        <w:t xml:space="preserve"> Московской области об административных правонарушениях</w:t>
      </w:r>
      <w:r w:rsidR="001402F9">
        <w:rPr>
          <w:rFonts w:ascii="Times New Roman" w:hAnsi="Times New Roman"/>
          <w:sz w:val="24"/>
          <w:szCs w:val="24"/>
        </w:rPr>
        <w:t>,</w:t>
      </w:r>
      <w:r w:rsidRPr="00982E63">
        <w:rPr>
          <w:rFonts w:ascii="Times New Roman" w:hAnsi="Times New Roman"/>
          <w:sz w:val="24"/>
          <w:szCs w:val="24"/>
        </w:rPr>
        <w:t xml:space="preserve"> должностное лицо </w:t>
      </w:r>
      <w:r w:rsidR="007E367A">
        <w:rPr>
          <w:rFonts w:ascii="Times New Roman" w:hAnsi="Times New Roman"/>
          <w:sz w:val="24"/>
          <w:szCs w:val="24"/>
        </w:rPr>
        <w:t>Администрации</w:t>
      </w:r>
      <w:r w:rsidRPr="00982E63">
        <w:rPr>
          <w:rFonts w:ascii="Times New Roman" w:hAnsi="Times New Roman"/>
          <w:sz w:val="24"/>
          <w:szCs w:val="24"/>
        </w:rPr>
        <w:t xml:space="preserve">, уполномоченное на рассмотрение жалоб, незамедлительно направляет соответствующие материалы в </w:t>
      </w:r>
      <w:r w:rsidR="007E367A">
        <w:rPr>
          <w:rFonts w:ascii="Times New Roman" w:hAnsi="Times New Roman"/>
          <w:sz w:val="24"/>
          <w:szCs w:val="24"/>
        </w:rPr>
        <w:t>Министерство</w:t>
      </w:r>
      <w:r w:rsidRPr="00982E63">
        <w:rPr>
          <w:rFonts w:ascii="Times New Roman" w:hAnsi="Times New Roman"/>
          <w:sz w:val="24"/>
          <w:szCs w:val="24"/>
        </w:rPr>
        <w:t xml:space="preserve"> государственного управления, </w:t>
      </w:r>
      <w:r w:rsidRPr="002C13DD">
        <w:rPr>
          <w:rFonts w:ascii="Times New Roman" w:hAnsi="Times New Roman"/>
          <w:sz w:val="24"/>
          <w:szCs w:val="24"/>
        </w:rPr>
        <w:t>информационных технологий и связи Московской области.</w:t>
      </w:r>
    </w:p>
    <w:p w:rsidR="000430FC" w:rsidRPr="00982E63" w:rsidRDefault="005F3D89" w:rsidP="003B446F">
      <w:pPr>
        <w:spacing w:after="0" w:line="240" w:lineRule="auto"/>
        <w:ind w:firstLine="709"/>
        <w:jc w:val="both"/>
      </w:pPr>
      <w:r w:rsidRPr="002C13DD">
        <w:rPr>
          <w:rFonts w:ascii="Times New Roman" w:hAnsi="Times New Roman"/>
          <w:sz w:val="24"/>
          <w:szCs w:val="24"/>
        </w:rPr>
        <w:t>28.1</w:t>
      </w:r>
      <w:r w:rsidR="007E367A">
        <w:rPr>
          <w:rFonts w:ascii="Times New Roman" w:hAnsi="Times New Roman"/>
          <w:sz w:val="24"/>
          <w:szCs w:val="24"/>
        </w:rPr>
        <w:t>7</w:t>
      </w:r>
      <w:r w:rsidRPr="002C13DD">
        <w:rPr>
          <w:rFonts w:ascii="Times New Roman" w:hAnsi="Times New Roman"/>
          <w:sz w:val="24"/>
          <w:szCs w:val="24"/>
        </w:rPr>
        <w:t xml:space="preserve">. </w:t>
      </w:r>
      <w:r w:rsidR="000D770D" w:rsidRPr="002C13DD">
        <w:rPr>
          <w:rFonts w:ascii="Times New Roman" w:hAnsi="Times New Roman"/>
          <w:sz w:val="24"/>
          <w:szCs w:val="24"/>
        </w:rPr>
        <w:t>Администрация</w:t>
      </w:r>
      <w:r w:rsidRPr="002C13DD">
        <w:rPr>
          <w:rFonts w:ascii="Times New Roman" w:hAnsi="Times New Roman"/>
          <w:sz w:val="24"/>
          <w:szCs w:val="24"/>
        </w:rPr>
        <w:t xml:space="preserve"> </w:t>
      </w:r>
      <w:r w:rsidR="00377E21">
        <w:rPr>
          <w:rFonts w:ascii="Times New Roman" w:hAnsi="Times New Roman"/>
          <w:sz w:val="24"/>
          <w:szCs w:val="24"/>
        </w:rPr>
        <w:t xml:space="preserve">и Департамент </w:t>
      </w:r>
      <w:r w:rsidRPr="00377E21">
        <w:rPr>
          <w:rFonts w:ascii="Times New Roman" w:hAnsi="Times New Roman"/>
          <w:sz w:val="24"/>
          <w:szCs w:val="24"/>
        </w:rPr>
        <w:t>обеспечивают:</w:t>
      </w:r>
    </w:p>
    <w:p w:rsidR="000430FC" w:rsidRPr="00982E63" w:rsidRDefault="005F3D89" w:rsidP="003B446F">
      <w:pPr>
        <w:spacing w:after="0" w:line="240" w:lineRule="auto"/>
        <w:ind w:firstLine="709"/>
        <w:jc w:val="both"/>
      </w:pPr>
      <w:r w:rsidRPr="00982E63">
        <w:rPr>
          <w:rFonts w:ascii="Times New Roman" w:hAnsi="Times New Roman"/>
          <w:sz w:val="24"/>
          <w:szCs w:val="24"/>
        </w:rPr>
        <w:lastRenderedPageBreak/>
        <w:t>а) оснащение мест приема жалоб;</w:t>
      </w:r>
    </w:p>
    <w:p w:rsidR="000430FC" w:rsidRPr="00982E63" w:rsidRDefault="005F3D89" w:rsidP="003B446F">
      <w:pPr>
        <w:spacing w:after="0" w:line="240" w:lineRule="auto"/>
        <w:ind w:firstLine="709"/>
        <w:jc w:val="both"/>
      </w:pPr>
      <w:r w:rsidRPr="00982E63">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w:t>
      </w:r>
      <w:r w:rsidR="007E367A">
        <w:rPr>
          <w:rFonts w:ascii="Times New Roman" w:hAnsi="Times New Roman"/>
          <w:sz w:val="24"/>
          <w:szCs w:val="24"/>
        </w:rPr>
        <w:t>ие</w:t>
      </w:r>
      <w:r w:rsidRPr="00982E63">
        <w:rPr>
          <w:rFonts w:ascii="Times New Roman" w:hAnsi="Times New Roman"/>
          <w:sz w:val="24"/>
          <w:szCs w:val="24"/>
        </w:rPr>
        <w:t xml:space="preserve"> </w:t>
      </w:r>
      <w:r w:rsidR="007E367A">
        <w:rPr>
          <w:rFonts w:ascii="Times New Roman" w:hAnsi="Times New Roman"/>
          <w:sz w:val="24"/>
          <w:szCs w:val="24"/>
        </w:rPr>
        <w:t>Муниципальную</w:t>
      </w:r>
      <w:r w:rsidRPr="00982E63">
        <w:rPr>
          <w:rFonts w:ascii="Times New Roman" w:hAnsi="Times New Roman"/>
          <w:sz w:val="24"/>
          <w:szCs w:val="24"/>
        </w:rPr>
        <w:t xml:space="preserve"> услуг</w:t>
      </w:r>
      <w:r w:rsidR="007E367A">
        <w:rPr>
          <w:rFonts w:ascii="Times New Roman" w:hAnsi="Times New Roman"/>
          <w:sz w:val="24"/>
          <w:szCs w:val="24"/>
        </w:rPr>
        <w:t>у</w:t>
      </w:r>
      <w:r w:rsidRPr="00982E63">
        <w:rPr>
          <w:rFonts w:ascii="Times New Roman" w:hAnsi="Times New Roman"/>
          <w:sz w:val="24"/>
          <w:szCs w:val="24"/>
        </w:rPr>
        <w:t xml:space="preserve">, их должностных лиц либо </w:t>
      </w:r>
      <w:r w:rsidR="007E367A">
        <w:rPr>
          <w:rFonts w:ascii="Times New Roman" w:hAnsi="Times New Roman"/>
          <w:sz w:val="24"/>
          <w:szCs w:val="24"/>
        </w:rPr>
        <w:t>муниципальных</w:t>
      </w:r>
      <w:r w:rsidRPr="00982E63">
        <w:rPr>
          <w:rFonts w:ascii="Times New Roman" w:hAnsi="Times New Roman"/>
          <w:sz w:val="24"/>
          <w:szCs w:val="24"/>
        </w:rPr>
        <w:t xml:space="preserve"> служащих посредством размещения информации на стендах в местах предоставления </w:t>
      </w:r>
      <w:r w:rsidR="007E367A">
        <w:rPr>
          <w:rFonts w:ascii="Times New Roman" w:hAnsi="Times New Roman"/>
          <w:sz w:val="24"/>
          <w:szCs w:val="24"/>
        </w:rPr>
        <w:t>Муниципальной</w:t>
      </w:r>
      <w:r w:rsidRPr="00982E63">
        <w:rPr>
          <w:rFonts w:ascii="Times New Roman" w:hAnsi="Times New Roman"/>
          <w:sz w:val="24"/>
          <w:szCs w:val="24"/>
        </w:rPr>
        <w:t xml:space="preserve"> услуг</w:t>
      </w:r>
      <w:r w:rsidR="007E367A">
        <w:rPr>
          <w:rFonts w:ascii="Times New Roman" w:hAnsi="Times New Roman"/>
          <w:sz w:val="24"/>
          <w:szCs w:val="24"/>
        </w:rPr>
        <w:t>и</w:t>
      </w:r>
      <w:r w:rsidRPr="00982E63">
        <w:rPr>
          <w:rFonts w:ascii="Times New Roman" w:hAnsi="Times New Roman"/>
          <w:sz w:val="24"/>
          <w:szCs w:val="24"/>
        </w:rPr>
        <w:t>, на их официальных сайтах, на РПГУ;</w:t>
      </w:r>
    </w:p>
    <w:p w:rsidR="000430FC" w:rsidRPr="00982E63" w:rsidRDefault="005F3D89" w:rsidP="003B446F">
      <w:pPr>
        <w:spacing w:after="0" w:line="240" w:lineRule="auto"/>
        <w:ind w:firstLine="709"/>
        <w:jc w:val="both"/>
      </w:pPr>
      <w:r w:rsidRPr="00982E63">
        <w:rPr>
          <w:rFonts w:ascii="Times New Roman" w:hAnsi="Times New Roman"/>
          <w:sz w:val="24"/>
          <w:szCs w:val="24"/>
        </w:rPr>
        <w:t xml:space="preserve">в) консультирование Заявителей о порядке обжалования решений и действий (бездействия) </w:t>
      </w:r>
      <w:r w:rsidR="000D770D">
        <w:rPr>
          <w:rFonts w:ascii="Times New Roman" w:hAnsi="Times New Roman"/>
          <w:sz w:val="24"/>
          <w:szCs w:val="24"/>
        </w:rPr>
        <w:t>Администрации, Департамента</w:t>
      </w:r>
      <w:r w:rsidR="000D770D" w:rsidRPr="00982E63">
        <w:rPr>
          <w:rFonts w:ascii="Times New Roman" w:hAnsi="Times New Roman"/>
          <w:sz w:val="24"/>
          <w:szCs w:val="24"/>
        </w:rPr>
        <w:t xml:space="preserve"> </w:t>
      </w:r>
      <w:r w:rsidRPr="00982E63">
        <w:rPr>
          <w:rFonts w:ascii="Times New Roman" w:hAnsi="Times New Roman"/>
          <w:sz w:val="24"/>
          <w:szCs w:val="24"/>
        </w:rPr>
        <w:t xml:space="preserve">их должностных лиц либо </w:t>
      </w:r>
      <w:r w:rsidR="007E367A">
        <w:rPr>
          <w:rFonts w:ascii="Times New Roman" w:hAnsi="Times New Roman"/>
          <w:sz w:val="24"/>
          <w:szCs w:val="24"/>
        </w:rPr>
        <w:t>муниципальных</w:t>
      </w:r>
      <w:r w:rsidRPr="00982E63">
        <w:rPr>
          <w:rFonts w:ascii="Times New Roman" w:hAnsi="Times New Roman"/>
          <w:sz w:val="24"/>
          <w:szCs w:val="24"/>
        </w:rPr>
        <w:t xml:space="preserve"> служащих </w:t>
      </w:r>
      <w:r w:rsidR="000D770D">
        <w:rPr>
          <w:rFonts w:ascii="Times New Roman" w:hAnsi="Times New Roman"/>
          <w:sz w:val="24"/>
          <w:szCs w:val="24"/>
        </w:rPr>
        <w:t>Администрации</w:t>
      </w:r>
      <w:r w:rsidRPr="00982E63">
        <w:rPr>
          <w:rFonts w:ascii="Times New Roman" w:hAnsi="Times New Roman"/>
          <w:sz w:val="24"/>
          <w:szCs w:val="24"/>
        </w:rPr>
        <w:t>, в том числе по телефону, элект</w:t>
      </w:r>
      <w:r w:rsidR="007E367A">
        <w:rPr>
          <w:rFonts w:ascii="Times New Roman" w:hAnsi="Times New Roman"/>
          <w:sz w:val="24"/>
          <w:szCs w:val="24"/>
        </w:rPr>
        <w:t>ронной почте, при личном приеме.</w:t>
      </w: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7E367A" w:rsidRPr="00982E63" w:rsidRDefault="00377E21" w:rsidP="00BD52FB">
      <w:pPr>
        <w:pStyle w:val="1-"/>
      </w:pPr>
      <w:r>
        <w:rPr>
          <w:lang w:val="en-US"/>
        </w:rPr>
        <w:t>VI</w:t>
      </w:r>
      <w:r w:rsidRPr="00377E21">
        <w:t xml:space="preserve">. </w:t>
      </w:r>
      <w:r w:rsidR="007E367A">
        <w:t>Правила обработки персональных данных при предоставлении Муниципальной услуги</w:t>
      </w:r>
    </w:p>
    <w:p w:rsidR="007E367A" w:rsidRPr="00982E63" w:rsidRDefault="007E367A" w:rsidP="007E367A">
      <w:pPr>
        <w:pStyle w:val="2-"/>
        <w:rPr>
          <w:lang w:eastAsia="ar-SA"/>
        </w:rPr>
      </w:pPr>
      <w:r w:rsidRPr="00982E63">
        <w:rPr>
          <w:lang w:eastAsia="ar-SA"/>
        </w:rPr>
        <w:t>2</w:t>
      </w:r>
      <w:r>
        <w:rPr>
          <w:lang w:eastAsia="ar-SA"/>
        </w:rPr>
        <w:t>9</w:t>
      </w:r>
      <w:r w:rsidRPr="00982E63">
        <w:rPr>
          <w:lang w:eastAsia="ar-SA"/>
        </w:rPr>
        <w:t xml:space="preserve">. </w:t>
      </w:r>
      <w:r>
        <w:rPr>
          <w:lang w:eastAsia="ar-SA"/>
        </w:rPr>
        <w:t>Правила обработки персональных данных при предоставлении Муниципальной услуги</w:t>
      </w:r>
    </w:p>
    <w:p w:rsidR="00260955" w:rsidRPr="007E367A" w:rsidRDefault="00260955" w:rsidP="007E367A">
      <w:pPr>
        <w:pStyle w:val="112"/>
        <w:autoSpaceDE w:val="0"/>
        <w:autoSpaceDN w:val="0"/>
        <w:adjustRightInd w:val="0"/>
        <w:spacing w:line="240" w:lineRule="auto"/>
        <w:ind w:left="709"/>
        <w:rPr>
          <w:sz w:val="24"/>
          <w:szCs w:val="24"/>
        </w:rPr>
      </w:pPr>
    </w:p>
    <w:p w:rsidR="007E367A" w:rsidRPr="0043788E" w:rsidRDefault="00B12A9D" w:rsidP="00B12A9D">
      <w:pPr>
        <w:pStyle w:val="112"/>
        <w:autoSpaceDE w:val="0"/>
        <w:autoSpaceDN w:val="0"/>
        <w:adjustRightInd w:val="0"/>
        <w:spacing w:line="240" w:lineRule="auto"/>
        <w:ind w:firstLine="710"/>
        <w:rPr>
          <w:sz w:val="24"/>
          <w:szCs w:val="24"/>
        </w:rPr>
      </w:pPr>
      <w:r>
        <w:rPr>
          <w:sz w:val="24"/>
          <w:szCs w:val="24"/>
        </w:rPr>
        <w:t>29.1 О</w:t>
      </w:r>
      <w:r w:rsidR="007E367A" w:rsidRPr="0043788E">
        <w:rPr>
          <w:sz w:val="24"/>
          <w:szCs w:val="24"/>
        </w:rPr>
        <w:t>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E367A" w:rsidRDefault="007E367A" w:rsidP="00B12A9D">
      <w:pPr>
        <w:pStyle w:val="112"/>
        <w:numPr>
          <w:ilvl w:val="1"/>
          <w:numId w:val="36"/>
        </w:numPr>
        <w:autoSpaceDE w:val="0"/>
        <w:autoSpaceDN w:val="0"/>
        <w:adjustRightInd w:val="0"/>
        <w:spacing w:line="240" w:lineRule="auto"/>
        <w:ind w:left="0" w:firstLine="710"/>
        <w:rPr>
          <w:sz w:val="24"/>
          <w:szCs w:val="24"/>
        </w:rPr>
      </w:pPr>
      <w:r w:rsidRPr="0043788E">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7E367A" w:rsidRDefault="007E367A" w:rsidP="00B12A9D">
      <w:pPr>
        <w:pStyle w:val="112"/>
        <w:numPr>
          <w:ilvl w:val="1"/>
          <w:numId w:val="36"/>
        </w:numPr>
        <w:autoSpaceDE w:val="0"/>
        <w:autoSpaceDN w:val="0"/>
        <w:adjustRightInd w:val="0"/>
        <w:spacing w:line="240" w:lineRule="auto"/>
        <w:ind w:left="0" w:firstLine="710"/>
        <w:rPr>
          <w:sz w:val="24"/>
          <w:szCs w:val="24"/>
        </w:rPr>
      </w:pPr>
      <w:r w:rsidRPr="00B12A9D">
        <w:rPr>
          <w:sz w:val="24"/>
          <w:szCs w:val="24"/>
        </w:rPr>
        <w:t>Обработке подлежат только персональные данные, которые отвечают целям их обработки.</w:t>
      </w:r>
    </w:p>
    <w:p w:rsidR="007E367A" w:rsidRDefault="007E367A" w:rsidP="00B12A9D">
      <w:pPr>
        <w:pStyle w:val="112"/>
        <w:numPr>
          <w:ilvl w:val="1"/>
          <w:numId w:val="36"/>
        </w:numPr>
        <w:autoSpaceDE w:val="0"/>
        <w:autoSpaceDN w:val="0"/>
        <w:adjustRightInd w:val="0"/>
        <w:spacing w:line="240" w:lineRule="auto"/>
        <w:ind w:left="0" w:firstLine="710"/>
        <w:rPr>
          <w:sz w:val="24"/>
          <w:szCs w:val="24"/>
        </w:rPr>
      </w:pPr>
      <w:bookmarkStart w:id="217" w:name="_Ref438372417"/>
      <w:r w:rsidRPr="00B12A9D">
        <w:rPr>
          <w:sz w:val="24"/>
          <w:szCs w:val="24"/>
        </w:rPr>
        <w:t>Целью обработки персональных данных является исполнение должностных обязанностей и полномоч</w:t>
      </w:r>
      <w:r w:rsidR="005B1374">
        <w:rPr>
          <w:sz w:val="24"/>
          <w:szCs w:val="24"/>
        </w:rPr>
        <w:t xml:space="preserve">ий специалистами Администрации </w:t>
      </w:r>
      <w:r w:rsidRPr="00B12A9D">
        <w:rPr>
          <w:sz w:val="24"/>
          <w:szCs w:val="24"/>
        </w:rPr>
        <w:t>в</w:t>
      </w:r>
      <w:r w:rsidR="005B1374">
        <w:rPr>
          <w:sz w:val="24"/>
          <w:szCs w:val="24"/>
        </w:rPr>
        <w:t xml:space="preserve"> </w:t>
      </w:r>
      <w:r w:rsidRPr="00B12A9D">
        <w:rPr>
          <w:sz w:val="24"/>
          <w:szCs w:val="24"/>
        </w:rPr>
        <w:t>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7"/>
    </w:p>
    <w:p w:rsidR="007E367A" w:rsidRDefault="007E367A" w:rsidP="00B12A9D">
      <w:pPr>
        <w:pStyle w:val="112"/>
        <w:numPr>
          <w:ilvl w:val="1"/>
          <w:numId w:val="36"/>
        </w:numPr>
        <w:autoSpaceDE w:val="0"/>
        <w:autoSpaceDN w:val="0"/>
        <w:adjustRightInd w:val="0"/>
        <w:spacing w:line="240" w:lineRule="auto"/>
        <w:ind w:left="0" w:firstLine="710"/>
        <w:rPr>
          <w:sz w:val="24"/>
          <w:szCs w:val="24"/>
        </w:rPr>
      </w:pPr>
      <w:r w:rsidRPr="00B12A9D">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E367A" w:rsidRDefault="007E367A" w:rsidP="00B12A9D">
      <w:pPr>
        <w:pStyle w:val="112"/>
        <w:numPr>
          <w:ilvl w:val="1"/>
          <w:numId w:val="36"/>
        </w:numPr>
        <w:autoSpaceDE w:val="0"/>
        <w:autoSpaceDN w:val="0"/>
        <w:adjustRightInd w:val="0"/>
        <w:spacing w:line="240" w:lineRule="auto"/>
        <w:ind w:left="0" w:firstLine="710"/>
        <w:rPr>
          <w:sz w:val="24"/>
          <w:szCs w:val="24"/>
        </w:rPr>
      </w:pPr>
      <w:r w:rsidRPr="00B12A9D">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7E367A" w:rsidRDefault="007E367A" w:rsidP="00B12A9D">
      <w:pPr>
        <w:pStyle w:val="112"/>
        <w:numPr>
          <w:ilvl w:val="1"/>
          <w:numId w:val="36"/>
        </w:numPr>
        <w:autoSpaceDE w:val="0"/>
        <w:autoSpaceDN w:val="0"/>
        <w:adjustRightInd w:val="0"/>
        <w:spacing w:line="240" w:lineRule="auto"/>
        <w:ind w:left="0" w:firstLine="710"/>
        <w:rPr>
          <w:sz w:val="24"/>
          <w:szCs w:val="24"/>
        </w:rPr>
      </w:pPr>
      <w:r w:rsidRPr="00B12A9D">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w:t>
      </w:r>
      <w:r w:rsidR="005B1374">
        <w:rPr>
          <w:sz w:val="24"/>
          <w:szCs w:val="24"/>
        </w:rPr>
        <w:t xml:space="preserve">олжностные лица Администрации  </w:t>
      </w:r>
      <w:r w:rsidRPr="00B12A9D">
        <w:rPr>
          <w:sz w:val="24"/>
          <w:szCs w:val="24"/>
        </w:rPr>
        <w:t>должны принимать необходимые меры либо обеспечивать их принятие по удалению или уточнению неполных или неточных данных.</w:t>
      </w:r>
    </w:p>
    <w:p w:rsidR="007E367A" w:rsidRDefault="007E367A" w:rsidP="00B12A9D">
      <w:pPr>
        <w:pStyle w:val="112"/>
        <w:numPr>
          <w:ilvl w:val="1"/>
          <w:numId w:val="36"/>
        </w:numPr>
        <w:autoSpaceDE w:val="0"/>
        <w:autoSpaceDN w:val="0"/>
        <w:adjustRightInd w:val="0"/>
        <w:spacing w:line="240" w:lineRule="auto"/>
        <w:ind w:left="0" w:firstLine="710"/>
        <w:rPr>
          <w:sz w:val="24"/>
          <w:szCs w:val="24"/>
        </w:rPr>
      </w:pPr>
      <w:r w:rsidRPr="00B12A9D">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E367A" w:rsidRDefault="007E367A" w:rsidP="005B1374">
      <w:pPr>
        <w:pStyle w:val="112"/>
        <w:numPr>
          <w:ilvl w:val="1"/>
          <w:numId w:val="36"/>
        </w:numPr>
        <w:autoSpaceDE w:val="0"/>
        <w:autoSpaceDN w:val="0"/>
        <w:adjustRightInd w:val="0"/>
        <w:spacing w:line="240" w:lineRule="auto"/>
        <w:ind w:left="0" w:firstLine="710"/>
        <w:rPr>
          <w:sz w:val="24"/>
          <w:szCs w:val="24"/>
        </w:rPr>
      </w:pPr>
      <w:r w:rsidRPr="005B1374">
        <w:rPr>
          <w:sz w:val="24"/>
          <w:szCs w:val="24"/>
        </w:rPr>
        <w:t xml:space="preserve"> В соответствии с целью обработки персональных данных, указанной в подпункте 2</w:t>
      </w:r>
      <w:r w:rsidR="005B1374">
        <w:rPr>
          <w:sz w:val="24"/>
          <w:szCs w:val="24"/>
        </w:rPr>
        <w:t>9</w:t>
      </w:r>
      <w:r w:rsidRPr="005B1374">
        <w:rPr>
          <w:sz w:val="24"/>
          <w:szCs w:val="24"/>
        </w:rPr>
        <w:t xml:space="preserve">.4 настоящего Административного регламента, в Администрации городского округа     </w:t>
      </w:r>
      <w:r w:rsidRPr="005B1374">
        <w:rPr>
          <w:sz w:val="24"/>
          <w:szCs w:val="24"/>
        </w:rPr>
        <w:lastRenderedPageBreak/>
        <w:t xml:space="preserve">обрабатываются персональные данные, указанные в Заявлении (Приложение </w:t>
      </w:r>
      <w:r w:rsidR="005B1374">
        <w:rPr>
          <w:sz w:val="24"/>
          <w:szCs w:val="24"/>
        </w:rPr>
        <w:t>6</w:t>
      </w:r>
      <w:r w:rsidRPr="005B1374">
        <w:rPr>
          <w:sz w:val="24"/>
          <w:szCs w:val="24"/>
        </w:rPr>
        <w:t xml:space="preserve"> к настоящему Административному регламенту) и прилагаемых к нему документах.</w:t>
      </w:r>
    </w:p>
    <w:p w:rsidR="007E367A" w:rsidRDefault="007E367A" w:rsidP="005B1374">
      <w:pPr>
        <w:pStyle w:val="112"/>
        <w:numPr>
          <w:ilvl w:val="1"/>
          <w:numId w:val="36"/>
        </w:numPr>
        <w:autoSpaceDE w:val="0"/>
        <w:autoSpaceDN w:val="0"/>
        <w:adjustRightInd w:val="0"/>
        <w:spacing w:line="240" w:lineRule="auto"/>
        <w:ind w:left="0" w:firstLine="710"/>
        <w:rPr>
          <w:sz w:val="24"/>
          <w:szCs w:val="24"/>
        </w:rPr>
      </w:pPr>
      <w:r w:rsidRPr="005B1374">
        <w:rPr>
          <w:sz w:val="24"/>
          <w:szCs w:val="24"/>
        </w:rPr>
        <w:t xml:space="preserve">В соответствии с целью обработки персональных данных, указанной в подпункте </w:t>
      </w:r>
      <w:r w:rsidR="00556CC7">
        <w:fldChar w:fldCharType="begin"/>
      </w:r>
      <w:r w:rsidR="00556CC7">
        <w:instrText xml:space="preserve"> REF _Ref43</w:instrText>
      </w:r>
      <w:r w:rsidR="00556CC7">
        <w:instrText xml:space="preserve">8372417 \r \h  \* MERGEFORMAT </w:instrText>
      </w:r>
      <w:r w:rsidR="00556CC7">
        <w:fldChar w:fldCharType="separate"/>
      </w:r>
      <w:r w:rsidR="000B5067" w:rsidRPr="000B5067">
        <w:rPr>
          <w:sz w:val="24"/>
          <w:szCs w:val="24"/>
        </w:rPr>
        <w:t>29.4</w:t>
      </w:r>
      <w:r w:rsidR="00556CC7">
        <w:fldChar w:fldCharType="end"/>
      </w:r>
      <w:r w:rsidRPr="005B1374">
        <w:rPr>
          <w:sz w:val="24"/>
          <w:szCs w:val="24"/>
        </w:rPr>
        <w:t xml:space="preserve"> Административного регламента, к категории субъектов, персональные данные которых обрабатываются в Администрации городского округа Электросталь Московской области, относятся физические лица, </w:t>
      </w:r>
      <w:r w:rsidRPr="005B1374">
        <w:rPr>
          <w:sz w:val="24"/>
          <w:szCs w:val="24"/>
          <w:lang w:eastAsia="ru-RU"/>
        </w:rPr>
        <w:t>обратившиеся за предоставлением Муниципальной услуги.</w:t>
      </w:r>
    </w:p>
    <w:p w:rsidR="007E367A" w:rsidRDefault="007E367A" w:rsidP="005B1374">
      <w:pPr>
        <w:pStyle w:val="112"/>
        <w:numPr>
          <w:ilvl w:val="1"/>
          <w:numId w:val="36"/>
        </w:numPr>
        <w:autoSpaceDE w:val="0"/>
        <w:autoSpaceDN w:val="0"/>
        <w:adjustRightInd w:val="0"/>
        <w:spacing w:line="240" w:lineRule="auto"/>
        <w:ind w:left="0" w:firstLine="710"/>
        <w:rPr>
          <w:sz w:val="24"/>
          <w:szCs w:val="24"/>
        </w:rPr>
      </w:pPr>
      <w:r w:rsidRPr="005B1374">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7E367A" w:rsidRDefault="007E367A" w:rsidP="005B1374">
      <w:pPr>
        <w:pStyle w:val="112"/>
        <w:numPr>
          <w:ilvl w:val="1"/>
          <w:numId w:val="36"/>
        </w:numPr>
        <w:autoSpaceDE w:val="0"/>
        <w:autoSpaceDN w:val="0"/>
        <w:adjustRightInd w:val="0"/>
        <w:spacing w:line="240" w:lineRule="auto"/>
        <w:ind w:left="0" w:firstLine="710"/>
        <w:rPr>
          <w:sz w:val="24"/>
          <w:szCs w:val="24"/>
        </w:rPr>
      </w:pPr>
      <w:r w:rsidRPr="005B1374">
        <w:rPr>
          <w:sz w:val="24"/>
          <w:szCs w:val="24"/>
        </w:rPr>
        <w:t>В случае достижения цели обработки персональных данных</w:t>
      </w:r>
      <w:r w:rsidR="005B1374">
        <w:rPr>
          <w:sz w:val="24"/>
          <w:szCs w:val="24"/>
        </w:rPr>
        <w:t>,</w:t>
      </w:r>
      <w:r w:rsidRPr="005B1374">
        <w:rPr>
          <w:sz w:val="24"/>
          <w:szCs w:val="24"/>
        </w:rPr>
        <w:t xml:space="preserve"> Администрация области обязана прекратить обработку персональных данных</w:t>
      </w:r>
      <w:r w:rsidR="005B1374">
        <w:rPr>
          <w:sz w:val="24"/>
          <w:szCs w:val="24"/>
        </w:rPr>
        <w:t xml:space="preserve"> или обеспечить ее прекращение (</w:t>
      </w:r>
      <w:r w:rsidRPr="005B1374">
        <w:rPr>
          <w:sz w:val="24"/>
          <w:szCs w:val="24"/>
        </w:rPr>
        <w:t>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w:t>
      </w:r>
      <w:r w:rsidR="005B1374">
        <w:rPr>
          <w:sz w:val="24"/>
          <w:szCs w:val="24"/>
        </w:rPr>
        <w:t xml:space="preserve">, </w:t>
      </w:r>
      <w:r w:rsidRPr="005B1374">
        <w:rPr>
          <w:sz w:val="24"/>
          <w:szCs w:val="24"/>
        </w:rPr>
        <w:t>если обработка персональных данных осуществляется другим лицом, действующим по его поручению</w:t>
      </w:r>
      <w:r w:rsidR="005B1374">
        <w:rPr>
          <w:sz w:val="24"/>
          <w:szCs w:val="24"/>
        </w:rPr>
        <w:t>)</w:t>
      </w:r>
      <w:r w:rsidRPr="005B1374">
        <w:rPr>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367A" w:rsidRDefault="007E367A" w:rsidP="005B1374">
      <w:pPr>
        <w:pStyle w:val="112"/>
        <w:numPr>
          <w:ilvl w:val="1"/>
          <w:numId w:val="36"/>
        </w:numPr>
        <w:autoSpaceDE w:val="0"/>
        <w:autoSpaceDN w:val="0"/>
        <w:adjustRightInd w:val="0"/>
        <w:spacing w:line="240" w:lineRule="auto"/>
        <w:ind w:left="0" w:firstLine="710"/>
        <w:rPr>
          <w:sz w:val="24"/>
          <w:szCs w:val="24"/>
        </w:rPr>
      </w:pPr>
      <w:r w:rsidRPr="005B1374">
        <w:rPr>
          <w:sz w:val="24"/>
          <w:szCs w:val="24"/>
        </w:rPr>
        <w:t>В случае отзыва субъектом персональных данных согласия на обработку его пер</w:t>
      </w:r>
      <w:r w:rsidR="005B1374">
        <w:rPr>
          <w:sz w:val="24"/>
          <w:szCs w:val="24"/>
        </w:rPr>
        <w:t xml:space="preserve">сональных данных Администрация </w:t>
      </w:r>
      <w:r w:rsidRPr="005B1374">
        <w:rPr>
          <w:sz w:val="24"/>
          <w:szCs w:val="24"/>
        </w:rPr>
        <w:t>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городского округа  и в случае, если сохранение персональных данных более не требуется для целей обработки персональных данных, уничтожить персональные данны</w:t>
      </w:r>
      <w:r w:rsidR="005B1374">
        <w:rPr>
          <w:sz w:val="24"/>
          <w:szCs w:val="24"/>
        </w:rPr>
        <w:t xml:space="preserve">е или обеспечить их уничтожение, </w:t>
      </w:r>
      <w:r w:rsidRPr="005B1374">
        <w:rPr>
          <w:sz w:val="24"/>
          <w:szCs w:val="24"/>
        </w:rPr>
        <w:t>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367A" w:rsidRDefault="007E367A" w:rsidP="005B1374">
      <w:pPr>
        <w:pStyle w:val="112"/>
        <w:numPr>
          <w:ilvl w:val="1"/>
          <w:numId w:val="36"/>
        </w:numPr>
        <w:autoSpaceDE w:val="0"/>
        <w:autoSpaceDN w:val="0"/>
        <w:adjustRightInd w:val="0"/>
        <w:spacing w:line="240" w:lineRule="auto"/>
        <w:ind w:left="0" w:firstLine="710"/>
        <w:rPr>
          <w:sz w:val="24"/>
          <w:szCs w:val="24"/>
        </w:rPr>
      </w:pPr>
      <w:r w:rsidRPr="005B137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E367A" w:rsidRPr="005B1374" w:rsidRDefault="007E367A" w:rsidP="005B1374">
      <w:pPr>
        <w:pStyle w:val="112"/>
        <w:numPr>
          <w:ilvl w:val="1"/>
          <w:numId w:val="36"/>
        </w:numPr>
        <w:autoSpaceDE w:val="0"/>
        <w:autoSpaceDN w:val="0"/>
        <w:adjustRightInd w:val="0"/>
        <w:spacing w:line="240" w:lineRule="auto"/>
        <w:ind w:left="0" w:firstLine="710"/>
        <w:rPr>
          <w:sz w:val="24"/>
          <w:szCs w:val="24"/>
        </w:rPr>
      </w:pPr>
      <w:r w:rsidRPr="005B1374">
        <w:rPr>
          <w:sz w:val="24"/>
          <w:szCs w:val="24"/>
        </w:rPr>
        <w:t>Уполномоченные лица на получение, обработку, хранение, передачу и любое другое использование персональных данных обязаны:</w:t>
      </w:r>
    </w:p>
    <w:p w:rsidR="007E367A" w:rsidRDefault="007E367A" w:rsidP="007E367A">
      <w:pPr>
        <w:pStyle w:val="1f7"/>
        <w:numPr>
          <w:ilvl w:val="0"/>
          <w:numId w:val="33"/>
        </w:numPr>
        <w:autoSpaceDE w:val="0"/>
        <w:autoSpaceDN w:val="0"/>
        <w:adjustRightInd w:val="0"/>
        <w:spacing w:line="240" w:lineRule="auto"/>
        <w:rPr>
          <w:sz w:val="24"/>
          <w:szCs w:val="24"/>
          <w:lang w:eastAsia="ru-RU"/>
        </w:rPr>
      </w:pPr>
      <w:r w:rsidRPr="0043788E">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7E367A" w:rsidRPr="005B1374" w:rsidRDefault="007E367A" w:rsidP="005B1374">
      <w:pPr>
        <w:pStyle w:val="1f7"/>
        <w:numPr>
          <w:ilvl w:val="0"/>
          <w:numId w:val="33"/>
        </w:numPr>
        <w:autoSpaceDE w:val="0"/>
        <w:autoSpaceDN w:val="0"/>
        <w:adjustRightInd w:val="0"/>
        <w:spacing w:line="240" w:lineRule="auto"/>
        <w:rPr>
          <w:sz w:val="24"/>
          <w:szCs w:val="24"/>
          <w:lang w:eastAsia="ru-RU"/>
        </w:rPr>
      </w:pPr>
      <w:r w:rsidRPr="005B137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E367A" w:rsidRPr="0043788E" w:rsidRDefault="007E367A" w:rsidP="007E367A">
      <w:pPr>
        <w:pStyle w:val="1f7"/>
        <w:numPr>
          <w:ilvl w:val="0"/>
          <w:numId w:val="31"/>
        </w:numPr>
        <w:autoSpaceDE w:val="0"/>
        <w:autoSpaceDN w:val="0"/>
        <w:adjustRightInd w:val="0"/>
        <w:spacing w:line="240" w:lineRule="auto"/>
        <w:rPr>
          <w:sz w:val="24"/>
          <w:szCs w:val="24"/>
          <w:lang w:eastAsia="ru-RU"/>
        </w:rPr>
      </w:pPr>
      <w:r w:rsidRPr="0043788E">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7E367A" w:rsidRDefault="007E367A" w:rsidP="007E367A">
      <w:pPr>
        <w:pStyle w:val="1f7"/>
        <w:numPr>
          <w:ilvl w:val="0"/>
          <w:numId w:val="31"/>
        </w:numPr>
        <w:autoSpaceDE w:val="0"/>
        <w:autoSpaceDN w:val="0"/>
        <w:adjustRightInd w:val="0"/>
        <w:spacing w:line="240" w:lineRule="auto"/>
        <w:rPr>
          <w:sz w:val="24"/>
          <w:szCs w:val="24"/>
          <w:lang w:eastAsia="ru-RU"/>
        </w:rPr>
      </w:pPr>
      <w:r w:rsidRPr="0043788E">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E367A" w:rsidRPr="0043788E" w:rsidRDefault="005B1374" w:rsidP="002F501F">
      <w:pPr>
        <w:pStyle w:val="112"/>
        <w:autoSpaceDE w:val="0"/>
        <w:autoSpaceDN w:val="0"/>
        <w:adjustRightInd w:val="0"/>
        <w:spacing w:line="240" w:lineRule="auto"/>
        <w:ind w:firstLine="567"/>
        <w:rPr>
          <w:sz w:val="24"/>
          <w:szCs w:val="24"/>
        </w:rPr>
      </w:pPr>
      <w:r>
        <w:rPr>
          <w:sz w:val="24"/>
          <w:szCs w:val="24"/>
        </w:rPr>
        <w:t xml:space="preserve">29.16 </w:t>
      </w:r>
      <w:r w:rsidR="007E367A" w:rsidRPr="0043788E">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E367A" w:rsidRPr="0043788E" w:rsidRDefault="007E367A" w:rsidP="007E367A">
      <w:pPr>
        <w:pStyle w:val="1f7"/>
        <w:numPr>
          <w:ilvl w:val="0"/>
          <w:numId w:val="34"/>
        </w:numPr>
        <w:autoSpaceDE w:val="0"/>
        <w:autoSpaceDN w:val="0"/>
        <w:adjustRightInd w:val="0"/>
        <w:spacing w:line="240" w:lineRule="auto"/>
        <w:rPr>
          <w:sz w:val="24"/>
          <w:szCs w:val="24"/>
          <w:lang w:eastAsia="ru-RU"/>
        </w:rPr>
      </w:pPr>
      <w:r w:rsidRPr="0043788E">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E367A" w:rsidRPr="0043788E" w:rsidRDefault="007E367A" w:rsidP="007E367A">
      <w:pPr>
        <w:pStyle w:val="1f7"/>
        <w:numPr>
          <w:ilvl w:val="0"/>
          <w:numId w:val="31"/>
        </w:numPr>
        <w:autoSpaceDE w:val="0"/>
        <w:autoSpaceDN w:val="0"/>
        <w:adjustRightInd w:val="0"/>
        <w:spacing w:line="240" w:lineRule="auto"/>
        <w:rPr>
          <w:sz w:val="24"/>
          <w:szCs w:val="24"/>
          <w:lang w:eastAsia="ru-RU"/>
        </w:rPr>
      </w:pPr>
      <w:r w:rsidRPr="0043788E">
        <w:rPr>
          <w:sz w:val="24"/>
          <w:szCs w:val="24"/>
          <w:lang w:eastAsia="ru-RU"/>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E367A" w:rsidRPr="0043788E" w:rsidRDefault="007E367A" w:rsidP="007E367A">
      <w:pPr>
        <w:pStyle w:val="1f7"/>
        <w:numPr>
          <w:ilvl w:val="0"/>
          <w:numId w:val="31"/>
        </w:numPr>
        <w:autoSpaceDE w:val="0"/>
        <w:autoSpaceDN w:val="0"/>
        <w:adjustRightInd w:val="0"/>
        <w:spacing w:line="240" w:lineRule="auto"/>
        <w:rPr>
          <w:sz w:val="24"/>
          <w:szCs w:val="24"/>
          <w:lang w:eastAsia="ru-RU"/>
        </w:rPr>
      </w:pPr>
      <w:r w:rsidRPr="0043788E">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E367A" w:rsidRDefault="005B1374" w:rsidP="005B1374">
      <w:pPr>
        <w:pStyle w:val="112"/>
        <w:autoSpaceDE w:val="0"/>
        <w:autoSpaceDN w:val="0"/>
        <w:adjustRightInd w:val="0"/>
        <w:spacing w:line="240" w:lineRule="auto"/>
        <w:ind w:firstLine="709"/>
        <w:rPr>
          <w:sz w:val="24"/>
          <w:szCs w:val="24"/>
        </w:rPr>
      </w:pPr>
      <w:r w:rsidRPr="005B1374">
        <w:rPr>
          <w:sz w:val="24"/>
          <w:szCs w:val="24"/>
        </w:rPr>
        <w:t>29.</w:t>
      </w:r>
      <w:r>
        <w:rPr>
          <w:sz w:val="24"/>
          <w:szCs w:val="24"/>
        </w:rPr>
        <w:t>17</w:t>
      </w:r>
      <w:r w:rsidR="00543D2C">
        <w:rPr>
          <w:sz w:val="24"/>
          <w:szCs w:val="24"/>
        </w:rPr>
        <w:t>.</w:t>
      </w:r>
      <w:r>
        <w:rPr>
          <w:sz w:val="24"/>
          <w:szCs w:val="24"/>
        </w:rPr>
        <w:t xml:space="preserve">  </w:t>
      </w:r>
      <w:r w:rsidR="007E367A" w:rsidRPr="0043788E">
        <w:rPr>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7E367A" w:rsidRPr="0043788E" w:rsidRDefault="007E367A" w:rsidP="005B1374">
      <w:pPr>
        <w:pStyle w:val="112"/>
        <w:numPr>
          <w:ilvl w:val="1"/>
          <w:numId w:val="37"/>
        </w:numPr>
        <w:autoSpaceDE w:val="0"/>
        <w:autoSpaceDN w:val="0"/>
        <w:adjustRightInd w:val="0"/>
        <w:spacing w:line="240" w:lineRule="auto"/>
        <w:ind w:left="0" w:firstLine="645"/>
        <w:rPr>
          <w:sz w:val="24"/>
          <w:szCs w:val="24"/>
        </w:rPr>
      </w:pPr>
      <w:r w:rsidRPr="0043788E">
        <w:rPr>
          <w:sz w:val="24"/>
          <w:szCs w:val="24"/>
        </w:rPr>
        <w:t xml:space="preserve"> Администрация</w:t>
      </w:r>
      <w:r w:rsidR="005B1374">
        <w:rPr>
          <w:sz w:val="24"/>
          <w:szCs w:val="24"/>
        </w:rPr>
        <w:t xml:space="preserve"> </w:t>
      </w:r>
      <w:r w:rsidRPr="0043788E">
        <w:rPr>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218" w:name="_Toc438372093"/>
      <w:bookmarkStart w:id="219" w:name="_Toc438374279"/>
      <w:bookmarkStart w:id="220" w:name="_Toc438375739"/>
      <w:bookmarkStart w:id="221" w:name="_Toc438376259"/>
      <w:bookmarkStart w:id="222" w:name="_Toc438480272"/>
      <w:bookmarkEnd w:id="218"/>
      <w:bookmarkEnd w:id="219"/>
      <w:bookmarkEnd w:id="220"/>
      <w:bookmarkEnd w:id="221"/>
      <w:bookmarkEnd w:id="222"/>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260955" w:rsidRDefault="00260955" w:rsidP="003B446F">
      <w:pPr>
        <w:spacing w:after="0" w:line="240" w:lineRule="auto"/>
        <w:rPr>
          <w:rFonts w:ascii="Times New Roman" w:eastAsia="Times New Roman" w:hAnsi="Times New Roman" w:cs="Arial"/>
          <w:sz w:val="24"/>
          <w:szCs w:val="24"/>
          <w:lang w:eastAsia="ru-RU"/>
        </w:rPr>
      </w:pPr>
    </w:p>
    <w:p w:rsidR="000430FC" w:rsidRPr="00982E63" w:rsidRDefault="005F3D89" w:rsidP="003B446F">
      <w:pPr>
        <w:spacing w:after="0" w:line="240" w:lineRule="auto"/>
        <w:rPr>
          <w:rFonts w:ascii="Times New Roman" w:eastAsia="Times New Roman" w:hAnsi="Times New Roman"/>
          <w:bCs/>
          <w:iCs/>
          <w:sz w:val="24"/>
        </w:rPr>
      </w:pPr>
      <w:r w:rsidRPr="00982E63">
        <w:br w:type="page"/>
      </w:r>
    </w:p>
    <w:p w:rsidR="000430FC" w:rsidRPr="00982E63" w:rsidRDefault="000430FC">
      <w:pPr>
        <w:pStyle w:val="afffff1"/>
        <w:ind w:left="5670"/>
        <w:rPr>
          <w:b w:val="0"/>
        </w:rPr>
      </w:pPr>
      <w:bookmarkStart w:id="223" w:name="_Toc510617022"/>
      <w:bookmarkStart w:id="224" w:name="_Toc516677635"/>
      <w:bookmarkEnd w:id="223"/>
      <w:bookmarkEnd w:id="224"/>
    </w:p>
    <w:p w:rsidR="000430FC" w:rsidRPr="00982E63" w:rsidRDefault="005F3D89">
      <w:pPr>
        <w:spacing w:after="0" w:line="240" w:lineRule="auto"/>
        <w:ind w:left="5670"/>
        <w:rPr>
          <w:rFonts w:ascii="Times New Roman" w:hAnsi="Times New Roman"/>
          <w:sz w:val="24"/>
          <w:szCs w:val="24"/>
          <w:lang w:eastAsia="ru-RU"/>
        </w:rPr>
      </w:pPr>
      <w:r w:rsidRPr="00982E63">
        <w:rPr>
          <w:rFonts w:ascii="Times New Roman" w:hAnsi="Times New Roman"/>
          <w:sz w:val="24"/>
          <w:szCs w:val="24"/>
          <w:lang w:eastAsia="ru-RU"/>
        </w:rPr>
        <w:t xml:space="preserve">Приложение 1   </w:t>
      </w:r>
    </w:p>
    <w:p w:rsidR="000D770D" w:rsidRPr="000D770D" w:rsidRDefault="005F3D89" w:rsidP="000D770D">
      <w:pPr>
        <w:spacing w:after="0" w:line="240" w:lineRule="auto"/>
        <w:ind w:left="5670"/>
        <w:rPr>
          <w:rFonts w:ascii="Times New Roman" w:hAnsi="Times New Roman"/>
          <w:sz w:val="24"/>
          <w:szCs w:val="24"/>
          <w:lang w:eastAsia="ru-RU"/>
        </w:rPr>
      </w:pPr>
      <w:r w:rsidRPr="00982E63">
        <w:rPr>
          <w:rFonts w:ascii="Times New Roman" w:hAnsi="Times New Roman"/>
          <w:sz w:val="24"/>
          <w:szCs w:val="24"/>
          <w:lang w:eastAsia="ru-RU"/>
        </w:rPr>
        <w:t xml:space="preserve">к </w:t>
      </w:r>
      <w:r w:rsidR="000D770D" w:rsidRPr="000D770D">
        <w:rPr>
          <w:rFonts w:ascii="Times New Roman" w:hAnsi="Times New Roman"/>
          <w:sz w:val="24"/>
          <w:szCs w:val="24"/>
          <w:lang w:eastAsia="ru-RU"/>
        </w:rPr>
        <w:t>Административн</w:t>
      </w:r>
      <w:r w:rsidR="000D770D">
        <w:rPr>
          <w:rFonts w:ascii="Times New Roman" w:hAnsi="Times New Roman"/>
          <w:sz w:val="24"/>
          <w:szCs w:val="24"/>
          <w:lang w:eastAsia="ru-RU"/>
        </w:rPr>
        <w:t>ому</w:t>
      </w:r>
      <w:r w:rsidR="000D770D" w:rsidRPr="000D770D">
        <w:rPr>
          <w:rFonts w:ascii="Times New Roman" w:hAnsi="Times New Roman"/>
          <w:sz w:val="24"/>
          <w:szCs w:val="24"/>
          <w:lang w:eastAsia="ru-RU"/>
        </w:rPr>
        <w:t xml:space="preserve"> регламент</w:t>
      </w:r>
      <w:r w:rsidR="000D770D">
        <w:rPr>
          <w:rFonts w:ascii="Times New Roman" w:hAnsi="Times New Roman"/>
          <w:sz w:val="24"/>
          <w:szCs w:val="24"/>
          <w:lang w:eastAsia="ru-RU"/>
        </w:rPr>
        <w:t>у</w:t>
      </w:r>
    </w:p>
    <w:p w:rsidR="000D770D" w:rsidRDefault="000D770D">
      <w:pPr>
        <w:pStyle w:val="affffb"/>
        <w:spacing w:line="23" w:lineRule="atLeast"/>
        <w:ind w:firstLine="0"/>
        <w:jc w:val="center"/>
        <w:rPr>
          <w:b/>
          <w:sz w:val="24"/>
          <w:szCs w:val="24"/>
        </w:rPr>
      </w:pPr>
    </w:p>
    <w:p w:rsidR="000D770D" w:rsidRDefault="000D770D">
      <w:pPr>
        <w:pStyle w:val="affffb"/>
        <w:spacing w:line="23" w:lineRule="atLeast"/>
        <w:ind w:firstLine="0"/>
        <w:jc w:val="center"/>
        <w:rPr>
          <w:b/>
          <w:sz w:val="24"/>
          <w:szCs w:val="24"/>
        </w:rPr>
      </w:pPr>
    </w:p>
    <w:p w:rsidR="000430FC" w:rsidRPr="00982E63" w:rsidRDefault="005F3D89">
      <w:pPr>
        <w:pStyle w:val="affffb"/>
        <w:spacing w:line="23" w:lineRule="atLeast"/>
        <w:ind w:firstLine="0"/>
        <w:jc w:val="center"/>
        <w:rPr>
          <w:b/>
          <w:sz w:val="24"/>
          <w:szCs w:val="24"/>
        </w:rPr>
      </w:pPr>
      <w:r w:rsidRPr="00982E63">
        <w:rPr>
          <w:b/>
          <w:sz w:val="24"/>
          <w:szCs w:val="24"/>
        </w:rPr>
        <w:t>Термины и определения</w:t>
      </w:r>
    </w:p>
    <w:p w:rsidR="000430FC" w:rsidRPr="00982E63" w:rsidRDefault="000430FC">
      <w:pPr>
        <w:pStyle w:val="affffb"/>
        <w:spacing w:line="23" w:lineRule="atLeast"/>
        <w:ind w:firstLine="0"/>
        <w:jc w:val="center"/>
        <w:rPr>
          <w:b/>
          <w:sz w:val="24"/>
          <w:szCs w:val="24"/>
        </w:rPr>
      </w:pPr>
    </w:p>
    <w:tbl>
      <w:tblPr>
        <w:tblStyle w:val="afffff9"/>
        <w:tblW w:w="10632" w:type="dxa"/>
        <w:tblInd w:w="-459" w:type="dxa"/>
        <w:tblCellMar>
          <w:left w:w="123" w:type="dxa"/>
        </w:tblCellMar>
        <w:tblLook w:val="04A0" w:firstRow="1" w:lastRow="0" w:firstColumn="1" w:lastColumn="0" w:noHBand="0" w:noVBand="1"/>
      </w:tblPr>
      <w:tblGrid>
        <w:gridCol w:w="3544"/>
        <w:gridCol w:w="1272"/>
        <w:gridCol w:w="5816"/>
      </w:tblGrid>
      <w:tr w:rsidR="000430FC" w:rsidRPr="00982E63">
        <w:tc>
          <w:tcPr>
            <w:tcW w:w="3544"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0"/>
              <w:jc w:val="left"/>
              <w:rPr>
                <w:sz w:val="24"/>
                <w:szCs w:val="24"/>
              </w:rPr>
            </w:pPr>
            <w:r w:rsidRPr="00982E63">
              <w:rPr>
                <w:sz w:val="24"/>
                <w:szCs w:val="24"/>
              </w:rPr>
              <w:t xml:space="preserve">Административный регламент </w:t>
            </w:r>
          </w:p>
        </w:tc>
        <w:tc>
          <w:tcPr>
            <w:tcW w:w="1272"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D770D" w:rsidRPr="000D770D" w:rsidRDefault="000D770D" w:rsidP="000D770D">
            <w:pPr>
              <w:pStyle w:val="affffb"/>
              <w:spacing w:line="23" w:lineRule="atLeast"/>
              <w:ind w:firstLine="0"/>
              <w:rPr>
                <w:sz w:val="24"/>
                <w:szCs w:val="24"/>
              </w:rPr>
            </w:pPr>
            <w:r w:rsidRPr="000D770D">
              <w:rPr>
                <w:sz w:val="24"/>
                <w:szCs w:val="24"/>
              </w:rPr>
              <w:t>Административный регламент</w:t>
            </w:r>
          </w:p>
          <w:p w:rsidR="000430FC" w:rsidRPr="00982E63" w:rsidRDefault="000D770D" w:rsidP="000D770D">
            <w:pPr>
              <w:pStyle w:val="affffb"/>
              <w:spacing w:line="23" w:lineRule="atLeast"/>
              <w:ind w:firstLine="0"/>
              <w:jc w:val="left"/>
              <w:rPr>
                <w:sz w:val="24"/>
                <w:szCs w:val="24"/>
              </w:rPr>
            </w:pPr>
            <w:r w:rsidRPr="000D770D">
              <w:rPr>
                <w:sz w:val="24"/>
                <w:szCs w:val="24"/>
              </w:rPr>
              <w:t xml:space="preserve">предоставления муниципальной услуги </w:t>
            </w:r>
            <w:r w:rsidR="00377E21">
              <w:rPr>
                <w:sz w:val="24"/>
                <w:szCs w:val="24"/>
              </w:rPr>
              <w:t xml:space="preserve"> </w:t>
            </w:r>
            <w:r w:rsidR="00377E21" w:rsidRPr="000C3826">
              <w:rPr>
                <w:color w:val="000000"/>
                <w:sz w:val="24"/>
                <w:szCs w:val="24"/>
                <w:lang w:eastAsia="ru-RU"/>
              </w:rPr>
              <w:t>«</w:t>
            </w:r>
            <w:r w:rsidR="00377E21" w:rsidRPr="00D103A6">
              <w:rPr>
                <w:color w:val="000000"/>
                <w:sz w:val="24"/>
                <w:szCs w:val="24"/>
                <w:lang w:eastAsia="ru-RU"/>
              </w:rPr>
              <w:t>Предоставление поддержки субъектам малого и среднего предпринимательства в рамках реализации муниципальных программ»</w:t>
            </w:r>
            <w:r w:rsidR="00377E21">
              <w:rPr>
                <w:color w:val="000000"/>
                <w:sz w:val="24"/>
                <w:szCs w:val="24"/>
                <w:lang w:eastAsia="ru-RU"/>
              </w:rPr>
              <w:t>;</w:t>
            </w:r>
          </w:p>
          <w:p w:rsidR="000430FC" w:rsidRPr="00982E63" w:rsidRDefault="000430FC">
            <w:pPr>
              <w:pStyle w:val="affffb"/>
              <w:spacing w:line="23" w:lineRule="atLeast"/>
              <w:ind w:firstLine="0"/>
              <w:jc w:val="left"/>
              <w:rPr>
                <w:sz w:val="24"/>
                <w:szCs w:val="24"/>
              </w:rPr>
            </w:pPr>
          </w:p>
        </w:tc>
      </w:tr>
      <w:tr w:rsidR="000430FC" w:rsidRPr="00982E63">
        <w:tc>
          <w:tcPr>
            <w:tcW w:w="3544" w:type="dxa"/>
            <w:tcBorders>
              <w:top w:val="nil"/>
              <w:left w:val="nil"/>
              <w:bottom w:val="nil"/>
              <w:right w:val="nil"/>
            </w:tcBorders>
            <w:shd w:val="clear" w:color="auto" w:fill="auto"/>
          </w:tcPr>
          <w:p w:rsidR="000430FC" w:rsidRPr="00982E63" w:rsidRDefault="000430FC">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0430FC" w:rsidRPr="00982E63" w:rsidRDefault="000430FC">
            <w:pPr>
              <w:pStyle w:val="affffb"/>
              <w:spacing w:line="23" w:lineRule="atLeast"/>
              <w:ind w:firstLine="0"/>
              <w:jc w:val="left"/>
              <w:rPr>
                <w:sz w:val="24"/>
                <w:szCs w:val="24"/>
              </w:rPr>
            </w:pPr>
          </w:p>
        </w:tc>
      </w:tr>
      <w:tr w:rsidR="000430FC" w:rsidRPr="00982E63">
        <w:tc>
          <w:tcPr>
            <w:tcW w:w="3544" w:type="dxa"/>
            <w:tcBorders>
              <w:top w:val="nil"/>
              <w:left w:val="nil"/>
              <w:bottom w:val="nil"/>
              <w:right w:val="nil"/>
            </w:tcBorders>
            <w:shd w:val="clear" w:color="auto" w:fill="auto"/>
          </w:tcPr>
          <w:p w:rsidR="000430FC" w:rsidRPr="00982E63" w:rsidRDefault="000D770D">
            <w:pPr>
              <w:pStyle w:val="affffb"/>
              <w:spacing w:line="23" w:lineRule="atLeast"/>
              <w:ind w:firstLine="0"/>
              <w:jc w:val="left"/>
              <w:rPr>
                <w:sz w:val="24"/>
                <w:szCs w:val="24"/>
              </w:rPr>
            </w:pPr>
            <w:r>
              <w:rPr>
                <w:sz w:val="24"/>
                <w:szCs w:val="24"/>
              </w:rPr>
              <w:t>Муниципальная</w:t>
            </w:r>
            <w:r w:rsidR="005F3D89" w:rsidRPr="00982E63">
              <w:rPr>
                <w:sz w:val="24"/>
                <w:szCs w:val="24"/>
              </w:rPr>
              <w:t xml:space="preserve"> услуга </w:t>
            </w:r>
          </w:p>
        </w:tc>
        <w:tc>
          <w:tcPr>
            <w:tcW w:w="1272" w:type="dxa"/>
            <w:tcBorders>
              <w:top w:val="nil"/>
              <w:left w:val="nil"/>
              <w:bottom w:val="nil"/>
              <w:right w:val="nil"/>
            </w:tcBorders>
            <w:shd w:val="clear" w:color="auto" w:fill="auto"/>
          </w:tcPr>
          <w:p w:rsidR="000430FC" w:rsidRPr="00982E63" w:rsidRDefault="005F3D89">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0430FC" w:rsidRPr="0013545B" w:rsidRDefault="00E846BF">
            <w:pPr>
              <w:pStyle w:val="Default"/>
              <w:suppressAutoHyphens/>
              <w:spacing w:line="23" w:lineRule="atLeast"/>
              <w:ind w:firstLine="34"/>
              <w:jc w:val="both"/>
              <w:rPr>
                <w:sz w:val="24"/>
              </w:rPr>
            </w:pPr>
            <w:r>
              <w:rPr>
                <w:sz w:val="24"/>
              </w:rPr>
              <w:t>Муниципальная</w:t>
            </w:r>
            <w:r w:rsidR="005F3D89" w:rsidRPr="0013545B">
              <w:rPr>
                <w:sz w:val="24"/>
              </w:rPr>
              <w:t xml:space="preserve"> услуга </w:t>
            </w:r>
            <w:r w:rsidR="00377E21" w:rsidRPr="000C3826">
              <w:rPr>
                <w:sz w:val="24"/>
              </w:rPr>
              <w:t>«</w:t>
            </w:r>
            <w:r w:rsidR="00377E21" w:rsidRPr="00D103A6">
              <w:rPr>
                <w:sz w:val="24"/>
              </w:rPr>
              <w:t>Предоставление поддержки субъектам малого и среднего предпринимательства в рамках реализации муниципальных программ»</w:t>
            </w:r>
            <w:r w:rsidR="00377E21">
              <w:rPr>
                <w:sz w:val="24"/>
              </w:rPr>
              <w:t>;</w:t>
            </w:r>
          </w:p>
        </w:tc>
      </w:tr>
      <w:tr w:rsidR="009E6BC1" w:rsidRPr="00982E63">
        <w:tc>
          <w:tcPr>
            <w:tcW w:w="3544" w:type="dxa"/>
            <w:tcBorders>
              <w:top w:val="nil"/>
              <w:left w:val="nil"/>
              <w:bottom w:val="nil"/>
              <w:right w:val="nil"/>
            </w:tcBorders>
            <w:shd w:val="clear" w:color="auto" w:fill="auto"/>
          </w:tcPr>
          <w:p w:rsidR="009E6BC1" w:rsidRDefault="009E6BC1">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9E6BC1" w:rsidRPr="00982E63" w:rsidRDefault="009E6BC1">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9E6BC1" w:rsidRPr="0013545B" w:rsidRDefault="009E6BC1">
            <w:pPr>
              <w:pStyle w:val="Default"/>
              <w:suppressAutoHyphens/>
              <w:spacing w:line="23" w:lineRule="atLeast"/>
              <w:ind w:firstLine="34"/>
              <w:jc w:val="both"/>
              <w:rPr>
                <w:sz w:val="24"/>
              </w:rPr>
            </w:pPr>
          </w:p>
        </w:tc>
      </w:tr>
      <w:tr w:rsidR="009E6BC1" w:rsidRPr="00982E63">
        <w:tc>
          <w:tcPr>
            <w:tcW w:w="3544" w:type="dxa"/>
            <w:tcBorders>
              <w:top w:val="nil"/>
              <w:left w:val="nil"/>
              <w:bottom w:val="nil"/>
              <w:right w:val="nil"/>
            </w:tcBorders>
            <w:shd w:val="clear" w:color="auto" w:fill="auto"/>
          </w:tcPr>
          <w:p w:rsidR="009E6BC1" w:rsidRDefault="009E6BC1">
            <w:pPr>
              <w:pStyle w:val="affffb"/>
              <w:spacing w:line="23" w:lineRule="atLeast"/>
              <w:ind w:firstLine="0"/>
              <w:jc w:val="left"/>
              <w:rPr>
                <w:sz w:val="24"/>
                <w:szCs w:val="24"/>
              </w:rPr>
            </w:pPr>
            <w:r>
              <w:rPr>
                <w:sz w:val="24"/>
                <w:szCs w:val="24"/>
              </w:rPr>
              <w:t>ЕИС ОУ</w:t>
            </w:r>
          </w:p>
        </w:tc>
        <w:tc>
          <w:tcPr>
            <w:tcW w:w="1272" w:type="dxa"/>
            <w:tcBorders>
              <w:top w:val="nil"/>
              <w:left w:val="nil"/>
              <w:bottom w:val="nil"/>
              <w:right w:val="nil"/>
            </w:tcBorders>
            <w:shd w:val="clear" w:color="auto" w:fill="auto"/>
          </w:tcPr>
          <w:p w:rsidR="009E6BC1" w:rsidRPr="00982E63" w:rsidRDefault="009E6BC1" w:rsidP="009E6BC1">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9E6BC1" w:rsidRPr="0013545B" w:rsidRDefault="009E6BC1" w:rsidP="009E6BC1">
            <w:pPr>
              <w:pStyle w:val="Default"/>
              <w:suppressAutoHyphens/>
              <w:spacing w:line="23" w:lineRule="atLeast"/>
              <w:ind w:firstLine="34"/>
              <w:jc w:val="both"/>
              <w:rPr>
                <w:sz w:val="24"/>
              </w:rPr>
            </w:pPr>
            <w:r>
              <w:rPr>
                <w:sz w:val="24"/>
              </w:rPr>
              <w:t>Единая информационная система оказания государственных и муниципальных услуг Московской области</w:t>
            </w:r>
            <w:r w:rsidR="00377E21">
              <w:rPr>
                <w:sz w:val="24"/>
              </w:rPr>
              <w:t>;</w:t>
            </w:r>
          </w:p>
        </w:tc>
      </w:tr>
      <w:tr w:rsidR="000430FC" w:rsidRPr="00982E63">
        <w:tc>
          <w:tcPr>
            <w:tcW w:w="3544" w:type="dxa"/>
            <w:tcBorders>
              <w:top w:val="nil"/>
              <w:left w:val="nil"/>
              <w:bottom w:val="nil"/>
              <w:right w:val="nil"/>
            </w:tcBorders>
            <w:shd w:val="clear" w:color="auto" w:fill="auto"/>
          </w:tcPr>
          <w:p w:rsidR="000430FC" w:rsidRPr="00982E63" w:rsidRDefault="000430FC">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0430FC" w:rsidRPr="00982E63" w:rsidRDefault="000430FC">
            <w:pPr>
              <w:pStyle w:val="affffb"/>
              <w:spacing w:line="23" w:lineRule="atLeast"/>
              <w:ind w:firstLine="0"/>
              <w:jc w:val="left"/>
              <w:rPr>
                <w:sz w:val="24"/>
                <w:szCs w:val="24"/>
              </w:rPr>
            </w:pPr>
          </w:p>
        </w:tc>
      </w:tr>
      <w:tr w:rsidR="000430FC" w:rsidRPr="00982E63">
        <w:tc>
          <w:tcPr>
            <w:tcW w:w="3544"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0"/>
              <w:jc w:val="left"/>
              <w:rPr>
                <w:sz w:val="24"/>
                <w:szCs w:val="24"/>
              </w:rPr>
            </w:pPr>
            <w:r w:rsidRPr="00982E63">
              <w:rPr>
                <w:sz w:val="24"/>
                <w:szCs w:val="24"/>
              </w:rPr>
              <w:t xml:space="preserve">ЕСИА </w:t>
            </w:r>
          </w:p>
        </w:tc>
        <w:tc>
          <w:tcPr>
            <w:tcW w:w="1272"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0"/>
              <w:jc w:val="left"/>
              <w:rPr>
                <w:sz w:val="24"/>
                <w:szCs w:val="24"/>
              </w:rPr>
            </w:pPr>
            <w:r w:rsidRPr="00982E63">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430FC" w:rsidRPr="00982E63" w:rsidRDefault="000430FC">
            <w:pPr>
              <w:pStyle w:val="affffb"/>
              <w:spacing w:line="23" w:lineRule="atLeast"/>
              <w:ind w:firstLine="0"/>
              <w:jc w:val="left"/>
              <w:rPr>
                <w:sz w:val="24"/>
                <w:szCs w:val="24"/>
              </w:rPr>
            </w:pPr>
          </w:p>
        </w:tc>
      </w:tr>
      <w:tr w:rsidR="000430FC" w:rsidRPr="00982E63">
        <w:tc>
          <w:tcPr>
            <w:tcW w:w="3544" w:type="dxa"/>
            <w:tcBorders>
              <w:top w:val="nil"/>
              <w:left w:val="nil"/>
              <w:bottom w:val="nil"/>
              <w:right w:val="nil"/>
            </w:tcBorders>
            <w:shd w:val="clear" w:color="auto" w:fill="auto"/>
          </w:tcPr>
          <w:p w:rsidR="000430FC" w:rsidRPr="00982E63" w:rsidRDefault="005F3D89">
            <w:pPr>
              <w:pStyle w:val="affffb"/>
              <w:spacing w:line="23" w:lineRule="atLeast"/>
              <w:ind w:firstLine="0"/>
              <w:jc w:val="left"/>
              <w:rPr>
                <w:sz w:val="24"/>
                <w:szCs w:val="24"/>
              </w:rPr>
            </w:pPr>
            <w:r w:rsidRPr="00982E63">
              <w:rPr>
                <w:sz w:val="24"/>
                <w:szCs w:val="24"/>
              </w:rPr>
              <w:t>ЕПГУ</w:t>
            </w:r>
          </w:p>
        </w:tc>
        <w:tc>
          <w:tcPr>
            <w:tcW w:w="1272" w:type="dxa"/>
            <w:tcBorders>
              <w:top w:val="nil"/>
              <w:left w:val="nil"/>
              <w:bottom w:val="nil"/>
              <w:right w:val="nil"/>
            </w:tcBorders>
            <w:shd w:val="clear" w:color="auto" w:fill="auto"/>
          </w:tcPr>
          <w:p w:rsidR="000430FC" w:rsidRPr="00982E63" w:rsidRDefault="005F3D89">
            <w:pPr>
              <w:pStyle w:val="affffb"/>
              <w:spacing w:line="23" w:lineRule="atLeast"/>
              <w:ind w:firstLine="709"/>
              <w:jc w:val="left"/>
              <w:rPr>
                <w:sz w:val="24"/>
                <w:szCs w:val="24"/>
              </w:rPr>
            </w:pPr>
            <w:r w:rsidRPr="00982E63">
              <w:rPr>
                <w:sz w:val="24"/>
                <w:szCs w:val="24"/>
              </w:rPr>
              <w:t>_</w:t>
            </w:r>
          </w:p>
        </w:tc>
        <w:tc>
          <w:tcPr>
            <w:tcW w:w="5816" w:type="dxa"/>
            <w:tcBorders>
              <w:top w:val="nil"/>
              <w:left w:val="nil"/>
              <w:bottom w:val="nil"/>
              <w:right w:val="nil"/>
            </w:tcBorders>
            <w:shd w:val="clear" w:color="auto" w:fill="auto"/>
          </w:tcPr>
          <w:p w:rsidR="000430FC" w:rsidRPr="00982E63" w:rsidRDefault="005F3D89">
            <w:pPr>
              <w:pStyle w:val="affffb"/>
              <w:spacing w:line="23" w:lineRule="atLeast"/>
              <w:ind w:firstLine="0"/>
              <w:jc w:val="left"/>
            </w:pPr>
            <w:r w:rsidRPr="00982E63">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4">
              <w:r w:rsidRPr="00982E63">
                <w:rPr>
                  <w:rStyle w:val="-"/>
                  <w:vanish/>
                  <w:color w:val="00000A"/>
                  <w:sz w:val="24"/>
                  <w:szCs w:val="24"/>
                </w:rPr>
                <w:t>www.gosuslugi.ru</w:t>
              </w:r>
            </w:hyperlink>
          </w:p>
        </w:tc>
      </w:tr>
      <w:tr w:rsidR="000430FC" w:rsidRPr="00982E63">
        <w:tc>
          <w:tcPr>
            <w:tcW w:w="3544" w:type="dxa"/>
            <w:tcBorders>
              <w:top w:val="nil"/>
              <w:left w:val="nil"/>
              <w:bottom w:val="nil"/>
              <w:right w:val="nil"/>
            </w:tcBorders>
            <w:shd w:val="clear" w:color="auto" w:fill="auto"/>
          </w:tcPr>
          <w:p w:rsidR="000430FC" w:rsidRPr="00982E63" w:rsidRDefault="000430FC">
            <w:pPr>
              <w:pStyle w:val="affffb"/>
              <w:spacing w:line="23" w:lineRule="atLeast"/>
              <w:ind w:firstLine="0"/>
              <w:jc w:val="left"/>
              <w:rPr>
                <w:sz w:val="24"/>
                <w:szCs w:val="24"/>
              </w:rPr>
            </w:pPr>
          </w:p>
          <w:p w:rsidR="000430FC" w:rsidRPr="00982E63" w:rsidRDefault="005F3D89">
            <w:pPr>
              <w:pStyle w:val="affffb"/>
              <w:spacing w:line="23" w:lineRule="atLeast"/>
              <w:ind w:firstLine="0"/>
              <w:jc w:val="left"/>
              <w:rPr>
                <w:sz w:val="24"/>
                <w:szCs w:val="24"/>
              </w:rPr>
            </w:pPr>
            <w:r w:rsidRPr="00982E63">
              <w:rPr>
                <w:sz w:val="24"/>
                <w:szCs w:val="24"/>
              </w:rPr>
              <w:t xml:space="preserve">Заявление </w:t>
            </w:r>
          </w:p>
        </w:tc>
        <w:tc>
          <w:tcPr>
            <w:tcW w:w="1272"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0"/>
              <w:jc w:val="left"/>
              <w:rPr>
                <w:sz w:val="24"/>
                <w:szCs w:val="24"/>
              </w:rPr>
            </w:pPr>
            <w:r w:rsidRPr="00982E63">
              <w:rPr>
                <w:sz w:val="24"/>
                <w:szCs w:val="24"/>
              </w:rPr>
              <w:t xml:space="preserve">запрос о предоставлении </w:t>
            </w:r>
            <w:r w:rsidR="00F25A43">
              <w:rPr>
                <w:sz w:val="24"/>
                <w:szCs w:val="24"/>
              </w:rPr>
              <w:t>Муниципальной</w:t>
            </w:r>
            <w:r w:rsidRPr="00982E63">
              <w:rPr>
                <w:sz w:val="24"/>
                <w:szCs w:val="24"/>
              </w:rPr>
              <w:t xml:space="preserve"> услуги, представленный любым предусмотренным Административным регламентом способом;</w:t>
            </w:r>
          </w:p>
        </w:tc>
      </w:tr>
      <w:tr w:rsidR="000430FC" w:rsidRPr="00982E63">
        <w:tc>
          <w:tcPr>
            <w:tcW w:w="3544"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0"/>
              <w:jc w:val="left"/>
              <w:rPr>
                <w:sz w:val="24"/>
                <w:szCs w:val="24"/>
              </w:rPr>
            </w:pPr>
            <w:r w:rsidRPr="00982E63">
              <w:rPr>
                <w:sz w:val="24"/>
                <w:szCs w:val="24"/>
              </w:rPr>
              <w:t>Заявитель</w:t>
            </w:r>
          </w:p>
        </w:tc>
        <w:tc>
          <w:tcPr>
            <w:tcW w:w="1272"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0"/>
              <w:jc w:val="left"/>
              <w:rPr>
                <w:sz w:val="24"/>
                <w:szCs w:val="24"/>
              </w:rPr>
            </w:pPr>
            <w:r w:rsidRPr="00982E63">
              <w:rPr>
                <w:sz w:val="24"/>
                <w:szCs w:val="24"/>
              </w:rPr>
              <w:t xml:space="preserve">лицо, обращающееся с заявлением о предоставлении </w:t>
            </w:r>
            <w:r w:rsidR="00F25A43">
              <w:rPr>
                <w:sz w:val="24"/>
                <w:szCs w:val="24"/>
              </w:rPr>
              <w:t>Муниципальной</w:t>
            </w:r>
            <w:r w:rsidRPr="00982E63">
              <w:rPr>
                <w:sz w:val="24"/>
                <w:szCs w:val="24"/>
              </w:rPr>
              <w:t xml:space="preserve"> услуги;</w:t>
            </w:r>
          </w:p>
          <w:p w:rsidR="000430FC" w:rsidRPr="00982E63" w:rsidRDefault="000430FC">
            <w:pPr>
              <w:pStyle w:val="affffb"/>
              <w:spacing w:line="23" w:lineRule="atLeast"/>
              <w:ind w:firstLine="709"/>
              <w:jc w:val="left"/>
              <w:rPr>
                <w:sz w:val="24"/>
                <w:szCs w:val="24"/>
              </w:rPr>
            </w:pPr>
          </w:p>
        </w:tc>
      </w:tr>
      <w:tr w:rsidR="000430FC" w:rsidRPr="00982E63">
        <w:tc>
          <w:tcPr>
            <w:tcW w:w="3544" w:type="dxa"/>
            <w:tcBorders>
              <w:top w:val="nil"/>
              <w:left w:val="nil"/>
              <w:bottom w:val="nil"/>
              <w:right w:val="nil"/>
            </w:tcBorders>
            <w:shd w:val="clear" w:color="auto" w:fill="auto"/>
          </w:tcPr>
          <w:p w:rsidR="000430FC" w:rsidRPr="00982E63" w:rsidRDefault="005F3D89">
            <w:pPr>
              <w:pStyle w:val="affffb"/>
              <w:spacing w:line="23" w:lineRule="atLeast"/>
              <w:ind w:firstLine="0"/>
              <w:jc w:val="left"/>
              <w:rPr>
                <w:sz w:val="24"/>
                <w:szCs w:val="24"/>
              </w:rPr>
            </w:pPr>
            <w:r w:rsidRPr="00982E63">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rsidR="000430FC" w:rsidRPr="00982E63" w:rsidRDefault="005F3D89">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0430FC" w:rsidRPr="00982E63" w:rsidRDefault="005F3D89">
            <w:pPr>
              <w:pStyle w:val="affffb"/>
              <w:spacing w:line="23" w:lineRule="atLeast"/>
              <w:ind w:firstLine="0"/>
              <w:jc w:val="left"/>
              <w:rPr>
                <w:sz w:val="24"/>
                <w:szCs w:val="24"/>
              </w:rPr>
            </w:pPr>
            <w:r w:rsidRPr="00982E63">
              <w:rPr>
                <w:sz w:val="24"/>
                <w:szCs w:val="24"/>
              </w:rPr>
              <w:t xml:space="preserve">лицо, обращающееся с заявлением о предоставлении </w:t>
            </w:r>
            <w:r w:rsidR="00F25A43">
              <w:rPr>
                <w:sz w:val="24"/>
                <w:szCs w:val="24"/>
              </w:rPr>
              <w:t>Муниципальной</w:t>
            </w:r>
            <w:r w:rsidRPr="00982E63">
              <w:rPr>
                <w:sz w:val="24"/>
                <w:szCs w:val="24"/>
              </w:rPr>
              <w:t xml:space="preserve">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0430FC" w:rsidRPr="00982E63">
        <w:tc>
          <w:tcPr>
            <w:tcW w:w="3544"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0"/>
              <w:jc w:val="left"/>
              <w:rPr>
                <w:sz w:val="24"/>
                <w:szCs w:val="24"/>
              </w:rPr>
            </w:pPr>
            <w:r w:rsidRPr="00982E63">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F656F0">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0"/>
              <w:jc w:val="left"/>
              <w:rPr>
                <w:sz w:val="24"/>
                <w:szCs w:val="24"/>
              </w:rPr>
            </w:pPr>
            <w:r w:rsidRPr="00982E63">
              <w:rPr>
                <w:sz w:val="24"/>
                <w:szCs w:val="24"/>
              </w:rPr>
              <w:t xml:space="preserve">лицо, обращающееся с заявлением о предоставлении </w:t>
            </w:r>
            <w:r w:rsidR="00F25A43">
              <w:rPr>
                <w:sz w:val="24"/>
                <w:szCs w:val="24"/>
              </w:rPr>
              <w:t>Муниципальной</w:t>
            </w:r>
            <w:r w:rsidRPr="00982E63">
              <w:rPr>
                <w:sz w:val="24"/>
                <w:szCs w:val="24"/>
              </w:rPr>
              <w:t xml:space="preserve"> услуги, не имеющее учетную запись </w:t>
            </w:r>
            <w:r w:rsidRPr="00982E63">
              <w:rPr>
                <w:sz w:val="24"/>
                <w:szCs w:val="24"/>
              </w:rPr>
              <w:lastRenderedPageBreak/>
              <w:t>в ЕСИА, либо зарегистрированный в ЕСИА без прохождения проверки, и подтверждения личности пользователя надлежащим образом;</w:t>
            </w:r>
          </w:p>
        </w:tc>
      </w:tr>
      <w:tr w:rsidR="00F656F0" w:rsidRPr="00982E63">
        <w:tc>
          <w:tcPr>
            <w:tcW w:w="3544" w:type="dxa"/>
            <w:tcBorders>
              <w:top w:val="nil"/>
              <w:left w:val="nil"/>
              <w:bottom w:val="nil"/>
              <w:right w:val="nil"/>
            </w:tcBorders>
            <w:shd w:val="clear" w:color="auto" w:fill="auto"/>
          </w:tcPr>
          <w:p w:rsidR="00F656F0" w:rsidRPr="00982E63" w:rsidRDefault="00F656F0">
            <w:pPr>
              <w:pStyle w:val="affffb"/>
              <w:spacing w:line="23" w:lineRule="atLeast"/>
              <w:ind w:firstLine="709"/>
              <w:jc w:val="left"/>
              <w:rPr>
                <w:sz w:val="24"/>
                <w:szCs w:val="24"/>
              </w:rPr>
            </w:pPr>
          </w:p>
        </w:tc>
        <w:tc>
          <w:tcPr>
            <w:tcW w:w="1272" w:type="dxa"/>
            <w:tcBorders>
              <w:top w:val="nil"/>
              <w:left w:val="nil"/>
              <w:bottom w:val="nil"/>
              <w:right w:val="nil"/>
            </w:tcBorders>
            <w:shd w:val="clear" w:color="auto" w:fill="auto"/>
          </w:tcPr>
          <w:p w:rsidR="00F656F0" w:rsidRPr="00982E63" w:rsidRDefault="00F656F0">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F656F0" w:rsidRPr="00982E63" w:rsidRDefault="00F656F0">
            <w:pPr>
              <w:pStyle w:val="affffb"/>
              <w:spacing w:line="23" w:lineRule="atLeast"/>
              <w:ind w:firstLine="709"/>
              <w:jc w:val="left"/>
              <w:rPr>
                <w:sz w:val="24"/>
                <w:szCs w:val="24"/>
              </w:rPr>
            </w:pPr>
          </w:p>
        </w:tc>
      </w:tr>
      <w:tr w:rsidR="00F656F0" w:rsidRPr="00982E63">
        <w:tc>
          <w:tcPr>
            <w:tcW w:w="3544" w:type="dxa"/>
            <w:tcBorders>
              <w:top w:val="nil"/>
              <w:left w:val="nil"/>
              <w:bottom w:val="nil"/>
              <w:right w:val="nil"/>
            </w:tcBorders>
            <w:shd w:val="clear" w:color="auto" w:fill="auto"/>
          </w:tcPr>
          <w:p w:rsidR="00F656F0" w:rsidRPr="00982E63" w:rsidRDefault="00F656F0" w:rsidP="00F656F0">
            <w:pPr>
              <w:pStyle w:val="affffb"/>
              <w:spacing w:line="23" w:lineRule="atLeast"/>
              <w:ind w:firstLine="0"/>
              <w:jc w:val="left"/>
              <w:rPr>
                <w:sz w:val="24"/>
                <w:szCs w:val="24"/>
              </w:rPr>
            </w:pPr>
            <w:r w:rsidRPr="00982E63">
              <w:rPr>
                <w:sz w:val="24"/>
                <w:szCs w:val="24"/>
              </w:rPr>
              <w:t>Комиссия</w:t>
            </w:r>
          </w:p>
        </w:tc>
        <w:tc>
          <w:tcPr>
            <w:tcW w:w="1272" w:type="dxa"/>
            <w:tcBorders>
              <w:top w:val="nil"/>
              <w:left w:val="nil"/>
              <w:bottom w:val="nil"/>
              <w:right w:val="nil"/>
            </w:tcBorders>
            <w:shd w:val="clear" w:color="auto" w:fill="auto"/>
          </w:tcPr>
          <w:p w:rsidR="00F656F0" w:rsidRPr="00982E63" w:rsidRDefault="00F656F0">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F656F0" w:rsidRPr="00982E63" w:rsidRDefault="00C83EC2" w:rsidP="00F656F0">
            <w:pPr>
              <w:pStyle w:val="affffb"/>
              <w:spacing w:line="23" w:lineRule="atLeast"/>
              <w:ind w:firstLine="0"/>
              <w:jc w:val="left"/>
              <w:rPr>
                <w:sz w:val="24"/>
                <w:szCs w:val="24"/>
              </w:rPr>
            </w:pPr>
            <w:r w:rsidRPr="00982E63">
              <w:rPr>
                <w:sz w:val="24"/>
                <w:szCs w:val="24"/>
              </w:rPr>
              <w:t xml:space="preserve">Комиссия </w:t>
            </w:r>
            <w:r w:rsidR="00F656F0" w:rsidRPr="00982E63">
              <w:rPr>
                <w:sz w:val="24"/>
                <w:szCs w:val="24"/>
              </w:rPr>
              <w:t>по принятию решений на предоставление субсидий на частичную компенсацию затрат субъектам малого и среднего предпринимательства</w:t>
            </w:r>
          </w:p>
        </w:tc>
      </w:tr>
      <w:tr w:rsidR="000430FC" w:rsidRPr="00982E63">
        <w:tc>
          <w:tcPr>
            <w:tcW w:w="3544"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0"/>
              <w:jc w:val="left"/>
              <w:rPr>
                <w:sz w:val="24"/>
                <w:szCs w:val="24"/>
              </w:rPr>
            </w:pPr>
            <w:r w:rsidRPr="00982E63">
              <w:rPr>
                <w:sz w:val="24"/>
                <w:szCs w:val="24"/>
              </w:rPr>
              <w:t>Личный кабинет</w:t>
            </w:r>
          </w:p>
        </w:tc>
        <w:tc>
          <w:tcPr>
            <w:tcW w:w="1272"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0"/>
              <w:jc w:val="left"/>
              <w:rPr>
                <w:sz w:val="24"/>
                <w:szCs w:val="24"/>
              </w:rPr>
            </w:pPr>
            <w:r w:rsidRPr="00982E63">
              <w:rPr>
                <w:sz w:val="24"/>
                <w:szCs w:val="24"/>
              </w:rPr>
              <w:t>сервис РПГУ, позволяющий Заявителю получать информацию о ходе обработки заявлений, поданных посредством РПГУ;</w:t>
            </w:r>
          </w:p>
          <w:p w:rsidR="000430FC" w:rsidRPr="00982E63" w:rsidRDefault="000430FC">
            <w:pPr>
              <w:pStyle w:val="affffb"/>
              <w:spacing w:line="23" w:lineRule="atLeast"/>
              <w:ind w:firstLine="0"/>
              <w:jc w:val="left"/>
              <w:rPr>
                <w:sz w:val="24"/>
                <w:szCs w:val="24"/>
              </w:rPr>
            </w:pPr>
          </w:p>
        </w:tc>
      </w:tr>
      <w:tr w:rsidR="000430FC" w:rsidRPr="00982E63">
        <w:tc>
          <w:tcPr>
            <w:tcW w:w="3544" w:type="dxa"/>
            <w:tcBorders>
              <w:top w:val="nil"/>
              <w:left w:val="nil"/>
              <w:bottom w:val="nil"/>
              <w:right w:val="nil"/>
            </w:tcBorders>
            <w:shd w:val="clear" w:color="auto" w:fill="auto"/>
          </w:tcPr>
          <w:p w:rsidR="000430FC" w:rsidRPr="00982E63" w:rsidRDefault="00137432">
            <w:pPr>
              <w:pStyle w:val="affffb"/>
              <w:spacing w:line="23" w:lineRule="atLeast"/>
              <w:ind w:firstLine="0"/>
              <w:jc w:val="left"/>
              <w:rPr>
                <w:sz w:val="24"/>
                <w:szCs w:val="24"/>
              </w:rPr>
            </w:pPr>
            <w:r>
              <w:rPr>
                <w:sz w:val="24"/>
                <w:szCs w:val="24"/>
              </w:rPr>
              <w:t>Администрация</w:t>
            </w:r>
          </w:p>
        </w:tc>
        <w:tc>
          <w:tcPr>
            <w:tcW w:w="1272" w:type="dxa"/>
            <w:tcBorders>
              <w:top w:val="nil"/>
              <w:left w:val="nil"/>
              <w:bottom w:val="nil"/>
              <w:right w:val="nil"/>
            </w:tcBorders>
            <w:shd w:val="clear" w:color="auto" w:fill="auto"/>
          </w:tcPr>
          <w:p w:rsidR="000430FC" w:rsidRPr="00982E63" w:rsidRDefault="005F3D89">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0430FC" w:rsidRDefault="00137432">
            <w:pPr>
              <w:pStyle w:val="affffb"/>
              <w:spacing w:line="23" w:lineRule="atLeast"/>
              <w:ind w:firstLine="0"/>
              <w:jc w:val="left"/>
              <w:rPr>
                <w:sz w:val="24"/>
                <w:szCs w:val="24"/>
              </w:rPr>
            </w:pPr>
            <w:r>
              <w:rPr>
                <w:sz w:val="24"/>
                <w:szCs w:val="24"/>
              </w:rPr>
              <w:t>Администрация городского округа Электросталь Московской области</w:t>
            </w:r>
            <w:r w:rsidR="005F3D89" w:rsidRPr="00982E63">
              <w:rPr>
                <w:sz w:val="24"/>
                <w:szCs w:val="24"/>
              </w:rPr>
              <w:t>;</w:t>
            </w:r>
          </w:p>
          <w:p w:rsidR="00137432" w:rsidRPr="00982E63" w:rsidRDefault="00137432">
            <w:pPr>
              <w:pStyle w:val="affffb"/>
              <w:spacing w:line="23" w:lineRule="atLeast"/>
              <w:ind w:firstLine="0"/>
              <w:jc w:val="left"/>
              <w:rPr>
                <w:sz w:val="24"/>
                <w:szCs w:val="24"/>
              </w:rPr>
            </w:pPr>
          </w:p>
        </w:tc>
      </w:tr>
      <w:tr w:rsidR="000430FC" w:rsidRPr="00982E63">
        <w:tc>
          <w:tcPr>
            <w:tcW w:w="3544" w:type="dxa"/>
            <w:tcBorders>
              <w:top w:val="nil"/>
              <w:left w:val="nil"/>
              <w:bottom w:val="nil"/>
              <w:right w:val="nil"/>
            </w:tcBorders>
            <w:shd w:val="clear" w:color="auto" w:fill="auto"/>
          </w:tcPr>
          <w:p w:rsidR="000430FC" w:rsidRPr="00982E63" w:rsidRDefault="005F3D89">
            <w:pPr>
              <w:pStyle w:val="affffb"/>
              <w:spacing w:line="23" w:lineRule="atLeast"/>
              <w:ind w:firstLine="0"/>
              <w:jc w:val="left"/>
              <w:rPr>
                <w:sz w:val="24"/>
                <w:szCs w:val="24"/>
              </w:rPr>
            </w:pPr>
            <w:r w:rsidRPr="00982E63">
              <w:rPr>
                <w:sz w:val="24"/>
                <w:szCs w:val="24"/>
              </w:rPr>
              <w:t>ПСМ</w:t>
            </w:r>
          </w:p>
        </w:tc>
        <w:tc>
          <w:tcPr>
            <w:tcW w:w="1272" w:type="dxa"/>
            <w:tcBorders>
              <w:top w:val="nil"/>
              <w:left w:val="nil"/>
              <w:bottom w:val="nil"/>
              <w:right w:val="nil"/>
            </w:tcBorders>
            <w:shd w:val="clear" w:color="auto" w:fill="auto"/>
          </w:tcPr>
          <w:p w:rsidR="000430FC" w:rsidRPr="00982E63" w:rsidRDefault="005F3D89">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0430FC" w:rsidRPr="00982E63" w:rsidRDefault="005F3D89">
            <w:pPr>
              <w:pStyle w:val="affffb"/>
              <w:spacing w:line="23" w:lineRule="atLeast"/>
              <w:ind w:firstLine="0"/>
              <w:jc w:val="left"/>
              <w:rPr>
                <w:sz w:val="24"/>
                <w:szCs w:val="24"/>
              </w:rPr>
            </w:pPr>
            <w:r w:rsidRPr="00982E63">
              <w:rPr>
                <w:sz w:val="24"/>
                <w:szCs w:val="24"/>
              </w:rPr>
              <w:t>паспорт самоходной машины</w:t>
            </w:r>
            <w:r w:rsidRPr="00982E63">
              <w:rPr>
                <w:sz w:val="24"/>
                <w:szCs w:val="24"/>
                <w:lang w:val="en-US"/>
              </w:rPr>
              <w:t>;</w:t>
            </w:r>
          </w:p>
          <w:p w:rsidR="000430FC" w:rsidRPr="00982E63" w:rsidRDefault="000430FC">
            <w:pPr>
              <w:pStyle w:val="affffb"/>
              <w:spacing w:line="23" w:lineRule="atLeast"/>
              <w:ind w:firstLine="0"/>
              <w:jc w:val="left"/>
              <w:rPr>
                <w:sz w:val="24"/>
                <w:szCs w:val="24"/>
              </w:rPr>
            </w:pPr>
          </w:p>
        </w:tc>
      </w:tr>
      <w:tr w:rsidR="000430FC" w:rsidRPr="00982E63">
        <w:tc>
          <w:tcPr>
            <w:tcW w:w="3544" w:type="dxa"/>
            <w:tcBorders>
              <w:top w:val="nil"/>
              <w:left w:val="nil"/>
              <w:bottom w:val="nil"/>
              <w:right w:val="nil"/>
            </w:tcBorders>
            <w:shd w:val="clear" w:color="auto" w:fill="auto"/>
          </w:tcPr>
          <w:p w:rsidR="000430FC" w:rsidRPr="00982E63" w:rsidRDefault="005F3D89">
            <w:pPr>
              <w:pStyle w:val="affffb"/>
              <w:spacing w:line="23" w:lineRule="atLeast"/>
              <w:ind w:firstLine="0"/>
              <w:jc w:val="left"/>
              <w:rPr>
                <w:sz w:val="24"/>
                <w:szCs w:val="24"/>
              </w:rPr>
            </w:pPr>
            <w:r w:rsidRPr="00982E63">
              <w:rPr>
                <w:sz w:val="24"/>
                <w:szCs w:val="24"/>
              </w:rPr>
              <w:t>ПТС</w:t>
            </w:r>
          </w:p>
        </w:tc>
        <w:tc>
          <w:tcPr>
            <w:tcW w:w="1272" w:type="dxa"/>
            <w:tcBorders>
              <w:top w:val="nil"/>
              <w:left w:val="nil"/>
              <w:bottom w:val="nil"/>
              <w:right w:val="nil"/>
            </w:tcBorders>
            <w:shd w:val="clear" w:color="auto" w:fill="auto"/>
          </w:tcPr>
          <w:p w:rsidR="000430FC" w:rsidRPr="00982E63" w:rsidRDefault="005F3D89">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0430FC" w:rsidRPr="00982E63" w:rsidRDefault="005F3D89">
            <w:pPr>
              <w:pStyle w:val="affffb"/>
              <w:spacing w:line="23" w:lineRule="atLeast"/>
              <w:ind w:firstLine="0"/>
              <w:jc w:val="left"/>
              <w:rPr>
                <w:sz w:val="24"/>
                <w:szCs w:val="24"/>
                <w:lang w:val="en-US"/>
              </w:rPr>
            </w:pPr>
            <w:r w:rsidRPr="00982E63">
              <w:rPr>
                <w:sz w:val="24"/>
                <w:szCs w:val="24"/>
              </w:rPr>
              <w:t>паспорт транспортного средства</w:t>
            </w:r>
            <w:r w:rsidRPr="00982E63">
              <w:rPr>
                <w:sz w:val="24"/>
                <w:szCs w:val="24"/>
                <w:lang w:val="en-US"/>
              </w:rPr>
              <w:t>;</w:t>
            </w:r>
          </w:p>
        </w:tc>
      </w:tr>
      <w:tr w:rsidR="000430FC" w:rsidRPr="00982E63">
        <w:tc>
          <w:tcPr>
            <w:tcW w:w="3544"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0"/>
              <w:jc w:val="left"/>
              <w:rPr>
                <w:sz w:val="24"/>
                <w:szCs w:val="24"/>
              </w:rPr>
            </w:pPr>
            <w:r w:rsidRPr="00982E63">
              <w:rPr>
                <w:sz w:val="24"/>
                <w:szCs w:val="24"/>
              </w:rPr>
              <w:t>РПГУ</w:t>
            </w:r>
          </w:p>
        </w:tc>
        <w:tc>
          <w:tcPr>
            <w:tcW w:w="1272"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0"/>
              <w:jc w:val="left"/>
            </w:pPr>
            <w:r w:rsidRPr="00982E63">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r w:rsidRPr="00982E63">
                <w:rPr>
                  <w:rStyle w:val="-"/>
                  <w:vanish/>
                  <w:color w:val="00000A"/>
                  <w:sz w:val="24"/>
                  <w:szCs w:val="24"/>
                  <w:lang w:val="en-US"/>
                </w:rPr>
                <w:t>http</w:t>
              </w:r>
              <w:r w:rsidRPr="00982E63">
                <w:rPr>
                  <w:rStyle w:val="-"/>
                  <w:color w:val="00000A"/>
                  <w:sz w:val="24"/>
                  <w:szCs w:val="24"/>
                </w:rPr>
                <w:t>://</w:t>
              </w:r>
              <w:r w:rsidRPr="00982E63">
                <w:rPr>
                  <w:rStyle w:val="-"/>
                  <w:color w:val="00000A"/>
                  <w:sz w:val="24"/>
                  <w:szCs w:val="24"/>
                  <w:lang w:val="en-US"/>
                </w:rPr>
                <w:t>uslugi</w:t>
              </w:r>
              <w:r w:rsidRPr="00982E63">
                <w:rPr>
                  <w:rStyle w:val="-"/>
                  <w:color w:val="00000A"/>
                  <w:sz w:val="24"/>
                  <w:szCs w:val="24"/>
                </w:rPr>
                <w:t>.</w:t>
              </w:r>
              <w:r w:rsidRPr="00982E63">
                <w:rPr>
                  <w:rStyle w:val="-"/>
                  <w:color w:val="00000A"/>
                  <w:sz w:val="24"/>
                  <w:szCs w:val="24"/>
                  <w:lang w:val="en-US"/>
                </w:rPr>
                <w:t>mosreg</w:t>
              </w:r>
              <w:r w:rsidRPr="00982E63">
                <w:rPr>
                  <w:rStyle w:val="-"/>
                  <w:color w:val="00000A"/>
                  <w:sz w:val="24"/>
                  <w:szCs w:val="24"/>
                </w:rPr>
                <w:t>.</w:t>
              </w:r>
              <w:r w:rsidRPr="00982E63">
                <w:rPr>
                  <w:rStyle w:val="-"/>
                  <w:color w:val="00000A"/>
                  <w:sz w:val="24"/>
                  <w:szCs w:val="24"/>
                  <w:lang w:val="en-US"/>
                </w:rPr>
                <w:t>ru</w:t>
              </w:r>
            </w:hyperlink>
          </w:p>
        </w:tc>
      </w:tr>
      <w:tr w:rsidR="000430FC" w:rsidRPr="00982E63">
        <w:tc>
          <w:tcPr>
            <w:tcW w:w="3544"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0"/>
              <w:jc w:val="left"/>
              <w:rPr>
                <w:sz w:val="24"/>
                <w:szCs w:val="24"/>
              </w:rPr>
            </w:pPr>
            <w:r w:rsidRPr="00982E63">
              <w:rPr>
                <w:sz w:val="24"/>
                <w:szCs w:val="24"/>
              </w:rPr>
              <w:t xml:space="preserve">Сеть Интернет </w:t>
            </w:r>
          </w:p>
        </w:tc>
        <w:tc>
          <w:tcPr>
            <w:tcW w:w="1272"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p w:rsidR="000430FC" w:rsidRPr="00982E63" w:rsidRDefault="005F3D89">
            <w:pPr>
              <w:pStyle w:val="affffb"/>
              <w:spacing w:line="23" w:lineRule="atLeast"/>
              <w:ind w:firstLine="0"/>
              <w:jc w:val="left"/>
              <w:rPr>
                <w:sz w:val="24"/>
                <w:szCs w:val="24"/>
              </w:rPr>
            </w:pPr>
            <w:r w:rsidRPr="00982E63">
              <w:rPr>
                <w:sz w:val="24"/>
                <w:szCs w:val="24"/>
              </w:rPr>
              <w:t>информационно</w:t>
            </w:r>
            <w:r w:rsidRPr="00982E63">
              <w:rPr>
                <w:sz w:val="24"/>
                <w:szCs w:val="24"/>
                <w:lang w:val="en-US"/>
              </w:rPr>
              <w:t>-</w:t>
            </w:r>
            <w:r w:rsidRPr="00982E63">
              <w:rPr>
                <w:sz w:val="24"/>
                <w:szCs w:val="24"/>
              </w:rPr>
              <w:t>телекоммуникационная сеть «Интернет»;</w:t>
            </w:r>
          </w:p>
          <w:p w:rsidR="000430FC" w:rsidRPr="00982E63" w:rsidRDefault="000430FC">
            <w:pPr>
              <w:pStyle w:val="affffb"/>
              <w:spacing w:line="23" w:lineRule="atLeast"/>
              <w:ind w:firstLine="0"/>
              <w:jc w:val="left"/>
              <w:rPr>
                <w:sz w:val="24"/>
                <w:szCs w:val="24"/>
              </w:rPr>
            </w:pPr>
          </w:p>
        </w:tc>
      </w:tr>
      <w:tr w:rsidR="000430FC" w:rsidRPr="00982E63">
        <w:tc>
          <w:tcPr>
            <w:tcW w:w="3544" w:type="dxa"/>
            <w:tcBorders>
              <w:top w:val="nil"/>
              <w:left w:val="nil"/>
              <w:bottom w:val="nil"/>
              <w:right w:val="nil"/>
            </w:tcBorders>
            <w:shd w:val="clear" w:color="auto" w:fill="auto"/>
          </w:tcPr>
          <w:p w:rsidR="000430FC" w:rsidRPr="00982E63" w:rsidRDefault="005F3D89">
            <w:pPr>
              <w:pStyle w:val="affffb"/>
              <w:spacing w:line="23" w:lineRule="atLeast"/>
              <w:ind w:firstLine="0"/>
              <w:jc w:val="left"/>
              <w:rPr>
                <w:sz w:val="24"/>
                <w:szCs w:val="24"/>
              </w:rPr>
            </w:pPr>
            <w:r w:rsidRPr="00982E63">
              <w:rPr>
                <w:sz w:val="24"/>
                <w:szCs w:val="24"/>
              </w:rPr>
              <w:t>Субъект МСП</w:t>
            </w:r>
          </w:p>
        </w:tc>
        <w:tc>
          <w:tcPr>
            <w:tcW w:w="1272" w:type="dxa"/>
            <w:tcBorders>
              <w:top w:val="nil"/>
              <w:left w:val="nil"/>
              <w:bottom w:val="nil"/>
              <w:right w:val="nil"/>
            </w:tcBorders>
            <w:shd w:val="clear" w:color="auto" w:fill="auto"/>
          </w:tcPr>
          <w:p w:rsidR="000430FC" w:rsidRPr="00982E63" w:rsidRDefault="005F3D89">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0430FC" w:rsidRDefault="005F3D89">
            <w:pPr>
              <w:pStyle w:val="affffb"/>
              <w:spacing w:line="23" w:lineRule="atLeast"/>
              <w:ind w:firstLine="0"/>
              <w:jc w:val="left"/>
              <w:rPr>
                <w:sz w:val="24"/>
                <w:szCs w:val="24"/>
              </w:rPr>
            </w:pPr>
            <w:r w:rsidRPr="00982E63">
              <w:rPr>
                <w:sz w:val="24"/>
                <w:szCs w:val="24"/>
              </w:rPr>
              <w:t>Субъект малого и среднего предпринимательства;</w:t>
            </w:r>
          </w:p>
          <w:p w:rsidR="00137432" w:rsidRPr="00982E63" w:rsidRDefault="00137432">
            <w:pPr>
              <w:pStyle w:val="affffb"/>
              <w:spacing w:line="23" w:lineRule="atLeast"/>
              <w:ind w:firstLine="0"/>
              <w:jc w:val="left"/>
              <w:rPr>
                <w:sz w:val="24"/>
                <w:szCs w:val="24"/>
              </w:rPr>
            </w:pPr>
          </w:p>
        </w:tc>
      </w:tr>
      <w:tr w:rsidR="000430FC" w:rsidRPr="00982E63">
        <w:tc>
          <w:tcPr>
            <w:tcW w:w="3544" w:type="dxa"/>
            <w:tcBorders>
              <w:top w:val="nil"/>
              <w:left w:val="nil"/>
              <w:bottom w:val="nil"/>
              <w:right w:val="nil"/>
            </w:tcBorders>
            <w:shd w:val="clear" w:color="auto" w:fill="auto"/>
          </w:tcPr>
          <w:p w:rsidR="000430FC" w:rsidRPr="00982E63" w:rsidRDefault="00137432">
            <w:pPr>
              <w:pStyle w:val="affffb"/>
              <w:spacing w:line="23" w:lineRule="atLeast"/>
              <w:ind w:firstLine="0"/>
              <w:jc w:val="left"/>
              <w:rPr>
                <w:sz w:val="24"/>
                <w:szCs w:val="24"/>
              </w:rPr>
            </w:pPr>
            <w:r>
              <w:rPr>
                <w:sz w:val="24"/>
                <w:szCs w:val="24"/>
              </w:rPr>
              <w:t>Департамент</w:t>
            </w:r>
          </w:p>
        </w:tc>
        <w:tc>
          <w:tcPr>
            <w:tcW w:w="1272" w:type="dxa"/>
            <w:tcBorders>
              <w:top w:val="nil"/>
              <w:left w:val="nil"/>
              <w:bottom w:val="nil"/>
              <w:right w:val="nil"/>
            </w:tcBorders>
            <w:shd w:val="clear" w:color="auto" w:fill="auto"/>
          </w:tcPr>
          <w:p w:rsidR="000430FC" w:rsidRPr="00982E63" w:rsidRDefault="005F3D89">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0430FC" w:rsidRPr="00982E63" w:rsidRDefault="00137432">
            <w:pPr>
              <w:pStyle w:val="affffb"/>
              <w:spacing w:line="23" w:lineRule="atLeast"/>
              <w:ind w:firstLine="0"/>
              <w:jc w:val="left"/>
              <w:rPr>
                <w:sz w:val="24"/>
                <w:szCs w:val="24"/>
              </w:rPr>
            </w:pPr>
            <w:r w:rsidRPr="00377E21">
              <w:rPr>
                <w:sz w:val="24"/>
                <w:szCs w:val="24"/>
              </w:rPr>
              <w:t>М</w:t>
            </w:r>
            <w:r w:rsidR="00377E21" w:rsidRPr="00377E21">
              <w:rPr>
                <w:sz w:val="24"/>
                <w:szCs w:val="24"/>
              </w:rPr>
              <w:t>униципальное казенное учреждение</w:t>
            </w:r>
            <w:r w:rsidRPr="00377E21">
              <w:rPr>
                <w:sz w:val="24"/>
                <w:szCs w:val="24"/>
              </w:rPr>
              <w:t xml:space="preserve"> «Департамент по развитию промышленности, инвестиционной политике и рекламе</w:t>
            </w:r>
            <w:r w:rsidR="00377E21">
              <w:rPr>
                <w:sz w:val="24"/>
                <w:szCs w:val="24"/>
              </w:rPr>
              <w:t xml:space="preserve"> в городском округе Электросталь Московской области</w:t>
            </w:r>
            <w:r w:rsidRPr="00377E21">
              <w:rPr>
                <w:sz w:val="24"/>
                <w:szCs w:val="24"/>
              </w:rPr>
              <w:t>»</w:t>
            </w:r>
            <w:r w:rsidR="005F3D89" w:rsidRPr="00377E21">
              <w:rPr>
                <w:sz w:val="24"/>
                <w:szCs w:val="24"/>
              </w:rPr>
              <w:t>;</w:t>
            </w:r>
          </w:p>
          <w:p w:rsidR="000430FC" w:rsidRPr="00982E63" w:rsidRDefault="000430FC">
            <w:pPr>
              <w:pStyle w:val="affffb"/>
              <w:spacing w:line="23" w:lineRule="atLeast"/>
              <w:ind w:firstLine="0"/>
              <w:jc w:val="left"/>
              <w:rPr>
                <w:sz w:val="24"/>
                <w:szCs w:val="24"/>
              </w:rPr>
            </w:pPr>
          </w:p>
        </w:tc>
      </w:tr>
      <w:tr w:rsidR="000430FC" w:rsidRPr="00982E63">
        <w:tc>
          <w:tcPr>
            <w:tcW w:w="3544" w:type="dxa"/>
            <w:tcBorders>
              <w:top w:val="nil"/>
              <w:left w:val="nil"/>
              <w:bottom w:val="nil"/>
              <w:right w:val="nil"/>
            </w:tcBorders>
            <w:shd w:val="clear" w:color="auto" w:fill="auto"/>
          </w:tcPr>
          <w:p w:rsidR="000430FC" w:rsidRPr="00982E63" w:rsidRDefault="005F3D89">
            <w:pPr>
              <w:pStyle w:val="affffb"/>
              <w:spacing w:line="23" w:lineRule="atLeast"/>
              <w:ind w:firstLine="0"/>
              <w:jc w:val="left"/>
              <w:rPr>
                <w:sz w:val="24"/>
                <w:szCs w:val="24"/>
              </w:rPr>
            </w:pPr>
            <w:r w:rsidRPr="00982E63">
              <w:rPr>
                <w:sz w:val="24"/>
                <w:szCs w:val="24"/>
              </w:rPr>
              <w:t xml:space="preserve">Файл документа </w:t>
            </w:r>
          </w:p>
        </w:tc>
        <w:tc>
          <w:tcPr>
            <w:tcW w:w="1272" w:type="dxa"/>
            <w:tcBorders>
              <w:top w:val="nil"/>
              <w:left w:val="nil"/>
              <w:bottom w:val="nil"/>
              <w:right w:val="nil"/>
            </w:tcBorders>
            <w:shd w:val="clear" w:color="auto" w:fill="auto"/>
          </w:tcPr>
          <w:p w:rsidR="000430FC" w:rsidRPr="00982E63" w:rsidRDefault="005F3D89">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0430FC" w:rsidRPr="00982E63" w:rsidRDefault="005F3D89">
            <w:pPr>
              <w:pStyle w:val="affffb"/>
              <w:spacing w:line="23" w:lineRule="atLeast"/>
              <w:ind w:firstLine="0"/>
              <w:jc w:val="left"/>
              <w:rPr>
                <w:sz w:val="24"/>
                <w:szCs w:val="24"/>
              </w:rPr>
            </w:pPr>
            <w:r w:rsidRPr="00982E63">
              <w:rPr>
                <w:sz w:val="24"/>
                <w:szCs w:val="24"/>
              </w:rPr>
              <w:t>электронный образ документа, полученный путем сканирования документа в бумажной форме.</w:t>
            </w:r>
          </w:p>
          <w:p w:rsidR="000430FC" w:rsidRPr="00982E63" w:rsidRDefault="000430FC">
            <w:pPr>
              <w:pStyle w:val="affffb"/>
              <w:spacing w:line="23" w:lineRule="atLeast"/>
              <w:ind w:firstLine="0"/>
              <w:jc w:val="left"/>
              <w:rPr>
                <w:sz w:val="24"/>
                <w:szCs w:val="24"/>
              </w:rPr>
            </w:pPr>
          </w:p>
        </w:tc>
      </w:tr>
      <w:tr w:rsidR="000430FC" w:rsidRPr="00982E63">
        <w:tc>
          <w:tcPr>
            <w:tcW w:w="3544" w:type="dxa"/>
            <w:tcBorders>
              <w:top w:val="nil"/>
              <w:left w:val="nil"/>
              <w:bottom w:val="nil"/>
              <w:right w:val="nil"/>
            </w:tcBorders>
            <w:shd w:val="clear" w:color="auto" w:fill="auto"/>
          </w:tcPr>
          <w:p w:rsidR="000430FC" w:rsidRPr="00982E63" w:rsidRDefault="000430FC">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0430FC" w:rsidRPr="00982E63" w:rsidRDefault="000430FC">
            <w:pPr>
              <w:pStyle w:val="affffb"/>
              <w:spacing w:line="23" w:lineRule="atLeast"/>
              <w:ind w:firstLine="709"/>
              <w:jc w:val="left"/>
              <w:rPr>
                <w:sz w:val="24"/>
                <w:szCs w:val="24"/>
              </w:rPr>
            </w:pPr>
          </w:p>
        </w:tc>
      </w:tr>
      <w:tr w:rsidR="000430FC" w:rsidRPr="00982E63">
        <w:tc>
          <w:tcPr>
            <w:tcW w:w="3544" w:type="dxa"/>
            <w:tcBorders>
              <w:top w:val="nil"/>
              <w:left w:val="nil"/>
              <w:bottom w:val="nil"/>
              <w:right w:val="nil"/>
            </w:tcBorders>
            <w:shd w:val="clear" w:color="auto" w:fill="auto"/>
          </w:tcPr>
          <w:p w:rsidR="000430FC" w:rsidRPr="00982E63" w:rsidRDefault="005F3D89">
            <w:pPr>
              <w:pStyle w:val="affffb"/>
              <w:spacing w:line="23" w:lineRule="atLeast"/>
              <w:ind w:firstLine="0"/>
              <w:jc w:val="left"/>
              <w:rPr>
                <w:sz w:val="24"/>
                <w:szCs w:val="24"/>
              </w:rPr>
            </w:pPr>
            <w:r w:rsidRPr="00982E63">
              <w:rPr>
                <w:sz w:val="24"/>
                <w:szCs w:val="24"/>
              </w:rPr>
              <w:t>Электронный образ документа</w:t>
            </w:r>
          </w:p>
        </w:tc>
        <w:tc>
          <w:tcPr>
            <w:tcW w:w="1272" w:type="dxa"/>
            <w:tcBorders>
              <w:top w:val="nil"/>
              <w:left w:val="nil"/>
              <w:bottom w:val="nil"/>
              <w:right w:val="nil"/>
            </w:tcBorders>
            <w:shd w:val="clear" w:color="auto" w:fill="auto"/>
          </w:tcPr>
          <w:p w:rsidR="000430FC" w:rsidRPr="00982E63" w:rsidRDefault="005F3D89">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0430FC" w:rsidRPr="00982E63" w:rsidRDefault="005F3D89">
            <w:pPr>
              <w:pStyle w:val="affffb"/>
              <w:spacing w:line="23" w:lineRule="atLeast"/>
              <w:ind w:firstLine="0"/>
              <w:jc w:val="left"/>
              <w:rPr>
                <w:sz w:val="24"/>
                <w:szCs w:val="24"/>
              </w:rPr>
            </w:pPr>
            <w:r w:rsidRPr="00982E63">
              <w:rPr>
                <w:sz w:val="24"/>
                <w:szCs w:val="24"/>
              </w:rPr>
              <w:t>электронная копия документа, полученная путем сканирования бумажного носителя.</w:t>
            </w:r>
          </w:p>
          <w:p w:rsidR="000430FC" w:rsidRPr="00982E63" w:rsidRDefault="000430FC">
            <w:pPr>
              <w:pStyle w:val="affffb"/>
              <w:spacing w:line="23" w:lineRule="atLeast"/>
              <w:ind w:firstLine="0"/>
              <w:jc w:val="left"/>
              <w:rPr>
                <w:sz w:val="24"/>
                <w:szCs w:val="24"/>
              </w:rPr>
            </w:pPr>
          </w:p>
        </w:tc>
      </w:tr>
      <w:tr w:rsidR="005B77C0" w:rsidRPr="00982E63">
        <w:tc>
          <w:tcPr>
            <w:tcW w:w="3544" w:type="dxa"/>
            <w:tcBorders>
              <w:top w:val="nil"/>
              <w:left w:val="nil"/>
              <w:bottom w:val="nil"/>
              <w:right w:val="nil"/>
            </w:tcBorders>
            <w:shd w:val="clear" w:color="auto" w:fill="auto"/>
          </w:tcPr>
          <w:p w:rsidR="005B77C0" w:rsidRPr="00982E63" w:rsidRDefault="005B77C0">
            <w:pPr>
              <w:pStyle w:val="affffb"/>
              <w:spacing w:line="23" w:lineRule="atLeast"/>
              <w:ind w:firstLine="0"/>
              <w:jc w:val="left"/>
              <w:rPr>
                <w:sz w:val="24"/>
                <w:szCs w:val="24"/>
              </w:rPr>
            </w:pPr>
            <w:r w:rsidRPr="00982E63">
              <w:rPr>
                <w:sz w:val="24"/>
                <w:szCs w:val="24"/>
              </w:rPr>
              <w:t>ЭП</w:t>
            </w:r>
          </w:p>
        </w:tc>
        <w:tc>
          <w:tcPr>
            <w:tcW w:w="1272" w:type="dxa"/>
            <w:tcBorders>
              <w:top w:val="nil"/>
              <w:left w:val="nil"/>
              <w:bottom w:val="nil"/>
              <w:right w:val="nil"/>
            </w:tcBorders>
            <w:shd w:val="clear" w:color="auto" w:fill="auto"/>
          </w:tcPr>
          <w:p w:rsidR="005B77C0" w:rsidRPr="00982E63" w:rsidRDefault="005B77C0">
            <w:pPr>
              <w:pStyle w:val="affffb"/>
              <w:spacing w:line="23" w:lineRule="atLeast"/>
              <w:ind w:firstLine="709"/>
              <w:jc w:val="left"/>
              <w:rPr>
                <w:sz w:val="24"/>
                <w:szCs w:val="24"/>
              </w:rPr>
            </w:pPr>
            <w:r w:rsidRPr="00982E63">
              <w:rPr>
                <w:sz w:val="24"/>
                <w:szCs w:val="24"/>
              </w:rPr>
              <w:t>–</w:t>
            </w:r>
          </w:p>
        </w:tc>
        <w:tc>
          <w:tcPr>
            <w:tcW w:w="5816" w:type="dxa"/>
            <w:tcBorders>
              <w:top w:val="nil"/>
              <w:left w:val="nil"/>
              <w:bottom w:val="nil"/>
              <w:right w:val="nil"/>
            </w:tcBorders>
            <w:shd w:val="clear" w:color="auto" w:fill="auto"/>
          </w:tcPr>
          <w:p w:rsidR="005B77C0" w:rsidRPr="00982E63" w:rsidRDefault="005B77C0" w:rsidP="005B77C0">
            <w:pPr>
              <w:pStyle w:val="affffb"/>
              <w:spacing w:line="23" w:lineRule="atLeast"/>
              <w:ind w:firstLine="0"/>
              <w:jc w:val="left"/>
              <w:rPr>
                <w:sz w:val="24"/>
                <w:szCs w:val="24"/>
              </w:rPr>
            </w:pPr>
            <w:r w:rsidRPr="00982E63">
              <w:rPr>
                <w:sz w:val="24"/>
                <w:szCs w:val="24"/>
              </w:rPr>
              <w:t>усиленная электронная цифровая подпись</w:t>
            </w:r>
          </w:p>
        </w:tc>
      </w:tr>
    </w:tbl>
    <w:p w:rsidR="009E6BC1" w:rsidRDefault="009E6BC1">
      <w:pPr>
        <w:spacing w:after="0" w:line="240" w:lineRule="auto"/>
        <w:ind w:left="5670"/>
        <w:rPr>
          <w:rFonts w:ascii="Times New Roman" w:hAnsi="Times New Roman"/>
          <w:sz w:val="24"/>
          <w:szCs w:val="24"/>
          <w:lang w:eastAsia="ru-RU"/>
        </w:rPr>
      </w:pPr>
    </w:p>
    <w:p w:rsidR="009E6BC1" w:rsidRDefault="009E6BC1">
      <w:pPr>
        <w:spacing w:after="0" w:line="240" w:lineRule="auto"/>
        <w:ind w:left="5670"/>
        <w:rPr>
          <w:rFonts w:ascii="Times New Roman" w:hAnsi="Times New Roman"/>
          <w:sz w:val="24"/>
          <w:szCs w:val="24"/>
          <w:lang w:eastAsia="ru-RU"/>
        </w:rPr>
      </w:pPr>
    </w:p>
    <w:p w:rsidR="009E6BC1" w:rsidRDefault="009E6BC1">
      <w:pPr>
        <w:spacing w:after="0" w:line="240" w:lineRule="auto"/>
        <w:ind w:left="5670"/>
        <w:rPr>
          <w:rFonts w:ascii="Times New Roman" w:hAnsi="Times New Roman"/>
          <w:sz w:val="24"/>
          <w:szCs w:val="24"/>
          <w:lang w:eastAsia="ru-RU"/>
        </w:rPr>
      </w:pPr>
    </w:p>
    <w:p w:rsidR="009E6BC1" w:rsidRDefault="009E6BC1">
      <w:pPr>
        <w:spacing w:after="0" w:line="240" w:lineRule="auto"/>
        <w:ind w:left="5670"/>
        <w:rPr>
          <w:rFonts w:ascii="Times New Roman" w:hAnsi="Times New Roman"/>
          <w:sz w:val="24"/>
          <w:szCs w:val="24"/>
          <w:lang w:eastAsia="ru-RU"/>
        </w:rPr>
      </w:pPr>
    </w:p>
    <w:p w:rsidR="009E6BC1" w:rsidRDefault="009E6BC1" w:rsidP="00260955">
      <w:pPr>
        <w:spacing w:after="0" w:line="240" w:lineRule="auto"/>
        <w:rPr>
          <w:rFonts w:ascii="Times New Roman" w:hAnsi="Times New Roman"/>
          <w:sz w:val="24"/>
          <w:szCs w:val="24"/>
          <w:lang w:eastAsia="ru-RU"/>
        </w:rPr>
      </w:pPr>
    </w:p>
    <w:p w:rsidR="00377E21" w:rsidRDefault="00377E21">
      <w:pPr>
        <w:spacing w:after="0" w:line="240" w:lineRule="auto"/>
        <w:ind w:left="5670"/>
        <w:rPr>
          <w:rFonts w:ascii="Times New Roman" w:hAnsi="Times New Roman"/>
          <w:sz w:val="24"/>
          <w:szCs w:val="24"/>
          <w:lang w:eastAsia="ru-RU"/>
        </w:rPr>
      </w:pPr>
    </w:p>
    <w:p w:rsidR="00377E21" w:rsidRDefault="00377E21">
      <w:pPr>
        <w:spacing w:after="0" w:line="240" w:lineRule="auto"/>
        <w:ind w:left="5670"/>
        <w:rPr>
          <w:rFonts w:ascii="Times New Roman" w:hAnsi="Times New Roman"/>
          <w:sz w:val="24"/>
          <w:szCs w:val="24"/>
          <w:lang w:eastAsia="ru-RU"/>
        </w:rPr>
      </w:pPr>
    </w:p>
    <w:p w:rsidR="00377E21" w:rsidRDefault="00377E21">
      <w:pPr>
        <w:spacing w:after="0" w:line="240" w:lineRule="auto"/>
        <w:ind w:left="5670"/>
        <w:rPr>
          <w:rFonts w:ascii="Times New Roman" w:hAnsi="Times New Roman"/>
          <w:sz w:val="24"/>
          <w:szCs w:val="24"/>
          <w:lang w:eastAsia="ru-RU"/>
        </w:rPr>
      </w:pPr>
    </w:p>
    <w:p w:rsidR="00377E21" w:rsidRDefault="00377E21">
      <w:pPr>
        <w:spacing w:after="0" w:line="240" w:lineRule="auto"/>
        <w:ind w:left="5670"/>
        <w:rPr>
          <w:rFonts w:ascii="Times New Roman" w:hAnsi="Times New Roman"/>
          <w:sz w:val="24"/>
          <w:szCs w:val="24"/>
          <w:lang w:eastAsia="ru-RU"/>
        </w:rPr>
      </w:pPr>
    </w:p>
    <w:p w:rsidR="00377E21" w:rsidRDefault="00377E21">
      <w:pPr>
        <w:spacing w:after="0" w:line="240" w:lineRule="auto"/>
        <w:ind w:left="5670"/>
        <w:rPr>
          <w:rFonts w:ascii="Times New Roman" w:hAnsi="Times New Roman"/>
          <w:sz w:val="24"/>
          <w:szCs w:val="24"/>
          <w:lang w:eastAsia="ru-RU"/>
        </w:rPr>
      </w:pPr>
    </w:p>
    <w:p w:rsidR="000430FC" w:rsidRPr="00982E63" w:rsidRDefault="005F3D89">
      <w:pPr>
        <w:spacing w:after="0" w:line="240" w:lineRule="auto"/>
        <w:ind w:left="5670"/>
        <w:rPr>
          <w:rFonts w:ascii="Times New Roman" w:hAnsi="Times New Roman"/>
          <w:sz w:val="24"/>
          <w:szCs w:val="24"/>
          <w:lang w:eastAsia="ru-RU"/>
        </w:rPr>
      </w:pPr>
      <w:r w:rsidRPr="00982E63">
        <w:rPr>
          <w:rFonts w:ascii="Times New Roman" w:hAnsi="Times New Roman"/>
          <w:sz w:val="24"/>
          <w:szCs w:val="24"/>
          <w:lang w:eastAsia="ru-RU"/>
        </w:rPr>
        <w:lastRenderedPageBreak/>
        <w:t xml:space="preserve">Приложение 2   </w:t>
      </w:r>
    </w:p>
    <w:p w:rsidR="00137432" w:rsidRPr="000D770D" w:rsidRDefault="00137432" w:rsidP="00137432">
      <w:pPr>
        <w:spacing w:after="0" w:line="240" w:lineRule="auto"/>
        <w:ind w:left="5670"/>
        <w:rPr>
          <w:rFonts w:ascii="Times New Roman" w:hAnsi="Times New Roman"/>
          <w:sz w:val="24"/>
          <w:szCs w:val="24"/>
          <w:lang w:eastAsia="ru-RU"/>
        </w:rPr>
      </w:pPr>
      <w:r w:rsidRPr="00982E63">
        <w:rPr>
          <w:rFonts w:ascii="Times New Roman" w:hAnsi="Times New Roman"/>
          <w:sz w:val="24"/>
          <w:szCs w:val="24"/>
          <w:lang w:eastAsia="ru-RU"/>
        </w:rPr>
        <w:t xml:space="preserve">к </w:t>
      </w:r>
      <w:r w:rsidRPr="000D770D">
        <w:rPr>
          <w:rFonts w:ascii="Times New Roman" w:hAnsi="Times New Roman"/>
          <w:sz w:val="24"/>
          <w:szCs w:val="24"/>
          <w:lang w:eastAsia="ru-RU"/>
        </w:rPr>
        <w:t>Административн</w:t>
      </w:r>
      <w:r>
        <w:rPr>
          <w:rFonts w:ascii="Times New Roman" w:hAnsi="Times New Roman"/>
          <w:sz w:val="24"/>
          <w:szCs w:val="24"/>
          <w:lang w:eastAsia="ru-RU"/>
        </w:rPr>
        <w:t>ому</w:t>
      </w:r>
      <w:r w:rsidRPr="000D770D">
        <w:rPr>
          <w:rFonts w:ascii="Times New Roman" w:hAnsi="Times New Roman"/>
          <w:sz w:val="24"/>
          <w:szCs w:val="24"/>
          <w:lang w:eastAsia="ru-RU"/>
        </w:rPr>
        <w:t xml:space="preserve"> регламент</w:t>
      </w:r>
      <w:r>
        <w:rPr>
          <w:rFonts w:ascii="Times New Roman" w:hAnsi="Times New Roman"/>
          <w:sz w:val="24"/>
          <w:szCs w:val="24"/>
          <w:lang w:eastAsia="ru-RU"/>
        </w:rPr>
        <w:t>у</w:t>
      </w:r>
    </w:p>
    <w:p w:rsidR="000430FC" w:rsidRPr="00982E63" w:rsidRDefault="000430FC" w:rsidP="00137432">
      <w:pPr>
        <w:spacing w:after="0" w:line="240" w:lineRule="auto"/>
        <w:ind w:left="5670"/>
        <w:rPr>
          <w:rFonts w:ascii="Times New Roman" w:hAnsi="Times New Roman"/>
          <w:sz w:val="24"/>
          <w:szCs w:val="24"/>
          <w:lang w:eastAsia="ru-RU"/>
        </w:rPr>
      </w:pPr>
    </w:p>
    <w:p w:rsidR="000430FC" w:rsidRPr="00982E63" w:rsidRDefault="005F3D89">
      <w:pPr>
        <w:pStyle w:val="115"/>
        <w:jc w:val="center"/>
        <w:rPr>
          <w:b w:val="0"/>
          <w:i w:val="0"/>
        </w:rPr>
      </w:pPr>
      <w:r w:rsidRPr="00982E63">
        <w:rPr>
          <w:i w:val="0"/>
        </w:rPr>
        <w:t>Справочная информация о месте нахождения, графике работы, контактных телефонах, адрес</w:t>
      </w:r>
      <w:r w:rsidR="00137432">
        <w:rPr>
          <w:i w:val="0"/>
        </w:rPr>
        <w:t>е</w:t>
      </w:r>
      <w:r w:rsidRPr="00982E63">
        <w:rPr>
          <w:i w:val="0"/>
        </w:rPr>
        <w:t xml:space="preserve"> электронной почты </w:t>
      </w:r>
      <w:r w:rsidR="007F0514">
        <w:rPr>
          <w:i w:val="0"/>
        </w:rPr>
        <w:t xml:space="preserve">Администрации, </w:t>
      </w:r>
      <w:r w:rsidR="00137432">
        <w:rPr>
          <w:i w:val="0"/>
        </w:rPr>
        <w:t>Департамента</w:t>
      </w:r>
      <w:r w:rsidR="007163ED">
        <w:rPr>
          <w:i w:val="0"/>
        </w:rPr>
        <w:t xml:space="preserve"> и МФЦ</w:t>
      </w:r>
      <w:r w:rsidRPr="00982E63">
        <w:rPr>
          <w:i w:val="0"/>
        </w:rPr>
        <w:t>, участвующ</w:t>
      </w:r>
      <w:r w:rsidR="007163ED">
        <w:rPr>
          <w:i w:val="0"/>
        </w:rPr>
        <w:t>их</w:t>
      </w:r>
      <w:r w:rsidRPr="00982E63">
        <w:rPr>
          <w:i w:val="0"/>
        </w:rPr>
        <w:t xml:space="preserve"> в предоставлении и информировании о порядке предоставления </w:t>
      </w:r>
      <w:r w:rsidR="00F25A43">
        <w:rPr>
          <w:i w:val="0"/>
        </w:rPr>
        <w:t>Муниципальной</w:t>
      </w:r>
      <w:r w:rsidRPr="00982E63">
        <w:rPr>
          <w:i w:val="0"/>
        </w:rPr>
        <w:t xml:space="preserve"> услуги </w:t>
      </w:r>
    </w:p>
    <w:p w:rsidR="000430FC" w:rsidRPr="00982E63" w:rsidRDefault="000430FC">
      <w:pPr>
        <w:spacing w:after="0" w:line="23" w:lineRule="atLeast"/>
        <w:ind w:firstLine="709"/>
        <w:jc w:val="both"/>
        <w:rPr>
          <w:rFonts w:ascii="Times New Roman" w:hAnsi="Times New Roman"/>
          <w:sz w:val="24"/>
          <w:szCs w:val="24"/>
        </w:rPr>
      </w:pPr>
    </w:p>
    <w:p w:rsidR="007163ED" w:rsidRPr="007163ED" w:rsidRDefault="007163ED" w:rsidP="007163ED">
      <w:pPr>
        <w:spacing w:after="0" w:line="23" w:lineRule="atLeast"/>
        <w:ind w:firstLine="709"/>
        <w:jc w:val="both"/>
        <w:rPr>
          <w:rFonts w:ascii="Times New Roman" w:hAnsi="Times New Roman"/>
          <w:b/>
          <w:sz w:val="24"/>
          <w:szCs w:val="24"/>
        </w:rPr>
      </w:pPr>
      <w:bookmarkStart w:id="225" w:name="_Toc510617025"/>
      <w:r w:rsidRPr="007163ED">
        <w:rPr>
          <w:rFonts w:ascii="Times New Roman" w:hAnsi="Times New Roman"/>
          <w:b/>
          <w:sz w:val="24"/>
          <w:szCs w:val="24"/>
        </w:rPr>
        <w:t>1. Администрация городского округа Электросталь Московской области</w:t>
      </w:r>
    </w:p>
    <w:p w:rsidR="007163ED" w:rsidRPr="007163ED" w:rsidRDefault="007163ED" w:rsidP="007163ED">
      <w:pPr>
        <w:spacing w:after="0" w:line="23" w:lineRule="atLeast"/>
        <w:ind w:firstLine="709"/>
        <w:jc w:val="both"/>
        <w:rPr>
          <w:rFonts w:ascii="Times New Roman" w:hAnsi="Times New Roman"/>
          <w:sz w:val="24"/>
          <w:szCs w:val="24"/>
        </w:rPr>
      </w:pPr>
    </w:p>
    <w:p w:rsidR="007163ED" w:rsidRPr="007163ED" w:rsidRDefault="007163ED" w:rsidP="007163ED">
      <w:pPr>
        <w:spacing w:after="0" w:line="23" w:lineRule="atLeast"/>
        <w:ind w:firstLine="709"/>
        <w:jc w:val="both"/>
        <w:rPr>
          <w:rFonts w:ascii="Times New Roman" w:hAnsi="Times New Roman"/>
          <w:sz w:val="24"/>
          <w:szCs w:val="24"/>
        </w:rPr>
      </w:pPr>
      <w:r w:rsidRPr="007163ED">
        <w:rPr>
          <w:rFonts w:ascii="Times New Roman" w:hAnsi="Times New Roman"/>
          <w:sz w:val="24"/>
          <w:szCs w:val="24"/>
        </w:rPr>
        <w:t>Место нахождения: Московская область, г. Электросталь, ул. Мира, д. 5</w:t>
      </w:r>
    </w:p>
    <w:p w:rsidR="007163ED" w:rsidRDefault="007163ED" w:rsidP="007163ED">
      <w:pPr>
        <w:spacing w:after="0" w:line="23" w:lineRule="atLeast"/>
        <w:ind w:firstLine="709"/>
        <w:jc w:val="both"/>
        <w:rPr>
          <w:rFonts w:ascii="Times New Roman" w:hAnsi="Times New Roman"/>
          <w:sz w:val="24"/>
          <w:szCs w:val="24"/>
        </w:rPr>
      </w:pPr>
      <w:r w:rsidRPr="007163ED">
        <w:rPr>
          <w:rFonts w:ascii="Times New Roman" w:hAnsi="Times New Roman"/>
          <w:sz w:val="24"/>
          <w:szCs w:val="24"/>
        </w:rPr>
        <w:t xml:space="preserve">График работы: </w:t>
      </w:r>
    </w:p>
    <w:p w:rsidR="007163ED" w:rsidRDefault="007163ED" w:rsidP="007163ED">
      <w:pPr>
        <w:spacing w:after="0" w:line="23" w:lineRule="atLeast"/>
        <w:ind w:firstLine="709"/>
        <w:jc w:val="both"/>
        <w:rPr>
          <w:rFonts w:ascii="Times New Roman" w:hAnsi="Times New Roman"/>
          <w:sz w:val="24"/>
          <w:szCs w:val="24"/>
        </w:rPr>
      </w:pPr>
      <w:r>
        <w:rPr>
          <w:rFonts w:ascii="Times New Roman" w:hAnsi="Times New Roman"/>
          <w:sz w:val="24"/>
          <w:szCs w:val="24"/>
        </w:rPr>
        <w:t>Понедельник-четверг с 8-45 до 18-00</w:t>
      </w:r>
    </w:p>
    <w:p w:rsidR="00CE54AE" w:rsidRDefault="007163ED" w:rsidP="007163ED">
      <w:pPr>
        <w:spacing w:after="0" w:line="23" w:lineRule="atLeast"/>
        <w:ind w:firstLine="709"/>
        <w:jc w:val="both"/>
        <w:rPr>
          <w:rFonts w:ascii="Times New Roman" w:hAnsi="Times New Roman"/>
          <w:sz w:val="24"/>
          <w:szCs w:val="24"/>
        </w:rPr>
      </w:pPr>
      <w:r>
        <w:rPr>
          <w:rFonts w:ascii="Times New Roman" w:hAnsi="Times New Roman"/>
          <w:sz w:val="24"/>
          <w:szCs w:val="24"/>
        </w:rPr>
        <w:t xml:space="preserve">Пятница </w:t>
      </w:r>
      <w:r w:rsidR="00CE54AE">
        <w:rPr>
          <w:rFonts w:ascii="Times New Roman" w:hAnsi="Times New Roman"/>
          <w:sz w:val="24"/>
          <w:szCs w:val="24"/>
        </w:rPr>
        <w:t xml:space="preserve"> с 8-45 до 16-45</w:t>
      </w:r>
    </w:p>
    <w:p w:rsidR="00CE54AE" w:rsidRPr="00982E63" w:rsidRDefault="00CE54AE" w:rsidP="00CE54AE">
      <w:pPr>
        <w:spacing w:after="0" w:line="23" w:lineRule="atLeast"/>
        <w:ind w:firstLine="709"/>
        <w:jc w:val="both"/>
        <w:rPr>
          <w:rFonts w:ascii="Times New Roman" w:hAnsi="Times New Roman"/>
          <w:sz w:val="24"/>
          <w:szCs w:val="24"/>
        </w:rPr>
      </w:pPr>
      <w:r>
        <w:rPr>
          <w:rFonts w:ascii="Times New Roman" w:hAnsi="Times New Roman"/>
          <w:sz w:val="24"/>
          <w:szCs w:val="24"/>
        </w:rPr>
        <w:t>Перерыв с 13.00 до 14.00</w:t>
      </w:r>
    </w:p>
    <w:p w:rsidR="007163ED" w:rsidRPr="007163ED" w:rsidRDefault="00CE54AE" w:rsidP="007163ED">
      <w:pPr>
        <w:spacing w:after="0" w:line="23" w:lineRule="atLeast"/>
        <w:ind w:firstLine="709"/>
        <w:jc w:val="both"/>
        <w:rPr>
          <w:rFonts w:ascii="Times New Roman" w:hAnsi="Times New Roman"/>
          <w:sz w:val="24"/>
          <w:szCs w:val="24"/>
        </w:rPr>
      </w:pPr>
      <w:r>
        <w:rPr>
          <w:rFonts w:ascii="Times New Roman" w:hAnsi="Times New Roman"/>
          <w:sz w:val="24"/>
          <w:szCs w:val="24"/>
        </w:rPr>
        <w:t xml:space="preserve">Суббота-Воскресенье </w:t>
      </w:r>
      <w:r w:rsidR="007163ED" w:rsidRPr="007163ED">
        <w:rPr>
          <w:rFonts w:ascii="Times New Roman" w:hAnsi="Times New Roman"/>
          <w:sz w:val="24"/>
          <w:szCs w:val="24"/>
        </w:rPr>
        <w:t xml:space="preserve"> – выходные дни</w:t>
      </w:r>
    </w:p>
    <w:p w:rsidR="007163ED" w:rsidRPr="007163ED" w:rsidRDefault="007163ED" w:rsidP="007163ED">
      <w:pPr>
        <w:spacing w:after="0" w:line="23" w:lineRule="atLeast"/>
        <w:ind w:firstLine="709"/>
        <w:jc w:val="both"/>
        <w:rPr>
          <w:rFonts w:ascii="Times New Roman" w:hAnsi="Times New Roman"/>
          <w:sz w:val="24"/>
          <w:szCs w:val="24"/>
        </w:rPr>
      </w:pPr>
      <w:r w:rsidRPr="007163ED">
        <w:rPr>
          <w:rFonts w:ascii="Times New Roman" w:hAnsi="Times New Roman"/>
          <w:sz w:val="24"/>
          <w:szCs w:val="24"/>
        </w:rPr>
        <w:t>Контактный телефон Администрации: 8(496)573-64-62; 8(496)573-88-22</w:t>
      </w:r>
    </w:p>
    <w:p w:rsidR="007163ED" w:rsidRPr="007163ED" w:rsidRDefault="007163ED" w:rsidP="007163ED">
      <w:pPr>
        <w:spacing w:after="0" w:line="23" w:lineRule="atLeast"/>
        <w:ind w:firstLine="709"/>
        <w:jc w:val="both"/>
        <w:rPr>
          <w:rFonts w:ascii="Times New Roman" w:hAnsi="Times New Roman"/>
          <w:sz w:val="24"/>
          <w:szCs w:val="24"/>
        </w:rPr>
      </w:pPr>
      <w:r w:rsidRPr="007163ED">
        <w:rPr>
          <w:rFonts w:ascii="Times New Roman" w:hAnsi="Times New Roman"/>
          <w:sz w:val="24"/>
          <w:szCs w:val="24"/>
        </w:rPr>
        <w:t>Почтовый адрес Администрации: 144003  Московская область, г. Электросталь, ул. Мира, д. 5</w:t>
      </w:r>
    </w:p>
    <w:p w:rsidR="007163ED" w:rsidRPr="007163ED" w:rsidRDefault="007163ED" w:rsidP="007163ED">
      <w:pPr>
        <w:spacing w:after="0" w:line="23" w:lineRule="atLeast"/>
        <w:ind w:firstLine="709"/>
        <w:jc w:val="both"/>
        <w:rPr>
          <w:rFonts w:ascii="Times New Roman" w:hAnsi="Times New Roman"/>
          <w:sz w:val="24"/>
          <w:szCs w:val="24"/>
        </w:rPr>
      </w:pPr>
      <w:r w:rsidRPr="007163ED">
        <w:rPr>
          <w:rFonts w:ascii="Times New Roman" w:hAnsi="Times New Roman"/>
          <w:sz w:val="24"/>
          <w:szCs w:val="24"/>
        </w:rPr>
        <w:t xml:space="preserve">Адрес электронной почты: elstal@mosreg.ru </w:t>
      </w:r>
    </w:p>
    <w:p w:rsidR="007163ED" w:rsidRDefault="007163ED" w:rsidP="007163ED">
      <w:pPr>
        <w:spacing w:after="0" w:line="23" w:lineRule="atLeast"/>
        <w:ind w:firstLine="709"/>
        <w:jc w:val="both"/>
        <w:rPr>
          <w:rFonts w:ascii="Times New Roman" w:hAnsi="Times New Roman"/>
          <w:sz w:val="24"/>
          <w:szCs w:val="24"/>
        </w:rPr>
      </w:pPr>
      <w:r w:rsidRPr="007163ED">
        <w:rPr>
          <w:rFonts w:ascii="Times New Roman" w:hAnsi="Times New Roman"/>
          <w:sz w:val="24"/>
          <w:szCs w:val="24"/>
        </w:rPr>
        <w:t>Официальный сайт в сети Интернет: www.electrostal.ru</w:t>
      </w:r>
    </w:p>
    <w:p w:rsidR="007F0514" w:rsidRPr="007163ED" w:rsidRDefault="007F0514">
      <w:pPr>
        <w:spacing w:after="0" w:line="23" w:lineRule="atLeast"/>
        <w:ind w:firstLine="709"/>
        <w:jc w:val="both"/>
        <w:rPr>
          <w:rFonts w:ascii="Times New Roman" w:hAnsi="Times New Roman"/>
          <w:b/>
          <w:sz w:val="24"/>
          <w:szCs w:val="24"/>
        </w:rPr>
      </w:pPr>
    </w:p>
    <w:p w:rsidR="000430FC" w:rsidRDefault="007163ED">
      <w:pPr>
        <w:spacing w:after="0" w:line="23" w:lineRule="atLeast"/>
        <w:ind w:firstLine="709"/>
        <w:jc w:val="both"/>
        <w:rPr>
          <w:rFonts w:ascii="Times New Roman" w:hAnsi="Times New Roman"/>
          <w:b/>
          <w:sz w:val="24"/>
          <w:szCs w:val="24"/>
        </w:rPr>
      </w:pPr>
      <w:r w:rsidRPr="007163ED">
        <w:rPr>
          <w:rFonts w:ascii="Times New Roman" w:hAnsi="Times New Roman"/>
          <w:b/>
          <w:sz w:val="24"/>
          <w:szCs w:val="24"/>
        </w:rPr>
        <w:t xml:space="preserve">2. </w:t>
      </w:r>
      <w:r w:rsidR="00C548B8" w:rsidRPr="007163ED">
        <w:rPr>
          <w:rFonts w:ascii="Times New Roman" w:hAnsi="Times New Roman"/>
          <w:b/>
          <w:sz w:val="24"/>
          <w:szCs w:val="24"/>
        </w:rPr>
        <w:t>Муниципальное</w:t>
      </w:r>
      <w:r w:rsidR="005F3D89" w:rsidRPr="007163ED">
        <w:rPr>
          <w:rFonts w:ascii="Times New Roman" w:hAnsi="Times New Roman"/>
          <w:b/>
          <w:sz w:val="24"/>
          <w:szCs w:val="24"/>
        </w:rPr>
        <w:t xml:space="preserve"> казенное </w:t>
      </w:r>
      <w:r w:rsidR="007F0514" w:rsidRPr="007163ED">
        <w:rPr>
          <w:rFonts w:ascii="Times New Roman" w:hAnsi="Times New Roman"/>
          <w:b/>
          <w:sz w:val="24"/>
          <w:szCs w:val="24"/>
        </w:rPr>
        <w:t xml:space="preserve">учреждение </w:t>
      </w:r>
      <w:r w:rsidR="005F3D89" w:rsidRPr="007163ED">
        <w:rPr>
          <w:rFonts w:ascii="Times New Roman" w:hAnsi="Times New Roman"/>
          <w:b/>
          <w:sz w:val="24"/>
          <w:szCs w:val="24"/>
        </w:rPr>
        <w:t>«</w:t>
      </w:r>
      <w:r w:rsidR="00550441" w:rsidRPr="007163ED">
        <w:rPr>
          <w:rFonts w:ascii="Times New Roman" w:hAnsi="Times New Roman"/>
          <w:b/>
          <w:sz w:val="24"/>
          <w:szCs w:val="24"/>
        </w:rPr>
        <w:t>Департамент по развитию промышленности, инвестиционной политике и рекламе городского округа Электросталь Московской области</w:t>
      </w:r>
      <w:r w:rsidR="005F3D89" w:rsidRPr="007163ED">
        <w:rPr>
          <w:rFonts w:ascii="Times New Roman" w:hAnsi="Times New Roman"/>
          <w:b/>
          <w:sz w:val="24"/>
          <w:szCs w:val="24"/>
        </w:rPr>
        <w:t>»</w:t>
      </w:r>
      <w:bookmarkEnd w:id="225"/>
      <w:r w:rsidR="005F3D89" w:rsidRPr="007163ED">
        <w:rPr>
          <w:rFonts w:ascii="Times New Roman" w:hAnsi="Times New Roman"/>
          <w:b/>
          <w:sz w:val="24"/>
          <w:szCs w:val="24"/>
        </w:rPr>
        <w:t>.</w:t>
      </w:r>
    </w:p>
    <w:p w:rsidR="007163ED" w:rsidRPr="007163ED" w:rsidRDefault="007163ED">
      <w:pPr>
        <w:spacing w:after="0" w:line="23" w:lineRule="atLeast"/>
        <w:ind w:firstLine="709"/>
        <w:jc w:val="both"/>
        <w:rPr>
          <w:rFonts w:ascii="Times New Roman" w:hAnsi="Times New Roman"/>
          <w:b/>
          <w:sz w:val="24"/>
          <w:szCs w:val="24"/>
        </w:rPr>
      </w:pPr>
    </w:p>
    <w:p w:rsidR="000430FC" w:rsidRPr="00982E63" w:rsidRDefault="005F3D89">
      <w:pPr>
        <w:spacing w:after="0" w:line="23" w:lineRule="atLeast"/>
        <w:ind w:firstLine="709"/>
        <w:jc w:val="both"/>
        <w:rPr>
          <w:rFonts w:ascii="Times New Roman" w:hAnsi="Times New Roman"/>
          <w:sz w:val="24"/>
          <w:szCs w:val="24"/>
        </w:rPr>
      </w:pPr>
      <w:r w:rsidRPr="00982E63">
        <w:rPr>
          <w:rFonts w:ascii="Times New Roman" w:hAnsi="Times New Roman"/>
          <w:sz w:val="24"/>
          <w:szCs w:val="24"/>
        </w:rPr>
        <w:t xml:space="preserve">Место нахождения: Московская область, </w:t>
      </w:r>
      <w:r w:rsidR="002C643F">
        <w:rPr>
          <w:rFonts w:ascii="Times New Roman" w:hAnsi="Times New Roman"/>
          <w:sz w:val="24"/>
          <w:szCs w:val="24"/>
        </w:rPr>
        <w:t>г.</w:t>
      </w:r>
      <w:r w:rsidR="00550441">
        <w:rPr>
          <w:rFonts w:ascii="Times New Roman" w:hAnsi="Times New Roman"/>
          <w:sz w:val="24"/>
          <w:szCs w:val="24"/>
        </w:rPr>
        <w:t xml:space="preserve"> Электросталь, пр-д Чернышевского, д.20а</w:t>
      </w:r>
    </w:p>
    <w:p w:rsidR="000430FC" w:rsidRPr="00982E63" w:rsidRDefault="005F3D89">
      <w:pPr>
        <w:spacing w:after="0" w:line="23" w:lineRule="atLeast"/>
        <w:ind w:firstLine="709"/>
        <w:jc w:val="both"/>
        <w:rPr>
          <w:rFonts w:ascii="Times New Roman" w:hAnsi="Times New Roman"/>
          <w:sz w:val="24"/>
          <w:szCs w:val="24"/>
        </w:rPr>
      </w:pPr>
      <w:r w:rsidRPr="00982E63">
        <w:rPr>
          <w:rFonts w:ascii="Times New Roman" w:hAnsi="Times New Roman"/>
          <w:sz w:val="24"/>
          <w:szCs w:val="24"/>
        </w:rPr>
        <w:t>График приема за получением консультаций:</w:t>
      </w:r>
    </w:p>
    <w:p w:rsidR="000430FC" w:rsidRDefault="005F3D89">
      <w:pPr>
        <w:spacing w:after="0" w:line="23" w:lineRule="atLeast"/>
        <w:ind w:firstLine="709"/>
        <w:jc w:val="both"/>
        <w:rPr>
          <w:rFonts w:ascii="Times New Roman" w:hAnsi="Times New Roman"/>
          <w:sz w:val="24"/>
          <w:szCs w:val="24"/>
        </w:rPr>
      </w:pPr>
      <w:r w:rsidRPr="00982E63">
        <w:rPr>
          <w:rFonts w:ascii="Times New Roman" w:hAnsi="Times New Roman"/>
          <w:sz w:val="24"/>
          <w:szCs w:val="24"/>
        </w:rPr>
        <w:t xml:space="preserve">Понедельник -  </w:t>
      </w:r>
      <w:r w:rsidR="00550441">
        <w:rPr>
          <w:rFonts w:ascii="Times New Roman" w:hAnsi="Times New Roman"/>
          <w:sz w:val="24"/>
          <w:szCs w:val="24"/>
        </w:rPr>
        <w:t>четверг</w:t>
      </w:r>
      <w:r w:rsidRPr="00982E63">
        <w:rPr>
          <w:rFonts w:ascii="Times New Roman" w:hAnsi="Times New Roman"/>
          <w:sz w:val="24"/>
          <w:szCs w:val="24"/>
        </w:rPr>
        <w:t xml:space="preserve">: </w:t>
      </w:r>
      <w:r w:rsidR="00550441">
        <w:rPr>
          <w:rFonts w:ascii="Times New Roman" w:hAnsi="Times New Roman"/>
          <w:sz w:val="24"/>
          <w:szCs w:val="24"/>
        </w:rPr>
        <w:t>08</w:t>
      </w:r>
      <w:r w:rsidRPr="00982E63">
        <w:rPr>
          <w:rFonts w:ascii="Times New Roman" w:hAnsi="Times New Roman"/>
          <w:sz w:val="24"/>
          <w:szCs w:val="24"/>
        </w:rPr>
        <w:t>.</w:t>
      </w:r>
      <w:r w:rsidR="00550441">
        <w:rPr>
          <w:rFonts w:ascii="Times New Roman" w:hAnsi="Times New Roman"/>
          <w:sz w:val="24"/>
          <w:szCs w:val="24"/>
        </w:rPr>
        <w:t>45</w:t>
      </w:r>
      <w:r w:rsidRPr="00982E63">
        <w:rPr>
          <w:rFonts w:ascii="Times New Roman" w:hAnsi="Times New Roman"/>
          <w:sz w:val="24"/>
          <w:szCs w:val="24"/>
        </w:rPr>
        <w:t>-1</w:t>
      </w:r>
      <w:r w:rsidR="00550441">
        <w:rPr>
          <w:rFonts w:ascii="Times New Roman" w:hAnsi="Times New Roman"/>
          <w:sz w:val="24"/>
          <w:szCs w:val="24"/>
        </w:rPr>
        <w:t>8</w:t>
      </w:r>
      <w:r w:rsidRPr="00982E63">
        <w:rPr>
          <w:rFonts w:ascii="Times New Roman" w:hAnsi="Times New Roman"/>
          <w:sz w:val="24"/>
          <w:szCs w:val="24"/>
        </w:rPr>
        <w:t>.00.</w:t>
      </w:r>
    </w:p>
    <w:p w:rsidR="00550441" w:rsidRDefault="00550441">
      <w:pPr>
        <w:spacing w:after="0" w:line="23" w:lineRule="atLeast"/>
        <w:ind w:firstLine="709"/>
        <w:jc w:val="both"/>
        <w:rPr>
          <w:rFonts w:ascii="Times New Roman" w:hAnsi="Times New Roman"/>
          <w:sz w:val="24"/>
          <w:szCs w:val="24"/>
        </w:rPr>
      </w:pPr>
      <w:r>
        <w:rPr>
          <w:rFonts w:ascii="Times New Roman" w:hAnsi="Times New Roman"/>
          <w:sz w:val="24"/>
          <w:szCs w:val="24"/>
        </w:rPr>
        <w:t>Пятница: 08.45-16.45</w:t>
      </w:r>
    </w:p>
    <w:p w:rsidR="00550441" w:rsidRPr="00982E63" w:rsidRDefault="00550441">
      <w:pPr>
        <w:spacing w:after="0" w:line="23" w:lineRule="atLeast"/>
        <w:ind w:firstLine="709"/>
        <w:jc w:val="both"/>
        <w:rPr>
          <w:rFonts w:ascii="Times New Roman" w:hAnsi="Times New Roman"/>
          <w:sz w:val="24"/>
          <w:szCs w:val="24"/>
        </w:rPr>
      </w:pPr>
      <w:r>
        <w:rPr>
          <w:rFonts w:ascii="Times New Roman" w:hAnsi="Times New Roman"/>
          <w:sz w:val="24"/>
          <w:szCs w:val="24"/>
        </w:rPr>
        <w:t>Перерыв с 13.00 до 14.00</w:t>
      </w:r>
    </w:p>
    <w:p w:rsidR="000430FC" w:rsidRPr="00982E63" w:rsidRDefault="005F3D89">
      <w:pPr>
        <w:spacing w:after="0" w:line="23" w:lineRule="atLeast"/>
        <w:ind w:firstLine="709"/>
        <w:jc w:val="both"/>
        <w:rPr>
          <w:rFonts w:ascii="Times New Roman" w:hAnsi="Times New Roman"/>
          <w:sz w:val="24"/>
          <w:szCs w:val="24"/>
        </w:rPr>
      </w:pPr>
      <w:r w:rsidRPr="00982E63">
        <w:rPr>
          <w:rFonts w:ascii="Times New Roman" w:hAnsi="Times New Roman"/>
          <w:sz w:val="24"/>
          <w:szCs w:val="24"/>
        </w:rPr>
        <w:t xml:space="preserve">Почтовый адрес: </w:t>
      </w:r>
      <w:r w:rsidR="00550441">
        <w:rPr>
          <w:rFonts w:ascii="Times New Roman" w:hAnsi="Times New Roman"/>
          <w:sz w:val="24"/>
          <w:szCs w:val="24"/>
        </w:rPr>
        <w:t>144000</w:t>
      </w:r>
      <w:r w:rsidRPr="00982E63">
        <w:rPr>
          <w:rFonts w:ascii="Times New Roman" w:hAnsi="Times New Roman"/>
          <w:sz w:val="24"/>
          <w:szCs w:val="24"/>
        </w:rPr>
        <w:t xml:space="preserve">, </w:t>
      </w:r>
      <w:r w:rsidR="00550441" w:rsidRPr="00550441">
        <w:rPr>
          <w:rFonts w:ascii="Times New Roman" w:hAnsi="Times New Roman"/>
          <w:sz w:val="24"/>
          <w:szCs w:val="24"/>
        </w:rPr>
        <w:t xml:space="preserve">Московская область, </w:t>
      </w:r>
      <w:r w:rsidR="002C643F">
        <w:rPr>
          <w:rFonts w:ascii="Times New Roman" w:hAnsi="Times New Roman"/>
          <w:sz w:val="24"/>
          <w:szCs w:val="24"/>
        </w:rPr>
        <w:t>г.</w:t>
      </w:r>
      <w:r w:rsidR="008D2AF0">
        <w:rPr>
          <w:rFonts w:ascii="Times New Roman" w:hAnsi="Times New Roman"/>
          <w:sz w:val="24"/>
          <w:szCs w:val="24"/>
        </w:rPr>
        <w:t xml:space="preserve"> </w:t>
      </w:r>
      <w:r w:rsidR="00550441" w:rsidRPr="00550441">
        <w:rPr>
          <w:rFonts w:ascii="Times New Roman" w:hAnsi="Times New Roman"/>
          <w:sz w:val="24"/>
          <w:szCs w:val="24"/>
        </w:rPr>
        <w:t>Электросталь, пр-д Чернышевского, д.20а</w:t>
      </w:r>
    </w:p>
    <w:p w:rsidR="000430FC" w:rsidRPr="00982E63" w:rsidRDefault="005F3D89">
      <w:pPr>
        <w:spacing w:after="0" w:line="23" w:lineRule="atLeast"/>
        <w:ind w:firstLine="709"/>
        <w:jc w:val="both"/>
        <w:rPr>
          <w:rFonts w:ascii="Times New Roman" w:hAnsi="Times New Roman"/>
          <w:sz w:val="24"/>
          <w:szCs w:val="24"/>
        </w:rPr>
      </w:pPr>
      <w:r w:rsidRPr="00982E63">
        <w:rPr>
          <w:rFonts w:ascii="Times New Roman" w:hAnsi="Times New Roman"/>
          <w:sz w:val="24"/>
          <w:szCs w:val="24"/>
        </w:rPr>
        <w:t>Контактны</w:t>
      </w:r>
      <w:r w:rsidR="00550441">
        <w:rPr>
          <w:rFonts w:ascii="Times New Roman" w:hAnsi="Times New Roman"/>
          <w:sz w:val="24"/>
          <w:szCs w:val="24"/>
        </w:rPr>
        <w:t>е</w:t>
      </w:r>
      <w:r w:rsidRPr="00982E63">
        <w:rPr>
          <w:rFonts w:ascii="Times New Roman" w:hAnsi="Times New Roman"/>
          <w:sz w:val="24"/>
          <w:szCs w:val="24"/>
        </w:rPr>
        <w:t xml:space="preserve"> телефон</w:t>
      </w:r>
      <w:r w:rsidR="00550441">
        <w:rPr>
          <w:rFonts w:ascii="Times New Roman" w:hAnsi="Times New Roman"/>
          <w:sz w:val="24"/>
          <w:szCs w:val="24"/>
        </w:rPr>
        <w:t>ы</w:t>
      </w:r>
      <w:r w:rsidRPr="00982E63">
        <w:rPr>
          <w:rFonts w:ascii="Times New Roman" w:hAnsi="Times New Roman"/>
          <w:sz w:val="24"/>
          <w:szCs w:val="24"/>
        </w:rPr>
        <w:t>: +7(49</w:t>
      </w:r>
      <w:r w:rsidR="00550441">
        <w:rPr>
          <w:rFonts w:ascii="Times New Roman" w:hAnsi="Times New Roman"/>
          <w:sz w:val="24"/>
          <w:szCs w:val="24"/>
        </w:rPr>
        <w:t>6)574-21-27, +7(469)574-21-30</w:t>
      </w:r>
    </w:p>
    <w:p w:rsidR="00550441" w:rsidRPr="00550441" w:rsidRDefault="005F3D89">
      <w:pPr>
        <w:spacing w:after="0" w:line="23" w:lineRule="atLeast"/>
        <w:ind w:firstLine="709"/>
        <w:jc w:val="both"/>
        <w:rPr>
          <w:rFonts w:ascii="Times New Roman" w:hAnsi="Times New Roman"/>
          <w:sz w:val="24"/>
          <w:szCs w:val="24"/>
        </w:rPr>
      </w:pPr>
      <w:r w:rsidRPr="00982E63">
        <w:rPr>
          <w:rFonts w:ascii="Times New Roman" w:hAnsi="Times New Roman"/>
          <w:sz w:val="24"/>
          <w:szCs w:val="24"/>
        </w:rPr>
        <w:t xml:space="preserve">Официальный сайт в информационно-коммуникационной сети «Интернет»: </w:t>
      </w:r>
      <w:r w:rsidR="00550441" w:rsidRPr="00550441">
        <w:rPr>
          <w:rFonts w:ascii="Times New Roman" w:hAnsi="Times New Roman"/>
          <w:sz w:val="24"/>
          <w:szCs w:val="24"/>
        </w:rPr>
        <w:t xml:space="preserve">    </w:t>
      </w:r>
    </w:p>
    <w:p w:rsidR="000430FC" w:rsidRPr="00385DFD" w:rsidRDefault="00550441">
      <w:pPr>
        <w:spacing w:after="0" w:line="23" w:lineRule="atLeast"/>
        <w:ind w:firstLine="709"/>
        <w:jc w:val="both"/>
        <w:rPr>
          <w:rFonts w:ascii="Times New Roman" w:hAnsi="Times New Roman"/>
          <w:sz w:val="24"/>
          <w:szCs w:val="24"/>
        </w:rPr>
      </w:pPr>
      <w:r w:rsidRPr="00550441">
        <w:rPr>
          <w:rFonts w:ascii="Times New Roman" w:hAnsi="Times New Roman"/>
          <w:sz w:val="24"/>
          <w:szCs w:val="24"/>
          <w:lang w:val="en-US"/>
        </w:rPr>
        <w:t>http</w:t>
      </w:r>
      <w:r w:rsidRPr="00385DFD">
        <w:rPr>
          <w:rFonts w:ascii="Times New Roman" w:hAnsi="Times New Roman"/>
          <w:sz w:val="24"/>
          <w:szCs w:val="24"/>
        </w:rPr>
        <w:t>://</w:t>
      </w:r>
      <w:r w:rsidRPr="00550441">
        <w:rPr>
          <w:rFonts w:ascii="Times New Roman" w:hAnsi="Times New Roman"/>
          <w:sz w:val="24"/>
          <w:szCs w:val="24"/>
          <w:lang w:val="en-US"/>
        </w:rPr>
        <w:t>electrostal</w:t>
      </w:r>
      <w:r w:rsidRPr="00385DFD">
        <w:rPr>
          <w:rFonts w:ascii="Times New Roman" w:hAnsi="Times New Roman"/>
          <w:sz w:val="24"/>
          <w:szCs w:val="24"/>
        </w:rPr>
        <w:t>.</w:t>
      </w:r>
      <w:r w:rsidRPr="00550441">
        <w:rPr>
          <w:rFonts w:ascii="Times New Roman" w:hAnsi="Times New Roman"/>
          <w:sz w:val="24"/>
          <w:szCs w:val="24"/>
          <w:lang w:val="en-US"/>
        </w:rPr>
        <w:t>ru</w:t>
      </w:r>
      <w:r w:rsidRPr="00385DFD">
        <w:rPr>
          <w:rFonts w:ascii="Times New Roman" w:hAnsi="Times New Roman"/>
          <w:sz w:val="24"/>
          <w:szCs w:val="24"/>
        </w:rPr>
        <w:t>/</w:t>
      </w:r>
      <w:r w:rsidRPr="00550441">
        <w:rPr>
          <w:rFonts w:ascii="Times New Roman" w:hAnsi="Times New Roman"/>
          <w:sz w:val="24"/>
          <w:szCs w:val="24"/>
          <w:lang w:val="en-US"/>
        </w:rPr>
        <w:t>administratsiya</w:t>
      </w:r>
      <w:r w:rsidRPr="00385DFD">
        <w:rPr>
          <w:rFonts w:ascii="Times New Roman" w:hAnsi="Times New Roman"/>
          <w:sz w:val="24"/>
          <w:szCs w:val="24"/>
        </w:rPr>
        <w:t>/</w:t>
      </w:r>
      <w:r w:rsidRPr="00550441">
        <w:rPr>
          <w:rFonts w:ascii="Times New Roman" w:hAnsi="Times New Roman"/>
          <w:sz w:val="24"/>
          <w:szCs w:val="24"/>
          <w:lang w:val="en-US"/>
        </w:rPr>
        <w:t>struktura</w:t>
      </w:r>
      <w:r w:rsidRPr="00385DFD">
        <w:rPr>
          <w:rFonts w:ascii="Times New Roman" w:hAnsi="Times New Roman"/>
          <w:sz w:val="24"/>
          <w:szCs w:val="24"/>
        </w:rPr>
        <w:t>-</w:t>
      </w:r>
      <w:r w:rsidRPr="00550441">
        <w:rPr>
          <w:rFonts w:ascii="Times New Roman" w:hAnsi="Times New Roman"/>
          <w:sz w:val="24"/>
          <w:szCs w:val="24"/>
          <w:lang w:val="en-US"/>
        </w:rPr>
        <w:t>administratsii</w:t>
      </w:r>
      <w:r w:rsidRPr="00385DFD">
        <w:rPr>
          <w:rFonts w:ascii="Times New Roman" w:hAnsi="Times New Roman"/>
          <w:sz w:val="24"/>
          <w:szCs w:val="24"/>
        </w:rPr>
        <w:t>/</w:t>
      </w:r>
      <w:r w:rsidRPr="00550441">
        <w:rPr>
          <w:rFonts w:ascii="Times New Roman" w:hAnsi="Times New Roman"/>
          <w:sz w:val="24"/>
          <w:szCs w:val="24"/>
          <w:lang w:val="en-US"/>
        </w:rPr>
        <w:t>mku</w:t>
      </w:r>
      <w:r w:rsidRPr="00385DFD">
        <w:rPr>
          <w:rFonts w:ascii="Times New Roman" w:hAnsi="Times New Roman"/>
          <w:sz w:val="24"/>
          <w:szCs w:val="24"/>
        </w:rPr>
        <w:t>-</w:t>
      </w:r>
      <w:r w:rsidRPr="00550441">
        <w:rPr>
          <w:rFonts w:ascii="Times New Roman" w:hAnsi="Times New Roman"/>
          <w:sz w:val="24"/>
          <w:szCs w:val="24"/>
          <w:lang w:val="en-US"/>
        </w:rPr>
        <w:t>departament</w:t>
      </w:r>
      <w:r w:rsidRPr="00385DFD">
        <w:rPr>
          <w:rFonts w:ascii="Times New Roman" w:hAnsi="Times New Roman"/>
          <w:sz w:val="24"/>
          <w:szCs w:val="24"/>
        </w:rPr>
        <w:t>-</w:t>
      </w:r>
      <w:r w:rsidRPr="00550441">
        <w:rPr>
          <w:rFonts w:ascii="Times New Roman" w:hAnsi="Times New Roman"/>
          <w:sz w:val="24"/>
          <w:szCs w:val="24"/>
          <w:lang w:val="en-US"/>
        </w:rPr>
        <w:t>po</w:t>
      </w:r>
      <w:r w:rsidRPr="00385DFD">
        <w:rPr>
          <w:rFonts w:ascii="Times New Roman" w:hAnsi="Times New Roman"/>
          <w:sz w:val="24"/>
          <w:szCs w:val="24"/>
        </w:rPr>
        <w:t>-</w:t>
      </w:r>
      <w:r w:rsidRPr="00550441">
        <w:rPr>
          <w:rFonts w:ascii="Times New Roman" w:hAnsi="Times New Roman"/>
          <w:sz w:val="24"/>
          <w:szCs w:val="24"/>
          <w:lang w:val="en-US"/>
        </w:rPr>
        <w:t>razvitiyu</w:t>
      </w:r>
      <w:r w:rsidRPr="00385DFD">
        <w:rPr>
          <w:rFonts w:ascii="Times New Roman" w:hAnsi="Times New Roman"/>
          <w:sz w:val="24"/>
          <w:szCs w:val="24"/>
        </w:rPr>
        <w:t>-</w:t>
      </w:r>
      <w:r w:rsidRPr="00550441">
        <w:rPr>
          <w:rFonts w:ascii="Times New Roman" w:hAnsi="Times New Roman"/>
          <w:sz w:val="24"/>
          <w:szCs w:val="24"/>
          <w:lang w:val="en-US"/>
        </w:rPr>
        <w:t>promyshlennosti</w:t>
      </w:r>
      <w:r w:rsidRPr="00385DFD">
        <w:rPr>
          <w:rFonts w:ascii="Times New Roman" w:hAnsi="Times New Roman"/>
          <w:sz w:val="24"/>
          <w:szCs w:val="24"/>
        </w:rPr>
        <w:t>-</w:t>
      </w:r>
      <w:r w:rsidRPr="00550441">
        <w:rPr>
          <w:rFonts w:ascii="Times New Roman" w:hAnsi="Times New Roman"/>
          <w:sz w:val="24"/>
          <w:szCs w:val="24"/>
          <w:lang w:val="en-US"/>
        </w:rPr>
        <w:t>investitsionnoi</w:t>
      </w:r>
      <w:r w:rsidRPr="00385DFD">
        <w:rPr>
          <w:rFonts w:ascii="Times New Roman" w:hAnsi="Times New Roman"/>
          <w:sz w:val="24"/>
          <w:szCs w:val="24"/>
        </w:rPr>
        <w:t>-</w:t>
      </w:r>
      <w:r w:rsidRPr="00550441">
        <w:rPr>
          <w:rFonts w:ascii="Times New Roman" w:hAnsi="Times New Roman"/>
          <w:sz w:val="24"/>
          <w:szCs w:val="24"/>
          <w:lang w:val="en-US"/>
        </w:rPr>
        <w:t>politike</w:t>
      </w:r>
      <w:r w:rsidRPr="00385DFD">
        <w:rPr>
          <w:rFonts w:ascii="Times New Roman" w:hAnsi="Times New Roman"/>
          <w:sz w:val="24"/>
          <w:szCs w:val="24"/>
        </w:rPr>
        <w:t>-</w:t>
      </w:r>
      <w:r w:rsidRPr="00550441">
        <w:rPr>
          <w:rFonts w:ascii="Times New Roman" w:hAnsi="Times New Roman"/>
          <w:sz w:val="24"/>
          <w:szCs w:val="24"/>
          <w:lang w:val="en-US"/>
        </w:rPr>
        <w:t>i</w:t>
      </w:r>
      <w:r w:rsidRPr="00385DFD">
        <w:rPr>
          <w:rFonts w:ascii="Times New Roman" w:hAnsi="Times New Roman"/>
          <w:sz w:val="24"/>
          <w:szCs w:val="24"/>
        </w:rPr>
        <w:t>-</w:t>
      </w:r>
      <w:r w:rsidRPr="00550441">
        <w:rPr>
          <w:rFonts w:ascii="Times New Roman" w:hAnsi="Times New Roman"/>
          <w:sz w:val="24"/>
          <w:szCs w:val="24"/>
          <w:lang w:val="en-US"/>
        </w:rPr>
        <w:t>reklame</w:t>
      </w:r>
      <w:r w:rsidRPr="00385DFD">
        <w:rPr>
          <w:rFonts w:ascii="Times New Roman" w:hAnsi="Times New Roman"/>
          <w:sz w:val="24"/>
          <w:szCs w:val="24"/>
        </w:rPr>
        <w:t>/</w:t>
      </w:r>
    </w:p>
    <w:p w:rsidR="000430FC" w:rsidRPr="00982E63" w:rsidRDefault="005F3D89">
      <w:pPr>
        <w:spacing w:after="0" w:line="23" w:lineRule="atLeast"/>
        <w:ind w:firstLine="709"/>
        <w:jc w:val="both"/>
      </w:pPr>
      <w:r w:rsidRPr="00982E63">
        <w:rPr>
          <w:rFonts w:ascii="Times New Roman" w:hAnsi="Times New Roman"/>
          <w:sz w:val="24"/>
          <w:szCs w:val="24"/>
        </w:rPr>
        <w:t xml:space="preserve">Адрес электронной почты в сети Интернет: </w:t>
      </w:r>
      <w:hyperlink r:id="rId16"/>
      <w:r w:rsidR="00550441">
        <w:rPr>
          <w:rStyle w:val="-"/>
          <w:rFonts w:ascii="Times New Roman" w:hAnsi="Times New Roman"/>
          <w:sz w:val="24"/>
          <w:szCs w:val="24"/>
          <w:lang w:val="en-US"/>
        </w:rPr>
        <w:t>depinvestprom</w:t>
      </w:r>
      <w:r w:rsidR="00550441" w:rsidRPr="00550441">
        <w:rPr>
          <w:rStyle w:val="-"/>
          <w:rFonts w:ascii="Times New Roman" w:hAnsi="Times New Roman"/>
          <w:sz w:val="24"/>
          <w:szCs w:val="24"/>
        </w:rPr>
        <w:t>@</w:t>
      </w:r>
      <w:r w:rsidR="00550441">
        <w:rPr>
          <w:rStyle w:val="-"/>
          <w:rFonts w:ascii="Times New Roman" w:hAnsi="Times New Roman"/>
          <w:sz w:val="24"/>
          <w:szCs w:val="24"/>
          <w:lang w:val="en-US"/>
        </w:rPr>
        <w:t>mail</w:t>
      </w:r>
      <w:r w:rsidR="00550441" w:rsidRPr="00550441">
        <w:rPr>
          <w:rStyle w:val="-"/>
          <w:rFonts w:ascii="Times New Roman" w:hAnsi="Times New Roman"/>
          <w:sz w:val="24"/>
          <w:szCs w:val="24"/>
        </w:rPr>
        <w:t>.</w:t>
      </w:r>
      <w:r w:rsidR="00550441">
        <w:rPr>
          <w:rStyle w:val="-"/>
          <w:rFonts w:ascii="Times New Roman" w:hAnsi="Times New Roman"/>
          <w:sz w:val="24"/>
          <w:szCs w:val="24"/>
          <w:lang w:val="en-US"/>
        </w:rPr>
        <w:t>ru</w:t>
      </w:r>
      <w:r w:rsidRPr="00982E63">
        <w:rPr>
          <w:rFonts w:ascii="Times New Roman" w:hAnsi="Times New Roman"/>
          <w:sz w:val="24"/>
          <w:szCs w:val="24"/>
        </w:rPr>
        <w:t xml:space="preserve"> </w:t>
      </w:r>
    </w:p>
    <w:p w:rsidR="000430FC" w:rsidRDefault="000430FC">
      <w:pPr>
        <w:spacing w:after="0" w:line="23" w:lineRule="atLeast"/>
        <w:ind w:firstLine="709"/>
        <w:jc w:val="both"/>
        <w:rPr>
          <w:rFonts w:ascii="Times New Roman" w:hAnsi="Times New Roman"/>
          <w:sz w:val="24"/>
          <w:szCs w:val="24"/>
        </w:rPr>
      </w:pPr>
    </w:p>
    <w:p w:rsidR="00FD30C8" w:rsidRPr="008E42A3" w:rsidRDefault="00CE54AE" w:rsidP="00FD30C8">
      <w:pPr>
        <w:spacing w:after="0" w:line="23" w:lineRule="atLeast"/>
        <w:ind w:firstLine="709"/>
        <w:jc w:val="both"/>
        <w:rPr>
          <w:rFonts w:ascii="Times New Roman" w:hAnsi="Times New Roman"/>
          <w:b/>
          <w:sz w:val="24"/>
          <w:szCs w:val="24"/>
        </w:rPr>
      </w:pPr>
      <w:r w:rsidRPr="008E42A3">
        <w:rPr>
          <w:rFonts w:ascii="Times New Roman" w:hAnsi="Times New Roman"/>
          <w:b/>
          <w:sz w:val="24"/>
          <w:szCs w:val="24"/>
        </w:rPr>
        <w:t>3.</w:t>
      </w:r>
      <w:r w:rsidR="00FD30C8" w:rsidRPr="008E42A3">
        <w:rPr>
          <w:b/>
        </w:rPr>
        <w:t xml:space="preserve"> </w:t>
      </w:r>
      <w:r w:rsidR="003D1F80" w:rsidRPr="008E42A3">
        <w:rPr>
          <w:rFonts w:ascii="Times New Roman" w:hAnsi="Times New Roman"/>
          <w:b/>
          <w:sz w:val="24"/>
          <w:szCs w:val="24"/>
        </w:rPr>
        <w:t>М</w:t>
      </w:r>
      <w:r w:rsidR="00377E21" w:rsidRPr="008E42A3">
        <w:rPr>
          <w:rFonts w:ascii="Times New Roman" w:hAnsi="Times New Roman"/>
          <w:b/>
          <w:sz w:val="24"/>
          <w:szCs w:val="24"/>
        </w:rPr>
        <w:t>униципальное казенное учреждение</w:t>
      </w:r>
      <w:r w:rsidR="003D1F80" w:rsidRPr="008E42A3">
        <w:rPr>
          <w:rFonts w:ascii="Times New Roman" w:hAnsi="Times New Roman"/>
          <w:b/>
          <w:sz w:val="24"/>
          <w:szCs w:val="24"/>
        </w:rPr>
        <w:t xml:space="preserve"> «</w:t>
      </w:r>
      <w:r w:rsidR="00377E21" w:rsidRPr="008E42A3">
        <w:rPr>
          <w:rFonts w:ascii="Times New Roman" w:hAnsi="Times New Roman"/>
          <w:b/>
          <w:sz w:val="24"/>
          <w:szCs w:val="24"/>
        </w:rPr>
        <w:t>«Многофункциональный центр предоставления государственных и муниципальных услуг городского округа Электросталь Московской области»</w:t>
      </w:r>
    </w:p>
    <w:p w:rsidR="00FD30C8" w:rsidRPr="00FD30C8" w:rsidRDefault="00FD30C8" w:rsidP="00FD30C8">
      <w:pPr>
        <w:spacing w:after="0" w:line="23" w:lineRule="atLeast"/>
        <w:ind w:firstLine="709"/>
        <w:jc w:val="both"/>
        <w:rPr>
          <w:rFonts w:ascii="Times New Roman" w:hAnsi="Times New Roman"/>
          <w:sz w:val="24"/>
          <w:szCs w:val="24"/>
        </w:rPr>
      </w:pPr>
    </w:p>
    <w:p w:rsidR="00FD30C8" w:rsidRPr="00FD30C8" w:rsidRDefault="00FD30C8" w:rsidP="00FD30C8">
      <w:pPr>
        <w:spacing w:after="0" w:line="23" w:lineRule="atLeast"/>
        <w:ind w:firstLine="709"/>
        <w:jc w:val="both"/>
        <w:rPr>
          <w:rFonts w:ascii="Times New Roman" w:hAnsi="Times New Roman"/>
          <w:sz w:val="24"/>
          <w:szCs w:val="24"/>
        </w:rPr>
      </w:pPr>
      <w:r w:rsidRPr="00FD30C8">
        <w:rPr>
          <w:rFonts w:ascii="Times New Roman" w:hAnsi="Times New Roman"/>
          <w:sz w:val="24"/>
          <w:szCs w:val="24"/>
        </w:rPr>
        <w:t>Единый номер: 8(800)500-50-30</w:t>
      </w:r>
    </w:p>
    <w:p w:rsidR="00FD30C8" w:rsidRPr="00FD30C8" w:rsidRDefault="00FD30C8" w:rsidP="00FD30C8">
      <w:pPr>
        <w:spacing w:after="0" w:line="23" w:lineRule="atLeast"/>
        <w:ind w:firstLine="709"/>
        <w:jc w:val="both"/>
        <w:rPr>
          <w:rFonts w:ascii="Times New Roman" w:hAnsi="Times New Roman"/>
          <w:sz w:val="24"/>
          <w:szCs w:val="24"/>
        </w:rPr>
      </w:pPr>
      <w:r w:rsidRPr="00FD30C8">
        <w:rPr>
          <w:rFonts w:ascii="Times New Roman" w:hAnsi="Times New Roman"/>
          <w:sz w:val="24"/>
          <w:szCs w:val="24"/>
        </w:rPr>
        <w:t>Официальный сайт: мфц-электросталь.рф</w:t>
      </w:r>
    </w:p>
    <w:p w:rsidR="00FD30C8" w:rsidRPr="00FD30C8" w:rsidRDefault="00FD30C8" w:rsidP="00FD30C8">
      <w:pPr>
        <w:spacing w:after="0" w:line="23" w:lineRule="atLeast"/>
        <w:ind w:firstLine="709"/>
        <w:jc w:val="both"/>
        <w:rPr>
          <w:rFonts w:ascii="Times New Roman" w:hAnsi="Times New Roman"/>
          <w:sz w:val="24"/>
          <w:szCs w:val="24"/>
        </w:rPr>
      </w:pPr>
      <w:r w:rsidRPr="00FD30C8">
        <w:rPr>
          <w:rFonts w:ascii="Times New Roman" w:hAnsi="Times New Roman"/>
          <w:sz w:val="24"/>
          <w:szCs w:val="24"/>
        </w:rPr>
        <w:t xml:space="preserve">Электронная почта: mfc-elektrostalgo@mosreg.ru  </w:t>
      </w:r>
    </w:p>
    <w:p w:rsidR="00FD30C8" w:rsidRPr="00FD30C8" w:rsidRDefault="00FD30C8" w:rsidP="00FD30C8">
      <w:pPr>
        <w:spacing w:after="0" w:line="23" w:lineRule="atLeast"/>
        <w:ind w:firstLine="709"/>
        <w:jc w:val="both"/>
        <w:rPr>
          <w:rFonts w:ascii="Times New Roman" w:hAnsi="Times New Roman"/>
          <w:sz w:val="24"/>
          <w:szCs w:val="24"/>
        </w:rPr>
      </w:pPr>
      <w:r w:rsidRPr="00FD30C8">
        <w:rPr>
          <w:rFonts w:ascii="Times New Roman" w:hAnsi="Times New Roman"/>
          <w:sz w:val="24"/>
          <w:szCs w:val="24"/>
        </w:rPr>
        <w:t>Адреса Отделений МФЦ:</w:t>
      </w:r>
    </w:p>
    <w:p w:rsidR="00FD30C8" w:rsidRPr="00FD30C8" w:rsidRDefault="00FD30C8" w:rsidP="00FD30C8">
      <w:pPr>
        <w:spacing w:after="0" w:line="23" w:lineRule="atLeast"/>
        <w:ind w:firstLine="709"/>
        <w:jc w:val="both"/>
        <w:rPr>
          <w:rFonts w:ascii="Times New Roman" w:hAnsi="Times New Roman"/>
          <w:sz w:val="24"/>
          <w:szCs w:val="24"/>
        </w:rPr>
      </w:pPr>
      <w:r w:rsidRPr="00FD30C8">
        <w:rPr>
          <w:rFonts w:ascii="Times New Roman" w:hAnsi="Times New Roman"/>
          <w:sz w:val="24"/>
          <w:szCs w:val="24"/>
        </w:rPr>
        <w:t xml:space="preserve">144007  Московская область, г. Электросталь, ул. Победы, д. 15 к.3, </w:t>
      </w:r>
    </w:p>
    <w:p w:rsidR="00FD30C8" w:rsidRPr="00FD30C8" w:rsidRDefault="00FD30C8" w:rsidP="00FD30C8">
      <w:pPr>
        <w:spacing w:after="0" w:line="23" w:lineRule="atLeast"/>
        <w:ind w:firstLine="709"/>
        <w:jc w:val="both"/>
        <w:rPr>
          <w:rFonts w:ascii="Times New Roman" w:hAnsi="Times New Roman"/>
          <w:sz w:val="24"/>
          <w:szCs w:val="24"/>
        </w:rPr>
      </w:pPr>
      <w:r w:rsidRPr="00FD30C8">
        <w:rPr>
          <w:rFonts w:ascii="Times New Roman" w:hAnsi="Times New Roman"/>
          <w:sz w:val="24"/>
          <w:szCs w:val="24"/>
        </w:rPr>
        <w:t>144005 Московская область, г. Электросталь, пр. Ленина, д. 11,</w:t>
      </w:r>
    </w:p>
    <w:p w:rsidR="003D1F80" w:rsidRDefault="003D1F80" w:rsidP="00FD30C8">
      <w:pPr>
        <w:spacing w:after="0" w:line="23" w:lineRule="atLeast"/>
        <w:ind w:firstLine="709"/>
        <w:jc w:val="both"/>
        <w:rPr>
          <w:rFonts w:ascii="Times New Roman" w:hAnsi="Times New Roman"/>
          <w:sz w:val="24"/>
          <w:szCs w:val="24"/>
        </w:rPr>
      </w:pPr>
      <w:r>
        <w:rPr>
          <w:rFonts w:ascii="Times New Roman" w:hAnsi="Times New Roman"/>
          <w:sz w:val="24"/>
          <w:szCs w:val="24"/>
        </w:rPr>
        <w:t xml:space="preserve"> </w:t>
      </w:r>
      <w:r w:rsidR="00FD30C8" w:rsidRPr="00FD30C8">
        <w:rPr>
          <w:rFonts w:ascii="Times New Roman" w:hAnsi="Times New Roman"/>
          <w:sz w:val="24"/>
          <w:szCs w:val="24"/>
        </w:rPr>
        <w:t xml:space="preserve">График и режим работы:     </w:t>
      </w:r>
    </w:p>
    <w:p w:rsidR="00FD30C8" w:rsidRDefault="00FD30C8" w:rsidP="00FD30C8">
      <w:pPr>
        <w:spacing w:after="0" w:line="23" w:lineRule="atLeast"/>
        <w:ind w:firstLine="709"/>
        <w:jc w:val="both"/>
        <w:rPr>
          <w:rFonts w:ascii="Times New Roman" w:hAnsi="Times New Roman"/>
          <w:sz w:val="24"/>
          <w:szCs w:val="24"/>
        </w:rPr>
      </w:pPr>
      <w:r w:rsidRPr="00FD30C8">
        <w:rPr>
          <w:rFonts w:ascii="Times New Roman" w:hAnsi="Times New Roman"/>
          <w:sz w:val="24"/>
          <w:szCs w:val="24"/>
        </w:rPr>
        <w:t xml:space="preserve"> </w:t>
      </w:r>
      <w:r w:rsidR="003D1F80">
        <w:rPr>
          <w:rFonts w:ascii="Times New Roman" w:hAnsi="Times New Roman"/>
          <w:sz w:val="24"/>
          <w:szCs w:val="24"/>
        </w:rPr>
        <w:t>Понедельник-Суббота</w:t>
      </w:r>
      <w:r w:rsidRPr="00FD30C8">
        <w:rPr>
          <w:rFonts w:ascii="Times New Roman" w:hAnsi="Times New Roman"/>
          <w:sz w:val="24"/>
          <w:szCs w:val="24"/>
        </w:rPr>
        <w:t xml:space="preserve"> – с 8</w:t>
      </w:r>
      <w:r w:rsidR="003D1F80">
        <w:rPr>
          <w:rFonts w:ascii="Times New Roman" w:hAnsi="Times New Roman"/>
          <w:sz w:val="24"/>
          <w:szCs w:val="24"/>
        </w:rPr>
        <w:t>:</w:t>
      </w:r>
      <w:r w:rsidRPr="00FD30C8">
        <w:rPr>
          <w:rFonts w:ascii="Times New Roman" w:hAnsi="Times New Roman"/>
          <w:sz w:val="24"/>
          <w:szCs w:val="24"/>
        </w:rPr>
        <w:t>00 до 20</w:t>
      </w:r>
      <w:r w:rsidR="003D1F80">
        <w:rPr>
          <w:rFonts w:ascii="Times New Roman" w:hAnsi="Times New Roman"/>
          <w:sz w:val="24"/>
          <w:szCs w:val="24"/>
        </w:rPr>
        <w:t>:</w:t>
      </w:r>
      <w:r w:rsidRPr="00FD30C8">
        <w:rPr>
          <w:rFonts w:ascii="Times New Roman" w:hAnsi="Times New Roman"/>
          <w:sz w:val="24"/>
          <w:szCs w:val="24"/>
        </w:rPr>
        <w:t>00</w:t>
      </w:r>
    </w:p>
    <w:p w:rsidR="00CE54AE" w:rsidRPr="00982E63" w:rsidRDefault="00FD30C8" w:rsidP="00FD30C8">
      <w:pPr>
        <w:spacing w:after="0" w:line="23" w:lineRule="atLeast"/>
        <w:ind w:firstLine="709"/>
        <w:jc w:val="both"/>
        <w:rPr>
          <w:rFonts w:ascii="Times New Roman" w:hAnsi="Times New Roman"/>
          <w:sz w:val="24"/>
          <w:szCs w:val="24"/>
        </w:rPr>
      </w:pPr>
      <w:r w:rsidRPr="00FD30C8">
        <w:rPr>
          <w:rFonts w:ascii="Times New Roman" w:hAnsi="Times New Roman"/>
          <w:sz w:val="24"/>
          <w:szCs w:val="24"/>
        </w:rPr>
        <w:t xml:space="preserve"> </w:t>
      </w:r>
      <w:r w:rsidR="003D1F80">
        <w:rPr>
          <w:rFonts w:ascii="Times New Roman" w:hAnsi="Times New Roman"/>
          <w:sz w:val="24"/>
          <w:szCs w:val="24"/>
        </w:rPr>
        <w:t>Воскресенье - выходной</w:t>
      </w:r>
    </w:p>
    <w:p w:rsidR="000430FC" w:rsidRPr="00982E63" w:rsidRDefault="000430FC">
      <w:pPr>
        <w:spacing w:after="0" w:line="23" w:lineRule="atLeast"/>
        <w:ind w:firstLine="709"/>
        <w:jc w:val="both"/>
        <w:rPr>
          <w:rFonts w:ascii="Times New Roman" w:hAnsi="Times New Roman"/>
          <w:sz w:val="24"/>
          <w:szCs w:val="24"/>
        </w:rPr>
      </w:pPr>
    </w:p>
    <w:p w:rsidR="00260955" w:rsidRDefault="00260955">
      <w:pPr>
        <w:spacing w:after="0" w:line="240" w:lineRule="auto"/>
      </w:pPr>
    </w:p>
    <w:p w:rsidR="000430FC" w:rsidRPr="00982E63" w:rsidRDefault="000430FC">
      <w:pPr>
        <w:spacing w:after="0" w:line="240" w:lineRule="auto"/>
        <w:rPr>
          <w:rFonts w:ascii="Times New Roman" w:eastAsia="Times New Roman" w:hAnsi="Times New Roman"/>
          <w:bCs/>
          <w:iCs/>
          <w:sz w:val="24"/>
        </w:rPr>
      </w:pPr>
    </w:p>
    <w:p w:rsidR="002C643F" w:rsidRDefault="002C643F">
      <w:pPr>
        <w:spacing w:after="0" w:line="240" w:lineRule="auto"/>
        <w:ind w:left="5670"/>
        <w:rPr>
          <w:rFonts w:ascii="Times New Roman" w:hAnsi="Times New Roman"/>
          <w:sz w:val="24"/>
          <w:szCs w:val="24"/>
          <w:lang w:eastAsia="ru-RU"/>
        </w:rPr>
      </w:pPr>
    </w:p>
    <w:p w:rsidR="002C643F" w:rsidRDefault="002C643F">
      <w:pPr>
        <w:spacing w:after="0" w:line="240" w:lineRule="auto"/>
        <w:ind w:left="5670"/>
        <w:rPr>
          <w:rFonts w:ascii="Times New Roman" w:hAnsi="Times New Roman"/>
          <w:sz w:val="24"/>
          <w:szCs w:val="24"/>
          <w:lang w:eastAsia="ru-RU"/>
        </w:rPr>
      </w:pPr>
    </w:p>
    <w:p w:rsidR="000430FC" w:rsidRPr="00982E63" w:rsidRDefault="005F3D89">
      <w:pPr>
        <w:spacing w:after="0" w:line="240" w:lineRule="auto"/>
        <w:ind w:left="5670"/>
        <w:rPr>
          <w:rFonts w:ascii="Times New Roman" w:hAnsi="Times New Roman"/>
          <w:sz w:val="24"/>
          <w:szCs w:val="24"/>
          <w:lang w:eastAsia="ru-RU"/>
        </w:rPr>
      </w:pPr>
      <w:r w:rsidRPr="00982E63">
        <w:rPr>
          <w:rFonts w:ascii="Times New Roman" w:hAnsi="Times New Roman"/>
          <w:sz w:val="24"/>
          <w:szCs w:val="24"/>
          <w:lang w:eastAsia="ru-RU"/>
        </w:rPr>
        <w:t xml:space="preserve">Приложение 3   </w:t>
      </w:r>
    </w:p>
    <w:p w:rsidR="00550441" w:rsidRPr="000D770D" w:rsidRDefault="005F3D89" w:rsidP="00550441">
      <w:pPr>
        <w:spacing w:after="0" w:line="240" w:lineRule="auto"/>
        <w:ind w:left="5670"/>
        <w:rPr>
          <w:rFonts w:ascii="Times New Roman" w:hAnsi="Times New Roman"/>
          <w:sz w:val="24"/>
          <w:szCs w:val="24"/>
          <w:lang w:eastAsia="ru-RU"/>
        </w:rPr>
      </w:pPr>
      <w:r w:rsidRPr="00982E63">
        <w:rPr>
          <w:rFonts w:ascii="Times New Roman" w:hAnsi="Times New Roman"/>
          <w:sz w:val="24"/>
          <w:szCs w:val="24"/>
          <w:lang w:eastAsia="ru-RU"/>
        </w:rPr>
        <w:t xml:space="preserve">к </w:t>
      </w:r>
      <w:r w:rsidR="00550441" w:rsidRPr="000D770D">
        <w:rPr>
          <w:rFonts w:ascii="Times New Roman" w:hAnsi="Times New Roman"/>
          <w:sz w:val="24"/>
          <w:szCs w:val="24"/>
          <w:lang w:eastAsia="ru-RU"/>
        </w:rPr>
        <w:t>Административн</w:t>
      </w:r>
      <w:r w:rsidR="00550441">
        <w:rPr>
          <w:rFonts w:ascii="Times New Roman" w:hAnsi="Times New Roman"/>
          <w:sz w:val="24"/>
          <w:szCs w:val="24"/>
          <w:lang w:eastAsia="ru-RU"/>
        </w:rPr>
        <w:t>ому</w:t>
      </w:r>
      <w:r w:rsidR="00550441" w:rsidRPr="000D770D">
        <w:rPr>
          <w:rFonts w:ascii="Times New Roman" w:hAnsi="Times New Roman"/>
          <w:sz w:val="24"/>
          <w:szCs w:val="24"/>
          <w:lang w:eastAsia="ru-RU"/>
        </w:rPr>
        <w:t xml:space="preserve"> регламент</w:t>
      </w:r>
      <w:r w:rsidR="00550441">
        <w:rPr>
          <w:rFonts w:ascii="Times New Roman" w:hAnsi="Times New Roman"/>
          <w:sz w:val="24"/>
          <w:szCs w:val="24"/>
          <w:lang w:eastAsia="ru-RU"/>
        </w:rPr>
        <w:t>у</w:t>
      </w:r>
    </w:p>
    <w:p w:rsidR="000430FC" w:rsidRPr="00982E63" w:rsidRDefault="000430FC">
      <w:pPr>
        <w:spacing w:after="0" w:line="240" w:lineRule="auto"/>
        <w:ind w:left="5670"/>
        <w:rPr>
          <w:rFonts w:ascii="Times New Roman" w:hAnsi="Times New Roman"/>
          <w:sz w:val="24"/>
          <w:szCs w:val="24"/>
          <w:lang w:eastAsia="ru-RU"/>
        </w:rPr>
      </w:pPr>
    </w:p>
    <w:p w:rsidR="000430FC" w:rsidRPr="00982E63" w:rsidRDefault="005F3D89">
      <w:pPr>
        <w:pStyle w:val="afffff1"/>
        <w:ind w:left="5954" w:firstLine="425"/>
        <w:rPr>
          <w:b w:val="0"/>
        </w:rPr>
      </w:pPr>
      <w:r w:rsidRPr="00982E63">
        <w:rPr>
          <w:b w:val="0"/>
        </w:rPr>
        <w:t xml:space="preserve"> </w:t>
      </w:r>
    </w:p>
    <w:p w:rsidR="000430FC" w:rsidRPr="00982E63" w:rsidRDefault="005F3D89">
      <w:pPr>
        <w:pStyle w:val="afff7"/>
        <w:numPr>
          <w:ilvl w:val="0"/>
          <w:numId w:val="7"/>
        </w:numPr>
      </w:pPr>
      <w:bookmarkStart w:id="226" w:name="_Toc510617037"/>
      <w:bookmarkEnd w:id="226"/>
      <w:r w:rsidRPr="00982E63">
        <w:t xml:space="preserve">Список нормативных актов, в соответствии с которыми осуществляется предоставление </w:t>
      </w:r>
      <w:r w:rsidR="00F25A43">
        <w:t>Муниципальной</w:t>
      </w:r>
      <w:r w:rsidRPr="00982E63">
        <w:t xml:space="preserve"> услуги</w:t>
      </w:r>
    </w:p>
    <w:p w:rsidR="000430FC" w:rsidRPr="00B6309D" w:rsidRDefault="005F3D89" w:rsidP="00543D2C">
      <w:pPr>
        <w:pStyle w:val="ConsPlusNormal0"/>
        <w:numPr>
          <w:ilvl w:val="0"/>
          <w:numId w:val="2"/>
        </w:numPr>
        <w:shd w:val="clear" w:color="auto" w:fill="FFFFFF" w:themeFill="background1"/>
        <w:tabs>
          <w:tab w:val="left" w:pos="1134"/>
        </w:tabs>
        <w:ind w:left="0" w:firstLine="709"/>
        <w:jc w:val="both"/>
        <w:rPr>
          <w:rFonts w:ascii="Times New Roman" w:hAnsi="Times New Roman" w:cs="Times New Roman"/>
          <w:sz w:val="24"/>
          <w:szCs w:val="24"/>
        </w:rPr>
      </w:pPr>
      <w:r w:rsidRPr="00982E63">
        <w:rPr>
          <w:rFonts w:ascii="Times New Roman" w:hAnsi="Times New Roman" w:cs="Times New Roman"/>
          <w:sz w:val="24"/>
          <w:szCs w:val="24"/>
        </w:rPr>
        <w:t>Конституция Российской Федерации, принятой всенародным голосованием, 12.12.1993 («</w:t>
      </w:r>
      <w:r w:rsidRPr="00B6309D">
        <w:rPr>
          <w:rFonts w:ascii="Times New Roman" w:hAnsi="Times New Roman" w:cs="Times New Roman"/>
          <w:sz w:val="24"/>
          <w:szCs w:val="24"/>
        </w:rPr>
        <w:t>Российская газета», 25.12.1993, №237).</w:t>
      </w:r>
    </w:p>
    <w:p w:rsidR="000430FC" w:rsidRPr="00982E63" w:rsidRDefault="005F3D89" w:rsidP="00543D2C">
      <w:pPr>
        <w:pStyle w:val="ConsPlusNormal0"/>
        <w:numPr>
          <w:ilvl w:val="0"/>
          <w:numId w:val="2"/>
        </w:numPr>
        <w:shd w:val="clear" w:color="auto" w:fill="FFFFFF" w:themeFill="background1"/>
        <w:tabs>
          <w:tab w:val="left" w:pos="1134"/>
        </w:tabs>
        <w:ind w:left="0" w:firstLine="709"/>
        <w:jc w:val="both"/>
      </w:pPr>
      <w:r w:rsidRPr="00B6309D">
        <w:rPr>
          <w:rFonts w:ascii="Times New Roman" w:hAnsi="Times New Roman" w:cs="Times New Roman"/>
          <w:color w:val="002B00"/>
          <w:sz w:val="24"/>
          <w:szCs w:val="24"/>
        </w:rPr>
        <w:t xml:space="preserve">Федеральный </w:t>
      </w:r>
      <w:hyperlink r:id="rId17">
        <w:r w:rsidRPr="00B6309D">
          <w:rPr>
            <w:rStyle w:val="-"/>
            <w:rFonts w:ascii="Times New Roman" w:hAnsi="Times New Roman" w:cs="Times New Roman"/>
            <w:color w:val="002B00"/>
            <w:sz w:val="24"/>
            <w:szCs w:val="24"/>
          </w:rPr>
          <w:t>закон</w:t>
        </w:r>
      </w:hyperlink>
      <w:r w:rsidRPr="00B6309D">
        <w:rPr>
          <w:rFonts w:ascii="Times New Roman" w:hAnsi="Times New Roman" w:cs="Times New Roman"/>
          <w:color w:val="002B00"/>
          <w:sz w:val="24"/>
          <w:szCs w:val="24"/>
        </w:rPr>
        <w:t xml:space="preserve"> от 24.07.2007 </w:t>
      </w:r>
      <w:r w:rsidR="00265540" w:rsidRPr="00B6309D">
        <w:rPr>
          <w:rFonts w:ascii="Times New Roman" w:hAnsi="Times New Roman" w:cs="Times New Roman"/>
          <w:color w:val="002B00"/>
          <w:sz w:val="24"/>
          <w:szCs w:val="24"/>
        </w:rPr>
        <w:t>№</w:t>
      </w:r>
      <w:r w:rsidRPr="00B6309D">
        <w:rPr>
          <w:rFonts w:ascii="Times New Roman" w:hAnsi="Times New Roman" w:cs="Times New Roman"/>
          <w:color w:val="002B00"/>
          <w:sz w:val="24"/>
          <w:szCs w:val="24"/>
        </w:rPr>
        <w:t xml:space="preserve"> 209-ФЗ «О развитии малого и среднего предпринимательства</w:t>
      </w:r>
      <w:r w:rsidRPr="00982E63">
        <w:rPr>
          <w:rFonts w:ascii="Times New Roman" w:hAnsi="Times New Roman" w:cs="Times New Roman"/>
          <w:color w:val="002B00"/>
          <w:sz w:val="24"/>
          <w:szCs w:val="24"/>
        </w:rPr>
        <w:t xml:space="preserve"> в Российской</w:t>
      </w:r>
      <w:r w:rsidRPr="00982E63">
        <w:rPr>
          <w:rFonts w:ascii="Times New Roman" w:hAnsi="Times New Roman"/>
          <w:color w:val="002B00"/>
          <w:sz w:val="24"/>
          <w:szCs w:val="24"/>
        </w:rPr>
        <w:t xml:space="preserve"> Федерации»</w:t>
      </w:r>
      <w:r w:rsidR="00265540" w:rsidRPr="00982E63">
        <w:rPr>
          <w:rFonts w:ascii="Times New Roman" w:hAnsi="Times New Roman"/>
          <w:color w:val="002B00"/>
          <w:sz w:val="24"/>
          <w:szCs w:val="24"/>
        </w:rPr>
        <w:t xml:space="preserve"> </w:t>
      </w:r>
      <w:r w:rsidR="00265540" w:rsidRPr="00982E63">
        <w:rPr>
          <w:rFonts w:ascii="Times New Roman" w:hAnsi="Times New Roman" w:cs="Times New Roman"/>
          <w:sz w:val="24"/>
          <w:szCs w:val="24"/>
        </w:rPr>
        <w:t>(</w:t>
      </w:r>
      <w:r w:rsidR="00265540" w:rsidRPr="00982E63">
        <w:rPr>
          <w:rFonts w:ascii="Times New Roman" w:hAnsi="Times New Roman"/>
          <w:sz w:val="24"/>
          <w:szCs w:val="24"/>
          <w:lang w:eastAsia="ru-RU"/>
        </w:rPr>
        <w:t>«Собрание законодательства Р</w:t>
      </w:r>
      <w:r w:rsidR="00ED5973">
        <w:rPr>
          <w:rFonts w:ascii="Times New Roman" w:hAnsi="Times New Roman"/>
          <w:sz w:val="24"/>
          <w:szCs w:val="24"/>
          <w:lang w:eastAsia="ru-RU"/>
        </w:rPr>
        <w:t xml:space="preserve">оссийской </w:t>
      </w:r>
      <w:r w:rsidR="00265540" w:rsidRPr="00982E63">
        <w:rPr>
          <w:rFonts w:ascii="Times New Roman" w:hAnsi="Times New Roman"/>
          <w:sz w:val="24"/>
          <w:szCs w:val="24"/>
          <w:lang w:eastAsia="ru-RU"/>
        </w:rPr>
        <w:t>Ф</w:t>
      </w:r>
      <w:r w:rsidR="00ED5973">
        <w:rPr>
          <w:rFonts w:ascii="Times New Roman" w:hAnsi="Times New Roman"/>
          <w:sz w:val="24"/>
          <w:szCs w:val="24"/>
          <w:lang w:eastAsia="ru-RU"/>
        </w:rPr>
        <w:t>едерации</w:t>
      </w:r>
      <w:r w:rsidR="00265540" w:rsidRPr="00982E63">
        <w:rPr>
          <w:rFonts w:ascii="Times New Roman" w:hAnsi="Times New Roman"/>
          <w:sz w:val="24"/>
          <w:szCs w:val="24"/>
          <w:lang w:eastAsia="ru-RU"/>
        </w:rPr>
        <w:t xml:space="preserve">», 30.07.2007, № 31, </w:t>
      </w:r>
      <w:r w:rsidR="00783DBE" w:rsidRPr="00982E63">
        <w:rPr>
          <w:rFonts w:ascii="Times New Roman" w:hAnsi="Times New Roman"/>
          <w:sz w:val="24"/>
          <w:szCs w:val="24"/>
          <w:lang w:eastAsia="ru-RU"/>
        </w:rPr>
        <w:t>ст. 4006, «</w:t>
      </w:r>
      <w:r w:rsidR="00265540" w:rsidRPr="00982E63">
        <w:rPr>
          <w:rFonts w:ascii="Times New Roman" w:hAnsi="Times New Roman"/>
          <w:sz w:val="24"/>
          <w:szCs w:val="24"/>
          <w:lang w:eastAsia="ru-RU"/>
        </w:rPr>
        <w:t>Российская газета</w:t>
      </w:r>
      <w:r w:rsidR="00783DBE" w:rsidRPr="00982E63">
        <w:rPr>
          <w:rFonts w:ascii="Times New Roman" w:hAnsi="Times New Roman"/>
          <w:sz w:val="24"/>
          <w:szCs w:val="24"/>
          <w:lang w:eastAsia="ru-RU"/>
        </w:rPr>
        <w:t>»</w:t>
      </w:r>
      <w:r w:rsidR="00265540" w:rsidRPr="00982E63">
        <w:rPr>
          <w:rFonts w:ascii="Times New Roman" w:hAnsi="Times New Roman"/>
          <w:sz w:val="24"/>
          <w:szCs w:val="24"/>
          <w:lang w:eastAsia="ru-RU"/>
        </w:rPr>
        <w:t xml:space="preserve">, № 164, 31.07.2007, </w:t>
      </w:r>
      <w:r w:rsidR="00783DBE" w:rsidRPr="00982E63">
        <w:rPr>
          <w:rFonts w:ascii="Times New Roman" w:hAnsi="Times New Roman"/>
          <w:sz w:val="24"/>
          <w:szCs w:val="24"/>
          <w:lang w:eastAsia="ru-RU"/>
        </w:rPr>
        <w:t>«</w:t>
      </w:r>
      <w:r w:rsidR="00265540" w:rsidRPr="00982E63">
        <w:rPr>
          <w:rFonts w:ascii="Times New Roman" w:hAnsi="Times New Roman"/>
          <w:sz w:val="24"/>
          <w:szCs w:val="24"/>
          <w:lang w:eastAsia="ru-RU"/>
        </w:rPr>
        <w:t>Парламентская газета</w:t>
      </w:r>
      <w:r w:rsidR="00783DBE" w:rsidRPr="00982E63">
        <w:rPr>
          <w:rFonts w:ascii="Times New Roman" w:hAnsi="Times New Roman"/>
          <w:sz w:val="24"/>
          <w:szCs w:val="24"/>
          <w:lang w:eastAsia="ru-RU"/>
        </w:rPr>
        <w:t>»</w:t>
      </w:r>
      <w:r w:rsidR="00265540" w:rsidRPr="00982E63">
        <w:rPr>
          <w:rFonts w:ascii="Times New Roman" w:hAnsi="Times New Roman"/>
          <w:sz w:val="24"/>
          <w:szCs w:val="24"/>
          <w:lang w:eastAsia="ru-RU"/>
        </w:rPr>
        <w:t>, № 99-101, 09.08.2007).</w:t>
      </w:r>
    </w:p>
    <w:p w:rsidR="000430FC" w:rsidRPr="00982E63" w:rsidRDefault="005F3D89" w:rsidP="00543D2C">
      <w:pPr>
        <w:pStyle w:val="ConsPlusNormal0"/>
        <w:numPr>
          <w:ilvl w:val="0"/>
          <w:numId w:val="2"/>
        </w:numPr>
        <w:shd w:val="clear" w:color="auto" w:fill="FFFFFF" w:themeFill="background1"/>
        <w:tabs>
          <w:tab w:val="left" w:pos="1134"/>
        </w:tabs>
        <w:ind w:left="0" w:firstLine="709"/>
        <w:jc w:val="both"/>
        <w:rPr>
          <w:rFonts w:ascii="Times New Roman" w:hAnsi="Times New Roman"/>
          <w:sz w:val="24"/>
          <w:szCs w:val="24"/>
        </w:rPr>
      </w:pPr>
      <w:r w:rsidRPr="00982E63">
        <w:rPr>
          <w:rFonts w:ascii="Times New Roman" w:hAnsi="Times New Roman" w:cs="Times New Roman"/>
          <w:sz w:val="24"/>
          <w:szCs w:val="24"/>
        </w:rPr>
        <w:t xml:space="preserve">Кодекс Российской Федерации об административных правонарушениях от 30.12.2001 </w:t>
      </w:r>
      <w:r w:rsidR="00275A2B" w:rsidRPr="00982E63">
        <w:rPr>
          <w:rFonts w:ascii="Times New Roman" w:hAnsi="Times New Roman" w:cs="Times New Roman"/>
          <w:sz w:val="24"/>
          <w:szCs w:val="24"/>
        </w:rPr>
        <w:t xml:space="preserve">      </w:t>
      </w:r>
      <w:r w:rsidRPr="00982E63">
        <w:rPr>
          <w:rFonts w:ascii="Times New Roman" w:hAnsi="Times New Roman" w:cs="Times New Roman"/>
          <w:sz w:val="24"/>
          <w:szCs w:val="24"/>
        </w:rPr>
        <w:t>№ 195-ФЗ (</w:t>
      </w:r>
      <w:r w:rsidR="00275A2B" w:rsidRPr="00982E63">
        <w:rPr>
          <w:rFonts w:ascii="Times New Roman" w:hAnsi="Times New Roman" w:cs="Times New Roman"/>
          <w:sz w:val="24"/>
          <w:szCs w:val="24"/>
        </w:rPr>
        <w:t>«</w:t>
      </w:r>
      <w:r w:rsidRPr="00982E63">
        <w:rPr>
          <w:rFonts w:ascii="Times New Roman" w:hAnsi="Times New Roman"/>
          <w:sz w:val="24"/>
          <w:szCs w:val="24"/>
        </w:rPr>
        <w:t>Российская газета</w:t>
      </w:r>
      <w:r w:rsidR="00275A2B" w:rsidRPr="00982E63">
        <w:rPr>
          <w:rFonts w:ascii="Times New Roman" w:hAnsi="Times New Roman"/>
          <w:sz w:val="24"/>
          <w:szCs w:val="24"/>
        </w:rPr>
        <w:t>»</w:t>
      </w:r>
      <w:r w:rsidRPr="00982E63">
        <w:rPr>
          <w:rFonts w:ascii="Times New Roman" w:hAnsi="Times New Roman"/>
          <w:sz w:val="24"/>
          <w:szCs w:val="24"/>
        </w:rPr>
        <w:t>, № 256, 31.12.2001, «Парламентская газета», № 2-5, 05.01.2002, «Собрание законодательства Российской Федерации», 07.01.2002, № 1 (ч. 1), ст. 1</w:t>
      </w:r>
      <w:r w:rsidR="00275A2B" w:rsidRPr="00982E63">
        <w:rPr>
          <w:rFonts w:ascii="Times New Roman" w:hAnsi="Times New Roman"/>
          <w:sz w:val="24"/>
          <w:szCs w:val="24"/>
        </w:rPr>
        <w:t>)</w:t>
      </w:r>
      <w:r w:rsidRPr="00982E63">
        <w:rPr>
          <w:rFonts w:ascii="Times New Roman" w:hAnsi="Times New Roman"/>
          <w:sz w:val="24"/>
          <w:szCs w:val="24"/>
        </w:rPr>
        <w:t>.</w:t>
      </w:r>
    </w:p>
    <w:p w:rsidR="000430FC" w:rsidRPr="00982E63" w:rsidRDefault="005F3D89" w:rsidP="00543D2C">
      <w:pPr>
        <w:pStyle w:val="ConsPlusNormal0"/>
        <w:numPr>
          <w:ilvl w:val="0"/>
          <w:numId w:val="2"/>
        </w:numPr>
        <w:shd w:val="clear" w:color="auto" w:fill="FFFFFF" w:themeFill="background1"/>
        <w:tabs>
          <w:tab w:val="left" w:pos="1134"/>
        </w:tabs>
        <w:ind w:left="0" w:firstLine="709"/>
        <w:jc w:val="both"/>
        <w:rPr>
          <w:rFonts w:ascii="Times New Roman" w:hAnsi="Times New Roman"/>
          <w:sz w:val="24"/>
          <w:szCs w:val="24"/>
        </w:rPr>
      </w:pPr>
      <w:r w:rsidRPr="00982E63">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982E63">
        <w:rPr>
          <w:rFonts w:ascii="Times New Roman" w:hAnsi="Times New Roman"/>
          <w:sz w:val="24"/>
          <w:szCs w:val="24"/>
        </w:rPr>
        <w:t>(«Российская газета», № 168, 30.07.2010, «Собрание законодательства Российской Федерации», 02.08.2010, № 31, ст. 4179.</w:t>
      </w:r>
    </w:p>
    <w:p w:rsidR="000430FC" w:rsidRPr="00982E63" w:rsidRDefault="005F3D89" w:rsidP="00543D2C">
      <w:pPr>
        <w:pStyle w:val="ConsPlusNormal0"/>
        <w:numPr>
          <w:ilvl w:val="0"/>
          <w:numId w:val="2"/>
        </w:numPr>
        <w:shd w:val="clear" w:color="auto" w:fill="FFFFFF" w:themeFill="background1"/>
        <w:tabs>
          <w:tab w:val="left" w:pos="1134"/>
        </w:tabs>
        <w:ind w:left="0" w:firstLine="709"/>
        <w:jc w:val="both"/>
        <w:rPr>
          <w:rFonts w:ascii="Times New Roman" w:hAnsi="Times New Roman"/>
          <w:sz w:val="24"/>
          <w:szCs w:val="24"/>
        </w:rPr>
      </w:pPr>
      <w:r w:rsidRPr="00982E63">
        <w:rPr>
          <w:rFonts w:ascii="Times New Roman" w:hAnsi="Times New Roman"/>
          <w:sz w:val="24"/>
          <w:szCs w:val="24"/>
        </w:rPr>
        <w:t>Федеральный закон от 27.07.2006 № 152-ФЗ «О персональных данных»</w:t>
      </w:r>
      <w:r w:rsidRPr="00982E63">
        <w:rPr>
          <w:rFonts w:ascii="Verdana" w:eastAsia="Times New Roman" w:hAnsi="Verdana"/>
          <w:sz w:val="21"/>
          <w:szCs w:val="21"/>
          <w:lang w:eastAsia="ru-RU"/>
        </w:rPr>
        <w:t xml:space="preserve"> («</w:t>
      </w:r>
      <w:r w:rsidRPr="00982E63">
        <w:rPr>
          <w:rFonts w:ascii="Times New Roman" w:hAnsi="Times New Roman"/>
          <w:sz w:val="24"/>
          <w:szCs w:val="24"/>
        </w:rPr>
        <w:t>Российская газета», № 165, 29.07.2006, «Собрание законодательства Российской Федерации», 31.07.2006</w:t>
      </w:r>
      <w:r w:rsidR="00783DBE" w:rsidRPr="00982E63">
        <w:rPr>
          <w:rFonts w:ascii="Times New Roman" w:hAnsi="Times New Roman"/>
          <w:sz w:val="24"/>
          <w:szCs w:val="24"/>
        </w:rPr>
        <w:t xml:space="preserve"> </w:t>
      </w:r>
      <w:r w:rsidR="00014815" w:rsidRPr="00982E63">
        <w:rPr>
          <w:rFonts w:ascii="Times New Roman" w:hAnsi="Times New Roman"/>
          <w:sz w:val="24"/>
          <w:szCs w:val="24"/>
        </w:rPr>
        <w:t>№ 31 (1 ч.), ст. 3451.</w:t>
      </w:r>
    </w:p>
    <w:p w:rsidR="000430FC" w:rsidRPr="00982E63" w:rsidRDefault="005F3D89" w:rsidP="00543D2C">
      <w:pPr>
        <w:pStyle w:val="ConsPlusNormal0"/>
        <w:numPr>
          <w:ilvl w:val="0"/>
          <w:numId w:val="2"/>
        </w:numPr>
        <w:shd w:val="clear" w:color="auto" w:fill="FFFFFF" w:themeFill="background1"/>
        <w:tabs>
          <w:tab w:val="left" w:pos="1134"/>
        </w:tabs>
        <w:ind w:left="0" w:firstLine="709"/>
        <w:jc w:val="both"/>
        <w:rPr>
          <w:rFonts w:ascii="Times New Roman" w:hAnsi="Times New Roman"/>
          <w:sz w:val="24"/>
          <w:szCs w:val="24"/>
        </w:rPr>
      </w:pPr>
      <w:r w:rsidRPr="00982E63">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rsidR="000430FC" w:rsidRDefault="005F3D89" w:rsidP="00543D2C">
      <w:pPr>
        <w:pStyle w:val="ConsPlusNormal0"/>
        <w:numPr>
          <w:ilvl w:val="0"/>
          <w:numId w:val="2"/>
        </w:numPr>
        <w:shd w:val="clear" w:color="auto" w:fill="FFFFFF" w:themeFill="background1"/>
        <w:tabs>
          <w:tab w:val="left" w:pos="1134"/>
        </w:tabs>
        <w:ind w:left="0" w:firstLine="709"/>
        <w:jc w:val="both"/>
        <w:rPr>
          <w:rFonts w:ascii="Times New Roman" w:hAnsi="Times New Roman"/>
          <w:sz w:val="24"/>
          <w:szCs w:val="24"/>
        </w:rPr>
      </w:pPr>
      <w:r w:rsidRPr="00982E63">
        <w:rPr>
          <w:rFonts w:ascii="Times New Roman" w:hAnsi="Times New Roman"/>
          <w:sz w:val="24"/>
          <w:szCs w:val="24"/>
        </w:rPr>
        <w:t>Постановление Правительства Российской Федерации от 25.01.2013 № 33</w:t>
      </w:r>
      <w:r w:rsidR="00854E5F">
        <w:rPr>
          <w:rFonts w:ascii="Times New Roman" w:hAnsi="Times New Roman"/>
          <w:sz w:val="24"/>
          <w:szCs w:val="24"/>
        </w:rPr>
        <w:t xml:space="preserve"> </w:t>
      </w:r>
      <w:r w:rsidRPr="00982E63">
        <w:rPr>
          <w:rFonts w:ascii="Times New Roman" w:hAnsi="Times New Roman"/>
          <w:sz w:val="24"/>
          <w:szCs w:val="24"/>
        </w:rPr>
        <w:t>«Об использовании простой электронной подписи при оказании государственных</w:t>
      </w:r>
      <w:r w:rsidR="00854E5F">
        <w:rPr>
          <w:rFonts w:ascii="Times New Roman" w:hAnsi="Times New Roman"/>
          <w:sz w:val="24"/>
          <w:szCs w:val="24"/>
        </w:rPr>
        <w:t xml:space="preserve"> </w:t>
      </w:r>
      <w:r w:rsidRPr="00982E63">
        <w:rPr>
          <w:rFonts w:ascii="Times New Roman" w:hAnsi="Times New Roman"/>
          <w:sz w:val="24"/>
          <w:szCs w:val="24"/>
        </w:rPr>
        <w:t>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E611D7" w:rsidRDefault="00E611D7" w:rsidP="00543D2C">
      <w:pPr>
        <w:pStyle w:val="ConsPlusNormal0"/>
        <w:numPr>
          <w:ilvl w:val="0"/>
          <w:numId w:val="2"/>
        </w:numPr>
        <w:shd w:val="clear" w:color="auto" w:fill="FFFFFF" w:themeFill="background1"/>
        <w:tabs>
          <w:tab w:val="left" w:pos="1134"/>
        </w:tabs>
        <w:ind w:left="0"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от 16.08.2012 № 840 </w:t>
      </w:r>
      <w:r w:rsidR="00854E5F">
        <w:rPr>
          <w:rFonts w:ascii="Times New Roman" w:hAnsi="Times New Roman"/>
          <w:sz w:val="24"/>
          <w:szCs w:val="24"/>
        </w:rPr>
        <w:t xml:space="preserve"> </w:t>
      </w:r>
      <w:r>
        <w:rPr>
          <w:rFonts w:ascii="Times New Roman" w:hAnsi="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лиц»)(«Российская газета», № 192, 22.08.2012, «Собрание законодательства Российской Федерации», 27.08.2012, № 35, ст. 4829.</w:t>
      </w:r>
    </w:p>
    <w:p w:rsidR="000430FC" w:rsidRPr="00982E63" w:rsidRDefault="005F3D89" w:rsidP="00543D2C">
      <w:pPr>
        <w:pStyle w:val="ConsPlusNormal0"/>
        <w:numPr>
          <w:ilvl w:val="0"/>
          <w:numId w:val="2"/>
        </w:numPr>
        <w:shd w:val="clear" w:color="auto" w:fill="FFFFFF" w:themeFill="background1"/>
        <w:tabs>
          <w:tab w:val="left" w:pos="1134"/>
        </w:tabs>
        <w:ind w:left="0" w:firstLine="709"/>
        <w:jc w:val="both"/>
        <w:rPr>
          <w:rFonts w:ascii="Times New Roman" w:hAnsi="Times New Roman"/>
          <w:sz w:val="24"/>
          <w:szCs w:val="24"/>
        </w:rPr>
      </w:pPr>
      <w:r w:rsidRPr="00982E63">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0430FC" w:rsidRPr="00D738D1" w:rsidRDefault="005F3D89" w:rsidP="00543D2C">
      <w:pPr>
        <w:pStyle w:val="ConsPlusNormal0"/>
        <w:numPr>
          <w:ilvl w:val="0"/>
          <w:numId w:val="2"/>
        </w:numPr>
        <w:shd w:val="clear" w:color="auto" w:fill="FFFFFF" w:themeFill="background1"/>
        <w:tabs>
          <w:tab w:val="left" w:pos="1134"/>
        </w:tabs>
        <w:ind w:left="0" w:firstLine="709"/>
        <w:jc w:val="both"/>
        <w:rPr>
          <w:rFonts w:ascii="Times New Roman" w:hAnsi="Times New Roman"/>
          <w:sz w:val="24"/>
          <w:szCs w:val="24"/>
        </w:rPr>
      </w:pPr>
      <w:r w:rsidRPr="00D738D1">
        <w:rPr>
          <w:rFonts w:ascii="Times New Roman" w:hAnsi="Times New Roman"/>
          <w:sz w:val="24"/>
          <w:szCs w:val="24"/>
        </w:rPr>
        <w:t>Правил</w:t>
      </w:r>
      <w:r w:rsidR="00D738D1" w:rsidRPr="00D738D1">
        <w:rPr>
          <w:rFonts w:ascii="Times New Roman" w:hAnsi="Times New Roman"/>
          <w:sz w:val="24"/>
          <w:szCs w:val="24"/>
        </w:rPr>
        <w:t>а</w:t>
      </w:r>
      <w:r w:rsidRPr="00D738D1">
        <w:rPr>
          <w:rFonts w:ascii="Times New Roman" w:hAnsi="Times New Roman"/>
          <w:sz w:val="24"/>
          <w:szCs w:val="24"/>
        </w:rPr>
        <w:t xml:space="preserve"> указания информации в реквизитах распоряжений о переводе ден</w:t>
      </w:r>
      <w:r w:rsidR="00D738D1" w:rsidRPr="00D738D1">
        <w:rPr>
          <w:rFonts w:ascii="Times New Roman" w:hAnsi="Times New Roman"/>
          <w:sz w:val="24"/>
          <w:szCs w:val="24"/>
        </w:rPr>
        <w:t xml:space="preserve">ежных средств в уплату платежей </w:t>
      </w:r>
      <w:r w:rsidRPr="00D738D1">
        <w:rPr>
          <w:rFonts w:ascii="Times New Roman" w:hAnsi="Times New Roman"/>
          <w:sz w:val="24"/>
          <w:szCs w:val="24"/>
        </w:rPr>
        <w:t>в бюджетную систему Российской Федерации</w:t>
      </w:r>
      <w:r w:rsidR="00D738D1" w:rsidRPr="00D738D1">
        <w:rPr>
          <w:rFonts w:ascii="Times New Roman" w:hAnsi="Times New Roman"/>
          <w:sz w:val="24"/>
          <w:szCs w:val="24"/>
        </w:rPr>
        <w:t>, утвержденные Приказом Минфина России от 12.11.2013 № 107н</w:t>
      </w:r>
      <w:r w:rsidRPr="00D738D1">
        <w:rPr>
          <w:rFonts w:ascii="Times New Roman" w:hAnsi="Times New Roman"/>
          <w:sz w:val="24"/>
          <w:szCs w:val="24"/>
        </w:rPr>
        <w:t xml:space="preserve"> («Российская газета», № 15, 24.01.2014).</w:t>
      </w:r>
    </w:p>
    <w:p w:rsidR="004B00D4" w:rsidRPr="00D738D1" w:rsidRDefault="004B00D4" w:rsidP="00543D2C">
      <w:pPr>
        <w:pStyle w:val="ConsPlusNormal0"/>
        <w:numPr>
          <w:ilvl w:val="0"/>
          <w:numId w:val="2"/>
        </w:numPr>
        <w:shd w:val="clear" w:color="auto" w:fill="FFFFFF" w:themeFill="background1"/>
        <w:tabs>
          <w:tab w:val="left" w:pos="1134"/>
        </w:tabs>
        <w:ind w:left="0" w:firstLine="709"/>
        <w:jc w:val="both"/>
        <w:rPr>
          <w:rFonts w:ascii="Times New Roman" w:hAnsi="Times New Roman"/>
          <w:sz w:val="24"/>
          <w:szCs w:val="24"/>
        </w:rPr>
      </w:pPr>
      <w:r w:rsidRPr="00D738D1">
        <w:rPr>
          <w:rFonts w:ascii="Times New Roman" w:hAnsi="Times New Roman" w:cs="Times New Roman"/>
          <w:sz w:val="24"/>
          <w:szCs w:val="24"/>
        </w:rPr>
        <w:t>Поряд</w:t>
      </w:r>
      <w:r w:rsidR="00D738D1" w:rsidRPr="00D738D1">
        <w:rPr>
          <w:rFonts w:ascii="Times New Roman" w:hAnsi="Times New Roman" w:cs="Times New Roman"/>
          <w:sz w:val="24"/>
          <w:szCs w:val="24"/>
        </w:rPr>
        <w:t>о</w:t>
      </w:r>
      <w:r w:rsidRPr="00D738D1">
        <w:rPr>
          <w:rFonts w:ascii="Times New Roman" w:hAnsi="Times New Roman" w:cs="Times New Roman"/>
          <w:sz w:val="24"/>
          <w:szCs w:val="24"/>
        </w:rPr>
        <w:t xml:space="preserve">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w:t>
      </w:r>
      <w:r w:rsidR="00F25A43" w:rsidRPr="00D738D1">
        <w:rPr>
          <w:rFonts w:ascii="Times New Roman" w:hAnsi="Times New Roman" w:cs="Times New Roman"/>
          <w:sz w:val="24"/>
          <w:szCs w:val="24"/>
        </w:rPr>
        <w:t>Муниципальной</w:t>
      </w:r>
      <w:r w:rsidRPr="00D738D1">
        <w:rPr>
          <w:rFonts w:ascii="Times New Roman" w:hAnsi="Times New Roman" w:cs="Times New Roman"/>
          <w:sz w:val="24"/>
          <w:szCs w:val="24"/>
        </w:rPr>
        <w:t xml:space="preserve"> власти Московской области, </w:t>
      </w:r>
      <w:r w:rsidRPr="00D738D1">
        <w:rPr>
          <w:rFonts w:ascii="Times New Roman" w:hAnsi="Times New Roman" w:cs="Times New Roman"/>
          <w:sz w:val="24"/>
          <w:szCs w:val="24"/>
        </w:rPr>
        <w:lastRenderedPageBreak/>
        <w:t>государственными органами Московской области</w:t>
      </w:r>
      <w:r w:rsidR="00D738D1" w:rsidRPr="00D738D1">
        <w:rPr>
          <w:rFonts w:ascii="Times New Roman" w:hAnsi="Times New Roman" w:cs="Times New Roman"/>
          <w:sz w:val="24"/>
          <w:szCs w:val="24"/>
        </w:rPr>
        <w:t>, утвержденный Постановлением Правительства Московской области от 25.04.2011 № 365/15</w:t>
      </w:r>
      <w:r w:rsidRPr="00D738D1">
        <w:rPr>
          <w:rFonts w:ascii="Times New Roman" w:hAnsi="Times New Roman" w:cs="Times New Roman"/>
          <w:sz w:val="24"/>
          <w:szCs w:val="24"/>
        </w:rPr>
        <w:t>.</w:t>
      </w:r>
    </w:p>
    <w:p w:rsidR="000430FC" w:rsidRDefault="00550441" w:rsidP="00543D2C">
      <w:pPr>
        <w:pStyle w:val="ConsPlusNormal0"/>
        <w:numPr>
          <w:ilvl w:val="0"/>
          <w:numId w:val="2"/>
        </w:numPr>
        <w:shd w:val="clear" w:color="auto" w:fill="FFFFFF" w:themeFill="background1"/>
        <w:tabs>
          <w:tab w:val="left" w:pos="1134"/>
        </w:tabs>
        <w:ind w:left="0" w:firstLine="709"/>
        <w:jc w:val="both"/>
        <w:rPr>
          <w:rFonts w:ascii="Times New Roman" w:hAnsi="Times New Roman"/>
          <w:sz w:val="24"/>
          <w:szCs w:val="24"/>
        </w:rPr>
      </w:pPr>
      <w:r>
        <w:rPr>
          <w:rFonts w:ascii="Times New Roman" w:hAnsi="Times New Roman"/>
          <w:sz w:val="24"/>
          <w:szCs w:val="24"/>
        </w:rPr>
        <w:t>Муниципальная</w:t>
      </w:r>
      <w:r w:rsidR="005F3D89" w:rsidRPr="00982E63">
        <w:rPr>
          <w:rFonts w:ascii="Times New Roman" w:hAnsi="Times New Roman"/>
          <w:sz w:val="24"/>
          <w:szCs w:val="24"/>
        </w:rPr>
        <w:t xml:space="preserve"> программа </w:t>
      </w:r>
      <w:r>
        <w:rPr>
          <w:rFonts w:ascii="Times New Roman" w:hAnsi="Times New Roman"/>
          <w:sz w:val="24"/>
          <w:szCs w:val="24"/>
        </w:rPr>
        <w:t>г</w:t>
      </w:r>
      <w:r w:rsidR="00543D2C">
        <w:rPr>
          <w:rFonts w:ascii="Times New Roman" w:hAnsi="Times New Roman"/>
          <w:sz w:val="24"/>
          <w:szCs w:val="24"/>
        </w:rPr>
        <w:t>ородского округа</w:t>
      </w:r>
      <w:r>
        <w:rPr>
          <w:rFonts w:ascii="Times New Roman" w:hAnsi="Times New Roman"/>
          <w:sz w:val="24"/>
          <w:szCs w:val="24"/>
        </w:rPr>
        <w:t xml:space="preserve"> Электросталь </w:t>
      </w:r>
      <w:r w:rsidR="005F3D89" w:rsidRPr="00982E63">
        <w:rPr>
          <w:rFonts w:ascii="Times New Roman" w:hAnsi="Times New Roman"/>
          <w:sz w:val="24"/>
          <w:szCs w:val="24"/>
        </w:rPr>
        <w:t>Московской области «</w:t>
      </w:r>
      <w:r w:rsidRPr="000D770D">
        <w:rPr>
          <w:rFonts w:ascii="Times New Roman" w:hAnsi="Times New Roman"/>
          <w:sz w:val="24"/>
          <w:szCs w:val="24"/>
          <w:lang w:eastAsia="ru-RU"/>
        </w:rPr>
        <w:t>Развитие и поддержка предпринимательства городского округа Электросталь Московской области» на 2017-2021 годы</w:t>
      </w:r>
      <w:r w:rsidR="00E91C9E" w:rsidRPr="00982E63">
        <w:rPr>
          <w:rFonts w:ascii="Times New Roman" w:hAnsi="Times New Roman"/>
          <w:sz w:val="24"/>
          <w:szCs w:val="24"/>
        </w:rPr>
        <w:t>»</w:t>
      </w:r>
      <w:r w:rsidR="005F3D89" w:rsidRPr="00982E63">
        <w:rPr>
          <w:rFonts w:ascii="Times New Roman" w:hAnsi="Times New Roman"/>
          <w:sz w:val="24"/>
          <w:szCs w:val="24"/>
        </w:rPr>
        <w:t xml:space="preserve">, утвержденная </w:t>
      </w:r>
      <w:r w:rsidR="00543D2C">
        <w:rPr>
          <w:rFonts w:ascii="Times New Roman" w:hAnsi="Times New Roman"/>
          <w:sz w:val="24"/>
          <w:szCs w:val="24"/>
        </w:rPr>
        <w:t>п</w:t>
      </w:r>
      <w:r w:rsidR="005F3D89" w:rsidRPr="00982E63">
        <w:rPr>
          <w:rFonts w:ascii="Times New Roman" w:hAnsi="Times New Roman"/>
          <w:sz w:val="24"/>
          <w:szCs w:val="24"/>
        </w:rPr>
        <w:t xml:space="preserve">остановлением </w:t>
      </w:r>
      <w:r>
        <w:rPr>
          <w:rFonts w:ascii="Times New Roman" w:hAnsi="Times New Roman"/>
          <w:sz w:val="24"/>
          <w:szCs w:val="24"/>
        </w:rPr>
        <w:t>Администрации г</w:t>
      </w:r>
      <w:r w:rsidR="00543D2C">
        <w:rPr>
          <w:rFonts w:ascii="Times New Roman" w:hAnsi="Times New Roman"/>
          <w:sz w:val="24"/>
          <w:szCs w:val="24"/>
        </w:rPr>
        <w:t>ор</w:t>
      </w:r>
      <w:r>
        <w:rPr>
          <w:rFonts w:ascii="Times New Roman" w:hAnsi="Times New Roman"/>
          <w:sz w:val="24"/>
          <w:szCs w:val="24"/>
        </w:rPr>
        <w:t>о</w:t>
      </w:r>
      <w:r w:rsidR="00543D2C">
        <w:rPr>
          <w:rFonts w:ascii="Times New Roman" w:hAnsi="Times New Roman"/>
          <w:sz w:val="24"/>
          <w:szCs w:val="24"/>
        </w:rPr>
        <w:t>дского округа</w:t>
      </w:r>
      <w:r>
        <w:rPr>
          <w:rFonts w:ascii="Times New Roman" w:hAnsi="Times New Roman"/>
          <w:sz w:val="24"/>
          <w:szCs w:val="24"/>
        </w:rPr>
        <w:t xml:space="preserve"> Электросталь</w:t>
      </w:r>
      <w:r w:rsidR="005F3D89" w:rsidRPr="00982E63">
        <w:rPr>
          <w:rFonts w:ascii="Times New Roman" w:hAnsi="Times New Roman"/>
          <w:sz w:val="24"/>
          <w:szCs w:val="24"/>
        </w:rPr>
        <w:t xml:space="preserve"> Московской области от </w:t>
      </w:r>
      <w:r w:rsidR="00C548B8">
        <w:rPr>
          <w:rFonts w:ascii="Times New Roman" w:hAnsi="Times New Roman"/>
          <w:sz w:val="24"/>
          <w:szCs w:val="24"/>
        </w:rPr>
        <w:t>14.12.2016 № 894/16</w:t>
      </w:r>
      <w:r w:rsidR="005F3D89" w:rsidRPr="00982E63">
        <w:rPr>
          <w:rFonts w:ascii="Times New Roman" w:hAnsi="Times New Roman"/>
          <w:sz w:val="24"/>
          <w:szCs w:val="24"/>
        </w:rPr>
        <w:t>.</w:t>
      </w:r>
    </w:p>
    <w:p w:rsidR="000430FC" w:rsidRPr="00D738D1" w:rsidRDefault="00D738D1" w:rsidP="00543D2C">
      <w:pPr>
        <w:pStyle w:val="ConsPlusNormal0"/>
        <w:numPr>
          <w:ilvl w:val="0"/>
          <w:numId w:val="2"/>
        </w:numPr>
        <w:shd w:val="clear" w:color="auto" w:fill="FFFFFF" w:themeFill="background1"/>
        <w:tabs>
          <w:tab w:val="left" w:pos="1134"/>
        </w:tabs>
        <w:ind w:left="0" w:firstLine="709"/>
        <w:jc w:val="both"/>
        <w:rPr>
          <w:rFonts w:ascii="Times New Roman" w:hAnsi="Times New Roman"/>
          <w:sz w:val="24"/>
          <w:szCs w:val="24"/>
        </w:rPr>
      </w:pPr>
      <w:r w:rsidRPr="00D738D1">
        <w:rPr>
          <w:rFonts w:ascii="Times New Roman" w:hAnsi="Times New Roman"/>
          <w:sz w:val="24"/>
          <w:szCs w:val="24"/>
        </w:rPr>
        <w:t>Порядок</w:t>
      </w:r>
      <w:r w:rsidR="00CA5026" w:rsidRPr="00D738D1">
        <w:rPr>
          <w:rFonts w:ascii="Times New Roman" w:hAnsi="Times New Roman"/>
          <w:sz w:val="24"/>
          <w:szCs w:val="24"/>
        </w:rPr>
        <w:t xml:space="preserve"> 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w:t>
      </w:r>
      <w:r w:rsidRPr="00D738D1">
        <w:rPr>
          <w:rFonts w:ascii="Times New Roman" w:hAnsi="Times New Roman"/>
          <w:sz w:val="24"/>
          <w:szCs w:val="24"/>
        </w:rPr>
        <w:t xml:space="preserve">альной программы «Развитие и </w:t>
      </w:r>
      <w:r w:rsidR="00CA5026" w:rsidRPr="00D738D1">
        <w:rPr>
          <w:rFonts w:ascii="Times New Roman" w:hAnsi="Times New Roman"/>
          <w:sz w:val="24"/>
          <w:szCs w:val="24"/>
        </w:rPr>
        <w:t>поддержка предпринимательства городского округа</w:t>
      </w:r>
      <w:r w:rsidR="00543D2C">
        <w:rPr>
          <w:rFonts w:ascii="Times New Roman" w:hAnsi="Times New Roman"/>
          <w:sz w:val="24"/>
          <w:szCs w:val="24"/>
        </w:rPr>
        <w:t xml:space="preserve"> </w:t>
      </w:r>
      <w:r w:rsidR="00CA5026" w:rsidRPr="00D738D1">
        <w:rPr>
          <w:rFonts w:ascii="Times New Roman" w:hAnsi="Times New Roman"/>
          <w:sz w:val="24"/>
          <w:szCs w:val="24"/>
        </w:rPr>
        <w:t>Электросталь Московской области» на 2017-2021 годы», утвержденн</w:t>
      </w:r>
      <w:r w:rsidRPr="00D738D1">
        <w:rPr>
          <w:rFonts w:ascii="Times New Roman" w:hAnsi="Times New Roman"/>
          <w:sz w:val="24"/>
          <w:szCs w:val="24"/>
        </w:rPr>
        <w:t xml:space="preserve">ый </w:t>
      </w:r>
      <w:r w:rsidR="00543D2C">
        <w:rPr>
          <w:rFonts w:ascii="Times New Roman" w:hAnsi="Times New Roman"/>
          <w:sz w:val="24"/>
          <w:szCs w:val="24"/>
        </w:rPr>
        <w:t>п</w:t>
      </w:r>
      <w:r w:rsidRPr="00D738D1">
        <w:rPr>
          <w:rFonts w:ascii="Times New Roman" w:hAnsi="Times New Roman"/>
          <w:sz w:val="24"/>
          <w:szCs w:val="24"/>
        </w:rPr>
        <w:t>остановлением Администрации городского округа Электросталь Московской области от 19.06.2017 № 411/6.</w:t>
      </w:r>
    </w:p>
    <w:p w:rsidR="000430FC" w:rsidRPr="00982E63" w:rsidRDefault="000430FC">
      <w:pPr>
        <w:pStyle w:val="ConsPlusNormal0"/>
        <w:shd w:val="clear" w:color="auto" w:fill="FFFFFF" w:themeFill="background1"/>
        <w:spacing w:line="276" w:lineRule="auto"/>
        <w:jc w:val="both"/>
        <w:rPr>
          <w:rFonts w:ascii="Times New Roman" w:hAnsi="Times New Roman"/>
          <w:sz w:val="24"/>
          <w:szCs w:val="24"/>
        </w:rPr>
      </w:pPr>
    </w:p>
    <w:p w:rsidR="00260955" w:rsidRDefault="00260955">
      <w:pPr>
        <w:spacing w:after="0" w:line="240" w:lineRule="auto"/>
      </w:pPr>
    </w:p>
    <w:p w:rsidR="00260955" w:rsidRDefault="00260955">
      <w:pPr>
        <w:spacing w:after="0" w:line="240" w:lineRule="auto"/>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B11A55" w:rsidRDefault="00B11A55">
      <w:pPr>
        <w:spacing w:after="0" w:line="240" w:lineRule="auto"/>
        <w:ind w:left="5670"/>
        <w:rPr>
          <w:rFonts w:ascii="Times New Roman" w:hAnsi="Times New Roman"/>
          <w:sz w:val="24"/>
          <w:szCs w:val="24"/>
          <w:lang w:eastAsia="ru-RU"/>
        </w:rPr>
      </w:pPr>
    </w:p>
    <w:p w:rsidR="00B11A55" w:rsidRDefault="00B11A55">
      <w:pPr>
        <w:spacing w:after="0" w:line="240" w:lineRule="auto"/>
        <w:ind w:left="5670"/>
        <w:rPr>
          <w:rFonts w:ascii="Times New Roman" w:hAnsi="Times New Roman"/>
          <w:sz w:val="24"/>
          <w:szCs w:val="24"/>
          <w:lang w:eastAsia="ru-RU"/>
        </w:rPr>
      </w:pPr>
    </w:p>
    <w:p w:rsidR="00B11A55" w:rsidRDefault="00B11A55">
      <w:pPr>
        <w:spacing w:after="0" w:line="240" w:lineRule="auto"/>
        <w:ind w:left="5670"/>
        <w:rPr>
          <w:rFonts w:ascii="Times New Roman" w:hAnsi="Times New Roman"/>
          <w:sz w:val="24"/>
          <w:szCs w:val="24"/>
          <w:lang w:eastAsia="ru-RU"/>
        </w:rPr>
      </w:pPr>
    </w:p>
    <w:p w:rsidR="00B11A55" w:rsidRDefault="00B11A55">
      <w:pPr>
        <w:spacing w:after="0" w:line="240" w:lineRule="auto"/>
        <w:ind w:left="5670"/>
        <w:rPr>
          <w:rFonts w:ascii="Times New Roman" w:hAnsi="Times New Roman"/>
          <w:sz w:val="24"/>
          <w:szCs w:val="24"/>
          <w:lang w:eastAsia="ru-RU"/>
        </w:rPr>
      </w:pPr>
    </w:p>
    <w:p w:rsidR="00B11A55" w:rsidRDefault="00B11A55">
      <w:pPr>
        <w:spacing w:after="0" w:line="240" w:lineRule="auto"/>
        <w:ind w:left="5670"/>
        <w:rPr>
          <w:rFonts w:ascii="Times New Roman" w:hAnsi="Times New Roman"/>
          <w:sz w:val="24"/>
          <w:szCs w:val="24"/>
          <w:lang w:eastAsia="ru-RU"/>
        </w:rPr>
      </w:pPr>
    </w:p>
    <w:p w:rsidR="00B11A55" w:rsidRDefault="00B11A55">
      <w:pPr>
        <w:spacing w:after="0" w:line="240" w:lineRule="auto"/>
        <w:ind w:left="5670"/>
        <w:rPr>
          <w:rFonts w:ascii="Times New Roman" w:hAnsi="Times New Roman"/>
          <w:sz w:val="24"/>
          <w:szCs w:val="24"/>
          <w:lang w:eastAsia="ru-RU"/>
        </w:rPr>
      </w:pPr>
    </w:p>
    <w:p w:rsidR="00B11A55" w:rsidRDefault="00B11A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D738D1" w:rsidRDefault="00D738D1">
      <w:pPr>
        <w:spacing w:after="0" w:line="240" w:lineRule="auto"/>
        <w:ind w:left="5670"/>
        <w:rPr>
          <w:rFonts w:ascii="Times New Roman" w:hAnsi="Times New Roman"/>
          <w:sz w:val="24"/>
          <w:szCs w:val="24"/>
          <w:lang w:eastAsia="ru-RU"/>
        </w:rPr>
      </w:pPr>
    </w:p>
    <w:p w:rsidR="00D738D1" w:rsidRDefault="00D738D1">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543D2C" w:rsidRDefault="00543D2C">
      <w:pPr>
        <w:spacing w:after="0" w:line="240" w:lineRule="auto"/>
        <w:ind w:left="5670"/>
        <w:rPr>
          <w:rFonts w:ascii="Times New Roman" w:hAnsi="Times New Roman"/>
          <w:sz w:val="24"/>
          <w:szCs w:val="24"/>
          <w:lang w:eastAsia="ru-RU"/>
        </w:rPr>
      </w:pPr>
    </w:p>
    <w:p w:rsidR="00543D2C" w:rsidRDefault="00543D2C">
      <w:pPr>
        <w:spacing w:after="0" w:line="240" w:lineRule="auto"/>
        <w:ind w:left="5670"/>
        <w:rPr>
          <w:rFonts w:ascii="Times New Roman" w:hAnsi="Times New Roman"/>
          <w:sz w:val="24"/>
          <w:szCs w:val="24"/>
          <w:lang w:eastAsia="ru-RU"/>
        </w:rPr>
      </w:pPr>
    </w:p>
    <w:p w:rsidR="00543D2C" w:rsidRDefault="00543D2C">
      <w:pPr>
        <w:spacing w:after="0" w:line="240" w:lineRule="auto"/>
        <w:ind w:left="5670"/>
        <w:rPr>
          <w:rFonts w:ascii="Times New Roman" w:hAnsi="Times New Roman"/>
          <w:sz w:val="24"/>
          <w:szCs w:val="24"/>
          <w:lang w:eastAsia="ru-RU"/>
        </w:rPr>
      </w:pPr>
    </w:p>
    <w:p w:rsidR="00543D2C" w:rsidRDefault="00543D2C">
      <w:pPr>
        <w:spacing w:after="0" w:line="240" w:lineRule="auto"/>
        <w:ind w:left="5670"/>
        <w:rPr>
          <w:rFonts w:ascii="Times New Roman" w:hAnsi="Times New Roman"/>
          <w:sz w:val="24"/>
          <w:szCs w:val="24"/>
          <w:lang w:eastAsia="ru-RU"/>
        </w:rPr>
      </w:pPr>
    </w:p>
    <w:p w:rsidR="00543D2C" w:rsidRDefault="00543D2C">
      <w:pPr>
        <w:spacing w:after="0" w:line="240" w:lineRule="auto"/>
        <w:ind w:left="5670"/>
        <w:rPr>
          <w:rFonts w:ascii="Times New Roman" w:hAnsi="Times New Roman"/>
          <w:sz w:val="24"/>
          <w:szCs w:val="24"/>
          <w:lang w:eastAsia="ru-RU"/>
        </w:rPr>
      </w:pPr>
    </w:p>
    <w:p w:rsidR="00543D2C" w:rsidRDefault="00543D2C">
      <w:pPr>
        <w:spacing w:after="0" w:line="240" w:lineRule="auto"/>
        <w:ind w:left="5670"/>
        <w:rPr>
          <w:rFonts w:ascii="Times New Roman" w:hAnsi="Times New Roman"/>
          <w:sz w:val="24"/>
          <w:szCs w:val="24"/>
          <w:lang w:eastAsia="ru-RU"/>
        </w:rPr>
      </w:pPr>
    </w:p>
    <w:p w:rsidR="00543D2C" w:rsidRDefault="00543D2C">
      <w:pPr>
        <w:spacing w:after="0" w:line="240" w:lineRule="auto"/>
        <w:ind w:left="5670"/>
        <w:rPr>
          <w:rFonts w:ascii="Times New Roman" w:hAnsi="Times New Roman"/>
          <w:sz w:val="24"/>
          <w:szCs w:val="24"/>
          <w:lang w:eastAsia="ru-RU"/>
        </w:rPr>
      </w:pPr>
    </w:p>
    <w:p w:rsidR="00543D2C" w:rsidRDefault="00543D2C">
      <w:pPr>
        <w:spacing w:after="0" w:line="240" w:lineRule="auto"/>
        <w:ind w:left="5670"/>
        <w:rPr>
          <w:rFonts w:ascii="Times New Roman" w:hAnsi="Times New Roman"/>
          <w:sz w:val="24"/>
          <w:szCs w:val="24"/>
          <w:lang w:eastAsia="ru-RU"/>
        </w:rPr>
      </w:pPr>
    </w:p>
    <w:p w:rsidR="00543D2C" w:rsidRDefault="00543D2C">
      <w:pPr>
        <w:spacing w:after="0" w:line="240" w:lineRule="auto"/>
        <w:ind w:left="5670"/>
        <w:rPr>
          <w:rFonts w:ascii="Times New Roman" w:hAnsi="Times New Roman"/>
          <w:sz w:val="24"/>
          <w:szCs w:val="24"/>
          <w:lang w:eastAsia="ru-RU"/>
        </w:rPr>
      </w:pPr>
    </w:p>
    <w:p w:rsidR="00543D2C" w:rsidRDefault="00543D2C">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0430FC" w:rsidRPr="00982E63" w:rsidRDefault="004D3E49">
      <w:pPr>
        <w:spacing w:after="0" w:line="240" w:lineRule="auto"/>
        <w:ind w:left="5670"/>
        <w:rPr>
          <w:rFonts w:ascii="Times New Roman" w:hAnsi="Times New Roman"/>
          <w:sz w:val="24"/>
          <w:szCs w:val="24"/>
          <w:lang w:eastAsia="ru-RU"/>
        </w:rPr>
      </w:pPr>
      <w:r w:rsidRPr="00982E63">
        <w:rPr>
          <w:rFonts w:ascii="Times New Roman" w:hAnsi="Times New Roman"/>
          <w:sz w:val="24"/>
          <w:szCs w:val="24"/>
          <w:lang w:eastAsia="ru-RU"/>
        </w:rPr>
        <w:lastRenderedPageBreak/>
        <w:t>Приложение 4</w:t>
      </w:r>
      <w:r w:rsidR="005F3D89" w:rsidRPr="00982E63">
        <w:rPr>
          <w:rFonts w:ascii="Times New Roman" w:hAnsi="Times New Roman"/>
          <w:sz w:val="24"/>
          <w:szCs w:val="24"/>
          <w:lang w:eastAsia="ru-RU"/>
        </w:rPr>
        <w:t xml:space="preserve">  </w:t>
      </w:r>
    </w:p>
    <w:p w:rsidR="00C548B8" w:rsidRPr="000D770D" w:rsidRDefault="005F3D89" w:rsidP="00C548B8">
      <w:pPr>
        <w:spacing w:after="0" w:line="240" w:lineRule="auto"/>
        <w:ind w:left="5670"/>
        <w:rPr>
          <w:rFonts w:ascii="Times New Roman" w:hAnsi="Times New Roman"/>
          <w:sz w:val="24"/>
          <w:szCs w:val="24"/>
          <w:lang w:eastAsia="ru-RU"/>
        </w:rPr>
      </w:pPr>
      <w:r w:rsidRPr="00982E63">
        <w:rPr>
          <w:rFonts w:ascii="Times New Roman" w:hAnsi="Times New Roman"/>
          <w:sz w:val="24"/>
          <w:szCs w:val="24"/>
          <w:lang w:eastAsia="ru-RU"/>
        </w:rPr>
        <w:t xml:space="preserve">к </w:t>
      </w:r>
      <w:r w:rsidR="00C548B8" w:rsidRPr="000D770D">
        <w:rPr>
          <w:rFonts w:ascii="Times New Roman" w:hAnsi="Times New Roman"/>
          <w:sz w:val="24"/>
          <w:szCs w:val="24"/>
          <w:lang w:eastAsia="ru-RU"/>
        </w:rPr>
        <w:t>Административн</w:t>
      </w:r>
      <w:r w:rsidR="00C548B8">
        <w:rPr>
          <w:rFonts w:ascii="Times New Roman" w:hAnsi="Times New Roman"/>
          <w:sz w:val="24"/>
          <w:szCs w:val="24"/>
          <w:lang w:eastAsia="ru-RU"/>
        </w:rPr>
        <w:t>ому</w:t>
      </w:r>
      <w:r w:rsidR="00C548B8" w:rsidRPr="000D770D">
        <w:rPr>
          <w:rFonts w:ascii="Times New Roman" w:hAnsi="Times New Roman"/>
          <w:sz w:val="24"/>
          <w:szCs w:val="24"/>
          <w:lang w:eastAsia="ru-RU"/>
        </w:rPr>
        <w:t xml:space="preserve"> регламент</w:t>
      </w:r>
      <w:r w:rsidR="00C548B8">
        <w:rPr>
          <w:rFonts w:ascii="Times New Roman" w:hAnsi="Times New Roman"/>
          <w:sz w:val="24"/>
          <w:szCs w:val="24"/>
          <w:lang w:eastAsia="ru-RU"/>
        </w:rPr>
        <w:t>у</w:t>
      </w:r>
    </w:p>
    <w:p w:rsidR="000430FC" w:rsidRPr="00982E63" w:rsidRDefault="000430FC" w:rsidP="00C548B8">
      <w:pPr>
        <w:spacing w:after="0" w:line="240" w:lineRule="auto"/>
        <w:ind w:left="5670"/>
        <w:rPr>
          <w:rFonts w:ascii="Times New Roman" w:hAnsi="Times New Roman"/>
          <w:sz w:val="24"/>
          <w:szCs w:val="24"/>
        </w:rPr>
      </w:pPr>
    </w:p>
    <w:p w:rsidR="000430FC" w:rsidRPr="00982E63" w:rsidRDefault="000430FC">
      <w:pPr>
        <w:pStyle w:val="ConsPlusNormal0"/>
        <w:shd w:val="clear" w:color="auto" w:fill="FFFFFF" w:themeFill="background1"/>
        <w:spacing w:line="276" w:lineRule="auto"/>
        <w:jc w:val="both"/>
        <w:rPr>
          <w:rFonts w:ascii="Times New Roman" w:hAnsi="Times New Roman"/>
          <w:sz w:val="24"/>
          <w:szCs w:val="24"/>
        </w:rPr>
      </w:pPr>
    </w:p>
    <w:p w:rsidR="000430FC" w:rsidRPr="00982E63" w:rsidRDefault="005F3D89">
      <w:pPr>
        <w:pStyle w:val="ConsPlusNormal0"/>
        <w:shd w:val="clear" w:color="auto" w:fill="FFFFFF" w:themeFill="background1"/>
        <w:jc w:val="center"/>
        <w:rPr>
          <w:rFonts w:ascii="Times New Roman" w:hAnsi="Times New Roman"/>
          <w:b/>
          <w:sz w:val="24"/>
          <w:szCs w:val="24"/>
        </w:rPr>
      </w:pPr>
      <w:r w:rsidRPr="00982E63">
        <w:rPr>
          <w:rFonts w:ascii="Times New Roman" w:hAnsi="Times New Roman"/>
          <w:b/>
          <w:sz w:val="24"/>
          <w:szCs w:val="24"/>
        </w:rPr>
        <w:t>Форма Уведомления о Решении о предоставлении финансовой поддержки (субсидии) субъекту МСП</w:t>
      </w:r>
    </w:p>
    <w:p w:rsidR="000430FC" w:rsidRPr="00982E63" w:rsidRDefault="000430FC">
      <w:pPr>
        <w:pStyle w:val="ConsPlusNormal0"/>
        <w:shd w:val="clear" w:color="auto" w:fill="FFFFFF" w:themeFill="background1"/>
        <w:jc w:val="center"/>
        <w:rPr>
          <w:rFonts w:ascii="Times New Roman" w:hAnsi="Times New Roman"/>
          <w:b/>
          <w:sz w:val="24"/>
          <w:szCs w:val="24"/>
        </w:rPr>
      </w:pPr>
    </w:p>
    <w:p w:rsidR="000430FC" w:rsidRPr="00982E63" w:rsidRDefault="000430FC">
      <w:pPr>
        <w:spacing w:after="0"/>
        <w:jc w:val="center"/>
        <w:rPr>
          <w:b/>
          <w:sz w:val="20"/>
          <w:szCs w:val="20"/>
          <w:lang w:eastAsia="ru-RU"/>
        </w:rPr>
      </w:pPr>
    </w:p>
    <w:p w:rsidR="000430FC" w:rsidRPr="00982E63" w:rsidRDefault="005F3D89">
      <w:pPr>
        <w:spacing w:after="0"/>
        <w:jc w:val="center"/>
        <w:rPr>
          <w:rFonts w:ascii="Times New Roman" w:hAnsi="Times New Roman"/>
          <w:sz w:val="24"/>
          <w:szCs w:val="24"/>
          <w:lang w:eastAsia="ru-RU"/>
        </w:rPr>
      </w:pPr>
      <w:r w:rsidRPr="00982E63">
        <w:rPr>
          <w:rFonts w:ascii="Times New Roman" w:hAnsi="Times New Roman"/>
          <w:sz w:val="24"/>
          <w:szCs w:val="24"/>
          <w:lang w:eastAsia="ru-RU"/>
        </w:rPr>
        <w:t xml:space="preserve">Уведомление </w:t>
      </w:r>
    </w:p>
    <w:p w:rsidR="000430FC" w:rsidRPr="00982E63" w:rsidRDefault="005F3D89">
      <w:pPr>
        <w:spacing w:after="0" w:line="240" w:lineRule="auto"/>
        <w:jc w:val="center"/>
        <w:rPr>
          <w:rFonts w:ascii="Times New Roman" w:hAnsi="Times New Roman"/>
          <w:sz w:val="24"/>
          <w:szCs w:val="24"/>
          <w:vertAlign w:val="superscript"/>
          <w:lang w:eastAsia="ru-RU"/>
        </w:rPr>
      </w:pPr>
      <w:r w:rsidRPr="00982E63">
        <w:rPr>
          <w:rFonts w:ascii="Times New Roman" w:hAnsi="Times New Roman"/>
          <w:sz w:val="24"/>
          <w:szCs w:val="24"/>
          <w:lang w:eastAsia="ru-RU"/>
        </w:rPr>
        <w:t xml:space="preserve">о Решении о предоставлении финансовой поддержки (субсидии) субъекту МСП </w:t>
      </w:r>
    </w:p>
    <w:p w:rsidR="000430FC" w:rsidRPr="00982E63" w:rsidRDefault="000430FC">
      <w:pPr>
        <w:spacing w:after="0" w:line="240" w:lineRule="auto"/>
        <w:jc w:val="center"/>
        <w:rPr>
          <w:rFonts w:ascii="Times New Roman" w:hAnsi="Times New Roman"/>
          <w:sz w:val="24"/>
          <w:szCs w:val="24"/>
          <w:lang w:eastAsia="ru-RU"/>
        </w:rPr>
      </w:pPr>
    </w:p>
    <w:p w:rsidR="000430FC" w:rsidRPr="00982E63" w:rsidRDefault="005F3D89">
      <w:pPr>
        <w:spacing w:after="0" w:line="240" w:lineRule="auto"/>
        <w:ind w:firstLine="708"/>
        <w:jc w:val="both"/>
        <w:rPr>
          <w:rFonts w:ascii="Times New Roman" w:hAnsi="Times New Roman"/>
          <w:sz w:val="24"/>
          <w:szCs w:val="24"/>
          <w:lang w:eastAsia="ru-RU"/>
        </w:rPr>
      </w:pPr>
      <w:r w:rsidRPr="00982E63">
        <w:rPr>
          <w:rFonts w:ascii="Times New Roman" w:hAnsi="Times New Roman"/>
          <w:sz w:val="24"/>
          <w:szCs w:val="24"/>
          <w:lang w:eastAsia="ru-RU"/>
        </w:rPr>
        <w:t xml:space="preserve">Протоколом № ___ от </w:t>
      </w:r>
      <w:r w:rsidRPr="00982E63">
        <w:rPr>
          <w:rFonts w:ascii="Times New Roman" w:hAnsi="Times New Roman"/>
          <w:sz w:val="24"/>
          <w:szCs w:val="24"/>
        </w:rPr>
        <w:t>«__</w:t>
      </w:r>
      <w:r w:rsidR="004D3E49" w:rsidRPr="00982E63">
        <w:rPr>
          <w:rFonts w:ascii="Times New Roman" w:hAnsi="Times New Roman"/>
          <w:sz w:val="24"/>
          <w:szCs w:val="24"/>
        </w:rPr>
        <w:t>_» _</w:t>
      </w:r>
      <w:r w:rsidRPr="00982E63">
        <w:rPr>
          <w:rFonts w:ascii="Times New Roman" w:hAnsi="Times New Roman"/>
          <w:sz w:val="24"/>
          <w:szCs w:val="24"/>
        </w:rPr>
        <w:t>_________201__ г.</w:t>
      </w:r>
      <w:r w:rsidRPr="00982E63">
        <w:rPr>
          <w:rFonts w:ascii="Times New Roman" w:hAnsi="Times New Roman"/>
          <w:sz w:val="24"/>
          <w:szCs w:val="24"/>
          <w:lang w:eastAsia="ru-RU"/>
        </w:rPr>
        <w:t xml:space="preserve"> </w:t>
      </w:r>
      <w:r w:rsidRPr="00982E63">
        <w:rPr>
          <w:rFonts w:ascii="Times New Roman" w:hAnsi="Times New Roman"/>
          <w:sz w:val="24"/>
          <w:szCs w:val="24"/>
        </w:rPr>
        <w:t>заседания Конкурсной комиссии</w:t>
      </w:r>
      <w:r w:rsidR="00854E5F">
        <w:rPr>
          <w:rFonts w:ascii="Times New Roman" w:hAnsi="Times New Roman"/>
          <w:sz w:val="24"/>
          <w:szCs w:val="24"/>
        </w:rPr>
        <w:t xml:space="preserve">              </w:t>
      </w:r>
      <w:r w:rsidRPr="00982E63">
        <w:rPr>
          <w:rFonts w:ascii="Times New Roman" w:hAnsi="Times New Roman"/>
          <w:sz w:val="24"/>
          <w:szCs w:val="24"/>
        </w:rPr>
        <w:t xml:space="preserve"> по принятию решений на предоставление субсидий на частичную компенсацию затрат субъектам малого и среднего предпринимательства принято решение предоставить субсидию </w:t>
      </w:r>
      <w:r w:rsidR="00854E5F">
        <w:rPr>
          <w:rFonts w:ascii="Times New Roman" w:hAnsi="Times New Roman"/>
          <w:sz w:val="24"/>
          <w:szCs w:val="24"/>
        </w:rPr>
        <w:t xml:space="preserve">                       </w:t>
      </w:r>
      <w:r w:rsidRPr="00982E63">
        <w:rPr>
          <w:rFonts w:ascii="Times New Roman" w:hAnsi="Times New Roman"/>
          <w:sz w:val="24"/>
          <w:szCs w:val="24"/>
        </w:rPr>
        <w:t xml:space="preserve">по мероприятию «__________________»: </w:t>
      </w:r>
    </w:p>
    <w:p w:rsidR="000430FC" w:rsidRPr="00982E63" w:rsidRDefault="000430FC">
      <w:pPr>
        <w:spacing w:after="0" w:line="240" w:lineRule="auto"/>
        <w:jc w:val="center"/>
        <w:rPr>
          <w:rFonts w:ascii="Times New Roman" w:hAnsi="Times New Roman"/>
          <w:sz w:val="24"/>
          <w:szCs w:val="24"/>
          <w:lang w:eastAsia="ru-RU"/>
        </w:rPr>
      </w:pPr>
    </w:p>
    <w:tbl>
      <w:tblPr>
        <w:tblStyle w:val="afffff9"/>
        <w:tblW w:w="4900" w:type="pct"/>
        <w:tblLook w:val="04A0" w:firstRow="1" w:lastRow="0" w:firstColumn="1" w:lastColumn="0" w:noHBand="0" w:noVBand="1"/>
      </w:tblPr>
      <w:tblGrid>
        <w:gridCol w:w="2499"/>
        <w:gridCol w:w="1269"/>
        <w:gridCol w:w="2392"/>
        <w:gridCol w:w="1970"/>
        <w:gridCol w:w="1972"/>
      </w:tblGrid>
      <w:tr w:rsidR="000430FC" w:rsidRPr="00982E63">
        <w:trPr>
          <w:trHeight w:val="976"/>
        </w:trPr>
        <w:tc>
          <w:tcPr>
            <w:tcW w:w="2446" w:type="dxa"/>
            <w:shd w:val="clear" w:color="auto" w:fill="auto"/>
            <w:tcMar>
              <w:left w:w="108" w:type="dxa"/>
            </w:tcMar>
            <w:vAlign w:val="center"/>
          </w:tcPr>
          <w:p w:rsidR="000430FC" w:rsidRPr="00982E63" w:rsidRDefault="005F3D89">
            <w:pPr>
              <w:jc w:val="center"/>
              <w:rPr>
                <w:rFonts w:ascii="Times New Roman" w:hAnsi="Times New Roman"/>
                <w:sz w:val="24"/>
                <w:szCs w:val="24"/>
              </w:rPr>
            </w:pPr>
            <w:r w:rsidRPr="00982E63">
              <w:rPr>
                <w:rFonts w:ascii="Times New Roman" w:hAnsi="Times New Roman"/>
                <w:sz w:val="24"/>
                <w:szCs w:val="24"/>
              </w:rPr>
              <w:t>Наименование ЮЛ / ФИО ИП</w:t>
            </w:r>
          </w:p>
        </w:tc>
        <w:tc>
          <w:tcPr>
            <w:tcW w:w="1242" w:type="dxa"/>
            <w:shd w:val="clear" w:color="auto" w:fill="auto"/>
            <w:tcMar>
              <w:left w:w="108" w:type="dxa"/>
            </w:tcMar>
            <w:vAlign w:val="center"/>
          </w:tcPr>
          <w:p w:rsidR="000430FC" w:rsidRPr="00982E63" w:rsidRDefault="005F3D89">
            <w:pPr>
              <w:jc w:val="center"/>
              <w:rPr>
                <w:rFonts w:ascii="Times New Roman" w:hAnsi="Times New Roman"/>
                <w:sz w:val="24"/>
                <w:szCs w:val="24"/>
              </w:rPr>
            </w:pPr>
            <w:r w:rsidRPr="00982E63">
              <w:rPr>
                <w:rFonts w:ascii="Times New Roman" w:hAnsi="Times New Roman"/>
                <w:sz w:val="24"/>
                <w:szCs w:val="24"/>
              </w:rPr>
              <w:t>ИНН</w:t>
            </w:r>
          </w:p>
        </w:tc>
        <w:tc>
          <w:tcPr>
            <w:tcW w:w="2342" w:type="dxa"/>
            <w:shd w:val="clear" w:color="auto" w:fill="auto"/>
            <w:tcMar>
              <w:left w:w="108" w:type="dxa"/>
            </w:tcMar>
            <w:vAlign w:val="center"/>
          </w:tcPr>
          <w:p w:rsidR="000430FC" w:rsidRPr="00982E63" w:rsidRDefault="005F3D89">
            <w:pPr>
              <w:spacing w:after="0" w:line="240" w:lineRule="auto"/>
              <w:jc w:val="center"/>
              <w:rPr>
                <w:rFonts w:ascii="Times New Roman" w:hAnsi="Times New Roman"/>
                <w:sz w:val="24"/>
                <w:szCs w:val="24"/>
              </w:rPr>
            </w:pPr>
            <w:r w:rsidRPr="00982E63">
              <w:rPr>
                <w:rFonts w:ascii="Times New Roman" w:hAnsi="Times New Roman"/>
                <w:sz w:val="24"/>
                <w:szCs w:val="24"/>
              </w:rPr>
              <w:t>Наименование расходов</w:t>
            </w:r>
          </w:p>
        </w:tc>
        <w:tc>
          <w:tcPr>
            <w:tcW w:w="1929" w:type="dxa"/>
            <w:shd w:val="clear" w:color="auto" w:fill="auto"/>
            <w:tcMar>
              <w:left w:w="108" w:type="dxa"/>
            </w:tcMar>
            <w:vAlign w:val="center"/>
          </w:tcPr>
          <w:p w:rsidR="000430FC" w:rsidRPr="00982E63" w:rsidRDefault="005F3D89">
            <w:pPr>
              <w:spacing w:after="0" w:line="240" w:lineRule="auto"/>
              <w:jc w:val="center"/>
              <w:rPr>
                <w:rFonts w:ascii="Times New Roman" w:hAnsi="Times New Roman"/>
                <w:sz w:val="24"/>
                <w:szCs w:val="24"/>
              </w:rPr>
            </w:pPr>
            <w:r w:rsidRPr="00982E63">
              <w:rPr>
                <w:rFonts w:ascii="Times New Roman" w:hAnsi="Times New Roman"/>
                <w:sz w:val="24"/>
                <w:szCs w:val="24"/>
              </w:rPr>
              <w:t>Сумма расходов, принятых к расчету (руб.)</w:t>
            </w:r>
          </w:p>
        </w:tc>
        <w:tc>
          <w:tcPr>
            <w:tcW w:w="1931" w:type="dxa"/>
            <w:shd w:val="clear" w:color="auto" w:fill="auto"/>
            <w:tcMar>
              <w:left w:w="108" w:type="dxa"/>
            </w:tcMar>
            <w:vAlign w:val="center"/>
          </w:tcPr>
          <w:p w:rsidR="000430FC" w:rsidRPr="00982E63" w:rsidRDefault="005F3D89">
            <w:pPr>
              <w:spacing w:after="0" w:line="240" w:lineRule="auto"/>
              <w:jc w:val="center"/>
              <w:rPr>
                <w:rFonts w:ascii="Times New Roman" w:hAnsi="Times New Roman"/>
                <w:sz w:val="24"/>
                <w:szCs w:val="24"/>
              </w:rPr>
            </w:pPr>
            <w:r w:rsidRPr="00982E63">
              <w:rPr>
                <w:rFonts w:ascii="Times New Roman" w:hAnsi="Times New Roman"/>
                <w:sz w:val="24"/>
                <w:szCs w:val="24"/>
              </w:rPr>
              <w:t>Размер субсидии</w:t>
            </w:r>
          </w:p>
          <w:p w:rsidR="000430FC" w:rsidRPr="00982E63" w:rsidRDefault="005F3D89">
            <w:pPr>
              <w:spacing w:after="0" w:line="240" w:lineRule="auto"/>
              <w:jc w:val="center"/>
              <w:rPr>
                <w:rFonts w:ascii="Times New Roman" w:hAnsi="Times New Roman"/>
                <w:sz w:val="24"/>
                <w:szCs w:val="24"/>
              </w:rPr>
            </w:pPr>
            <w:r w:rsidRPr="00982E63">
              <w:rPr>
                <w:rFonts w:ascii="Times New Roman" w:hAnsi="Times New Roman"/>
                <w:sz w:val="24"/>
                <w:szCs w:val="24"/>
              </w:rPr>
              <w:t>(руб.)</w:t>
            </w:r>
          </w:p>
          <w:p w:rsidR="000430FC" w:rsidRPr="00982E63" w:rsidRDefault="000430FC">
            <w:pPr>
              <w:spacing w:after="0" w:line="240" w:lineRule="auto"/>
              <w:jc w:val="center"/>
              <w:rPr>
                <w:rFonts w:ascii="Times New Roman" w:hAnsi="Times New Roman"/>
                <w:sz w:val="24"/>
                <w:szCs w:val="24"/>
              </w:rPr>
            </w:pPr>
          </w:p>
        </w:tc>
      </w:tr>
      <w:tr w:rsidR="000430FC" w:rsidRPr="00982E63">
        <w:trPr>
          <w:trHeight w:val="240"/>
        </w:trPr>
        <w:tc>
          <w:tcPr>
            <w:tcW w:w="2446" w:type="dxa"/>
            <w:shd w:val="clear" w:color="auto" w:fill="auto"/>
            <w:tcMar>
              <w:left w:w="108" w:type="dxa"/>
            </w:tcMar>
            <w:vAlign w:val="center"/>
          </w:tcPr>
          <w:p w:rsidR="000430FC" w:rsidRPr="00982E63" w:rsidRDefault="000430FC">
            <w:pPr>
              <w:spacing w:after="0" w:line="240" w:lineRule="auto"/>
              <w:jc w:val="both"/>
              <w:rPr>
                <w:rFonts w:ascii="Times New Roman" w:hAnsi="Times New Roman"/>
                <w:sz w:val="24"/>
                <w:szCs w:val="24"/>
              </w:rPr>
            </w:pPr>
          </w:p>
        </w:tc>
        <w:tc>
          <w:tcPr>
            <w:tcW w:w="1242" w:type="dxa"/>
            <w:shd w:val="clear" w:color="auto" w:fill="auto"/>
            <w:tcMar>
              <w:left w:w="108" w:type="dxa"/>
            </w:tcMar>
            <w:vAlign w:val="center"/>
          </w:tcPr>
          <w:p w:rsidR="000430FC" w:rsidRPr="00982E63" w:rsidRDefault="000430FC">
            <w:pPr>
              <w:spacing w:after="0" w:line="240" w:lineRule="auto"/>
              <w:jc w:val="both"/>
              <w:rPr>
                <w:rFonts w:ascii="Times New Roman" w:hAnsi="Times New Roman"/>
                <w:sz w:val="24"/>
                <w:szCs w:val="24"/>
              </w:rPr>
            </w:pPr>
          </w:p>
        </w:tc>
        <w:tc>
          <w:tcPr>
            <w:tcW w:w="2342" w:type="dxa"/>
            <w:shd w:val="clear" w:color="auto" w:fill="auto"/>
            <w:tcMar>
              <w:left w:w="108" w:type="dxa"/>
            </w:tcMar>
            <w:vAlign w:val="center"/>
          </w:tcPr>
          <w:p w:rsidR="000430FC" w:rsidRPr="00982E63" w:rsidRDefault="000430FC">
            <w:pPr>
              <w:spacing w:after="0" w:line="240" w:lineRule="auto"/>
              <w:jc w:val="both"/>
              <w:rPr>
                <w:rFonts w:ascii="Times New Roman" w:hAnsi="Times New Roman"/>
                <w:sz w:val="24"/>
                <w:szCs w:val="24"/>
              </w:rPr>
            </w:pPr>
          </w:p>
        </w:tc>
        <w:tc>
          <w:tcPr>
            <w:tcW w:w="1929" w:type="dxa"/>
            <w:shd w:val="clear" w:color="auto" w:fill="auto"/>
            <w:tcMar>
              <w:left w:w="108" w:type="dxa"/>
            </w:tcMar>
            <w:vAlign w:val="center"/>
          </w:tcPr>
          <w:p w:rsidR="000430FC" w:rsidRPr="00982E63" w:rsidRDefault="000430FC">
            <w:pPr>
              <w:spacing w:after="0" w:line="240" w:lineRule="auto"/>
              <w:jc w:val="center"/>
              <w:rPr>
                <w:rFonts w:ascii="Times New Roman" w:hAnsi="Times New Roman"/>
                <w:sz w:val="24"/>
                <w:szCs w:val="24"/>
              </w:rPr>
            </w:pPr>
          </w:p>
        </w:tc>
        <w:tc>
          <w:tcPr>
            <w:tcW w:w="1931" w:type="dxa"/>
            <w:shd w:val="clear" w:color="auto" w:fill="auto"/>
            <w:tcMar>
              <w:left w:w="108" w:type="dxa"/>
            </w:tcMar>
            <w:vAlign w:val="center"/>
          </w:tcPr>
          <w:p w:rsidR="000430FC" w:rsidRPr="00982E63" w:rsidRDefault="000430FC">
            <w:pPr>
              <w:spacing w:after="0" w:line="240" w:lineRule="auto"/>
              <w:jc w:val="center"/>
              <w:rPr>
                <w:rFonts w:ascii="Times New Roman" w:hAnsi="Times New Roman"/>
                <w:sz w:val="24"/>
                <w:szCs w:val="24"/>
              </w:rPr>
            </w:pPr>
          </w:p>
        </w:tc>
      </w:tr>
    </w:tbl>
    <w:p w:rsidR="000430FC" w:rsidRPr="00982E63" w:rsidRDefault="000430FC">
      <w:pPr>
        <w:pStyle w:val="ConsPlusNormal0"/>
        <w:shd w:val="clear" w:color="auto" w:fill="FFFFFF" w:themeFill="background1"/>
        <w:jc w:val="both"/>
        <w:rPr>
          <w:rFonts w:ascii="Times New Roman" w:hAnsi="Times New Roman"/>
          <w:sz w:val="24"/>
          <w:szCs w:val="24"/>
        </w:rPr>
      </w:pPr>
    </w:p>
    <w:p w:rsidR="000430FC" w:rsidRPr="00982E63" w:rsidRDefault="000430FC">
      <w:pPr>
        <w:spacing w:after="0" w:line="240" w:lineRule="auto"/>
        <w:rPr>
          <w:rFonts w:ascii="Times New Roman" w:hAnsi="Times New Roman"/>
          <w:sz w:val="24"/>
          <w:szCs w:val="24"/>
        </w:rPr>
      </w:pPr>
    </w:p>
    <w:p w:rsidR="00260955" w:rsidRDefault="00260955">
      <w:pPr>
        <w:spacing w:after="0" w:line="240" w:lineRule="auto"/>
      </w:pPr>
    </w:p>
    <w:p w:rsidR="00260955" w:rsidRDefault="00260955">
      <w:pPr>
        <w:spacing w:after="0" w:line="240" w:lineRule="auto"/>
      </w:pPr>
    </w:p>
    <w:p w:rsidR="00260955" w:rsidRDefault="00260955">
      <w:pPr>
        <w:spacing w:after="0" w:line="240" w:lineRule="auto"/>
      </w:pPr>
    </w:p>
    <w:p w:rsidR="00260955" w:rsidRDefault="00260955">
      <w:pPr>
        <w:spacing w:after="0" w:line="240" w:lineRule="auto"/>
      </w:pPr>
    </w:p>
    <w:p w:rsidR="00260955" w:rsidRDefault="00260955">
      <w:pPr>
        <w:spacing w:after="0" w:line="240" w:lineRule="auto"/>
        <w:ind w:left="5670"/>
        <w:rPr>
          <w:rFonts w:ascii="Times New Roman" w:eastAsia="Times New Roman" w:hAnsi="Times New Roman" w:cs="Arial"/>
          <w:sz w:val="24"/>
          <w:szCs w:val="24"/>
          <w:lang w:eastAsia="ru-RU"/>
        </w:rPr>
      </w:pPr>
    </w:p>
    <w:p w:rsidR="00180F4E" w:rsidRDefault="00180F4E">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B11A55" w:rsidRDefault="00B11A55">
      <w:pPr>
        <w:spacing w:after="0" w:line="240" w:lineRule="auto"/>
        <w:ind w:left="5670"/>
        <w:rPr>
          <w:rFonts w:ascii="Times New Roman" w:hAnsi="Times New Roman"/>
          <w:sz w:val="24"/>
          <w:szCs w:val="24"/>
          <w:lang w:eastAsia="ru-RU"/>
        </w:rPr>
      </w:pPr>
    </w:p>
    <w:p w:rsidR="00B11A55" w:rsidRDefault="00B11A55">
      <w:pPr>
        <w:spacing w:after="0" w:line="240" w:lineRule="auto"/>
        <w:ind w:left="5670"/>
        <w:rPr>
          <w:rFonts w:ascii="Times New Roman" w:hAnsi="Times New Roman"/>
          <w:sz w:val="24"/>
          <w:szCs w:val="24"/>
          <w:lang w:eastAsia="ru-RU"/>
        </w:rPr>
      </w:pPr>
    </w:p>
    <w:p w:rsidR="00B11A55" w:rsidRDefault="00B11A55">
      <w:pPr>
        <w:spacing w:after="0" w:line="240" w:lineRule="auto"/>
        <w:ind w:left="5670"/>
        <w:rPr>
          <w:rFonts w:ascii="Times New Roman" w:hAnsi="Times New Roman"/>
          <w:sz w:val="24"/>
          <w:szCs w:val="24"/>
          <w:lang w:eastAsia="ru-RU"/>
        </w:rPr>
      </w:pPr>
    </w:p>
    <w:p w:rsidR="00B11A55" w:rsidRDefault="00B11A55">
      <w:pPr>
        <w:spacing w:after="0" w:line="240" w:lineRule="auto"/>
        <w:ind w:left="5670"/>
        <w:rPr>
          <w:rFonts w:ascii="Times New Roman" w:hAnsi="Times New Roman"/>
          <w:sz w:val="24"/>
          <w:szCs w:val="24"/>
          <w:lang w:eastAsia="ru-RU"/>
        </w:rPr>
      </w:pPr>
    </w:p>
    <w:p w:rsidR="00B11A55" w:rsidRDefault="00B11A55">
      <w:pPr>
        <w:spacing w:after="0" w:line="240" w:lineRule="auto"/>
        <w:ind w:left="5670"/>
        <w:rPr>
          <w:rFonts w:ascii="Times New Roman" w:hAnsi="Times New Roman"/>
          <w:sz w:val="24"/>
          <w:szCs w:val="24"/>
          <w:lang w:eastAsia="ru-RU"/>
        </w:rPr>
      </w:pPr>
    </w:p>
    <w:p w:rsidR="00B11A55" w:rsidRDefault="00B11A55">
      <w:pPr>
        <w:spacing w:after="0" w:line="240" w:lineRule="auto"/>
        <w:ind w:left="5670"/>
        <w:rPr>
          <w:rFonts w:ascii="Times New Roman" w:hAnsi="Times New Roman"/>
          <w:sz w:val="24"/>
          <w:szCs w:val="24"/>
          <w:lang w:eastAsia="ru-RU"/>
        </w:rPr>
      </w:pPr>
    </w:p>
    <w:p w:rsidR="00B11A55" w:rsidRDefault="00B11A55">
      <w:pPr>
        <w:spacing w:after="0" w:line="240" w:lineRule="auto"/>
        <w:ind w:left="5670"/>
        <w:rPr>
          <w:rFonts w:ascii="Times New Roman" w:hAnsi="Times New Roman"/>
          <w:sz w:val="24"/>
          <w:szCs w:val="24"/>
          <w:lang w:eastAsia="ru-RU"/>
        </w:rPr>
      </w:pPr>
    </w:p>
    <w:p w:rsidR="00B11A55" w:rsidRDefault="00B11A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260955" w:rsidRDefault="00260955">
      <w:pPr>
        <w:spacing w:after="0" w:line="240" w:lineRule="auto"/>
        <w:ind w:left="5670"/>
        <w:rPr>
          <w:rFonts w:ascii="Times New Roman" w:hAnsi="Times New Roman"/>
          <w:sz w:val="24"/>
          <w:szCs w:val="24"/>
          <w:lang w:eastAsia="ru-RU"/>
        </w:rPr>
      </w:pPr>
    </w:p>
    <w:p w:rsidR="000430FC" w:rsidRPr="00982E63" w:rsidRDefault="005F3D89">
      <w:pPr>
        <w:spacing w:after="0" w:line="240" w:lineRule="auto"/>
        <w:ind w:left="5670"/>
        <w:rPr>
          <w:rFonts w:ascii="Times New Roman" w:hAnsi="Times New Roman"/>
          <w:sz w:val="24"/>
          <w:szCs w:val="24"/>
          <w:lang w:eastAsia="ru-RU"/>
        </w:rPr>
      </w:pPr>
      <w:r w:rsidRPr="00982E63">
        <w:rPr>
          <w:rFonts w:ascii="Times New Roman" w:hAnsi="Times New Roman"/>
          <w:sz w:val="24"/>
          <w:szCs w:val="24"/>
          <w:lang w:eastAsia="ru-RU"/>
        </w:rPr>
        <w:lastRenderedPageBreak/>
        <w:t xml:space="preserve">Приложение 5   </w:t>
      </w:r>
    </w:p>
    <w:p w:rsidR="00C548B8" w:rsidRPr="000D770D" w:rsidRDefault="005F3D89" w:rsidP="00C548B8">
      <w:pPr>
        <w:spacing w:after="0" w:line="240" w:lineRule="auto"/>
        <w:ind w:left="5670"/>
        <w:rPr>
          <w:rFonts w:ascii="Times New Roman" w:hAnsi="Times New Roman"/>
          <w:sz w:val="24"/>
          <w:szCs w:val="24"/>
          <w:lang w:eastAsia="ru-RU"/>
        </w:rPr>
      </w:pPr>
      <w:r w:rsidRPr="00982E63">
        <w:rPr>
          <w:rFonts w:ascii="Times New Roman" w:hAnsi="Times New Roman"/>
          <w:sz w:val="24"/>
          <w:szCs w:val="24"/>
          <w:lang w:eastAsia="ru-RU"/>
        </w:rPr>
        <w:t xml:space="preserve">к </w:t>
      </w:r>
      <w:r w:rsidR="00C548B8" w:rsidRPr="000D770D">
        <w:rPr>
          <w:rFonts w:ascii="Times New Roman" w:hAnsi="Times New Roman"/>
          <w:sz w:val="24"/>
          <w:szCs w:val="24"/>
          <w:lang w:eastAsia="ru-RU"/>
        </w:rPr>
        <w:t>Административн</w:t>
      </w:r>
      <w:r w:rsidR="00C548B8">
        <w:rPr>
          <w:rFonts w:ascii="Times New Roman" w:hAnsi="Times New Roman"/>
          <w:sz w:val="24"/>
          <w:szCs w:val="24"/>
          <w:lang w:eastAsia="ru-RU"/>
        </w:rPr>
        <w:t>ому</w:t>
      </w:r>
      <w:r w:rsidR="00C548B8" w:rsidRPr="000D770D">
        <w:rPr>
          <w:rFonts w:ascii="Times New Roman" w:hAnsi="Times New Roman"/>
          <w:sz w:val="24"/>
          <w:szCs w:val="24"/>
          <w:lang w:eastAsia="ru-RU"/>
        </w:rPr>
        <w:t xml:space="preserve"> регламент</w:t>
      </w:r>
      <w:r w:rsidR="00C548B8">
        <w:rPr>
          <w:rFonts w:ascii="Times New Roman" w:hAnsi="Times New Roman"/>
          <w:sz w:val="24"/>
          <w:szCs w:val="24"/>
          <w:lang w:eastAsia="ru-RU"/>
        </w:rPr>
        <w:t>у</w:t>
      </w:r>
    </w:p>
    <w:p w:rsidR="000430FC" w:rsidRPr="00982E63" w:rsidRDefault="000430FC" w:rsidP="00C548B8">
      <w:pPr>
        <w:spacing w:after="0" w:line="240" w:lineRule="auto"/>
        <w:ind w:left="5670"/>
        <w:rPr>
          <w:rFonts w:ascii="Times New Roman" w:hAnsi="Times New Roman"/>
          <w:sz w:val="24"/>
          <w:szCs w:val="24"/>
        </w:rPr>
      </w:pPr>
    </w:p>
    <w:p w:rsidR="000430FC" w:rsidRPr="00982E63" w:rsidRDefault="000430FC">
      <w:pPr>
        <w:pStyle w:val="ConsPlusNormal0"/>
        <w:shd w:val="clear" w:color="auto" w:fill="FFFFFF" w:themeFill="background1"/>
        <w:spacing w:line="276" w:lineRule="auto"/>
        <w:jc w:val="both"/>
        <w:rPr>
          <w:rFonts w:ascii="Times New Roman" w:hAnsi="Times New Roman"/>
          <w:sz w:val="24"/>
          <w:szCs w:val="24"/>
        </w:rPr>
      </w:pPr>
    </w:p>
    <w:p w:rsidR="000430FC" w:rsidRPr="00982E63" w:rsidRDefault="000430FC">
      <w:pPr>
        <w:pStyle w:val="ConsPlusNormal0"/>
        <w:shd w:val="clear" w:color="auto" w:fill="FFFFFF" w:themeFill="background1"/>
        <w:spacing w:line="276" w:lineRule="auto"/>
        <w:jc w:val="both"/>
        <w:rPr>
          <w:rFonts w:ascii="Times New Roman" w:hAnsi="Times New Roman"/>
          <w:sz w:val="24"/>
          <w:szCs w:val="24"/>
        </w:rPr>
      </w:pPr>
    </w:p>
    <w:p w:rsidR="000430FC" w:rsidRPr="00982E63" w:rsidRDefault="005F3D89">
      <w:pPr>
        <w:pStyle w:val="ConsPlusNormal0"/>
        <w:shd w:val="clear" w:color="auto" w:fill="FFFFFF" w:themeFill="background1"/>
        <w:jc w:val="center"/>
        <w:rPr>
          <w:rFonts w:ascii="Times New Roman" w:hAnsi="Times New Roman"/>
          <w:b/>
          <w:sz w:val="24"/>
          <w:szCs w:val="24"/>
        </w:rPr>
      </w:pPr>
      <w:r w:rsidRPr="00982E63">
        <w:rPr>
          <w:rFonts w:ascii="Times New Roman" w:hAnsi="Times New Roman"/>
          <w:b/>
          <w:sz w:val="24"/>
          <w:szCs w:val="24"/>
        </w:rPr>
        <w:t>Форма Уведомления о Решении об отказе в предоставлении финансовой поддержки (субсидии) субъекту МСП</w:t>
      </w:r>
    </w:p>
    <w:p w:rsidR="000430FC" w:rsidRPr="00982E63" w:rsidRDefault="000430FC">
      <w:pPr>
        <w:pStyle w:val="ConsPlusNormal0"/>
        <w:shd w:val="clear" w:color="auto" w:fill="FFFFFF" w:themeFill="background1"/>
        <w:jc w:val="center"/>
        <w:rPr>
          <w:rFonts w:ascii="Times New Roman" w:hAnsi="Times New Roman"/>
          <w:b/>
          <w:sz w:val="24"/>
          <w:szCs w:val="24"/>
        </w:rPr>
      </w:pPr>
    </w:p>
    <w:p w:rsidR="000430FC" w:rsidRPr="00982E63" w:rsidRDefault="000430FC">
      <w:pPr>
        <w:spacing w:after="0"/>
        <w:jc w:val="center"/>
        <w:rPr>
          <w:b/>
          <w:sz w:val="20"/>
          <w:szCs w:val="20"/>
          <w:lang w:eastAsia="ru-RU"/>
        </w:rPr>
      </w:pPr>
    </w:p>
    <w:p w:rsidR="000430FC" w:rsidRPr="00982E63" w:rsidRDefault="005F3D89">
      <w:pPr>
        <w:spacing w:after="0"/>
        <w:jc w:val="center"/>
        <w:rPr>
          <w:rFonts w:ascii="Times New Roman" w:hAnsi="Times New Roman"/>
          <w:sz w:val="24"/>
          <w:szCs w:val="24"/>
          <w:lang w:eastAsia="ru-RU"/>
        </w:rPr>
      </w:pPr>
      <w:r w:rsidRPr="00982E63">
        <w:rPr>
          <w:rFonts w:ascii="Times New Roman" w:hAnsi="Times New Roman"/>
          <w:sz w:val="24"/>
          <w:szCs w:val="24"/>
          <w:lang w:eastAsia="ru-RU"/>
        </w:rPr>
        <w:t xml:space="preserve">Уведомление </w:t>
      </w:r>
    </w:p>
    <w:p w:rsidR="000430FC" w:rsidRPr="00982E63" w:rsidRDefault="005F3D89">
      <w:pPr>
        <w:spacing w:after="0" w:line="240" w:lineRule="auto"/>
        <w:jc w:val="center"/>
        <w:rPr>
          <w:rFonts w:ascii="Times New Roman" w:hAnsi="Times New Roman"/>
          <w:sz w:val="24"/>
          <w:szCs w:val="24"/>
          <w:lang w:eastAsia="ru-RU"/>
        </w:rPr>
      </w:pPr>
      <w:r w:rsidRPr="00982E63">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rsidR="000430FC" w:rsidRPr="00982E63" w:rsidRDefault="000430FC">
      <w:pPr>
        <w:spacing w:after="0" w:line="240" w:lineRule="auto"/>
        <w:jc w:val="center"/>
        <w:rPr>
          <w:rFonts w:ascii="Times New Roman" w:hAnsi="Times New Roman"/>
          <w:sz w:val="24"/>
          <w:szCs w:val="24"/>
          <w:lang w:eastAsia="ru-RU"/>
        </w:rPr>
      </w:pPr>
    </w:p>
    <w:p w:rsidR="000430FC" w:rsidRPr="00982E63" w:rsidRDefault="005F3D89">
      <w:pPr>
        <w:spacing w:after="0" w:line="240" w:lineRule="auto"/>
        <w:ind w:firstLine="708"/>
        <w:jc w:val="both"/>
        <w:rPr>
          <w:rFonts w:ascii="Times New Roman" w:hAnsi="Times New Roman"/>
          <w:sz w:val="24"/>
          <w:szCs w:val="24"/>
          <w:lang w:eastAsia="ru-RU"/>
        </w:rPr>
      </w:pPr>
      <w:r w:rsidRPr="00982E63">
        <w:rPr>
          <w:rFonts w:ascii="Times New Roman" w:hAnsi="Times New Roman"/>
          <w:sz w:val="24"/>
          <w:szCs w:val="24"/>
          <w:lang w:eastAsia="ru-RU"/>
        </w:rPr>
        <w:t xml:space="preserve">Протоколом № ___ от </w:t>
      </w:r>
      <w:r w:rsidRPr="00982E63">
        <w:rPr>
          <w:rFonts w:ascii="Times New Roman" w:hAnsi="Times New Roman"/>
          <w:sz w:val="24"/>
          <w:szCs w:val="24"/>
        </w:rPr>
        <w:t>«__</w:t>
      </w:r>
      <w:r w:rsidR="004D3E49" w:rsidRPr="00982E63">
        <w:rPr>
          <w:rFonts w:ascii="Times New Roman" w:hAnsi="Times New Roman"/>
          <w:sz w:val="24"/>
          <w:szCs w:val="24"/>
        </w:rPr>
        <w:t>_» _</w:t>
      </w:r>
      <w:r w:rsidRPr="00982E63">
        <w:rPr>
          <w:rFonts w:ascii="Times New Roman" w:hAnsi="Times New Roman"/>
          <w:sz w:val="24"/>
          <w:szCs w:val="24"/>
        </w:rPr>
        <w:t xml:space="preserve">_________201__ г. </w:t>
      </w:r>
      <w:r w:rsidRPr="00982E63">
        <w:rPr>
          <w:rFonts w:ascii="Times New Roman" w:hAnsi="Times New Roman"/>
          <w:sz w:val="24"/>
          <w:szCs w:val="24"/>
          <w:lang w:eastAsia="ru-RU"/>
        </w:rPr>
        <w:t xml:space="preserve"> </w:t>
      </w:r>
      <w:r w:rsidRPr="00982E63">
        <w:rPr>
          <w:rFonts w:ascii="Times New Roman" w:hAnsi="Times New Roman"/>
          <w:sz w:val="24"/>
          <w:szCs w:val="24"/>
        </w:rPr>
        <w:t xml:space="preserve">заседания Конкурсной комиссии </w:t>
      </w:r>
      <w:r w:rsidR="00EB6F4B">
        <w:rPr>
          <w:rFonts w:ascii="Times New Roman" w:hAnsi="Times New Roman"/>
          <w:sz w:val="24"/>
          <w:szCs w:val="24"/>
        </w:rPr>
        <w:t xml:space="preserve">            </w:t>
      </w:r>
      <w:r w:rsidRPr="00982E63">
        <w:rPr>
          <w:rFonts w:ascii="Times New Roman" w:hAnsi="Times New Roman"/>
          <w:sz w:val="24"/>
          <w:szCs w:val="24"/>
        </w:rPr>
        <w:t xml:space="preserve">по принятию решений на предоставление субсидий 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0430FC" w:rsidRPr="00982E63" w:rsidRDefault="000430FC">
      <w:pPr>
        <w:spacing w:after="0" w:line="240" w:lineRule="auto"/>
        <w:jc w:val="center"/>
        <w:rPr>
          <w:rFonts w:ascii="Times New Roman" w:hAnsi="Times New Roman"/>
          <w:sz w:val="24"/>
          <w:szCs w:val="24"/>
          <w:lang w:eastAsia="ru-RU"/>
        </w:rPr>
      </w:pPr>
    </w:p>
    <w:tbl>
      <w:tblPr>
        <w:tblStyle w:val="afffff9"/>
        <w:tblW w:w="10627" w:type="dxa"/>
        <w:tblInd w:w="-318" w:type="dxa"/>
        <w:tblLook w:val="06A0" w:firstRow="1" w:lastRow="0" w:firstColumn="1" w:lastColumn="0" w:noHBand="1" w:noVBand="1"/>
      </w:tblPr>
      <w:tblGrid>
        <w:gridCol w:w="2694"/>
        <w:gridCol w:w="2269"/>
        <w:gridCol w:w="3031"/>
        <w:gridCol w:w="2633"/>
      </w:tblGrid>
      <w:tr w:rsidR="000430FC" w:rsidRPr="00982E63">
        <w:tc>
          <w:tcPr>
            <w:tcW w:w="2693" w:type="dxa"/>
            <w:shd w:val="clear" w:color="auto" w:fill="auto"/>
            <w:tcMar>
              <w:left w:w="108" w:type="dxa"/>
            </w:tcMar>
          </w:tcPr>
          <w:p w:rsidR="000430FC" w:rsidRPr="00982E63" w:rsidRDefault="005F3D89">
            <w:pPr>
              <w:jc w:val="center"/>
              <w:rPr>
                <w:rFonts w:ascii="Times New Roman" w:hAnsi="Times New Roman"/>
                <w:sz w:val="24"/>
                <w:szCs w:val="24"/>
              </w:rPr>
            </w:pPr>
            <w:r w:rsidRPr="00982E63">
              <w:rPr>
                <w:rFonts w:ascii="Times New Roman" w:hAnsi="Times New Roman"/>
                <w:sz w:val="24"/>
                <w:szCs w:val="24"/>
              </w:rPr>
              <w:t xml:space="preserve">Наименование </w:t>
            </w:r>
            <w:r w:rsidR="004D3E49" w:rsidRPr="00982E63">
              <w:rPr>
                <w:rFonts w:ascii="Times New Roman" w:hAnsi="Times New Roman"/>
                <w:sz w:val="24"/>
                <w:szCs w:val="24"/>
              </w:rPr>
              <w:t>ЮЛ /</w:t>
            </w:r>
            <w:r w:rsidRPr="00982E63">
              <w:rPr>
                <w:rFonts w:ascii="Times New Roman" w:hAnsi="Times New Roman"/>
                <w:sz w:val="24"/>
                <w:szCs w:val="24"/>
              </w:rPr>
              <w:t xml:space="preserve"> ФИО ИП</w:t>
            </w:r>
          </w:p>
        </w:tc>
        <w:tc>
          <w:tcPr>
            <w:tcW w:w="2269" w:type="dxa"/>
            <w:shd w:val="clear" w:color="auto" w:fill="auto"/>
            <w:tcMar>
              <w:left w:w="108" w:type="dxa"/>
            </w:tcMar>
          </w:tcPr>
          <w:p w:rsidR="000430FC" w:rsidRPr="00982E63" w:rsidRDefault="005F3D89">
            <w:pPr>
              <w:jc w:val="center"/>
              <w:rPr>
                <w:rFonts w:ascii="Times New Roman" w:hAnsi="Times New Roman"/>
                <w:sz w:val="24"/>
                <w:szCs w:val="24"/>
              </w:rPr>
            </w:pPr>
            <w:r w:rsidRPr="00982E63">
              <w:rPr>
                <w:rFonts w:ascii="Times New Roman" w:hAnsi="Times New Roman"/>
                <w:sz w:val="24"/>
                <w:szCs w:val="24"/>
              </w:rPr>
              <w:t xml:space="preserve">ИНН </w:t>
            </w:r>
          </w:p>
        </w:tc>
        <w:tc>
          <w:tcPr>
            <w:tcW w:w="3031" w:type="dxa"/>
            <w:shd w:val="clear" w:color="auto" w:fill="auto"/>
            <w:tcMar>
              <w:left w:w="108" w:type="dxa"/>
            </w:tcMar>
          </w:tcPr>
          <w:p w:rsidR="000430FC" w:rsidRPr="00982E63" w:rsidRDefault="005F3D89">
            <w:pPr>
              <w:jc w:val="center"/>
              <w:rPr>
                <w:rFonts w:ascii="Times New Roman" w:hAnsi="Times New Roman"/>
                <w:sz w:val="24"/>
                <w:szCs w:val="24"/>
              </w:rPr>
            </w:pPr>
            <w:r w:rsidRPr="00982E63">
              <w:rPr>
                <w:rFonts w:ascii="Times New Roman" w:hAnsi="Times New Roman"/>
                <w:sz w:val="24"/>
                <w:szCs w:val="24"/>
              </w:rPr>
              <w:t xml:space="preserve">Выявленные нарушения  </w:t>
            </w:r>
          </w:p>
        </w:tc>
        <w:tc>
          <w:tcPr>
            <w:tcW w:w="2633" w:type="dxa"/>
            <w:shd w:val="clear" w:color="auto" w:fill="auto"/>
            <w:tcMar>
              <w:left w:w="108" w:type="dxa"/>
            </w:tcMar>
          </w:tcPr>
          <w:p w:rsidR="000430FC" w:rsidRPr="00982E63" w:rsidRDefault="005F3D89">
            <w:pPr>
              <w:jc w:val="center"/>
              <w:rPr>
                <w:rFonts w:ascii="Times New Roman" w:hAnsi="Times New Roman"/>
                <w:sz w:val="24"/>
                <w:szCs w:val="24"/>
              </w:rPr>
            </w:pPr>
            <w:r w:rsidRPr="00982E63">
              <w:rPr>
                <w:rFonts w:ascii="Times New Roman" w:hAnsi="Times New Roman"/>
                <w:sz w:val="24"/>
                <w:szCs w:val="24"/>
              </w:rPr>
              <w:t>Основание для отказа (со ссылкой на нормативные правовые документы)</w:t>
            </w:r>
          </w:p>
        </w:tc>
      </w:tr>
      <w:tr w:rsidR="000430FC" w:rsidRPr="00982E63">
        <w:tc>
          <w:tcPr>
            <w:tcW w:w="2693" w:type="dxa"/>
            <w:shd w:val="clear" w:color="auto" w:fill="auto"/>
            <w:tcMar>
              <w:left w:w="108" w:type="dxa"/>
            </w:tcMar>
          </w:tcPr>
          <w:p w:rsidR="000430FC" w:rsidRPr="00982E63" w:rsidRDefault="000430FC">
            <w:pPr>
              <w:jc w:val="center"/>
              <w:rPr>
                <w:rFonts w:ascii="Times New Roman" w:hAnsi="Times New Roman"/>
                <w:sz w:val="24"/>
                <w:szCs w:val="24"/>
              </w:rPr>
            </w:pPr>
          </w:p>
        </w:tc>
        <w:tc>
          <w:tcPr>
            <w:tcW w:w="2269" w:type="dxa"/>
            <w:shd w:val="clear" w:color="auto" w:fill="auto"/>
            <w:tcMar>
              <w:left w:w="108" w:type="dxa"/>
            </w:tcMar>
          </w:tcPr>
          <w:p w:rsidR="000430FC" w:rsidRPr="00982E63" w:rsidRDefault="000430FC">
            <w:pPr>
              <w:jc w:val="center"/>
              <w:rPr>
                <w:rFonts w:ascii="Times New Roman" w:hAnsi="Times New Roman"/>
                <w:sz w:val="24"/>
                <w:szCs w:val="24"/>
              </w:rPr>
            </w:pPr>
          </w:p>
        </w:tc>
        <w:tc>
          <w:tcPr>
            <w:tcW w:w="3031" w:type="dxa"/>
            <w:shd w:val="clear" w:color="auto" w:fill="auto"/>
            <w:tcMar>
              <w:left w:w="108" w:type="dxa"/>
            </w:tcMar>
          </w:tcPr>
          <w:p w:rsidR="000430FC" w:rsidRPr="00982E63" w:rsidRDefault="000430FC">
            <w:pPr>
              <w:tabs>
                <w:tab w:val="left" w:pos="851"/>
              </w:tabs>
              <w:jc w:val="both"/>
              <w:rPr>
                <w:rFonts w:ascii="Times New Roman" w:hAnsi="Times New Roman"/>
                <w:sz w:val="24"/>
                <w:szCs w:val="24"/>
              </w:rPr>
            </w:pPr>
          </w:p>
        </w:tc>
        <w:tc>
          <w:tcPr>
            <w:tcW w:w="2633" w:type="dxa"/>
            <w:shd w:val="clear" w:color="auto" w:fill="auto"/>
            <w:tcMar>
              <w:left w:w="108" w:type="dxa"/>
            </w:tcMar>
          </w:tcPr>
          <w:p w:rsidR="000430FC" w:rsidRPr="00982E63" w:rsidRDefault="000430FC">
            <w:pPr>
              <w:tabs>
                <w:tab w:val="left" w:pos="851"/>
              </w:tabs>
              <w:jc w:val="both"/>
              <w:rPr>
                <w:rFonts w:ascii="Times New Roman" w:hAnsi="Times New Roman"/>
                <w:sz w:val="24"/>
                <w:szCs w:val="24"/>
              </w:rPr>
            </w:pPr>
          </w:p>
        </w:tc>
      </w:tr>
    </w:tbl>
    <w:p w:rsidR="000430FC" w:rsidRPr="00982E63" w:rsidRDefault="000430FC">
      <w:pPr>
        <w:pStyle w:val="ConsPlusNormal0"/>
        <w:shd w:val="clear" w:color="auto" w:fill="FFFFFF" w:themeFill="background1"/>
        <w:spacing w:line="276" w:lineRule="auto"/>
        <w:jc w:val="both"/>
        <w:rPr>
          <w:rFonts w:ascii="Times New Roman" w:hAnsi="Times New Roman"/>
          <w:sz w:val="24"/>
          <w:szCs w:val="24"/>
        </w:rPr>
      </w:pPr>
    </w:p>
    <w:p w:rsidR="00260955" w:rsidRDefault="00260955">
      <w:pPr>
        <w:spacing w:after="0" w:line="240" w:lineRule="auto"/>
      </w:pPr>
    </w:p>
    <w:p w:rsidR="00260955" w:rsidRDefault="00260955">
      <w:pPr>
        <w:spacing w:after="0" w:line="240" w:lineRule="auto"/>
      </w:pPr>
    </w:p>
    <w:p w:rsidR="00260955" w:rsidRDefault="00260955">
      <w:pPr>
        <w:spacing w:after="0" w:line="240" w:lineRule="auto"/>
      </w:pPr>
    </w:p>
    <w:p w:rsidR="00260955" w:rsidRDefault="00260955">
      <w:pPr>
        <w:spacing w:after="0" w:line="240" w:lineRule="auto"/>
        <w:ind w:left="5664" w:firstLine="6"/>
        <w:rPr>
          <w:rFonts w:ascii="Times New Roman" w:eastAsia="Times New Roman" w:hAnsi="Times New Roman" w:cs="Arial"/>
          <w:sz w:val="24"/>
          <w:szCs w:val="24"/>
          <w:lang w:eastAsia="ru-RU"/>
        </w:rPr>
      </w:pPr>
    </w:p>
    <w:p w:rsidR="00180F4E" w:rsidRDefault="00180F4E">
      <w:pPr>
        <w:spacing w:after="0" w:line="240" w:lineRule="auto"/>
        <w:ind w:left="5664" w:firstLine="6"/>
        <w:rPr>
          <w:rFonts w:ascii="Times New Roman" w:hAnsi="Times New Roman"/>
          <w:sz w:val="24"/>
          <w:szCs w:val="24"/>
          <w:lang w:eastAsia="ru-RU"/>
        </w:rPr>
      </w:pPr>
    </w:p>
    <w:p w:rsidR="00260955" w:rsidRDefault="00260955">
      <w:pPr>
        <w:spacing w:after="0" w:line="240" w:lineRule="auto"/>
        <w:ind w:left="5664" w:firstLine="6"/>
        <w:rPr>
          <w:rFonts w:ascii="Times New Roman" w:hAnsi="Times New Roman"/>
          <w:sz w:val="24"/>
          <w:szCs w:val="24"/>
          <w:lang w:eastAsia="ru-RU"/>
        </w:rPr>
      </w:pPr>
    </w:p>
    <w:p w:rsidR="00260955" w:rsidRDefault="00260955">
      <w:pPr>
        <w:spacing w:after="0" w:line="240" w:lineRule="auto"/>
        <w:ind w:left="5664" w:firstLine="6"/>
        <w:rPr>
          <w:rFonts w:ascii="Times New Roman" w:hAnsi="Times New Roman"/>
          <w:sz w:val="24"/>
          <w:szCs w:val="24"/>
          <w:lang w:eastAsia="ru-RU"/>
        </w:rPr>
      </w:pPr>
    </w:p>
    <w:p w:rsidR="00260955" w:rsidRDefault="00260955">
      <w:pPr>
        <w:spacing w:after="0" w:line="240" w:lineRule="auto"/>
        <w:ind w:left="5664" w:firstLine="6"/>
        <w:rPr>
          <w:rFonts w:ascii="Times New Roman" w:hAnsi="Times New Roman"/>
          <w:sz w:val="24"/>
          <w:szCs w:val="24"/>
          <w:lang w:eastAsia="ru-RU"/>
        </w:rPr>
      </w:pPr>
    </w:p>
    <w:p w:rsidR="00260955" w:rsidRDefault="00260955">
      <w:pPr>
        <w:spacing w:after="0" w:line="240" w:lineRule="auto"/>
        <w:ind w:left="5664" w:firstLine="6"/>
        <w:rPr>
          <w:rFonts w:ascii="Times New Roman" w:hAnsi="Times New Roman"/>
          <w:sz w:val="24"/>
          <w:szCs w:val="24"/>
          <w:lang w:eastAsia="ru-RU"/>
        </w:rPr>
      </w:pPr>
    </w:p>
    <w:p w:rsidR="00260955" w:rsidRDefault="00260955">
      <w:pPr>
        <w:spacing w:after="0" w:line="240" w:lineRule="auto"/>
        <w:ind w:left="5664" w:firstLine="6"/>
        <w:rPr>
          <w:rFonts w:ascii="Times New Roman" w:hAnsi="Times New Roman"/>
          <w:sz w:val="24"/>
          <w:szCs w:val="24"/>
          <w:lang w:eastAsia="ru-RU"/>
        </w:rPr>
      </w:pPr>
    </w:p>
    <w:p w:rsidR="00260955" w:rsidRDefault="00260955">
      <w:pPr>
        <w:spacing w:after="0" w:line="240" w:lineRule="auto"/>
        <w:ind w:left="5664" w:firstLine="6"/>
        <w:rPr>
          <w:rFonts w:ascii="Times New Roman" w:hAnsi="Times New Roman"/>
          <w:sz w:val="24"/>
          <w:szCs w:val="24"/>
          <w:lang w:eastAsia="ru-RU"/>
        </w:rPr>
      </w:pPr>
    </w:p>
    <w:p w:rsidR="00260955" w:rsidRDefault="00260955">
      <w:pPr>
        <w:spacing w:after="0" w:line="240" w:lineRule="auto"/>
        <w:ind w:left="5664" w:firstLine="6"/>
        <w:rPr>
          <w:rFonts w:ascii="Times New Roman" w:hAnsi="Times New Roman"/>
          <w:sz w:val="24"/>
          <w:szCs w:val="24"/>
          <w:lang w:eastAsia="ru-RU"/>
        </w:rPr>
      </w:pPr>
    </w:p>
    <w:p w:rsidR="00260955" w:rsidRDefault="00260955">
      <w:pPr>
        <w:spacing w:after="0" w:line="240" w:lineRule="auto"/>
        <w:ind w:left="5664" w:firstLine="6"/>
        <w:rPr>
          <w:rFonts w:ascii="Times New Roman" w:hAnsi="Times New Roman"/>
          <w:sz w:val="24"/>
          <w:szCs w:val="24"/>
          <w:lang w:eastAsia="ru-RU"/>
        </w:rPr>
      </w:pPr>
    </w:p>
    <w:p w:rsidR="00260955" w:rsidRDefault="00260955">
      <w:pPr>
        <w:spacing w:after="0" w:line="240" w:lineRule="auto"/>
        <w:ind w:left="5664" w:firstLine="6"/>
        <w:rPr>
          <w:rFonts w:ascii="Times New Roman" w:hAnsi="Times New Roman"/>
          <w:sz w:val="24"/>
          <w:szCs w:val="24"/>
          <w:lang w:eastAsia="ru-RU"/>
        </w:rPr>
      </w:pPr>
    </w:p>
    <w:p w:rsidR="00B11A55" w:rsidRDefault="00B11A55">
      <w:pPr>
        <w:spacing w:after="0" w:line="240" w:lineRule="auto"/>
        <w:ind w:left="5664" w:firstLine="6"/>
        <w:rPr>
          <w:rFonts w:ascii="Times New Roman" w:hAnsi="Times New Roman"/>
          <w:sz w:val="24"/>
          <w:szCs w:val="24"/>
          <w:lang w:eastAsia="ru-RU"/>
        </w:rPr>
      </w:pPr>
    </w:p>
    <w:p w:rsidR="00B11A55" w:rsidRDefault="00B11A55">
      <w:pPr>
        <w:spacing w:after="0" w:line="240" w:lineRule="auto"/>
        <w:ind w:left="5664" w:firstLine="6"/>
        <w:rPr>
          <w:rFonts w:ascii="Times New Roman" w:hAnsi="Times New Roman"/>
          <w:sz w:val="24"/>
          <w:szCs w:val="24"/>
          <w:lang w:eastAsia="ru-RU"/>
        </w:rPr>
      </w:pPr>
    </w:p>
    <w:p w:rsidR="00B11A55" w:rsidRDefault="00B11A55">
      <w:pPr>
        <w:spacing w:after="0" w:line="240" w:lineRule="auto"/>
        <w:ind w:left="5664" w:firstLine="6"/>
        <w:rPr>
          <w:rFonts w:ascii="Times New Roman" w:hAnsi="Times New Roman"/>
          <w:sz w:val="24"/>
          <w:szCs w:val="24"/>
          <w:lang w:eastAsia="ru-RU"/>
        </w:rPr>
      </w:pPr>
    </w:p>
    <w:p w:rsidR="00B11A55" w:rsidRDefault="00B11A55">
      <w:pPr>
        <w:spacing w:after="0" w:line="240" w:lineRule="auto"/>
        <w:ind w:left="5664" w:firstLine="6"/>
        <w:rPr>
          <w:rFonts w:ascii="Times New Roman" w:hAnsi="Times New Roman"/>
          <w:sz w:val="24"/>
          <w:szCs w:val="24"/>
          <w:lang w:eastAsia="ru-RU"/>
        </w:rPr>
      </w:pPr>
    </w:p>
    <w:p w:rsidR="00B11A55" w:rsidRDefault="00B11A55">
      <w:pPr>
        <w:spacing w:after="0" w:line="240" w:lineRule="auto"/>
        <w:ind w:left="5664" w:firstLine="6"/>
        <w:rPr>
          <w:rFonts w:ascii="Times New Roman" w:hAnsi="Times New Roman"/>
          <w:sz w:val="24"/>
          <w:szCs w:val="24"/>
          <w:lang w:eastAsia="ru-RU"/>
        </w:rPr>
      </w:pPr>
    </w:p>
    <w:p w:rsidR="00B11A55" w:rsidRDefault="00B11A55">
      <w:pPr>
        <w:spacing w:after="0" w:line="240" w:lineRule="auto"/>
        <w:ind w:left="5664" w:firstLine="6"/>
        <w:rPr>
          <w:rFonts w:ascii="Times New Roman" w:hAnsi="Times New Roman"/>
          <w:sz w:val="24"/>
          <w:szCs w:val="24"/>
          <w:lang w:eastAsia="ru-RU"/>
        </w:rPr>
      </w:pPr>
    </w:p>
    <w:p w:rsidR="00B11A55" w:rsidRDefault="00B11A55">
      <w:pPr>
        <w:spacing w:after="0" w:line="240" w:lineRule="auto"/>
        <w:ind w:left="5664" w:firstLine="6"/>
        <w:rPr>
          <w:rFonts w:ascii="Times New Roman" w:hAnsi="Times New Roman"/>
          <w:sz w:val="24"/>
          <w:szCs w:val="24"/>
          <w:lang w:eastAsia="ru-RU"/>
        </w:rPr>
      </w:pPr>
    </w:p>
    <w:p w:rsidR="00B11A55" w:rsidRDefault="00B11A55">
      <w:pPr>
        <w:spacing w:after="0" w:line="240" w:lineRule="auto"/>
        <w:ind w:left="5664" w:firstLine="6"/>
        <w:rPr>
          <w:rFonts w:ascii="Times New Roman" w:hAnsi="Times New Roman"/>
          <w:sz w:val="24"/>
          <w:szCs w:val="24"/>
          <w:lang w:eastAsia="ru-RU"/>
        </w:rPr>
      </w:pPr>
    </w:p>
    <w:p w:rsidR="00260955" w:rsidRDefault="00260955">
      <w:pPr>
        <w:spacing w:after="0" w:line="240" w:lineRule="auto"/>
        <w:ind w:left="5664" w:firstLine="6"/>
        <w:rPr>
          <w:rFonts w:ascii="Times New Roman" w:hAnsi="Times New Roman"/>
          <w:sz w:val="24"/>
          <w:szCs w:val="24"/>
          <w:lang w:eastAsia="ru-RU"/>
        </w:rPr>
      </w:pPr>
    </w:p>
    <w:p w:rsidR="00260955" w:rsidRDefault="00260955">
      <w:pPr>
        <w:spacing w:after="0" w:line="240" w:lineRule="auto"/>
        <w:ind w:left="5664" w:firstLine="6"/>
        <w:rPr>
          <w:rFonts w:ascii="Times New Roman" w:hAnsi="Times New Roman"/>
          <w:sz w:val="24"/>
          <w:szCs w:val="24"/>
          <w:lang w:eastAsia="ru-RU"/>
        </w:rPr>
      </w:pPr>
    </w:p>
    <w:p w:rsidR="00260955" w:rsidRDefault="00260955">
      <w:pPr>
        <w:spacing w:after="0" w:line="240" w:lineRule="auto"/>
        <w:ind w:left="5664" w:firstLine="6"/>
        <w:rPr>
          <w:rFonts w:ascii="Times New Roman" w:hAnsi="Times New Roman"/>
          <w:sz w:val="24"/>
          <w:szCs w:val="24"/>
          <w:lang w:eastAsia="ru-RU"/>
        </w:rPr>
      </w:pPr>
    </w:p>
    <w:p w:rsidR="00180F4E" w:rsidRDefault="00180F4E">
      <w:pPr>
        <w:spacing w:after="0" w:line="240" w:lineRule="auto"/>
        <w:ind w:left="5664" w:firstLine="6"/>
        <w:rPr>
          <w:rFonts w:ascii="Times New Roman" w:hAnsi="Times New Roman"/>
          <w:sz w:val="24"/>
          <w:szCs w:val="24"/>
          <w:lang w:eastAsia="ru-RU"/>
        </w:rPr>
      </w:pPr>
    </w:p>
    <w:p w:rsidR="00260955" w:rsidRDefault="00260955">
      <w:pPr>
        <w:spacing w:after="0" w:line="240" w:lineRule="auto"/>
        <w:ind w:left="5664" w:firstLine="6"/>
        <w:rPr>
          <w:rFonts w:ascii="Times New Roman" w:hAnsi="Times New Roman"/>
          <w:sz w:val="24"/>
          <w:szCs w:val="24"/>
          <w:lang w:eastAsia="ru-RU"/>
        </w:rPr>
      </w:pPr>
    </w:p>
    <w:p w:rsidR="00260955" w:rsidRDefault="00260955">
      <w:pPr>
        <w:spacing w:after="0" w:line="240" w:lineRule="auto"/>
        <w:ind w:left="5664" w:firstLine="6"/>
        <w:rPr>
          <w:rFonts w:ascii="Times New Roman" w:hAnsi="Times New Roman"/>
          <w:sz w:val="24"/>
          <w:szCs w:val="24"/>
          <w:lang w:eastAsia="ru-RU"/>
        </w:rPr>
      </w:pPr>
    </w:p>
    <w:p w:rsidR="000430FC" w:rsidRPr="00982E63" w:rsidRDefault="005F3D89">
      <w:pPr>
        <w:spacing w:after="0" w:line="240" w:lineRule="auto"/>
        <w:ind w:left="5664" w:firstLine="6"/>
        <w:rPr>
          <w:rFonts w:ascii="Times New Roman" w:hAnsi="Times New Roman"/>
          <w:sz w:val="24"/>
          <w:szCs w:val="24"/>
          <w:lang w:eastAsia="ru-RU"/>
        </w:rPr>
      </w:pPr>
      <w:r w:rsidRPr="00982E63">
        <w:rPr>
          <w:rFonts w:ascii="Times New Roman" w:hAnsi="Times New Roman"/>
          <w:sz w:val="24"/>
          <w:szCs w:val="24"/>
          <w:lang w:eastAsia="ru-RU"/>
        </w:rPr>
        <w:lastRenderedPageBreak/>
        <w:t xml:space="preserve">Приложение 6   </w:t>
      </w:r>
    </w:p>
    <w:p w:rsidR="00C548B8" w:rsidRPr="000D770D" w:rsidRDefault="005F3D89" w:rsidP="00C548B8">
      <w:pPr>
        <w:spacing w:after="0" w:line="240" w:lineRule="auto"/>
        <w:ind w:left="5670"/>
        <w:rPr>
          <w:rFonts w:ascii="Times New Roman" w:hAnsi="Times New Roman"/>
          <w:sz w:val="24"/>
          <w:szCs w:val="24"/>
          <w:lang w:eastAsia="ru-RU"/>
        </w:rPr>
      </w:pPr>
      <w:r w:rsidRPr="00982E63">
        <w:rPr>
          <w:rFonts w:ascii="Times New Roman" w:hAnsi="Times New Roman"/>
          <w:sz w:val="24"/>
          <w:szCs w:val="24"/>
          <w:lang w:eastAsia="ru-RU"/>
        </w:rPr>
        <w:t xml:space="preserve">к </w:t>
      </w:r>
      <w:r w:rsidR="00C548B8" w:rsidRPr="000D770D">
        <w:rPr>
          <w:rFonts w:ascii="Times New Roman" w:hAnsi="Times New Roman"/>
          <w:sz w:val="24"/>
          <w:szCs w:val="24"/>
          <w:lang w:eastAsia="ru-RU"/>
        </w:rPr>
        <w:t>Административн</w:t>
      </w:r>
      <w:r w:rsidR="00C548B8">
        <w:rPr>
          <w:rFonts w:ascii="Times New Roman" w:hAnsi="Times New Roman"/>
          <w:sz w:val="24"/>
          <w:szCs w:val="24"/>
          <w:lang w:eastAsia="ru-RU"/>
        </w:rPr>
        <w:t>ому</w:t>
      </w:r>
      <w:r w:rsidR="00C548B8" w:rsidRPr="000D770D">
        <w:rPr>
          <w:rFonts w:ascii="Times New Roman" w:hAnsi="Times New Roman"/>
          <w:sz w:val="24"/>
          <w:szCs w:val="24"/>
          <w:lang w:eastAsia="ru-RU"/>
        </w:rPr>
        <w:t xml:space="preserve"> регламент</w:t>
      </w:r>
      <w:r w:rsidR="00C548B8">
        <w:rPr>
          <w:rFonts w:ascii="Times New Roman" w:hAnsi="Times New Roman"/>
          <w:sz w:val="24"/>
          <w:szCs w:val="24"/>
          <w:lang w:eastAsia="ru-RU"/>
        </w:rPr>
        <w:t>у</w:t>
      </w:r>
    </w:p>
    <w:p w:rsidR="000430FC" w:rsidRPr="00982E63" w:rsidRDefault="000430FC">
      <w:pPr>
        <w:pStyle w:val="ConsPlusTitle"/>
        <w:widowControl/>
        <w:ind w:left="-425" w:right="-425"/>
        <w:jc w:val="center"/>
      </w:pPr>
    </w:p>
    <w:p w:rsidR="000430FC" w:rsidRPr="00982E63" w:rsidRDefault="008F14B2">
      <w:pPr>
        <w:pStyle w:val="ConsPlusTitle"/>
        <w:widowControl/>
        <w:ind w:left="5670"/>
        <w:rPr>
          <w:b w:val="0"/>
          <w:sz w:val="28"/>
          <w:szCs w:val="28"/>
        </w:rPr>
      </w:pPr>
      <w:r w:rsidRPr="00982E63">
        <w:rPr>
          <w:b w:val="0"/>
          <w:sz w:val="24"/>
        </w:rPr>
        <w:t>«</w:t>
      </w:r>
      <w:r w:rsidR="005F3D89" w:rsidRPr="00982E63">
        <w:rPr>
          <w:b w:val="0"/>
          <w:sz w:val="24"/>
        </w:rPr>
        <w:t xml:space="preserve">В </w:t>
      </w:r>
      <w:r w:rsidR="00C548B8">
        <w:rPr>
          <w:b w:val="0"/>
          <w:sz w:val="24"/>
        </w:rPr>
        <w:t>муниципальное</w:t>
      </w:r>
      <w:r w:rsidR="005F3D89" w:rsidRPr="00982E63">
        <w:rPr>
          <w:b w:val="0"/>
          <w:sz w:val="24"/>
        </w:rPr>
        <w:t xml:space="preserve"> </w:t>
      </w:r>
      <w:r w:rsidR="00C548B8" w:rsidRPr="00982E63">
        <w:rPr>
          <w:b w:val="0"/>
          <w:sz w:val="24"/>
        </w:rPr>
        <w:t xml:space="preserve">казенное </w:t>
      </w:r>
      <w:r w:rsidR="00EA7D57">
        <w:rPr>
          <w:b w:val="0"/>
          <w:sz w:val="24"/>
        </w:rPr>
        <w:t>учреждение</w:t>
      </w:r>
      <w:r w:rsidR="005F3D89" w:rsidRPr="00982E63">
        <w:rPr>
          <w:b w:val="0"/>
          <w:sz w:val="24"/>
        </w:rPr>
        <w:t xml:space="preserve"> </w:t>
      </w:r>
      <w:r w:rsidR="00C548B8">
        <w:rPr>
          <w:b w:val="0"/>
          <w:sz w:val="24"/>
        </w:rPr>
        <w:t>«Департамент по развитию промышленности, инвестиционной политике и рекламе городского округа Электросталь Московской области</w:t>
      </w:r>
      <w:r w:rsidR="005F3D89" w:rsidRPr="00982E63">
        <w:rPr>
          <w:b w:val="0"/>
          <w:sz w:val="24"/>
        </w:rPr>
        <w:t>»</w:t>
      </w:r>
    </w:p>
    <w:p w:rsidR="000430FC" w:rsidRPr="00982E63" w:rsidRDefault="000430FC">
      <w:pPr>
        <w:pStyle w:val="ConsPlusTitle"/>
        <w:widowControl/>
        <w:ind w:left="5670"/>
        <w:rPr>
          <w:sz w:val="28"/>
          <w:szCs w:val="28"/>
        </w:rPr>
      </w:pPr>
    </w:p>
    <w:p w:rsidR="000430FC" w:rsidRPr="00982E63" w:rsidRDefault="005F3D89">
      <w:pPr>
        <w:pStyle w:val="ConsPlusTitle"/>
        <w:widowControl/>
        <w:shd w:val="clear" w:color="auto" w:fill="FFFFFF" w:themeFill="background1"/>
        <w:jc w:val="center"/>
        <w:rPr>
          <w:sz w:val="24"/>
        </w:rPr>
      </w:pPr>
      <w:r w:rsidRPr="00982E63">
        <w:rPr>
          <w:sz w:val="24"/>
        </w:rPr>
        <w:t>Заявление на предоставление финансовой поддержки (субсидии)</w:t>
      </w:r>
    </w:p>
    <w:p w:rsidR="000430FC" w:rsidRPr="00982E63" w:rsidRDefault="005F3D89">
      <w:pPr>
        <w:pStyle w:val="ConsPlusTitle"/>
        <w:widowControl/>
        <w:jc w:val="center"/>
        <w:rPr>
          <w:b w:val="0"/>
          <w:sz w:val="24"/>
          <w:u w:val="single"/>
        </w:rPr>
      </w:pPr>
      <w:r w:rsidRPr="00982E63">
        <w:rPr>
          <w:b w:val="0"/>
          <w:bCs w:val="0"/>
          <w:sz w:val="24"/>
          <w:u w:val="single"/>
        </w:rPr>
        <w:t>Мероприятие «</w:t>
      </w:r>
      <w:r w:rsidRPr="00982E63">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0430FC" w:rsidRPr="00982E63" w:rsidRDefault="000430FC">
      <w:pPr>
        <w:pStyle w:val="ConsPlusTitle"/>
        <w:widowControl/>
        <w:jc w:val="center"/>
        <w:rPr>
          <w:b w:val="0"/>
          <w:sz w:val="16"/>
          <w:szCs w:val="16"/>
        </w:rPr>
      </w:pPr>
    </w:p>
    <w:p w:rsidR="000430FC" w:rsidRPr="00982E63" w:rsidRDefault="005F3D89">
      <w:pPr>
        <w:pStyle w:val="ConsPlusTitle"/>
        <w:widowControl/>
        <w:jc w:val="both"/>
        <w:rPr>
          <w:sz w:val="24"/>
        </w:rPr>
      </w:pPr>
      <w:r w:rsidRPr="00982E63">
        <w:rPr>
          <w:bCs w:val="0"/>
          <w:sz w:val="24"/>
        </w:rPr>
        <w:t xml:space="preserve">Раздел </w:t>
      </w:r>
      <w:r w:rsidRPr="00982E63">
        <w:rPr>
          <w:bCs w:val="0"/>
          <w:sz w:val="24"/>
          <w:lang w:val="en-US"/>
        </w:rPr>
        <w:t>I</w:t>
      </w:r>
      <w:r w:rsidR="008F14B2" w:rsidRPr="00982E63">
        <w:rPr>
          <w:bCs w:val="0"/>
          <w:sz w:val="24"/>
        </w:rPr>
        <w:t>.</w:t>
      </w:r>
      <w:r w:rsidRPr="00982E63">
        <w:rPr>
          <w:bCs w:val="0"/>
          <w:sz w:val="24"/>
        </w:rPr>
        <w:t xml:space="preserve"> Сведения о Заявителе </w:t>
      </w:r>
    </w:p>
    <w:tbl>
      <w:tblPr>
        <w:tblStyle w:val="afffff9"/>
        <w:tblpPr w:leftFromText="180" w:rightFromText="180" w:vertAnchor="text" w:horzAnchor="margin" w:tblpY="148"/>
        <w:tblW w:w="10065" w:type="dxa"/>
        <w:tblCellMar>
          <w:left w:w="98" w:type="dxa"/>
        </w:tblCellMar>
        <w:tblLook w:val="04A0" w:firstRow="1" w:lastRow="0" w:firstColumn="1" w:lastColumn="0" w:noHBand="0" w:noVBand="1"/>
      </w:tblPr>
      <w:tblGrid>
        <w:gridCol w:w="5034"/>
        <w:gridCol w:w="54"/>
        <w:gridCol w:w="4977"/>
      </w:tblGrid>
      <w:tr w:rsidR="000430FC" w:rsidRPr="00982E63">
        <w:tc>
          <w:tcPr>
            <w:tcW w:w="5087" w:type="dxa"/>
            <w:gridSpan w:val="2"/>
            <w:shd w:val="clear" w:color="auto" w:fill="auto"/>
            <w:tcMar>
              <w:left w:w="98" w:type="dxa"/>
            </w:tcMar>
          </w:tcPr>
          <w:p w:rsidR="000430FC" w:rsidRPr="00982E63" w:rsidRDefault="005F3D89" w:rsidP="00B6072F">
            <w:pPr>
              <w:spacing w:after="0" w:line="216" w:lineRule="auto"/>
              <w:rPr>
                <w:rFonts w:ascii="Times New Roman" w:hAnsi="Times New Roman"/>
                <w:sz w:val="28"/>
                <w:szCs w:val="28"/>
              </w:rPr>
            </w:pPr>
            <w:r w:rsidRPr="00982E63">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977" w:type="dxa"/>
            <w:shd w:val="clear" w:color="auto" w:fill="auto"/>
            <w:tcMar>
              <w:left w:w="98" w:type="dxa"/>
            </w:tcMar>
          </w:tcPr>
          <w:p w:rsidR="000430FC" w:rsidRPr="00982E63" w:rsidRDefault="000430FC">
            <w:pPr>
              <w:spacing w:after="0" w:line="240" w:lineRule="auto"/>
              <w:jc w:val="both"/>
              <w:rPr>
                <w:rFonts w:ascii="Times New Roman" w:hAnsi="Times New Roman"/>
                <w:b/>
                <w:i/>
                <w:sz w:val="28"/>
                <w:szCs w:val="28"/>
              </w:rPr>
            </w:pPr>
          </w:p>
        </w:tc>
      </w:tr>
      <w:tr w:rsidR="000430FC" w:rsidRPr="00982E63">
        <w:tc>
          <w:tcPr>
            <w:tcW w:w="5087" w:type="dxa"/>
            <w:gridSpan w:val="2"/>
            <w:shd w:val="clear" w:color="auto" w:fill="auto"/>
            <w:tcMar>
              <w:left w:w="98" w:type="dxa"/>
            </w:tcMar>
          </w:tcPr>
          <w:p w:rsidR="000430FC" w:rsidRPr="00982E63" w:rsidRDefault="005F3D89">
            <w:pPr>
              <w:spacing w:after="0" w:line="240" w:lineRule="auto"/>
              <w:rPr>
                <w:rFonts w:ascii="Times New Roman" w:hAnsi="Times New Roman"/>
                <w:sz w:val="28"/>
                <w:szCs w:val="28"/>
              </w:rPr>
            </w:pPr>
            <w:r w:rsidRPr="00982E63">
              <w:rPr>
                <w:rFonts w:ascii="Times New Roman" w:hAnsi="Times New Roman"/>
                <w:sz w:val="24"/>
                <w:szCs w:val="24"/>
              </w:rPr>
              <w:t xml:space="preserve">Сокращенное наименование организации </w:t>
            </w:r>
          </w:p>
        </w:tc>
        <w:tc>
          <w:tcPr>
            <w:tcW w:w="4977" w:type="dxa"/>
            <w:shd w:val="clear" w:color="auto" w:fill="auto"/>
            <w:tcMar>
              <w:left w:w="98" w:type="dxa"/>
            </w:tcMar>
          </w:tcPr>
          <w:p w:rsidR="000430FC" w:rsidRPr="00982E63" w:rsidRDefault="000430FC">
            <w:pPr>
              <w:spacing w:after="0" w:line="240" w:lineRule="auto"/>
              <w:jc w:val="both"/>
              <w:rPr>
                <w:rFonts w:ascii="Times New Roman" w:hAnsi="Times New Roman"/>
                <w:b/>
                <w:sz w:val="28"/>
                <w:szCs w:val="28"/>
              </w:rPr>
            </w:pPr>
          </w:p>
        </w:tc>
      </w:tr>
      <w:tr w:rsidR="000430FC" w:rsidRPr="00982E63">
        <w:tc>
          <w:tcPr>
            <w:tcW w:w="5087" w:type="dxa"/>
            <w:gridSpan w:val="2"/>
            <w:shd w:val="clear" w:color="auto" w:fill="auto"/>
            <w:tcMar>
              <w:left w:w="98" w:type="dxa"/>
            </w:tcMar>
          </w:tcPr>
          <w:p w:rsidR="000430FC" w:rsidRPr="00982E63" w:rsidRDefault="005F3D89">
            <w:pPr>
              <w:spacing w:after="0" w:line="240" w:lineRule="auto"/>
              <w:jc w:val="both"/>
              <w:rPr>
                <w:rFonts w:ascii="Times New Roman" w:hAnsi="Times New Roman"/>
                <w:sz w:val="28"/>
                <w:szCs w:val="28"/>
              </w:rPr>
            </w:pPr>
            <w:r w:rsidRPr="00982E63">
              <w:rPr>
                <w:rFonts w:ascii="Times New Roman" w:hAnsi="Times New Roman"/>
                <w:sz w:val="24"/>
                <w:szCs w:val="24"/>
              </w:rPr>
              <w:t xml:space="preserve">ОГРН/ОГРНИП </w:t>
            </w:r>
          </w:p>
        </w:tc>
        <w:tc>
          <w:tcPr>
            <w:tcW w:w="4977" w:type="dxa"/>
            <w:shd w:val="clear" w:color="auto" w:fill="auto"/>
            <w:tcMar>
              <w:left w:w="98" w:type="dxa"/>
            </w:tcMar>
          </w:tcPr>
          <w:p w:rsidR="000430FC" w:rsidRPr="00982E63" w:rsidRDefault="000430FC">
            <w:pPr>
              <w:spacing w:after="0" w:line="240" w:lineRule="auto"/>
              <w:jc w:val="both"/>
              <w:rPr>
                <w:rFonts w:ascii="Times New Roman" w:hAnsi="Times New Roman"/>
                <w:b/>
                <w:sz w:val="28"/>
                <w:szCs w:val="28"/>
              </w:rPr>
            </w:pPr>
          </w:p>
        </w:tc>
      </w:tr>
      <w:tr w:rsidR="000430FC" w:rsidRPr="00982E63">
        <w:tc>
          <w:tcPr>
            <w:tcW w:w="5087" w:type="dxa"/>
            <w:gridSpan w:val="2"/>
            <w:shd w:val="clear" w:color="auto" w:fill="auto"/>
            <w:tcMar>
              <w:left w:w="98" w:type="dxa"/>
            </w:tcMar>
          </w:tcPr>
          <w:p w:rsidR="000430FC" w:rsidRPr="00982E63" w:rsidRDefault="005F3D89">
            <w:pPr>
              <w:spacing w:after="0" w:line="240" w:lineRule="auto"/>
              <w:jc w:val="both"/>
              <w:rPr>
                <w:rFonts w:ascii="Times New Roman" w:hAnsi="Times New Roman"/>
                <w:sz w:val="28"/>
                <w:szCs w:val="28"/>
              </w:rPr>
            </w:pPr>
            <w:r w:rsidRPr="00982E63">
              <w:rPr>
                <w:rFonts w:ascii="Times New Roman" w:hAnsi="Times New Roman"/>
                <w:sz w:val="24"/>
                <w:szCs w:val="24"/>
              </w:rPr>
              <w:t xml:space="preserve">ИНН </w:t>
            </w:r>
          </w:p>
        </w:tc>
        <w:tc>
          <w:tcPr>
            <w:tcW w:w="4977" w:type="dxa"/>
            <w:shd w:val="clear" w:color="auto" w:fill="auto"/>
            <w:tcMar>
              <w:left w:w="98" w:type="dxa"/>
            </w:tcMar>
          </w:tcPr>
          <w:p w:rsidR="000430FC" w:rsidRPr="00982E63" w:rsidRDefault="000430FC">
            <w:pPr>
              <w:spacing w:after="0" w:line="240" w:lineRule="auto"/>
              <w:jc w:val="both"/>
              <w:rPr>
                <w:rFonts w:ascii="Times New Roman" w:hAnsi="Times New Roman"/>
                <w:b/>
                <w:sz w:val="28"/>
                <w:szCs w:val="28"/>
              </w:rPr>
            </w:pPr>
          </w:p>
        </w:tc>
      </w:tr>
      <w:tr w:rsidR="000430FC" w:rsidRPr="00982E63">
        <w:tc>
          <w:tcPr>
            <w:tcW w:w="5087" w:type="dxa"/>
            <w:gridSpan w:val="2"/>
            <w:shd w:val="clear" w:color="auto" w:fill="auto"/>
            <w:tcMar>
              <w:left w:w="98" w:type="dxa"/>
            </w:tcMar>
          </w:tcPr>
          <w:p w:rsidR="000430FC" w:rsidRPr="00982E63" w:rsidRDefault="005F3D89">
            <w:pPr>
              <w:spacing w:after="0" w:line="240" w:lineRule="auto"/>
              <w:jc w:val="both"/>
              <w:rPr>
                <w:rFonts w:ascii="Times New Roman" w:hAnsi="Times New Roman"/>
                <w:sz w:val="28"/>
                <w:szCs w:val="28"/>
              </w:rPr>
            </w:pPr>
            <w:r w:rsidRPr="00982E63">
              <w:rPr>
                <w:rFonts w:ascii="Times New Roman" w:hAnsi="Times New Roman"/>
                <w:sz w:val="24"/>
                <w:szCs w:val="24"/>
              </w:rPr>
              <w:t xml:space="preserve">КПП </w:t>
            </w:r>
          </w:p>
        </w:tc>
        <w:tc>
          <w:tcPr>
            <w:tcW w:w="4977" w:type="dxa"/>
            <w:shd w:val="clear" w:color="auto" w:fill="auto"/>
            <w:tcMar>
              <w:left w:w="98" w:type="dxa"/>
            </w:tcMar>
          </w:tcPr>
          <w:p w:rsidR="000430FC" w:rsidRPr="00982E63" w:rsidRDefault="000430FC">
            <w:pPr>
              <w:spacing w:after="0" w:line="240" w:lineRule="auto"/>
              <w:jc w:val="both"/>
              <w:rPr>
                <w:rFonts w:ascii="Times New Roman" w:hAnsi="Times New Roman"/>
                <w:b/>
                <w:sz w:val="28"/>
                <w:szCs w:val="28"/>
              </w:rPr>
            </w:pPr>
          </w:p>
        </w:tc>
      </w:tr>
      <w:tr w:rsidR="000430FC" w:rsidRPr="00982E63">
        <w:tc>
          <w:tcPr>
            <w:tcW w:w="5087" w:type="dxa"/>
            <w:gridSpan w:val="2"/>
            <w:shd w:val="clear" w:color="auto" w:fill="auto"/>
            <w:tcMar>
              <w:left w:w="98" w:type="dxa"/>
            </w:tcMar>
          </w:tcPr>
          <w:p w:rsidR="000430FC" w:rsidRPr="00982E63" w:rsidRDefault="005F3D89">
            <w:pPr>
              <w:spacing w:after="0" w:line="240" w:lineRule="auto"/>
              <w:jc w:val="both"/>
              <w:rPr>
                <w:rFonts w:ascii="Times New Roman" w:hAnsi="Times New Roman"/>
                <w:sz w:val="28"/>
                <w:szCs w:val="28"/>
              </w:rPr>
            </w:pPr>
            <w:r w:rsidRPr="00982E63">
              <w:rPr>
                <w:rFonts w:ascii="Times New Roman" w:hAnsi="Times New Roman"/>
                <w:sz w:val="24"/>
                <w:szCs w:val="24"/>
              </w:rPr>
              <w:t>Адрес места нахождения (места регистрации)/места жительства (для ИП)</w:t>
            </w:r>
          </w:p>
        </w:tc>
        <w:tc>
          <w:tcPr>
            <w:tcW w:w="4977" w:type="dxa"/>
            <w:shd w:val="clear" w:color="auto" w:fill="auto"/>
            <w:tcMar>
              <w:left w:w="98" w:type="dxa"/>
            </w:tcMar>
          </w:tcPr>
          <w:p w:rsidR="000430FC" w:rsidRPr="00982E63" w:rsidRDefault="000430FC">
            <w:pPr>
              <w:spacing w:after="0" w:line="240" w:lineRule="auto"/>
              <w:jc w:val="both"/>
              <w:rPr>
                <w:rFonts w:ascii="Times New Roman" w:hAnsi="Times New Roman"/>
                <w:b/>
                <w:sz w:val="28"/>
                <w:szCs w:val="28"/>
              </w:rPr>
            </w:pPr>
          </w:p>
        </w:tc>
      </w:tr>
      <w:tr w:rsidR="000430FC" w:rsidRPr="00982E63">
        <w:tc>
          <w:tcPr>
            <w:tcW w:w="5087" w:type="dxa"/>
            <w:gridSpan w:val="2"/>
            <w:shd w:val="clear" w:color="auto" w:fill="auto"/>
            <w:tcMar>
              <w:left w:w="98" w:type="dxa"/>
            </w:tcMar>
          </w:tcPr>
          <w:p w:rsidR="000430FC" w:rsidRPr="00982E63" w:rsidRDefault="005F3D89">
            <w:pPr>
              <w:spacing w:after="0" w:line="240" w:lineRule="auto"/>
              <w:rPr>
                <w:rFonts w:ascii="Times New Roman" w:hAnsi="Times New Roman"/>
                <w:sz w:val="28"/>
                <w:szCs w:val="28"/>
              </w:rPr>
            </w:pPr>
            <w:r w:rsidRPr="00982E63">
              <w:rPr>
                <w:rFonts w:ascii="Times New Roman" w:hAnsi="Times New Roman"/>
                <w:sz w:val="24"/>
                <w:szCs w:val="24"/>
              </w:rPr>
              <w:t xml:space="preserve">Адрес места ведения бизнеса </w:t>
            </w:r>
          </w:p>
          <w:p w:rsidR="000430FC" w:rsidRPr="00982E63" w:rsidRDefault="000430FC">
            <w:pPr>
              <w:spacing w:after="0" w:line="240" w:lineRule="auto"/>
              <w:rPr>
                <w:rFonts w:ascii="Times New Roman" w:hAnsi="Times New Roman"/>
                <w:sz w:val="24"/>
                <w:szCs w:val="24"/>
              </w:rPr>
            </w:pPr>
          </w:p>
        </w:tc>
        <w:tc>
          <w:tcPr>
            <w:tcW w:w="4977" w:type="dxa"/>
            <w:shd w:val="clear" w:color="auto" w:fill="auto"/>
            <w:tcMar>
              <w:left w:w="98" w:type="dxa"/>
            </w:tcMar>
          </w:tcPr>
          <w:p w:rsidR="000430FC" w:rsidRPr="00982E63" w:rsidRDefault="000430FC">
            <w:pPr>
              <w:spacing w:after="0" w:line="240" w:lineRule="auto"/>
              <w:jc w:val="both"/>
              <w:rPr>
                <w:rFonts w:ascii="Times New Roman" w:hAnsi="Times New Roman"/>
                <w:b/>
                <w:sz w:val="28"/>
                <w:szCs w:val="28"/>
              </w:rPr>
            </w:pPr>
          </w:p>
        </w:tc>
      </w:tr>
      <w:tr w:rsidR="000430FC" w:rsidRPr="00982E63">
        <w:tc>
          <w:tcPr>
            <w:tcW w:w="10064" w:type="dxa"/>
            <w:gridSpan w:val="3"/>
            <w:shd w:val="clear" w:color="auto" w:fill="auto"/>
            <w:tcMar>
              <w:left w:w="98" w:type="dxa"/>
            </w:tcMar>
          </w:tcPr>
          <w:p w:rsidR="000430FC" w:rsidRPr="00982E63" w:rsidRDefault="005F3D89">
            <w:pPr>
              <w:spacing w:after="0" w:line="240" w:lineRule="auto"/>
              <w:jc w:val="center"/>
              <w:rPr>
                <w:rFonts w:ascii="Times New Roman" w:hAnsi="Times New Roman"/>
                <w:b/>
                <w:sz w:val="28"/>
                <w:szCs w:val="28"/>
              </w:rPr>
            </w:pPr>
            <w:r w:rsidRPr="00982E63">
              <w:rPr>
                <w:rFonts w:ascii="Times New Roman" w:hAnsi="Times New Roman"/>
                <w:sz w:val="24"/>
                <w:szCs w:val="24"/>
              </w:rPr>
              <w:t>Реквизиты</w:t>
            </w:r>
          </w:p>
        </w:tc>
      </w:tr>
      <w:tr w:rsidR="000430FC" w:rsidRPr="00982E63">
        <w:tc>
          <w:tcPr>
            <w:tcW w:w="5087" w:type="dxa"/>
            <w:gridSpan w:val="2"/>
            <w:shd w:val="clear" w:color="auto" w:fill="auto"/>
            <w:tcMar>
              <w:left w:w="98" w:type="dxa"/>
            </w:tcMar>
          </w:tcPr>
          <w:p w:rsidR="000430FC" w:rsidRPr="00982E63" w:rsidRDefault="005F3D89">
            <w:pPr>
              <w:spacing w:after="0" w:line="240" w:lineRule="auto"/>
              <w:rPr>
                <w:rFonts w:ascii="Times New Roman" w:hAnsi="Times New Roman"/>
                <w:sz w:val="28"/>
                <w:szCs w:val="28"/>
              </w:rPr>
            </w:pPr>
            <w:r w:rsidRPr="00982E63">
              <w:rPr>
                <w:rFonts w:ascii="Times New Roman" w:hAnsi="Times New Roman"/>
                <w:sz w:val="24"/>
                <w:szCs w:val="24"/>
              </w:rPr>
              <w:t>Наименование банка</w:t>
            </w:r>
          </w:p>
        </w:tc>
        <w:tc>
          <w:tcPr>
            <w:tcW w:w="4977" w:type="dxa"/>
            <w:shd w:val="clear" w:color="auto" w:fill="auto"/>
            <w:tcMar>
              <w:left w:w="98" w:type="dxa"/>
            </w:tcMar>
          </w:tcPr>
          <w:p w:rsidR="000430FC" w:rsidRPr="00982E63" w:rsidRDefault="000430FC">
            <w:pPr>
              <w:spacing w:after="0" w:line="240" w:lineRule="auto"/>
              <w:jc w:val="both"/>
              <w:rPr>
                <w:rFonts w:ascii="Times New Roman" w:hAnsi="Times New Roman"/>
                <w:b/>
                <w:sz w:val="28"/>
                <w:szCs w:val="28"/>
              </w:rPr>
            </w:pPr>
          </w:p>
        </w:tc>
      </w:tr>
      <w:tr w:rsidR="000430FC" w:rsidRPr="00982E63">
        <w:trPr>
          <w:trHeight w:val="423"/>
        </w:trPr>
        <w:tc>
          <w:tcPr>
            <w:tcW w:w="5087" w:type="dxa"/>
            <w:gridSpan w:val="2"/>
            <w:shd w:val="clear" w:color="auto" w:fill="auto"/>
            <w:tcMar>
              <w:left w:w="98" w:type="dxa"/>
            </w:tcMar>
          </w:tcPr>
          <w:p w:rsidR="000430FC" w:rsidRPr="00982E63" w:rsidRDefault="005F3D89">
            <w:pPr>
              <w:spacing w:after="0" w:line="240" w:lineRule="auto"/>
              <w:rPr>
                <w:rFonts w:ascii="Times New Roman" w:hAnsi="Times New Roman"/>
                <w:sz w:val="28"/>
                <w:szCs w:val="28"/>
              </w:rPr>
            </w:pPr>
            <w:r w:rsidRPr="00982E63">
              <w:rPr>
                <w:rFonts w:ascii="Times New Roman" w:hAnsi="Times New Roman"/>
                <w:sz w:val="24"/>
                <w:szCs w:val="24"/>
              </w:rPr>
              <w:t xml:space="preserve">Расчетный счет </w:t>
            </w:r>
          </w:p>
        </w:tc>
        <w:tc>
          <w:tcPr>
            <w:tcW w:w="4977" w:type="dxa"/>
            <w:shd w:val="clear" w:color="auto" w:fill="auto"/>
            <w:tcMar>
              <w:left w:w="98" w:type="dxa"/>
            </w:tcMar>
          </w:tcPr>
          <w:p w:rsidR="000430FC" w:rsidRPr="00982E63" w:rsidRDefault="000430FC">
            <w:pPr>
              <w:spacing w:after="0" w:line="240" w:lineRule="auto"/>
              <w:jc w:val="both"/>
              <w:rPr>
                <w:rFonts w:ascii="Times New Roman" w:hAnsi="Times New Roman"/>
                <w:b/>
                <w:sz w:val="28"/>
                <w:szCs w:val="28"/>
              </w:rPr>
            </w:pPr>
          </w:p>
        </w:tc>
      </w:tr>
      <w:tr w:rsidR="000430FC" w:rsidRPr="00982E63">
        <w:tc>
          <w:tcPr>
            <w:tcW w:w="5087" w:type="dxa"/>
            <w:gridSpan w:val="2"/>
            <w:shd w:val="clear" w:color="auto" w:fill="auto"/>
            <w:tcMar>
              <w:left w:w="98" w:type="dxa"/>
            </w:tcMar>
          </w:tcPr>
          <w:p w:rsidR="000430FC" w:rsidRPr="00982E63" w:rsidRDefault="005F3D89">
            <w:pPr>
              <w:spacing w:after="0" w:line="240" w:lineRule="auto"/>
              <w:rPr>
                <w:rFonts w:ascii="Times New Roman" w:hAnsi="Times New Roman"/>
                <w:sz w:val="28"/>
                <w:szCs w:val="28"/>
              </w:rPr>
            </w:pPr>
            <w:r w:rsidRPr="00982E63">
              <w:rPr>
                <w:rFonts w:ascii="Times New Roman" w:hAnsi="Times New Roman"/>
                <w:sz w:val="24"/>
                <w:szCs w:val="24"/>
              </w:rPr>
              <w:t>Кор / счет</w:t>
            </w:r>
          </w:p>
        </w:tc>
        <w:tc>
          <w:tcPr>
            <w:tcW w:w="4977" w:type="dxa"/>
            <w:shd w:val="clear" w:color="auto" w:fill="auto"/>
            <w:tcMar>
              <w:left w:w="98" w:type="dxa"/>
            </w:tcMar>
          </w:tcPr>
          <w:p w:rsidR="000430FC" w:rsidRPr="00982E63" w:rsidRDefault="000430FC">
            <w:pPr>
              <w:spacing w:after="0" w:line="240" w:lineRule="auto"/>
              <w:jc w:val="both"/>
              <w:rPr>
                <w:rFonts w:ascii="Times New Roman" w:hAnsi="Times New Roman"/>
                <w:b/>
                <w:sz w:val="28"/>
                <w:szCs w:val="28"/>
              </w:rPr>
            </w:pPr>
          </w:p>
        </w:tc>
      </w:tr>
      <w:tr w:rsidR="000430FC" w:rsidRPr="00982E63">
        <w:tc>
          <w:tcPr>
            <w:tcW w:w="5087" w:type="dxa"/>
            <w:gridSpan w:val="2"/>
            <w:shd w:val="clear" w:color="auto" w:fill="auto"/>
            <w:tcMar>
              <w:left w:w="98" w:type="dxa"/>
            </w:tcMar>
          </w:tcPr>
          <w:p w:rsidR="000430FC" w:rsidRPr="00982E63" w:rsidRDefault="005F3D89">
            <w:pPr>
              <w:spacing w:after="0" w:line="240" w:lineRule="auto"/>
              <w:rPr>
                <w:rFonts w:ascii="Times New Roman" w:hAnsi="Times New Roman"/>
                <w:sz w:val="28"/>
                <w:szCs w:val="28"/>
              </w:rPr>
            </w:pPr>
            <w:r w:rsidRPr="00982E63">
              <w:rPr>
                <w:rFonts w:ascii="Times New Roman" w:hAnsi="Times New Roman"/>
                <w:sz w:val="24"/>
                <w:szCs w:val="24"/>
              </w:rPr>
              <w:t>БИК</w:t>
            </w:r>
          </w:p>
        </w:tc>
        <w:tc>
          <w:tcPr>
            <w:tcW w:w="4977" w:type="dxa"/>
            <w:shd w:val="clear" w:color="auto" w:fill="auto"/>
            <w:tcMar>
              <w:left w:w="98" w:type="dxa"/>
            </w:tcMar>
          </w:tcPr>
          <w:p w:rsidR="000430FC" w:rsidRPr="00982E63" w:rsidRDefault="000430FC">
            <w:pPr>
              <w:spacing w:after="0" w:line="240" w:lineRule="auto"/>
              <w:jc w:val="both"/>
              <w:rPr>
                <w:rFonts w:ascii="Times New Roman" w:hAnsi="Times New Roman"/>
                <w:b/>
                <w:sz w:val="28"/>
                <w:szCs w:val="28"/>
              </w:rPr>
            </w:pPr>
          </w:p>
        </w:tc>
      </w:tr>
      <w:tr w:rsidR="000430FC" w:rsidRPr="00982E63">
        <w:tc>
          <w:tcPr>
            <w:tcW w:w="5087" w:type="dxa"/>
            <w:gridSpan w:val="2"/>
            <w:shd w:val="clear" w:color="auto" w:fill="auto"/>
            <w:tcMar>
              <w:left w:w="98" w:type="dxa"/>
            </w:tcMar>
          </w:tcPr>
          <w:p w:rsidR="000430FC" w:rsidRPr="00982E63" w:rsidRDefault="005F3D89">
            <w:pPr>
              <w:spacing w:after="0" w:line="240" w:lineRule="auto"/>
              <w:rPr>
                <w:rFonts w:ascii="Times New Roman" w:hAnsi="Times New Roman"/>
                <w:sz w:val="28"/>
                <w:szCs w:val="28"/>
              </w:rPr>
            </w:pPr>
            <w:r w:rsidRPr="00982E63">
              <w:rPr>
                <w:rFonts w:ascii="Times New Roman" w:hAnsi="Times New Roman"/>
                <w:sz w:val="24"/>
                <w:szCs w:val="24"/>
              </w:rPr>
              <w:t>ИНН банка</w:t>
            </w:r>
          </w:p>
        </w:tc>
        <w:tc>
          <w:tcPr>
            <w:tcW w:w="4977" w:type="dxa"/>
            <w:shd w:val="clear" w:color="auto" w:fill="auto"/>
            <w:tcMar>
              <w:left w:w="98" w:type="dxa"/>
            </w:tcMar>
          </w:tcPr>
          <w:p w:rsidR="000430FC" w:rsidRPr="00982E63" w:rsidRDefault="000430FC">
            <w:pPr>
              <w:spacing w:after="0" w:line="240" w:lineRule="auto"/>
              <w:jc w:val="both"/>
              <w:rPr>
                <w:rFonts w:ascii="Times New Roman" w:hAnsi="Times New Roman"/>
                <w:b/>
                <w:sz w:val="28"/>
                <w:szCs w:val="28"/>
              </w:rPr>
            </w:pPr>
          </w:p>
        </w:tc>
      </w:tr>
      <w:tr w:rsidR="000430FC" w:rsidRPr="00982E63">
        <w:tc>
          <w:tcPr>
            <w:tcW w:w="5087" w:type="dxa"/>
            <w:gridSpan w:val="2"/>
            <w:shd w:val="clear" w:color="auto" w:fill="auto"/>
            <w:tcMar>
              <w:left w:w="98" w:type="dxa"/>
            </w:tcMar>
          </w:tcPr>
          <w:p w:rsidR="000430FC" w:rsidRPr="00982E63" w:rsidRDefault="005F3D89">
            <w:pPr>
              <w:spacing w:after="0" w:line="240" w:lineRule="auto"/>
              <w:rPr>
                <w:rFonts w:ascii="Times New Roman" w:hAnsi="Times New Roman"/>
                <w:sz w:val="28"/>
                <w:szCs w:val="28"/>
              </w:rPr>
            </w:pPr>
            <w:r w:rsidRPr="00982E63">
              <w:rPr>
                <w:rFonts w:ascii="Times New Roman" w:hAnsi="Times New Roman"/>
                <w:sz w:val="24"/>
                <w:szCs w:val="24"/>
              </w:rPr>
              <w:t>КПП банка</w:t>
            </w:r>
          </w:p>
        </w:tc>
        <w:tc>
          <w:tcPr>
            <w:tcW w:w="4977" w:type="dxa"/>
            <w:shd w:val="clear" w:color="auto" w:fill="auto"/>
            <w:tcMar>
              <w:left w:w="98" w:type="dxa"/>
            </w:tcMar>
          </w:tcPr>
          <w:p w:rsidR="000430FC" w:rsidRPr="00982E63" w:rsidRDefault="000430FC">
            <w:pPr>
              <w:spacing w:after="0" w:line="240" w:lineRule="auto"/>
              <w:jc w:val="both"/>
              <w:rPr>
                <w:rFonts w:ascii="Times New Roman" w:hAnsi="Times New Roman"/>
                <w:b/>
                <w:sz w:val="28"/>
                <w:szCs w:val="28"/>
              </w:rPr>
            </w:pPr>
          </w:p>
        </w:tc>
      </w:tr>
      <w:tr w:rsidR="000430FC" w:rsidRPr="00982E63">
        <w:tc>
          <w:tcPr>
            <w:tcW w:w="10064" w:type="dxa"/>
            <w:gridSpan w:val="3"/>
            <w:shd w:val="clear" w:color="auto" w:fill="auto"/>
            <w:tcMar>
              <w:left w:w="98" w:type="dxa"/>
            </w:tcMar>
          </w:tcPr>
          <w:p w:rsidR="000430FC" w:rsidRPr="00982E63" w:rsidRDefault="005F3D89">
            <w:pPr>
              <w:spacing w:after="0" w:line="240" w:lineRule="auto"/>
              <w:jc w:val="center"/>
              <w:rPr>
                <w:rFonts w:ascii="Times New Roman" w:hAnsi="Times New Roman"/>
                <w:sz w:val="28"/>
                <w:szCs w:val="28"/>
              </w:rPr>
            </w:pPr>
            <w:r w:rsidRPr="00982E63">
              <w:rPr>
                <w:rFonts w:ascii="Times New Roman" w:hAnsi="Times New Roman"/>
                <w:sz w:val="24"/>
                <w:szCs w:val="24"/>
              </w:rPr>
              <w:t>Руководитель</w:t>
            </w:r>
          </w:p>
        </w:tc>
      </w:tr>
      <w:tr w:rsidR="000430FC" w:rsidRPr="00982E63">
        <w:tc>
          <w:tcPr>
            <w:tcW w:w="5033" w:type="dxa"/>
            <w:shd w:val="clear" w:color="auto" w:fill="auto"/>
            <w:tcMar>
              <w:left w:w="98" w:type="dxa"/>
            </w:tcMar>
          </w:tcPr>
          <w:p w:rsidR="000430FC" w:rsidRPr="00982E63" w:rsidRDefault="005F3D89">
            <w:pPr>
              <w:spacing w:after="0" w:line="240" w:lineRule="auto"/>
              <w:rPr>
                <w:rFonts w:ascii="Times New Roman" w:hAnsi="Times New Roman"/>
                <w:sz w:val="28"/>
                <w:szCs w:val="28"/>
              </w:rPr>
            </w:pPr>
            <w:r w:rsidRPr="00982E63">
              <w:rPr>
                <w:rFonts w:ascii="Times New Roman" w:hAnsi="Times New Roman"/>
                <w:sz w:val="24"/>
                <w:szCs w:val="24"/>
              </w:rPr>
              <w:t>Фамилия Имя Отчество</w:t>
            </w:r>
          </w:p>
        </w:tc>
        <w:tc>
          <w:tcPr>
            <w:tcW w:w="5031" w:type="dxa"/>
            <w:gridSpan w:val="2"/>
            <w:shd w:val="clear" w:color="auto" w:fill="auto"/>
            <w:tcMar>
              <w:left w:w="98" w:type="dxa"/>
            </w:tcMar>
          </w:tcPr>
          <w:p w:rsidR="000430FC" w:rsidRPr="00982E63" w:rsidRDefault="000430FC">
            <w:pPr>
              <w:spacing w:after="0" w:line="240" w:lineRule="auto"/>
              <w:jc w:val="center"/>
              <w:rPr>
                <w:rFonts w:ascii="Times New Roman" w:hAnsi="Times New Roman"/>
                <w:sz w:val="28"/>
                <w:szCs w:val="28"/>
              </w:rPr>
            </w:pPr>
          </w:p>
        </w:tc>
      </w:tr>
      <w:tr w:rsidR="000430FC" w:rsidRPr="00982E63">
        <w:tc>
          <w:tcPr>
            <w:tcW w:w="5033" w:type="dxa"/>
            <w:shd w:val="clear" w:color="auto" w:fill="auto"/>
            <w:tcMar>
              <w:left w:w="98" w:type="dxa"/>
            </w:tcMar>
          </w:tcPr>
          <w:p w:rsidR="000430FC" w:rsidRPr="00982E63" w:rsidRDefault="005F3D89">
            <w:pPr>
              <w:spacing w:after="0" w:line="240" w:lineRule="auto"/>
              <w:rPr>
                <w:rFonts w:ascii="Times New Roman" w:hAnsi="Times New Roman"/>
                <w:sz w:val="28"/>
                <w:szCs w:val="28"/>
              </w:rPr>
            </w:pPr>
            <w:r w:rsidRPr="00982E63">
              <w:rPr>
                <w:rFonts w:ascii="Times New Roman" w:hAnsi="Times New Roman"/>
                <w:sz w:val="24"/>
                <w:szCs w:val="24"/>
              </w:rPr>
              <w:t>Контактный телефон</w:t>
            </w:r>
          </w:p>
        </w:tc>
        <w:tc>
          <w:tcPr>
            <w:tcW w:w="5031" w:type="dxa"/>
            <w:gridSpan w:val="2"/>
            <w:shd w:val="clear" w:color="auto" w:fill="auto"/>
            <w:tcMar>
              <w:left w:w="98" w:type="dxa"/>
            </w:tcMar>
          </w:tcPr>
          <w:p w:rsidR="000430FC" w:rsidRPr="00982E63" w:rsidRDefault="000430FC">
            <w:pPr>
              <w:spacing w:after="0" w:line="240" w:lineRule="auto"/>
              <w:jc w:val="center"/>
              <w:rPr>
                <w:rFonts w:ascii="Times New Roman" w:hAnsi="Times New Roman"/>
                <w:sz w:val="28"/>
                <w:szCs w:val="28"/>
              </w:rPr>
            </w:pPr>
          </w:p>
        </w:tc>
      </w:tr>
    </w:tbl>
    <w:p w:rsidR="000430FC" w:rsidRPr="00982E63" w:rsidRDefault="000430FC">
      <w:pPr>
        <w:pStyle w:val="ConsPlusTitle"/>
        <w:widowControl/>
        <w:jc w:val="both"/>
        <w:rPr>
          <w:bCs w:val="0"/>
          <w:sz w:val="28"/>
          <w:szCs w:val="28"/>
        </w:rPr>
      </w:pPr>
    </w:p>
    <w:tbl>
      <w:tblPr>
        <w:tblStyle w:val="afffff9"/>
        <w:tblpPr w:leftFromText="180" w:rightFromText="180" w:vertAnchor="text" w:horzAnchor="margin" w:tblpY="29"/>
        <w:tblW w:w="10065" w:type="dxa"/>
        <w:tblCellMar>
          <w:left w:w="98" w:type="dxa"/>
        </w:tblCellMar>
        <w:tblLook w:val="04A0" w:firstRow="1" w:lastRow="0" w:firstColumn="1" w:lastColumn="0" w:noHBand="0" w:noVBand="1"/>
      </w:tblPr>
      <w:tblGrid>
        <w:gridCol w:w="5088"/>
        <w:gridCol w:w="4977"/>
      </w:tblGrid>
      <w:tr w:rsidR="000430FC" w:rsidRPr="00982E63" w:rsidTr="00505586">
        <w:tc>
          <w:tcPr>
            <w:tcW w:w="10065" w:type="dxa"/>
            <w:gridSpan w:val="2"/>
            <w:shd w:val="clear" w:color="auto" w:fill="auto"/>
            <w:tcMar>
              <w:left w:w="98" w:type="dxa"/>
            </w:tcMar>
          </w:tcPr>
          <w:p w:rsidR="000430FC" w:rsidRPr="00982E63" w:rsidRDefault="005F3D89">
            <w:pPr>
              <w:spacing w:after="0" w:line="240" w:lineRule="auto"/>
              <w:jc w:val="center"/>
              <w:rPr>
                <w:sz w:val="24"/>
                <w:szCs w:val="24"/>
              </w:rPr>
            </w:pPr>
            <w:r w:rsidRPr="00982E63">
              <w:rPr>
                <w:rFonts w:ascii="Times New Roman" w:hAnsi="Times New Roman"/>
                <w:sz w:val="24"/>
                <w:szCs w:val="24"/>
              </w:rPr>
              <w:t>Контактное лицо</w:t>
            </w:r>
          </w:p>
        </w:tc>
      </w:tr>
      <w:tr w:rsidR="000430FC" w:rsidRPr="00982E63" w:rsidTr="00505586">
        <w:tc>
          <w:tcPr>
            <w:tcW w:w="5088" w:type="dxa"/>
            <w:shd w:val="clear" w:color="auto" w:fill="auto"/>
            <w:tcMar>
              <w:left w:w="98" w:type="dxa"/>
            </w:tcMar>
          </w:tcPr>
          <w:p w:rsidR="000430FC" w:rsidRPr="00982E63" w:rsidRDefault="005F3D89">
            <w:pPr>
              <w:spacing w:after="0" w:line="240" w:lineRule="auto"/>
              <w:rPr>
                <w:rFonts w:ascii="Times New Roman" w:hAnsi="Times New Roman"/>
                <w:sz w:val="28"/>
                <w:szCs w:val="28"/>
              </w:rPr>
            </w:pPr>
            <w:r w:rsidRPr="00982E63">
              <w:rPr>
                <w:rFonts w:ascii="Times New Roman" w:hAnsi="Times New Roman"/>
              </w:rPr>
              <w:t>Должность</w:t>
            </w:r>
          </w:p>
        </w:tc>
        <w:tc>
          <w:tcPr>
            <w:tcW w:w="4977" w:type="dxa"/>
            <w:shd w:val="clear" w:color="auto" w:fill="auto"/>
            <w:tcMar>
              <w:left w:w="98" w:type="dxa"/>
            </w:tcMar>
          </w:tcPr>
          <w:p w:rsidR="000430FC" w:rsidRPr="00982E63" w:rsidRDefault="000430FC">
            <w:pPr>
              <w:spacing w:after="0" w:line="240" w:lineRule="auto"/>
              <w:jc w:val="both"/>
              <w:rPr>
                <w:rFonts w:ascii="Times New Roman" w:hAnsi="Times New Roman"/>
                <w:b/>
                <w:sz w:val="28"/>
                <w:szCs w:val="28"/>
              </w:rPr>
            </w:pPr>
          </w:p>
        </w:tc>
      </w:tr>
      <w:tr w:rsidR="000430FC" w:rsidRPr="00982E63" w:rsidTr="00505586">
        <w:tc>
          <w:tcPr>
            <w:tcW w:w="5088" w:type="dxa"/>
            <w:shd w:val="clear" w:color="auto" w:fill="auto"/>
            <w:tcMar>
              <w:left w:w="98" w:type="dxa"/>
            </w:tcMar>
          </w:tcPr>
          <w:p w:rsidR="000430FC" w:rsidRPr="00982E63" w:rsidRDefault="005F3D89">
            <w:pPr>
              <w:spacing w:after="0" w:line="240" w:lineRule="auto"/>
              <w:rPr>
                <w:rFonts w:ascii="Times New Roman" w:hAnsi="Times New Roman"/>
                <w:sz w:val="28"/>
                <w:szCs w:val="28"/>
              </w:rPr>
            </w:pPr>
            <w:r w:rsidRPr="00982E63">
              <w:rPr>
                <w:rFonts w:ascii="Times New Roman" w:hAnsi="Times New Roman"/>
              </w:rPr>
              <w:t>Фамилия Имя Отчество</w:t>
            </w:r>
          </w:p>
        </w:tc>
        <w:tc>
          <w:tcPr>
            <w:tcW w:w="4977" w:type="dxa"/>
            <w:shd w:val="clear" w:color="auto" w:fill="auto"/>
            <w:tcMar>
              <w:left w:w="98" w:type="dxa"/>
            </w:tcMar>
          </w:tcPr>
          <w:p w:rsidR="000430FC" w:rsidRPr="00982E63" w:rsidRDefault="000430FC">
            <w:pPr>
              <w:spacing w:after="0" w:line="240" w:lineRule="auto"/>
              <w:jc w:val="both"/>
              <w:rPr>
                <w:rFonts w:ascii="Times New Roman" w:hAnsi="Times New Roman"/>
                <w:b/>
                <w:sz w:val="28"/>
                <w:szCs w:val="28"/>
              </w:rPr>
            </w:pPr>
          </w:p>
        </w:tc>
      </w:tr>
      <w:tr w:rsidR="000430FC" w:rsidRPr="00982E63" w:rsidTr="00505586">
        <w:tc>
          <w:tcPr>
            <w:tcW w:w="5088" w:type="dxa"/>
            <w:shd w:val="clear" w:color="auto" w:fill="auto"/>
            <w:tcMar>
              <w:left w:w="98" w:type="dxa"/>
            </w:tcMar>
          </w:tcPr>
          <w:p w:rsidR="000430FC" w:rsidRPr="00982E63" w:rsidRDefault="005F3D89">
            <w:pPr>
              <w:spacing w:after="0" w:line="240" w:lineRule="auto"/>
              <w:rPr>
                <w:rFonts w:ascii="Times New Roman" w:hAnsi="Times New Roman"/>
                <w:sz w:val="28"/>
                <w:szCs w:val="28"/>
              </w:rPr>
            </w:pPr>
            <w:r w:rsidRPr="00982E63">
              <w:rPr>
                <w:rFonts w:ascii="Times New Roman" w:hAnsi="Times New Roman"/>
              </w:rPr>
              <w:t>Контактный телефон</w:t>
            </w:r>
          </w:p>
        </w:tc>
        <w:tc>
          <w:tcPr>
            <w:tcW w:w="4977" w:type="dxa"/>
            <w:shd w:val="clear" w:color="auto" w:fill="auto"/>
            <w:tcMar>
              <w:left w:w="98" w:type="dxa"/>
            </w:tcMar>
          </w:tcPr>
          <w:p w:rsidR="000430FC" w:rsidRPr="00982E63" w:rsidRDefault="000430FC">
            <w:pPr>
              <w:spacing w:after="0" w:line="240" w:lineRule="auto"/>
              <w:jc w:val="both"/>
              <w:rPr>
                <w:rFonts w:ascii="Times New Roman" w:hAnsi="Times New Roman"/>
                <w:b/>
                <w:sz w:val="28"/>
                <w:szCs w:val="28"/>
              </w:rPr>
            </w:pPr>
          </w:p>
        </w:tc>
      </w:tr>
      <w:tr w:rsidR="000430FC" w:rsidRPr="00982E63" w:rsidTr="00505586">
        <w:tc>
          <w:tcPr>
            <w:tcW w:w="5088" w:type="dxa"/>
            <w:shd w:val="clear" w:color="auto" w:fill="auto"/>
            <w:tcMar>
              <w:left w:w="98" w:type="dxa"/>
            </w:tcMar>
          </w:tcPr>
          <w:p w:rsidR="000430FC" w:rsidRPr="00982E63" w:rsidRDefault="005F3D89">
            <w:pPr>
              <w:spacing w:after="0" w:line="240" w:lineRule="auto"/>
              <w:rPr>
                <w:rFonts w:ascii="Times New Roman" w:hAnsi="Times New Roman"/>
                <w:sz w:val="28"/>
                <w:szCs w:val="28"/>
              </w:rPr>
            </w:pPr>
            <w:r w:rsidRPr="00982E63">
              <w:rPr>
                <w:rFonts w:ascii="Times New Roman" w:hAnsi="Times New Roman"/>
              </w:rPr>
              <w:t>E-mail</w:t>
            </w:r>
          </w:p>
        </w:tc>
        <w:tc>
          <w:tcPr>
            <w:tcW w:w="4977" w:type="dxa"/>
            <w:shd w:val="clear" w:color="auto" w:fill="auto"/>
            <w:tcMar>
              <w:left w:w="98" w:type="dxa"/>
            </w:tcMar>
          </w:tcPr>
          <w:p w:rsidR="000430FC" w:rsidRPr="00982E63" w:rsidRDefault="000430FC">
            <w:pPr>
              <w:spacing w:after="0" w:line="240" w:lineRule="auto"/>
              <w:jc w:val="both"/>
              <w:rPr>
                <w:rFonts w:ascii="Times New Roman" w:hAnsi="Times New Roman"/>
                <w:b/>
                <w:sz w:val="28"/>
                <w:szCs w:val="28"/>
              </w:rPr>
            </w:pPr>
          </w:p>
        </w:tc>
      </w:tr>
    </w:tbl>
    <w:p w:rsidR="00505586" w:rsidRPr="00982E63" w:rsidRDefault="00505586" w:rsidP="00505586">
      <w:pPr>
        <w:pStyle w:val="ConsPlusTitle"/>
        <w:widowControl/>
        <w:jc w:val="both"/>
        <w:rPr>
          <w:sz w:val="16"/>
          <w:szCs w:val="16"/>
        </w:rPr>
      </w:pPr>
    </w:p>
    <w:p w:rsidR="000430FC" w:rsidRPr="00982E63" w:rsidRDefault="005F3D89">
      <w:pPr>
        <w:pStyle w:val="ConsPlusTitle"/>
        <w:widowControl/>
        <w:jc w:val="both"/>
        <w:rPr>
          <w:bCs w:val="0"/>
          <w:sz w:val="24"/>
        </w:rPr>
      </w:pPr>
      <w:r w:rsidRPr="00982E63">
        <w:rPr>
          <w:bCs w:val="0"/>
          <w:sz w:val="24"/>
        </w:rPr>
        <w:t xml:space="preserve">Раздел </w:t>
      </w:r>
      <w:r w:rsidRPr="00982E63">
        <w:rPr>
          <w:bCs w:val="0"/>
          <w:sz w:val="24"/>
          <w:lang w:val="en-US"/>
        </w:rPr>
        <w:t>II</w:t>
      </w:r>
      <w:r w:rsidR="008A3BB7" w:rsidRPr="00982E63">
        <w:rPr>
          <w:bCs w:val="0"/>
          <w:sz w:val="24"/>
        </w:rPr>
        <w:t xml:space="preserve">. </w:t>
      </w:r>
      <w:r w:rsidRPr="00982E63">
        <w:rPr>
          <w:bCs w:val="0"/>
          <w:sz w:val="24"/>
        </w:rPr>
        <w:t xml:space="preserve">Расчет размера субсидии </w:t>
      </w:r>
    </w:p>
    <w:p w:rsidR="000430FC" w:rsidRPr="00982E63" w:rsidRDefault="000430FC">
      <w:pPr>
        <w:pStyle w:val="ConsPlusTitle"/>
        <w:widowControl/>
        <w:jc w:val="both"/>
        <w:rPr>
          <w:sz w:val="16"/>
          <w:szCs w:val="16"/>
        </w:rPr>
      </w:pPr>
    </w:p>
    <w:tbl>
      <w:tblPr>
        <w:tblStyle w:val="afffff9"/>
        <w:tblW w:w="4900" w:type="pct"/>
        <w:tblInd w:w="-5" w:type="dxa"/>
        <w:tblCellMar>
          <w:left w:w="103" w:type="dxa"/>
        </w:tblCellMar>
        <w:tblLook w:val="04A0" w:firstRow="1" w:lastRow="0" w:firstColumn="1" w:lastColumn="0" w:noHBand="0" w:noVBand="1"/>
      </w:tblPr>
      <w:tblGrid>
        <w:gridCol w:w="576"/>
        <w:gridCol w:w="2111"/>
        <w:gridCol w:w="1813"/>
        <w:gridCol w:w="1969"/>
        <w:gridCol w:w="1815"/>
        <w:gridCol w:w="1813"/>
      </w:tblGrid>
      <w:tr w:rsidR="000430FC" w:rsidRPr="00982E63">
        <w:tc>
          <w:tcPr>
            <w:tcW w:w="563" w:type="dxa"/>
            <w:shd w:val="clear" w:color="auto" w:fill="auto"/>
            <w:tcMar>
              <w:left w:w="103" w:type="dxa"/>
            </w:tcMar>
          </w:tcPr>
          <w:p w:rsidR="000430FC" w:rsidRPr="00982E63" w:rsidRDefault="005F3D89">
            <w:pPr>
              <w:spacing w:after="0" w:line="240" w:lineRule="auto"/>
              <w:jc w:val="center"/>
              <w:rPr>
                <w:rFonts w:ascii="Times New Roman" w:hAnsi="Times New Roman"/>
                <w:sz w:val="24"/>
                <w:szCs w:val="24"/>
              </w:rPr>
            </w:pPr>
            <w:r w:rsidRPr="00982E63">
              <w:rPr>
                <w:rFonts w:ascii="Times New Roman" w:hAnsi="Times New Roman"/>
                <w:sz w:val="18"/>
                <w:szCs w:val="18"/>
              </w:rPr>
              <w:t>№ п/п</w:t>
            </w:r>
          </w:p>
        </w:tc>
        <w:tc>
          <w:tcPr>
            <w:tcW w:w="2068" w:type="dxa"/>
            <w:shd w:val="clear" w:color="auto" w:fill="auto"/>
            <w:tcMar>
              <w:left w:w="103" w:type="dxa"/>
            </w:tcMar>
          </w:tcPr>
          <w:p w:rsidR="000430FC" w:rsidRPr="00982E63" w:rsidRDefault="005F3D89" w:rsidP="00B6072F">
            <w:pPr>
              <w:spacing w:after="0" w:line="216" w:lineRule="auto"/>
              <w:jc w:val="center"/>
              <w:rPr>
                <w:rFonts w:ascii="Times New Roman" w:hAnsi="Times New Roman"/>
                <w:sz w:val="24"/>
                <w:szCs w:val="24"/>
              </w:rPr>
            </w:pPr>
            <w:r w:rsidRPr="00982E63">
              <w:rPr>
                <w:rFonts w:ascii="Times New Roman" w:hAnsi="Times New Roman"/>
                <w:sz w:val="18"/>
                <w:szCs w:val="18"/>
              </w:rPr>
              <w:t>Наименование расходов.</w:t>
            </w:r>
          </w:p>
          <w:p w:rsidR="000430FC" w:rsidRPr="00982E63" w:rsidRDefault="005F3D89" w:rsidP="00B6072F">
            <w:pPr>
              <w:spacing w:after="0" w:line="216" w:lineRule="auto"/>
              <w:jc w:val="center"/>
              <w:rPr>
                <w:rFonts w:ascii="Times New Roman" w:hAnsi="Times New Roman"/>
                <w:sz w:val="24"/>
                <w:szCs w:val="24"/>
              </w:rPr>
            </w:pPr>
            <w:r w:rsidRPr="00982E63">
              <w:rPr>
                <w:rFonts w:ascii="Times New Roman" w:hAnsi="Times New Roman"/>
                <w:sz w:val="18"/>
                <w:szCs w:val="18"/>
              </w:rPr>
              <w:t>В составе должно быть указано:</w:t>
            </w:r>
          </w:p>
          <w:p w:rsidR="000430FC" w:rsidRPr="00982E63" w:rsidRDefault="005F3D89" w:rsidP="00B6072F">
            <w:pPr>
              <w:spacing w:after="0" w:line="216" w:lineRule="auto"/>
              <w:jc w:val="center"/>
              <w:rPr>
                <w:rFonts w:ascii="Times New Roman" w:hAnsi="Times New Roman"/>
                <w:sz w:val="24"/>
                <w:szCs w:val="24"/>
              </w:rPr>
            </w:pPr>
            <w:r w:rsidRPr="00982E63">
              <w:rPr>
                <w:rFonts w:ascii="Times New Roman" w:hAnsi="Times New Roman"/>
                <w:sz w:val="18"/>
                <w:szCs w:val="18"/>
              </w:rPr>
              <w:t>- наименование оборудования;</w:t>
            </w:r>
          </w:p>
          <w:p w:rsidR="000430FC" w:rsidRPr="00982E63" w:rsidRDefault="005F3D89" w:rsidP="00B6072F">
            <w:pPr>
              <w:spacing w:after="0" w:line="216" w:lineRule="auto"/>
              <w:jc w:val="center"/>
              <w:rPr>
                <w:rFonts w:ascii="Times New Roman" w:hAnsi="Times New Roman"/>
                <w:sz w:val="24"/>
                <w:szCs w:val="24"/>
              </w:rPr>
            </w:pPr>
            <w:r w:rsidRPr="00982E63">
              <w:rPr>
                <w:rFonts w:ascii="Times New Roman" w:hAnsi="Times New Roman"/>
                <w:sz w:val="18"/>
                <w:szCs w:val="18"/>
              </w:rPr>
              <w:lastRenderedPageBreak/>
              <w:t>- марка,</w:t>
            </w:r>
          </w:p>
          <w:p w:rsidR="000430FC" w:rsidRPr="00982E63" w:rsidRDefault="005F3D89" w:rsidP="00B6072F">
            <w:pPr>
              <w:spacing w:after="0" w:line="216" w:lineRule="auto"/>
              <w:jc w:val="center"/>
              <w:rPr>
                <w:rFonts w:ascii="Times New Roman" w:hAnsi="Times New Roman"/>
                <w:sz w:val="24"/>
                <w:szCs w:val="24"/>
              </w:rPr>
            </w:pPr>
            <w:r w:rsidRPr="00982E63">
              <w:rPr>
                <w:rFonts w:ascii="Times New Roman" w:hAnsi="Times New Roman"/>
                <w:sz w:val="18"/>
                <w:szCs w:val="18"/>
              </w:rPr>
              <w:t>- серия.</w:t>
            </w:r>
          </w:p>
        </w:tc>
        <w:tc>
          <w:tcPr>
            <w:tcW w:w="1776" w:type="dxa"/>
            <w:shd w:val="clear" w:color="auto" w:fill="auto"/>
            <w:tcMar>
              <w:left w:w="103" w:type="dxa"/>
            </w:tcMar>
          </w:tcPr>
          <w:p w:rsidR="000430FC" w:rsidRPr="00982E63" w:rsidRDefault="005F3D89">
            <w:pPr>
              <w:spacing w:after="0" w:line="240" w:lineRule="auto"/>
              <w:jc w:val="center"/>
              <w:rPr>
                <w:rFonts w:ascii="Times New Roman" w:hAnsi="Times New Roman"/>
                <w:sz w:val="24"/>
                <w:szCs w:val="24"/>
              </w:rPr>
            </w:pPr>
            <w:r w:rsidRPr="00982E63">
              <w:rPr>
                <w:rFonts w:ascii="Times New Roman" w:hAnsi="Times New Roman"/>
                <w:sz w:val="18"/>
                <w:szCs w:val="18"/>
              </w:rPr>
              <w:lastRenderedPageBreak/>
              <w:t>№, дата заключения договора на приобретение оборудования</w:t>
            </w:r>
          </w:p>
        </w:tc>
        <w:tc>
          <w:tcPr>
            <w:tcW w:w="1928" w:type="dxa"/>
            <w:shd w:val="clear" w:color="auto" w:fill="auto"/>
            <w:tcMar>
              <w:left w:w="103" w:type="dxa"/>
            </w:tcMar>
          </w:tcPr>
          <w:p w:rsidR="000430FC" w:rsidRPr="00982E63" w:rsidRDefault="005F3D89">
            <w:pPr>
              <w:spacing w:after="0" w:line="240" w:lineRule="auto"/>
              <w:jc w:val="center"/>
              <w:rPr>
                <w:rFonts w:ascii="Times New Roman" w:hAnsi="Times New Roman"/>
                <w:sz w:val="24"/>
                <w:szCs w:val="24"/>
              </w:rPr>
            </w:pPr>
            <w:r w:rsidRPr="00982E63">
              <w:rPr>
                <w:rFonts w:ascii="Times New Roman" w:hAnsi="Times New Roman"/>
                <w:sz w:val="18"/>
                <w:szCs w:val="18"/>
              </w:rPr>
              <w:t xml:space="preserve">Стоимость оборудования (в соответствии с договором), </w:t>
            </w:r>
          </w:p>
          <w:p w:rsidR="000430FC" w:rsidRPr="00982E63" w:rsidRDefault="005F3D89">
            <w:pPr>
              <w:spacing w:after="0" w:line="240" w:lineRule="auto"/>
              <w:jc w:val="center"/>
              <w:rPr>
                <w:rFonts w:ascii="Times New Roman" w:hAnsi="Times New Roman"/>
                <w:sz w:val="24"/>
                <w:szCs w:val="24"/>
              </w:rPr>
            </w:pPr>
            <w:r w:rsidRPr="00982E63">
              <w:rPr>
                <w:rFonts w:ascii="Times New Roman" w:hAnsi="Times New Roman"/>
                <w:sz w:val="18"/>
                <w:szCs w:val="18"/>
              </w:rPr>
              <w:t>в руб.</w:t>
            </w:r>
          </w:p>
        </w:tc>
        <w:tc>
          <w:tcPr>
            <w:tcW w:w="1778" w:type="dxa"/>
            <w:shd w:val="clear" w:color="auto" w:fill="auto"/>
            <w:tcMar>
              <w:left w:w="103" w:type="dxa"/>
            </w:tcMar>
          </w:tcPr>
          <w:p w:rsidR="000430FC" w:rsidRPr="00982E63" w:rsidRDefault="005F3D89">
            <w:pPr>
              <w:spacing w:after="0" w:line="240" w:lineRule="auto"/>
              <w:jc w:val="center"/>
              <w:rPr>
                <w:rFonts w:ascii="Times New Roman" w:hAnsi="Times New Roman"/>
                <w:sz w:val="24"/>
                <w:szCs w:val="24"/>
              </w:rPr>
            </w:pPr>
            <w:r w:rsidRPr="00982E63">
              <w:rPr>
                <w:rFonts w:ascii="Times New Roman" w:hAnsi="Times New Roman"/>
                <w:sz w:val="18"/>
                <w:szCs w:val="18"/>
              </w:rPr>
              <w:t>Страна произво-дитель,</w:t>
            </w:r>
          </w:p>
          <w:p w:rsidR="000430FC" w:rsidRPr="00982E63" w:rsidRDefault="005F3D89">
            <w:pPr>
              <w:spacing w:after="0" w:line="240" w:lineRule="auto"/>
              <w:jc w:val="center"/>
              <w:rPr>
                <w:rFonts w:ascii="Times New Roman" w:hAnsi="Times New Roman"/>
                <w:sz w:val="24"/>
                <w:szCs w:val="24"/>
              </w:rPr>
            </w:pPr>
            <w:r w:rsidRPr="00982E63">
              <w:rPr>
                <w:rFonts w:ascii="Times New Roman" w:hAnsi="Times New Roman"/>
                <w:sz w:val="18"/>
                <w:szCs w:val="18"/>
              </w:rPr>
              <w:t xml:space="preserve">срок эксплуатации до приобретения </w:t>
            </w:r>
          </w:p>
        </w:tc>
        <w:tc>
          <w:tcPr>
            <w:tcW w:w="1776" w:type="dxa"/>
            <w:shd w:val="clear" w:color="auto" w:fill="auto"/>
            <w:tcMar>
              <w:left w:w="103" w:type="dxa"/>
            </w:tcMar>
          </w:tcPr>
          <w:p w:rsidR="000430FC" w:rsidRPr="00982E63" w:rsidRDefault="005F3D89">
            <w:pPr>
              <w:spacing w:after="0" w:line="240" w:lineRule="auto"/>
              <w:jc w:val="center"/>
              <w:rPr>
                <w:rFonts w:ascii="Times New Roman" w:hAnsi="Times New Roman"/>
                <w:sz w:val="24"/>
                <w:szCs w:val="24"/>
              </w:rPr>
            </w:pPr>
            <w:r w:rsidRPr="00982E63">
              <w:rPr>
                <w:rFonts w:ascii="Times New Roman" w:hAnsi="Times New Roman"/>
                <w:sz w:val="18"/>
                <w:szCs w:val="18"/>
              </w:rPr>
              <w:t>№ и дата платежного поручения</w:t>
            </w:r>
          </w:p>
        </w:tc>
      </w:tr>
      <w:tr w:rsidR="000430FC" w:rsidRPr="00982E63">
        <w:tc>
          <w:tcPr>
            <w:tcW w:w="563" w:type="dxa"/>
            <w:shd w:val="clear" w:color="auto" w:fill="auto"/>
            <w:tcMar>
              <w:left w:w="103" w:type="dxa"/>
            </w:tcMar>
          </w:tcPr>
          <w:p w:rsidR="000430FC" w:rsidRPr="00982E63" w:rsidRDefault="005F3D89">
            <w:pPr>
              <w:spacing w:after="0" w:line="240" w:lineRule="auto"/>
              <w:jc w:val="center"/>
              <w:rPr>
                <w:rFonts w:ascii="Times New Roman" w:hAnsi="Times New Roman"/>
                <w:sz w:val="24"/>
                <w:szCs w:val="24"/>
              </w:rPr>
            </w:pPr>
            <w:r w:rsidRPr="00982E63">
              <w:rPr>
                <w:rFonts w:ascii="Times New Roman" w:hAnsi="Times New Roman"/>
                <w:sz w:val="24"/>
                <w:szCs w:val="24"/>
              </w:rPr>
              <w:t>1</w:t>
            </w:r>
          </w:p>
        </w:tc>
        <w:tc>
          <w:tcPr>
            <w:tcW w:w="2068" w:type="dxa"/>
            <w:shd w:val="clear" w:color="auto" w:fill="auto"/>
            <w:tcMar>
              <w:left w:w="103" w:type="dxa"/>
            </w:tcMar>
          </w:tcPr>
          <w:p w:rsidR="000430FC" w:rsidRPr="00982E63" w:rsidRDefault="005F3D89">
            <w:pPr>
              <w:spacing w:after="0" w:line="240" w:lineRule="auto"/>
              <w:jc w:val="center"/>
              <w:rPr>
                <w:rFonts w:ascii="Times New Roman" w:hAnsi="Times New Roman"/>
                <w:sz w:val="24"/>
                <w:szCs w:val="24"/>
              </w:rPr>
            </w:pPr>
            <w:r w:rsidRPr="00982E63">
              <w:rPr>
                <w:rFonts w:ascii="Times New Roman" w:hAnsi="Times New Roman"/>
                <w:sz w:val="24"/>
                <w:szCs w:val="24"/>
              </w:rPr>
              <w:t>2</w:t>
            </w:r>
          </w:p>
        </w:tc>
        <w:tc>
          <w:tcPr>
            <w:tcW w:w="1776" w:type="dxa"/>
            <w:shd w:val="clear" w:color="auto" w:fill="auto"/>
            <w:tcMar>
              <w:left w:w="103" w:type="dxa"/>
            </w:tcMar>
          </w:tcPr>
          <w:p w:rsidR="000430FC" w:rsidRPr="00982E63" w:rsidRDefault="005F3D89">
            <w:pPr>
              <w:spacing w:after="0" w:line="240" w:lineRule="auto"/>
              <w:jc w:val="center"/>
              <w:rPr>
                <w:rFonts w:ascii="Times New Roman" w:hAnsi="Times New Roman"/>
                <w:sz w:val="24"/>
                <w:szCs w:val="24"/>
              </w:rPr>
            </w:pPr>
            <w:r w:rsidRPr="00982E63">
              <w:rPr>
                <w:rFonts w:ascii="Times New Roman" w:hAnsi="Times New Roman"/>
                <w:sz w:val="24"/>
                <w:szCs w:val="24"/>
              </w:rPr>
              <w:t>3</w:t>
            </w:r>
          </w:p>
        </w:tc>
        <w:tc>
          <w:tcPr>
            <w:tcW w:w="1928" w:type="dxa"/>
            <w:shd w:val="clear" w:color="auto" w:fill="auto"/>
            <w:tcMar>
              <w:left w:w="103" w:type="dxa"/>
            </w:tcMar>
          </w:tcPr>
          <w:p w:rsidR="000430FC" w:rsidRPr="00982E63" w:rsidRDefault="005F3D89">
            <w:pPr>
              <w:spacing w:after="0" w:line="240" w:lineRule="auto"/>
              <w:jc w:val="center"/>
              <w:rPr>
                <w:rFonts w:ascii="Times New Roman" w:hAnsi="Times New Roman"/>
                <w:sz w:val="24"/>
                <w:szCs w:val="24"/>
              </w:rPr>
            </w:pPr>
            <w:r w:rsidRPr="00982E63">
              <w:rPr>
                <w:rFonts w:ascii="Times New Roman" w:hAnsi="Times New Roman"/>
                <w:sz w:val="24"/>
                <w:szCs w:val="24"/>
              </w:rPr>
              <w:t>4</w:t>
            </w:r>
          </w:p>
        </w:tc>
        <w:tc>
          <w:tcPr>
            <w:tcW w:w="1778" w:type="dxa"/>
            <w:shd w:val="clear" w:color="auto" w:fill="auto"/>
            <w:tcMar>
              <w:left w:w="103" w:type="dxa"/>
            </w:tcMar>
          </w:tcPr>
          <w:p w:rsidR="000430FC" w:rsidRPr="00982E63" w:rsidRDefault="005F3D89">
            <w:pPr>
              <w:tabs>
                <w:tab w:val="left" w:pos="1104"/>
              </w:tabs>
              <w:spacing w:after="0" w:line="240" w:lineRule="auto"/>
              <w:jc w:val="center"/>
              <w:rPr>
                <w:rFonts w:ascii="Times New Roman" w:hAnsi="Times New Roman"/>
                <w:sz w:val="24"/>
                <w:szCs w:val="24"/>
              </w:rPr>
            </w:pPr>
            <w:r w:rsidRPr="00982E63">
              <w:rPr>
                <w:rFonts w:ascii="Times New Roman" w:hAnsi="Times New Roman"/>
                <w:sz w:val="24"/>
                <w:szCs w:val="24"/>
              </w:rPr>
              <w:t>5</w:t>
            </w:r>
          </w:p>
        </w:tc>
        <w:tc>
          <w:tcPr>
            <w:tcW w:w="1776" w:type="dxa"/>
            <w:shd w:val="clear" w:color="auto" w:fill="auto"/>
            <w:tcMar>
              <w:left w:w="103" w:type="dxa"/>
            </w:tcMar>
          </w:tcPr>
          <w:p w:rsidR="000430FC" w:rsidRPr="00982E63" w:rsidRDefault="005F3D89">
            <w:pPr>
              <w:tabs>
                <w:tab w:val="left" w:pos="1104"/>
              </w:tabs>
              <w:spacing w:after="0" w:line="240" w:lineRule="auto"/>
              <w:jc w:val="center"/>
              <w:rPr>
                <w:rFonts w:ascii="Times New Roman" w:hAnsi="Times New Roman"/>
                <w:sz w:val="24"/>
                <w:szCs w:val="24"/>
              </w:rPr>
            </w:pPr>
            <w:r w:rsidRPr="00982E63">
              <w:rPr>
                <w:rFonts w:ascii="Times New Roman" w:hAnsi="Times New Roman"/>
                <w:sz w:val="24"/>
                <w:szCs w:val="24"/>
              </w:rPr>
              <w:t>6</w:t>
            </w:r>
          </w:p>
        </w:tc>
      </w:tr>
      <w:tr w:rsidR="000430FC" w:rsidRPr="00982E63">
        <w:tc>
          <w:tcPr>
            <w:tcW w:w="563" w:type="dxa"/>
            <w:shd w:val="clear" w:color="auto" w:fill="auto"/>
            <w:tcMar>
              <w:left w:w="103" w:type="dxa"/>
            </w:tcMar>
          </w:tcPr>
          <w:p w:rsidR="000430FC" w:rsidRPr="00982E63" w:rsidRDefault="000430FC">
            <w:pPr>
              <w:spacing w:after="0" w:line="240" w:lineRule="auto"/>
              <w:jc w:val="both"/>
              <w:rPr>
                <w:rFonts w:ascii="Times New Roman" w:hAnsi="Times New Roman"/>
                <w:sz w:val="24"/>
                <w:szCs w:val="24"/>
              </w:rPr>
            </w:pPr>
          </w:p>
        </w:tc>
        <w:tc>
          <w:tcPr>
            <w:tcW w:w="2068" w:type="dxa"/>
            <w:shd w:val="clear" w:color="auto" w:fill="auto"/>
            <w:tcMar>
              <w:left w:w="103" w:type="dxa"/>
            </w:tcMar>
          </w:tcPr>
          <w:p w:rsidR="000430FC" w:rsidRPr="00982E63" w:rsidRDefault="000430FC">
            <w:pPr>
              <w:spacing w:after="0" w:line="240" w:lineRule="auto"/>
              <w:jc w:val="both"/>
              <w:rPr>
                <w:rFonts w:ascii="Times New Roman" w:hAnsi="Times New Roman"/>
                <w:sz w:val="24"/>
                <w:szCs w:val="24"/>
              </w:rPr>
            </w:pPr>
          </w:p>
          <w:p w:rsidR="000430FC" w:rsidRPr="00982E63" w:rsidRDefault="000430FC">
            <w:pPr>
              <w:spacing w:after="0" w:line="240" w:lineRule="auto"/>
              <w:jc w:val="both"/>
              <w:rPr>
                <w:rFonts w:ascii="Times New Roman" w:hAnsi="Times New Roman"/>
                <w:sz w:val="24"/>
                <w:szCs w:val="24"/>
              </w:rPr>
            </w:pPr>
          </w:p>
        </w:tc>
        <w:tc>
          <w:tcPr>
            <w:tcW w:w="1776" w:type="dxa"/>
            <w:shd w:val="clear" w:color="auto" w:fill="auto"/>
            <w:tcMar>
              <w:left w:w="103" w:type="dxa"/>
            </w:tcMar>
          </w:tcPr>
          <w:p w:rsidR="000430FC" w:rsidRPr="00982E63" w:rsidRDefault="000430FC">
            <w:pPr>
              <w:spacing w:after="0" w:line="240" w:lineRule="auto"/>
              <w:jc w:val="both"/>
              <w:rPr>
                <w:rFonts w:ascii="Times New Roman" w:hAnsi="Times New Roman"/>
                <w:sz w:val="24"/>
                <w:szCs w:val="24"/>
              </w:rPr>
            </w:pPr>
          </w:p>
        </w:tc>
        <w:tc>
          <w:tcPr>
            <w:tcW w:w="1928" w:type="dxa"/>
            <w:shd w:val="clear" w:color="auto" w:fill="auto"/>
            <w:tcMar>
              <w:left w:w="103" w:type="dxa"/>
            </w:tcMar>
          </w:tcPr>
          <w:p w:rsidR="000430FC" w:rsidRPr="00982E63" w:rsidRDefault="000430FC">
            <w:pPr>
              <w:spacing w:after="0" w:line="240" w:lineRule="auto"/>
              <w:jc w:val="both"/>
              <w:rPr>
                <w:rFonts w:ascii="Times New Roman" w:hAnsi="Times New Roman"/>
                <w:sz w:val="24"/>
                <w:szCs w:val="24"/>
              </w:rPr>
            </w:pPr>
          </w:p>
        </w:tc>
        <w:tc>
          <w:tcPr>
            <w:tcW w:w="1778" w:type="dxa"/>
            <w:shd w:val="clear" w:color="auto" w:fill="auto"/>
            <w:tcMar>
              <w:left w:w="103" w:type="dxa"/>
            </w:tcMar>
          </w:tcPr>
          <w:p w:rsidR="000430FC" w:rsidRPr="00982E63" w:rsidRDefault="000430FC">
            <w:pPr>
              <w:tabs>
                <w:tab w:val="left" w:pos="1104"/>
              </w:tabs>
              <w:spacing w:after="0" w:line="240" w:lineRule="auto"/>
              <w:rPr>
                <w:rFonts w:ascii="Times New Roman" w:hAnsi="Times New Roman"/>
                <w:sz w:val="24"/>
                <w:szCs w:val="24"/>
              </w:rPr>
            </w:pPr>
          </w:p>
        </w:tc>
        <w:tc>
          <w:tcPr>
            <w:tcW w:w="1776" w:type="dxa"/>
            <w:shd w:val="clear" w:color="auto" w:fill="auto"/>
            <w:tcMar>
              <w:left w:w="103" w:type="dxa"/>
            </w:tcMar>
          </w:tcPr>
          <w:p w:rsidR="000430FC" w:rsidRPr="00982E63" w:rsidRDefault="000430FC">
            <w:pPr>
              <w:tabs>
                <w:tab w:val="left" w:pos="1104"/>
              </w:tabs>
              <w:spacing w:after="0" w:line="240" w:lineRule="auto"/>
              <w:rPr>
                <w:rFonts w:ascii="Times New Roman" w:hAnsi="Times New Roman"/>
                <w:sz w:val="24"/>
                <w:szCs w:val="24"/>
              </w:rPr>
            </w:pPr>
          </w:p>
        </w:tc>
      </w:tr>
      <w:tr w:rsidR="000430FC" w:rsidRPr="00982E63">
        <w:tc>
          <w:tcPr>
            <w:tcW w:w="563" w:type="dxa"/>
            <w:shd w:val="clear" w:color="auto" w:fill="auto"/>
            <w:tcMar>
              <w:left w:w="103" w:type="dxa"/>
            </w:tcMar>
          </w:tcPr>
          <w:p w:rsidR="000430FC" w:rsidRPr="00982E63" w:rsidRDefault="000430FC">
            <w:pPr>
              <w:spacing w:after="0" w:line="240" w:lineRule="auto"/>
              <w:jc w:val="both"/>
              <w:rPr>
                <w:rFonts w:ascii="Times New Roman" w:hAnsi="Times New Roman"/>
                <w:sz w:val="24"/>
                <w:szCs w:val="24"/>
              </w:rPr>
            </w:pPr>
          </w:p>
        </w:tc>
        <w:tc>
          <w:tcPr>
            <w:tcW w:w="2068" w:type="dxa"/>
            <w:shd w:val="clear" w:color="auto" w:fill="auto"/>
            <w:tcMar>
              <w:left w:w="103" w:type="dxa"/>
            </w:tcMar>
          </w:tcPr>
          <w:p w:rsidR="000430FC" w:rsidRPr="00982E63" w:rsidRDefault="005F3D89">
            <w:pPr>
              <w:spacing w:after="0" w:line="240" w:lineRule="auto"/>
              <w:jc w:val="both"/>
              <w:rPr>
                <w:rFonts w:ascii="Times New Roman" w:hAnsi="Times New Roman"/>
                <w:sz w:val="24"/>
                <w:szCs w:val="24"/>
              </w:rPr>
            </w:pPr>
            <w:r w:rsidRPr="00982E63">
              <w:rPr>
                <w:rFonts w:ascii="Times New Roman" w:hAnsi="Times New Roman"/>
                <w:sz w:val="24"/>
                <w:szCs w:val="24"/>
              </w:rPr>
              <w:t>ИТОГО</w:t>
            </w:r>
          </w:p>
        </w:tc>
        <w:tc>
          <w:tcPr>
            <w:tcW w:w="1776" w:type="dxa"/>
            <w:shd w:val="clear" w:color="auto" w:fill="auto"/>
            <w:tcMar>
              <w:left w:w="103" w:type="dxa"/>
            </w:tcMar>
          </w:tcPr>
          <w:p w:rsidR="000430FC" w:rsidRPr="00982E63" w:rsidRDefault="000430FC">
            <w:pPr>
              <w:spacing w:after="0" w:line="240" w:lineRule="auto"/>
              <w:jc w:val="both"/>
              <w:rPr>
                <w:rFonts w:ascii="Times New Roman" w:hAnsi="Times New Roman"/>
                <w:sz w:val="24"/>
                <w:szCs w:val="24"/>
              </w:rPr>
            </w:pPr>
          </w:p>
        </w:tc>
        <w:tc>
          <w:tcPr>
            <w:tcW w:w="1928" w:type="dxa"/>
            <w:shd w:val="clear" w:color="auto" w:fill="auto"/>
            <w:tcMar>
              <w:left w:w="103" w:type="dxa"/>
            </w:tcMar>
          </w:tcPr>
          <w:p w:rsidR="000430FC" w:rsidRPr="00982E63" w:rsidRDefault="000430FC">
            <w:pPr>
              <w:spacing w:after="0" w:line="240" w:lineRule="auto"/>
              <w:jc w:val="both"/>
              <w:rPr>
                <w:rFonts w:ascii="Times New Roman" w:hAnsi="Times New Roman"/>
                <w:sz w:val="24"/>
                <w:szCs w:val="24"/>
              </w:rPr>
            </w:pPr>
          </w:p>
        </w:tc>
        <w:tc>
          <w:tcPr>
            <w:tcW w:w="1778" w:type="dxa"/>
            <w:shd w:val="clear" w:color="auto" w:fill="auto"/>
            <w:tcMar>
              <w:left w:w="103" w:type="dxa"/>
            </w:tcMar>
          </w:tcPr>
          <w:p w:rsidR="000430FC" w:rsidRPr="00982E63" w:rsidRDefault="000430FC">
            <w:pPr>
              <w:tabs>
                <w:tab w:val="left" w:pos="1104"/>
              </w:tabs>
              <w:spacing w:after="0" w:line="240" w:lineRule="auto"/>
              <w:rPr>
                <w:rFonts w:ascii="Times New Roman" w:hAnsi="Times New Roman"/>
                <w:sz w:val="24"/>
                <w:szCs w:val="24"/>
              </w:rPr>
            </w:pPr>
          </w:p>
        </w:tc>
        <w:tc>
          <w:tcPr>
            <w:tcW w:w="1776" w:type="dxa"/>
            <w:shd w:val="clear" w:color="auto" w:fill="auto"/>
            <w:tcMar>
              <w:left w:w="103" w:type="dxa"/>
            </w:tcMar>
          </w:tcPr>
          <w:p w:rsidR="000430FC" w:rsidRPr="00982E63" w:rsidRDefault="000430FC">
            <w:pPr>
              <w:tabs>
                <w:tab w:val="left" w:pos="1104"/>
              </w:tabs>
              <w:spacing w:after="0" w:line="240" w:lineRule="auto"/>
              <w:rPr>
                <w:rFonts w:ascii="Times New Roman" w:hAnsi="Times New Roman"/>
                <w:sz w:val="24"/>
                <w:szCs w:val="24"/>
              </w:rPr>
            </w:pPr>
          </w:p>
        </w:tc>
      </w:tr>
    </w:tbl>
    <w:p w:rsidR="000430FC" w:rsidRPr="00982E63" w:rsidRDefault="005F3D89" w:rsidP="00B6072F">
      <w:pPr>
        <w:spacing w:after="0" w:line="216" w:lineRule="auto"/>
        <w:rPr>
          <w:sz w:val="24"/>
          <w:szCs w:val="24"/>
        </w:rPr>
      </w:pPr>
      <w:r w:rsidRPr="00982E63">
        <w:rPr>
          <w:rFonts w:ascii="Times New Roman" w:hAnsi="Times New Roman"/>
          <w:sz w:val="24"/>
          <w:szCs w:val="24"/>
        </w:rPr>
        <w:t>Размер субсидии составляет: _________________________________ рублей.</w:t>
      </w:r>
    </w:p>
    <w:p w:rsidR="000430FC" w:rsidRPr="00982E63" w:rsidRDefault="005F3D89" w:rsidP="00B6072F">
      <w:pPr>
        <w:spacing w:after="0" w:line="216" w:lineRule="auto"/>
        <w:jc w:val="both"/>
      </w:pPr>
      <w:r w:rsidRPr="00CD6F9D">
        <w:rPr>
          <w:rFonts w:ascii="Times New Roman" w:hAnsi="Times New Roman"/>
          <w:i/>
          <w:sz w:val="24"/>
          <w:szCs w:val="24"/>
        </w:rPr>
        <w:t xml:space="preserve">Размер </w:t>
      </w:r>
      <w:r w:rsidRPr="004B704A">
        <w:rPr>
          <w:rFonts w:ascii="Times New Roman" w:hAnsi="Times New Roman"/>
          <w:i/>
          <w:sz w:val="24"/>
          <w:szCs w:val="24"/>
        </w:rPr>
        <w:t xml:space="preserve">субсидии рассчитывается по </w:t>
      </w:r>
      <w:r w:rsidRPr="004B704A">
        <w:rPr>
          <w:rFonts w:ascii="Times New Roman" w:hAnsi="Times New Roman"/>
          <w:i/>
          <w:color w:val="000000" w:themeColor="text1"/>
          <w:sz w:val="24"/>
          <w:szCs w:val="24"/>
        </w:rPr>
        <w:t xml:space="preserve">формуле: </w:t>
      </w:r>
      <w:hyperlink r:id="rId18">
        <w:r w:rsidRPr="004B704A">
          <w:rPr>
            <w:rStyle w:val="-"/>
            <w:rFonts w:ascii="Times New Roman" w:hAnsi="Times New Roman"/>
            <w:i/>
            <w:color w:val="000000" w:themeColor="text1"/>
            <w:sz w:val="24"/>
            <w:szCs w:val="24"/>
          </w:rPr>
          <w:t>«Итого» графы 4</w:t>
        </w:r>
      </w:hyperlink>
      <w:r w:rsidRPr="004B704A">
        <w:rPr>
          <w:rFonts w:ascii="Times New Roman" w:hAnsi="Times New Roman"/>
          <w:i/>
          <w:color w:val="000000" w:themeColor="text1"/>
          <w:sz w:val="24"/>
          <w:szCs w:val="24"/>
        </w:rPr>
        <w:t xml:space="preserve"> х 50 процентов</w:t>
      </w:r>
      <w:r w:rsidRPr="004B704A">
        <w:rPr>
          <w:rFonts w:ascii="Times New Roman" w:hAnsi="Times New Roman"/>
          <w:i/>
          <w:sz w:val="24"/>
          <w:szCs w:val="24"/>
        </w:rPr>
        <w:t xml:space="preserve">, </w:t>
      </w:r>
      <w:r w:rsidRPr="004B704A">
        <w:rPr>
          <w:rFonts w:ascii="Times New Roman" w:hAnsi="Times New Roman"/>
          <w:i/>
          <w:sz w:val="24"/>
          <w:szCs w:val="24"/>
        </w:rPr>
        <w:br/>
        <w:t xml:space="preserve">но не более </w:t>
      </w:r>
      <w:r w:rsidR="00B019F4" w:rsidRPr="004B704A">
        <w:rPr>
          <w:rFonts w:ascii="Times New Roman" w:hAnsi="Times New Roman"/>
          <w:i/>
          <w:sz w:val="24"/>
          <w:szCs w:val="24"/>
        </w:rPr>
        <w:t>750</w:t>
      </w:r>
      <w:r w:rsidRPr="004B704A">
        <w:rPr>
          <w:rFonts w:ascii="Times New Roman" w:hAnsi="Times New Roman"/>
          <w:i/>
          <w:sz w:val="24"/>
          <w:szCs w:val="24"/>
        </w:rPr>
        <w:t xml:space="preserve"> 000 (</w:t>
      </w:r>
      <w:r w:rsidR="00B019F4" w:rsidRPr="004B704A">
        <w:rPr>
          <w:rFonts w:ascii="Times New Roman" w:hAnsi="Times New Roman"/>
          <w:i/>
          <w:sz w:val="24"/>
          <w:szCs w:val="24"/>
        </w:rPr>
        <w:t>Семьсот</w:t>
      </w:r>
      <w:r w:rsidRPr="004B704A">
        <w:rPr>
          <w:rFonts w:ascii="Times New Roman" w:hAnsi="Times New Roman"/>
          <w:i/>
          <w:sz w:val="24"/>
          <w:szCs w:val="24"/>
        </w:rPr>
        <w:t xml:space="preserve"> </w:t>
      </w:r>
      <w:r w:rsidR="006F67A1" w:rsidRPr="004B704A">
        <w:rPr>
          <w:rFonts w:ascii="Times New Roman" w:hAnsi="Times New Roman"/>
          <w:i/>
          <w:sz w:val="24"/>
          <w:szCs w:val="24"/>
        </w:rPr>
        <w:t>пятидесяти тысяч</w:t>
      </w:r>
      <w:r w:rsidRPr="004B704A">
        <w:rPr>
          <w:rFonts w:ascii="Times New Roman" w:hAnsi="Times New Roman"/>
          <w:i/>
          <w:sz w:val="24"/>
          <w:szCs w:val="24"/>
        </w:rPr>
        <w:t>)</w:t>
      </w:r>
      <w:r w:rsidRPr="00CD6F9D">
        <w:rPr>
          <w:rFonts w:ascii="Times New Roman" w:hAnsi="Times New Roman"/>
          <w:i/>
          <w:sz w:val="24"/>
          <w:szCs w:val="24"/>
        </w:rPr>
        <w:t xml:space="preserve"> рублей на одного субъекта малого </w:t>
      </w:r>
      <w:r w:rsidRPr="00CD6F9D">
        <w:rPr>
          <w:rFonts w:ascii="Times New Roman" w:hAnsi="Times New Roman"/>
          <w:i/>
          <w:sz w:val="24"/>
          <w:szCs w:val="24"/>
        </w:rPr>
        <w:br/>
        <w:t>и среднего предпринимательства.</w:t>
      </w:r>
    </w:p>
    <w:p w:rsidR="000430FC" w:rsidRPr="00F51D50" w:rsidRDefault="005F3D89" w:rsidP="00B6072F">
      <w:pPr>
        <w:spacing w:after="0" w:line="216" w:lineRule="auto"/>
        <w:jc w:val="both"/>
        <w:rPr>
          <w:rFonts w:ascii="Times New Roman" w:hAnsi="Times New Roman"/>
          <w:i/>
          <w:sz w:val="24"/>
          <w:szCs w:val="24"/>
        </w:rPr>
      </w:pPr>
      <w:r w:rsidRPr="00982E63">
        <w:rPr>
          <w:rFonts w:ascii="Times New Roman" w:hAnsi="Times New Roman"/>
          <w:i/>
          <w:sz w:val="24"/>
          <w:szCs w:val="24"/>
        </w:rPr>
        <w:t xml:space="preserve">В </w:t>
      </w:r>
      <w:r w:rsidRPr="00F51D50">
        <w:rPr>
          <w:rFonts w:ascii="Times New Roman" w:hAnsi="Times New Roman"/>
          <w:i/>
          <w:sz w:val="24"/>
          <w:szCs w:val="24"/>
        </w:rPr>
        <w:t>случае осуществления затрат (расходов) в иностранной валюте пересчет на рубли осуществляется по курсу Ц</w:t>
      </w:r>
      <w:r w:rsidR="00E10230" w:rsidRPr="00F51D50">
        <w:rPr>
          <w:rFonts w:ascii="Times New Roman" w:hAnsi="Times New Roman"/>
          <w:i/>
          <w:sz w:val="24"/>
          <w:szCs w:val="24"/>
        </w:rPr>
        <w:t xml:space="preserve">ентрального </w:t>
      </w:r>
      <w:r w:rsidRPr="00F51D50">
        <w:rPr>
          <w:rFonts w:ascii="Times New Roman" w:hAnsi="Times New Roman"/>
          <w:i/>
          <w:sz w:val="24"/>
          <w:szCs w:val="24"/>
        </w:rPr>
        <w:t>Б</w:t>
      </w:r>
      <w:r w:rsidR="00E10230" w:rsidRPr="00F51D50">
        <w:rPr>
          <w:rFonts w:ascii="Times New Roman" w:hAnsi="Times New Roman"/>
          <w:i/>
          <w:sz w:val="24"/>
          <w:szCs w:val="24"/>
        </w:rPr>
        <w:t xml:space="preserve">анка </w:t>
      </w:r>
      <w:r w:rsidRPr="00F51D50">
        <w:rPr>
          <w:rFonts w:ascii="Times New Roman" w:hAnsi="Times New Roman"/>
          <w:i/>
          <w:sz w:val="24"/>
          <w:szCs w:val="24"/>
        </w:rPr>
        <w:t xml:space="preserve"> Р</w:t>
      </w:r>
      <w:r w:rsidR="00E10230" w:rsidRPr="00F51D50">
        <w:rPr>
          <w:rFonts w:ascii="Times New Roman" w:hAnsi="Times New Roman"/>
          <w:i/>
          <w:sz w:val="24"/>
          <w:szCs w:val="24"/>
        </w:rPr>
        <w:t xml:space="preserve">оссийской </w:t>
      </w:r>
      <w:r w:rsidRPr="00F51D50">
        <w:rPr>
          <w:rFonts w:ascii="Times New Roman" w:hAnsi="Times New Roman"/>
          <w:i/>
          <w:sz w:val="24"/>
          <w:szCs w:val="24"/>
        </w:rPr>
        <w:t>Ф</w:t>
      </w:r>
      <w:r w:rsidR="00E10230" w:rsidRPr="00F51D50">
        <w:rPr>
          <w:rFonts w:ascii="Times New Roman" w:hAnsi="Times New Roman"/>
          <w:i/>
          <w:sz w:val="24"/>
          <w:szCs w:val="24"/>
        </w:rPr>
        <w:t>едерации</w:t>
      </w:r>
      <w:r w:rsidRPr="00F51D50">
        <w:rPr>
          <w:rFonts w:ascii="Times New Roman" w:hAnsi="Times New Roman"/>
          <w:i/>
          <w:sz w:val="24"/>
          <w:szCs w:val="24"/>
        </w:rPr>
        <w:t xml:space="preserve"> на дату платежа.</w:t>
      </w:r>
    </w:p>
    <w:p w:rsidR="00A25CAC" w:rsidRPr="00F51D50" w:rsidRDefault="00A25CAC" w:rsidP="001E3E39">
      <w:pPr>
        <w:pStyle w:val="Standard"/>
        <w:rPr>
          <w:sz w:val="16"/>
          <w:szCs w:val="16"/>
        </w:rPr>
      </w:pPr>
    </w:p>
    <w:tbl>
      <w:tblPr>
        <w:tblStyle w:val="afffff9"/>
        <w:tblW w:w="0" w:type="auto"/>
        <w:tblLook w:val="04A0" w:firstRow="1" w:lastRow="0" w:firstColumn="1" w:lastColumn="0" w:noHBand="0" w:noVBand="1"/>
      </w:tblPr>
      <w:tblGrid>
        <w:gridCol w:w="534"/>
        <w:gridCol w:w="9639"/>
      </w:tblGrid>
      <w:tr w:rsidR="001E3E39" w:rsidRPr="00505586" w:rsidTr="001E3E39">
        <w:tc>
          <w:tcPr>
            <w:tcW w:w="534" w:type="dxa"/>
          </w:tcPr>
          <w:p w:rsidR="001E3E39" w:rsidRPr="00F51D50" w:rsidRDefault="001E3E39" w:rsidP="00505586">
            <w:pPr>
              <w:spacing w:after="0" w:line="240" w:lineRule="auto"/>
              <w:rPr>
                <w:sz w:val="18"/>
                <w:szCs w:val="18"/>
              </w:rPr>
            </w:pPr>
          </w:p>
        </w:tc>
        <w:tc>
          <w:tcPr>
            <w:tcW w:w="9639" w:type="dxa"/>
          </w:tcPr>
          <w:p w:rsidR="001E3E39" w:rsidRPr="00505586" w:rsidRDefault="001E3E39" w:rsidP="001E3E39">
            <w:pPr>
              <w:pStyle w:val="Standard"/>
              <w:jc w:val="both"/>
              <w:rPr>
                <w:sz w:val="18"/>
                <w:szCs w:val="18"/>
              </w:rPr>
            </w:pPr>
            <w:r w:rsidRPr="00F51D50">
              <w:rPr>
                <w:sz w:val="18"/>
                <w:szCs w:val="18"/>
              </w:rPr>
              <w:t xml:space="preserve">Дополнительно прошу результат предоставления </w:t>
            </w:r>
            <w:r w:rsidR="00F25A43">
              <w:rPr>
                <w:sz w:val="18"/>
                <w:szCs w:val="18"/>
              </w:rPr>
              <w:t>Муниципальной</w:t>
            </w:r>
            <w:r w:rsidRPr="00F51D50">
              <w:rPr>
                <w:sz w:val="18"/>
                <w:szCs w:val="18"/>
              </w:rPr>
              <w:t xml:space="preserve"> услуги предоставить в МФЦ в виде экземпляра электронного документа на бумажном носителе.</w:t>
            </w:r>
          </w:p>
        </w:tc>
      </w:tr>
    </w:tbl>
    <w:p w:rsidR="00505586" w:rsidRPr="00982E63" w:rsidRDefault="00505586" w:rsidP="00505586">
      <w:pPr>
        <w:pStyle w:val="ConsPlusTitle"/>
        <w:widowControl/>
        <w:jc w:val="both"/>
        <w:rPr>
          <w:sz w:val="16"/>
          <w:szCs w:val="16"/>
        </w:rPr>
      </w:pPr>
    </w:p>
    <w:p w:rsidR="000430FC" w:rsidRPr="00982E63" w:rsidRDefault="005F3D89">
      <w:pPr>
        <w:pStyle w:val="ConsPlusTitle"/>
        <w:widowControl/>
        <w:ind w:firstLine="708"/>
        <w:jc w:val="both"/>
        <w:rPr>
          <w:bCs w:val="0"/>
          <w:sz w:val="24"/>
        </w:rPr>
      </w:pPr>
      <w:r w:rsidRPr="00982E63">
        <w:rPr>
          <w:bCs w:val="0"/>
          <w:sz w:val="24"/>
        </w:rPr>
        <w:t xml:space="preserve">Раздел </w:t>
      </w:r>
      <w:r w:rsidRPr="00982E63">
        <w:rPr>
          <w:bCs w:val="0"/>
          <w:sz w:val="24"/>
          <w:lang w:val="en-US"/>
        </w:rPr>
        <w:t>III</w:t>
      </w:r>
      <w:r w:rsidR="008A3BB7" w:rsidRPr="00982E63">
        <w:rPr>
          <w:bCs w:val="0"/>
          <w:sz w:val="24"/>
        </w:rPr>
        <w:t>.</w:t>
      </w:r>
      <w:r w:rsidRPr="00982E63">
        <w:rPr>
          <w:bCs w:val="0"/>
          <w:sz w:val="24"/>
        </w:rPr>
        <w:t xml:space="preserve"> Гарантии </w:t>
      </w:r>
    </w:p>
    <w:p w:rsidR="000430FC" w:rsidRPr="00CD6F9D" w:rsidRDefault="005F3D89">
      <w:pPr>
        <w:pStyle w:val="aff6"/>
        <w:spacing w:after="6"/>
        <w:rPr>
          <w:sz w:val="20"/>
          <w:szCs w:val="20"/>
        </w:rPr>
      </w:pPr>
      <w:r w:rsidRPr="00982E63">
        <w:rPr>
          <w:szCs w:val="28"/>
        </w:rPr>
        <w:tab/>
      </w:r>
      <w:r w:rsidRPr="00CD6F9D">
        <w:rPr>
          <w:sz w:val="20"/>
          <w:szCs w:val="20"/>
        </w:rPr>
        <w:t>Настоящим Заявитель сообщает о намерении участвовать в конкурсном отборе на получении субсидии на условиях, установленных федеральным законодательством и законодательством Московской области и подтверждает следующее:</w:t>
      </w:r>
    </w:p>
    <w:p w:rsidR="000430FC" w:rsidRPr="00CD6F9D" w:rsidRDefault="005F3D89">
      <w:pPr>
        <w:pStyle w:val="aff6"/>
        <w:spacing w:after="6"/>
        <w:rPr>
          <w:sz w:val="20"/>
          <w:szCs w:val="20"/>
        </w:rPr>
      </w:pPr>
      <w:r w:rsidRPr="00CD6F9D">
        <w:rPr>
          <w:sz w:val="20"/>
          <w:szCs w:val="20"/>
        </w:rPr>
        <w:t>1) Зарегистрирован в соответствии с законодательством Российской Федерации в качестве юридического лица или индивидуального предпринимателя и осуществляет деятельность на территории Московской области.</w:t>
      </w:r>
    </w:p>
    <w:p w:rsidR="000430FC" w:rsidRPr="00CD6F9D" w:rsidRDefault="005F3D89">
      <w:pPr>
        <w:pStyle w:val="aff6"/>
        <w:spacing w:after="6"/>
        <w:rPr>
          <w:sz w:val="20"/>
          <w:szCs w:val="20"/>
        </w:rPr>
      </w:pPr>
      <w:r w:rsidRPr="00CD6F9D">
        <w:rPr>
          <w:sz w:val="20"/>
          <w:szCs w:val="20"/>
        </w:rPr>
        <w:t>2)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430FC" w:rsidRPr="00CD6F9D" w:rsidRDefault="005F3D89">
      <w:pPr>
        <w:pStyle w:val="aff6"/>
        <w:spacing w:after="6"/>
        <w:rPr>
          <w:sz w:val="20"/>
          <w:szCs w:val="20"/>
        </w:rPr>
      </w:pPr>
      <w:r w:rsidRPr="00CD6F9D">
        <w:rPr>
          <w:sz w:val="20"/>
          <w:szCs w:val="20"/>
        </w:rPr>
        <w:t xml:space="preserve">3) Отсутствует просроченная задолженность по возврату в бюджет Московской области субсидий, бюджетных инвестиций и иная просроченная задолженность перед бюджетом Московской области. </w:t>
      </w:r>
    </w:p>
    <w:p w:rsidR="000430FC" w:rsidRPr="00CD6F9D" w:rsidRDefault="005F3D89" w:rsidP="00CD6F9D">
      <w:pPr>
        <w:pStyle w:val="aff6"/>
        <w:spacing w:after="6"/>
        <w:rPr>
          <w:sz w:val="20"/>
          <w:szCs w:val="20"/>
        </w:rPr>
      </w:pPr>
      <w:r w:rsidRPr="00CD6F9D">
        <w:rPr>
          <w:sz w:val="20"/>
          <w:szCs w:val="20"/>
        </w:rPr>
        <w:t>4) Отсутствует процесс реорганизации, ликвидации, банкротства и ограничения на осуществление хозяйственной деятельности.</w:t>
      </w:r>
    </w:p>
    <w:p w:rsidR="000430FC" w:rsidRPr="00CD6F9D" w:rsidRDefault="005F3D89" w:rsidP="00CD6F9D">
      <w:pPr>
        <w:pStyle w:val="aff6"/>
        <w:spacing w:after="6"/>
        <w:rPr>
          <w:sz w:val="20"/>
          <w:szCs w:val="20"/>
        </w:rPr>
      </w:pPr>
      <w:r w:rsidRPr="00CD6F9D">
        <w:rPr>
          <w:sz w:val="20"/>
          <w:szCs w:val="20"/>
        </w:rPr>
        <w:t>5) Деятельность не приостановлена в порядке, предусмотренном законодательством Российской Федерации.</w:t>
      </w:r>
    </w:p>
    <w:p w:rsidR="000430FC" w:rsidRPr="00CD6F9D" w:rsidRDefault="005F3D89">
      <w:pPr>
        <w:pStyle w:val="aff6"/>
        <w:spacing w:after="6"/>
        <w:rPr>
          <w:sz w:val="20"/>
          <w:szCs w:val="20"/>
        </w:rPr>
      </w:pPr>
      <w:r w:rsidRPr="00CD6F9D">
        <w:rPr>
          <w:sz w:val="20"/>
          <w:szCs w:val="20"/>
        </w:rPr>
        <w:t>6)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430FC" w:rsidRPr="00CD6F9D" w:rsidRDefault="005F3D89">
      <w:pPr>
        <w:pStyle w:val="aff6"/>
        <w:rPr>
          <w:sz w:val="20"/>
          <w:szCs w:val="20"/>
        </w:rPr>
      </w:pPr>
      <w:r w:rsidRPr="00CD6F9D">
        <w:rPr>
          <w:sz w:val="20"/>
          <w:szCs w:val="20"/>
        </w:rPr>
        <w:t>7) Не является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0430FC" w:rsidRPr="00CD6F9D" w:rsidRDefault="005F3D89">
      <w:pPr>
        <w:pStyle w:val="aff6"/>
        <w:spacing w:after="6"/>
        <w:ind w:firstLine="708"/>
        <w:rPr>
          <w:sz w:val="20"/>
          <w:szCs w:val="20"/>
        </w:rPr>
      </w:pPr>
      <w:r w:rsidRPr="00CD6F9D">
        <w:rPr>
          <w:sz w:val="20"/>
          <w:szCs w:val="20"/>
        </w:rPr>
        <w:t>Иные бюджетные ассигнования, полученные в текущем финансовом году на возмещение одних и тех же затрат, отсутствуют.</w:t>
      </w:r>
    </w:p>
    <w:p w:rsidR="000430FC" w:rsidRPr="00CD6F9D" w:rsidRDefault="005F3D89">
      <w:pPr>
        <w:pStyle w:val="aff6"/>
        <w:spacing w:after="6"/>
        <w:rPr>
          <w:sz w:val="20"/>
          <w:szCs w:val="20"/>
        </w:rPr>
      </w:pPr>
      <w:r w:rsidRPr="00CD6F9D">
        <w:rPr>
          <w:sz w:val="20"/>
          <w:szCs w:val="20"/>
        </w:rPr>
        <w:t>8) 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rsidR="000430FC" w:rsidRPr="00CD6F9D" w:rsidRDefault="005F3D89">
      <w:pPr>
        <w:pStyle w:val="aff6"/>
        <w:spacing w:after="6"/>
        <w:rPr>
          <w:sz w:val="20"/>
          <w:szCs w:val="20"/>
        </w:rPr>
      </w:pPr>
      <w:r w:rsidRPr="00CD6F9D">
        <w:rPr>
          <w:sz w:val="20"/>
          <w:szCs w:val="20"/>
        </w:rPr>
        <w:t>9)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430FC" w:rsidRPr="00CD6F9D" w:rsidRDefault="005F3D89">
      <w:pPr>
        <w:pStyle w:val="aff6"/>
        <w:tabs>
          <w:tab w:val="left" w:pos="0"/>
        </w:tabs>
        <w:spacing w:after="6"/>
        <w:rPr>
          <w:sz w:val="20"/>
          <w:szCs w:val="20"/>
        </w:rPr>
      </w:pPr>
      <w:r w:rsidRPr="00CD6F9D">
        <w:rPr>
          <w:sz w:val="20"/>
          <w:szCs w:val="20"/>
        </w:rPr>
        <w:t>10)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430FC" w:rsidRPr="00CD6F9D" w:rsidRDefault="005F3D89" w:rsidP="00CD6F9D">
      <w:pPr>
        <w:pStyle w:val="aff6"/>
        <w:spacing w:after="6"/>
        <w:rPr>
          <w:sz w:val="20"/>
          <w:szCs w:val="20"/>
        </w:rPr>
      </w:pPr>
      <w:r w:rsidRPr="00CD6F9D">
        <w:rPr>
          <w:sz w:val="20"/>
          <w:szCs w:val="20"/>
        </w:rPr>
        <w:t>11) Не относится к участникам соглашений о разделе продукции.</w:t>
      </w:r>
    </w:p>
    <w:p w:rsidR="000430FC" w:rsidRPr="00CD6F9D" w:rsidRDefault="005F3D89" w:rsidP="00CD6F9D">
      <w:pPr>
        <w:pStyle w:val="aff6"/>
        <w:spacing w:after="6"/>
        <w:rPr>
          <w:sz w:val="20"/>
          <w:szCs w:val="20"/>
        </w:rPr>
      </w:pPr>
      <w:r w:rsidRPr="00CD6F9D">
        <w:rPr>
          <w:sz w:val="20"/>
          <w:szCs w:val="20"/>
        </w:rPr>
        <w:t>12)  Не осуществляет предпринимательскую деятельность в сфере игорного бизнеса.</w:t>
      </w:r>
    </w:p>
    <w:p w:rsidR="000430FC" w:rsidRPr="00CD6F9D" w:rsidRDefault="005F3D89" w:rsidP="00CD6F9D">
      <w:pPr>
        <w:pStyle w:val="aff6"/>
        <w:spacing w:after="6"/>
        <w:rPr>
          <w:sz w:val="20"/>
          <w:szCs w:val="20"/>
        </w:rPr>
      </w:pPr>
      <w:r w:rsidRPr="00CD6F9D">
        <w:rPr>
          <w:sz w:val="20"/>
          <w:szCs w:val="20"/>
        </w:rPr>
        <w:t xml:space="preserve">13) Не принималось решений об оказании аналогичной </w:t>
      </w:r>
      <w:r w:rsidR="00F25A43" w:rsidRPr="00CD6F9D">
        <w:rPr>
          <w:sz w:val="20"/>
          <w:szCs w:val="20"/>
        </w:rPr>
        <w:t>Муниципальной</w:t>
      </w:r>
      <w:r w:rsidRPr="00CD6F9D">
        <w:rPr>
          <w:sz w:val="20"/>
          <w:szCs w:val="20"/>
        </w:rPr>
        <w:t xml:space="preserve"> поддержки.</w:t>
      </w:r>
    </w:p>
    <w:p w:rsidR="000430FC" w:rsidRPr="00CD6F9D" w:rsidRDefault="005F3D89" w:rsidP="00CD6F9D">
      <w:pPr>
        <w:pStyle w:val="aff6"/>
        <w:spacing w:after="6"/>
        <w:rPr>
          <w:sz w:val="20"/>
          <w:szCs w:val="20"/>
        </w:rPr>
      </w:pPr>
      <w:r w:rsidRPr="00CD6F9D">
        <w:rPr>
          <w:sz w:val="20"/>
          <w:szCs w:val="20"/>
        </w:rPr>
        <w:t xml:space="preserve">14) Не допускалось нарушений порядка и условий оказанной ранее </w:t>
      </w:r>
      <w:r w:rsidR="00F25A43" w:rsidRPr="00CD6F9D">
        <w:rPr>
          <w:sz w:val="20"/>
          <w:szCs w:val="20"/>
        </w:rPr>
        <w:t>Муниципальной</w:t>
      </w:r>
      <w:r w:rsidRPr="00CD6F9D">
        <w:rPr>
          <w:sz w:val="20"/>
          <w:szCs w:val="20"/>
        </w:rPr>
        <w:t xml:space="preserve"> поддержки, в том числе не обеспечившим целевого использования средств такой поддержки, в случае, если с момента совершения указанного нарушения прошло менее чем три года.</w:t>
      </w:r>
    </w:p>
    <w:p w:rsidR="000430FC" w:rsidRPr="00CD6F9D" w:rsidRDefault="005F3D89" w:rsidP="00CD6F9D">
      <w:pPr>
        <w:pStyle w:val="aff6"/>
        <w:spacing w:after="6"/>
        <w:rPr>
          <w:sz w:val="20"/>
          <w:szCs w:val="20"/>
        </w:rPr>
      </w:pPr>
      <w:r w:rsidRPr="00CD6F9D">
        <w:rPr>
          <w:sz w:val="20"/>
          <w:szCs w:val="20"/>
        </w:rPr>
        <w:t xml:space="preserve">15) Не относится к нерезидентам Российской Федерации, за исключением случаев, предусмотренных международными договорами Российской Федерации </w:t>
      </w:r>
      <w:r w:rsidRPr="00CD6F9D">
        <w:rPr>
          <w:sz w:val="20"/>
          <w:szCs w:val="20"/>
        </w:rPr>
        <w:br/>
        <w:t>(в порядке, установленном законодательством Российской Федерации о валютном регулировании и валютном контроле).</w:t>
      </w:r>
    </w:p>
    <w:p w:rsidR="000430FC" w:rsidRPr="00CD6F9D" w:rsidRDefault="005F3D89">
      <w:pPr>
        <w:pStyle w:val="aff6"/>
        <w:ind w:firstLine="708"/>
        <w:rPr>
          <w:sz w:val="20"/>
          <w:szCs w:val="20"/>
        </w:rPr>
      </w:pPr>
      <w:r w:rsidRPr="00CD6F9D">
        <w:rPr>
          <w:sz w:val="20"/>
          <w:szCs w:val="20"/>
        </w:rPr>
        <w:t xml:space="preserve">Заявитель гарантирует достоверность представленной информации в настоящем заявлении, а также всех приложенных к настоящему заявлению документах и подтверждает право </w:t>
      </w:r>
      <w:r w:rsidR="00C548B8" w:rsidRPr="00CD6F9D">
        <w:rPr>
          <w:sz w:val="20"/>
          <w:szCs w:val="20"/>
        </w:rPr>
        <w:t>Администрации городского округа Электросталь Московской области</w:t>
      </w:r>
      <w:r w:rsidRPr="00CD6F9D">
        <w:rPr>
          <w:sz w:val="20"/>
          <w:szCs w:val="20"/>
        </w:rPr>
        <w:t xml:space="preserve"> и </w:t>
      </w:r>
      <w:r w:rsidR="00615B0D" w:rsidRPr="00CD6F9D">
        <w:rPr>
          <w:sz w:val="20"/>
          <w:szCs w:val="20"/>
        </w:rPr>
        <w:t>муниципальное</w:t>
      </w:r>
      <w:r w:rsidRPr="00CD6F9D">
        <w:rPr>
          <w:sz w:val="20"/>
          <w:szCs w:val="20"/>
        </w:rPr>
        <w:t xml:space="preserve"> казенного </w:t>
      </w:r>
      <w:r w:rsidR="00EA7D57">
        <w:rPr>
          <w:sz w:val="20"/>
          <w:szCs w:val="20"/>
        </w:rPr>
        <w:t>учреждение</w:t>
      </w:r>
      <w:r w:rsidRPr="00CD6F9D">
        <w:rPr>
          <w:sz w:val="20"/>
          <w:szCs w:val="20"/>
        </w:rPr>
        <w:t xml:space="preserve"> </w:t>
      </w:r>
      <w:r w:rsidR="00C548B8" w:rsidRPr="00CD6F9D">
        <w:rPr>
          <w:sz w:val="20"/>
          <w:szCs w:val="20"/>
        </w:rPr>
        <w:t>«Департамент по развитию промышленности, инвестиционной политике и рекламе городского округа Электросталь Московской области</w:t>
      </w:r>
      <w:r w:rsidRPr="00CD6F9D">
        <w:rPr>
          <w:sz w:val="20"/>
          <w:szCs w:val="20"/>
        </w:rPr>
        <w:t xml:space="preserve">», не противоречащее требованию формирования равных для всех участников конкурсного отбора Заявок условий, </w:t>
      </w:r>
      <w:r w:rsidRPr="00CD6F9D">
        <w:rPr>
          <w:sz w:val="20"/>
          <w:szCs w:val="20"/>
        </w:rPr>
        <w:lastRenderedPageBreak/>
        <w:t>запрашивать у нас, в уполномоченных органах власти и у упомянутых в нашей Заявке юридических и физических лиц информацию, уточняющую представленные сведения.</w:t>
      </w:r>
    </w:p>
    <w:p w:rsidR="000430FC" w:rsidRPr="00CD6F9D" w:rsidRDefault="005F3D89">
      <w:pPr>
        <w:pStyle w:val="aff6"/>
        <w:rPr>
          <w:sz w:val="20"/>
          <w:szCs w:val="20"/>
        </w:rPr>
      </w:pPr>
      <w:r w:rsidRPr="00CD6F9D">
        <w:rPr>
          <w:sz w:val="20"/>
          <w:szCs w:val="20"/>
        </w:rPr>
        <w:tab/>
        <w:t xml:space="preserve">Заявитель дает свое согласие на: </w:t>
      </w:r>
    </w:p>
    <w:p w:rsidR="000430FC" w:rsidRPr="00CD6F9D" w:rsidRDefault="005F3D89">
      <w:pPr>
        <w:spacing w:after="0" w:line="240" w:lineRule="auto"/>
        <w:ind w:firstLine="567"/>
        <w:jc w:val="both"/>
        <w:rPr>
          <w:rFonts w:ascii="Times New Roman" w:hAnsi="Times New Roman"/>
          <w:sz w:val="20"/>
          <w:szCs w:val="20"/>
        </w:rPr>
      </w:pPr>
      <w:r w:rsidRPr="00CD6F9D">
        <w:rPr>
          <w:rFonts w:ascii="Times New Roman" w:hAnsi="Times New Roman"/>
          <w:sz w:val="20"/>
          <w:szCs w:val="20"/>
        </w:rPr>
        <w:t>- осуществление главным распорядителем (распорядителем) бюджетных средств (</w:t>
      </w:r>
      <w:r w:rsidR="00C548B8" w:rsidRPr="00CD6F9D">
        <w:rPr>
          <w:rFonts w:ascii="Times New Roman" w:hAnsi="Times New Roman"/>
          <w:sz w:val="20"/>
          <w:szCs w:val="20"/>
        </w:rPr>
        <w:t>Администрация г.о. Электросталь Московской области</w:t>
      </w:r>
      <w:r w:rsidRPr="00CD6F9D">
        <w:rPr>
          <w:rFonts w:ascii="Times New Roman" w:hAnsi="Times New Roman"/>
          <w:sz w:val="20"/>
          <w:szCs w:val="20"/>
        </w:rPr>
        <w:t>), предоставившим субсидии, и органами государственного (муниципального) финансового контроля проверок, в том числе выездных, соблюдения условий, целей и порядка получения субсидии;</w:t>
      </w:r>
    </w:p>
    <w:p w:rsidR="000430FC" w:rsidRPr="00CD6F9D" w:rsidRDefault="005F3D89">
      <w:pPr>
        <w:spacing w:after="0" w:line="240" w:lineRule="auto"/>
        <w:ind w:firstLine="567"/>
        <w:jc w:val="both"/>
        <w:rPr>
          <w:rFonts w:ascii="Times New Roman" w:hAnsi="Times New Roman"/>
          <w:sz w:val="20"/>
          <w:szCs w:val="20"/>
        </w:rPr>
      </w:pPr>
      <w:r w:rsidRPr="00CD6F9D">
        <w:rPr>
          <w:rFonts w:ascii="Times New Roman" w:hAnsi="Times New Roman"/>
          <w:sz w:val="20"/>
          <w:szCs w:val="20"/>
        </w:rPr>
        <w:t xml:space="preserve">- осуществление </w:t>
      </w:r>
      <w:r w:rsidR="00C548B8" w:rsidRPr="00CD6F9D">
        <w:rPr>
          <w:rFonts w:ascii="Times New Roman" w:hAnsi="Times New Roman"/>
          <w:sz w:val="20"/>
          <w:szCs w:val="20"/>
        </w:rPr>
        <w:t>муниципальным</w:t>
      </w:r>
      <w:r w:rsidRPr="00CD6F9D">
        <w:rPr>
          <w:rFonts w:ascii="Times New Roman" w:hAnsi="Times New Roman"/>
          <w:sz w:val="20"/>
          <w:szCs w:val="20"/>
        </w:rPr>
        <w:t xml:space="preserve"> казенным </w:t>
      </w:r>
      <w:r w:rsidR="00EA7D57">
        <w:rPr>
          <w:rFonts w:ascii="Times New Roman" w:hAnsi="Times New Roman"/>
          <w:sz w:val="20"/>
          <w:szCs w:val="20"/>
        </w:rPr>
        <w:t>учреждением</w:t>
      </w:r>
      <w:r w:rsidRPr="00CD6F9D">
        <w:rPr>
          <w:rFonts w:ascii="Times New Roman" w:hAnsi="Times New Roman"/>
          <w:sz w:val="20"/>
          <w:szCs w:val="20"/>
        </w:rPr>
        <w:t xml:space="preserve"> </w:t>
      </w:r>
      <w:r w:rsidR="00C548B8" w:rsidRPr="00CD6F9D">
        <w:rPr>
          <w:rFonts w:ascii="Times New Roman" w:hAnsi="Times New Roman"/>
          <w:sz w:val="20"/>
          <w:szCs w:val="20"/>
        </w:rPr>
        <w:t>«Департамент по развитию промышленности, инвестиционной политике и рекламе городского округа Электросталь Московской области</w:t>
      </w:r>
      <w:r w:rsidRPr="00CD6F9D">
        <w:rPr>
          <w:rFonts w:ascii="Times New Roman" w:hAnsi="Times New Roman"/>
          <w:sz w:val="20"/>
          <w:szCs w:val="20"/>
        </w:rPr>
        <w:t>» проверок, в том числе выездных, документов и (или) сведений, представленных для получения субсидии, а также соблюдения условий, целей и порядка получения субсидии.</w:t>
      </w:r>
    </w:p>
    <w:p w:rsidR="000430FC" w:rsidRPr="00CD6F9D" w:rsidRDefault="005F3D89">
      <w:pPr>
        <w:spacing w:after="0" w:line="240" w:lineRule="auto"/>
        <w:ind w:firstLine="567"/>
        <w:jc w:val="both"/>
        <w:rPr>
          <w:rFonts w:ascii="Times New Roman" w:hAnsi="Times New Roman"/>
          <w:sz w:val="20"/>
          <w:szCs w:val="20"/>
        </w:rPr>
      </w:pPr>
      <w:r w:rsidRPr="00CD6F9D">
        <w:rPr>
          <w:rFonts w:ascii="Times New Roman" w:hAnsi="Times New Roman"/>
          <w:sz w:val="20"/>
          <w:szCs w:val="20"/>
        </w:rPr>
        <w:t>-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документов, содержащихся в конкурсной Заявке.</w:t>
      </w:r>
    </w:p>
    <w:p w:rsidR="00B6072F" w:rsidRPr="00CD6F9D" w:rsidRDefault="005F3D89" w:rsidP="00F62245">
      <w:pPr>
        <w:spacing w:after="0" w:line="240" w:lineRule="auto"/>
        <w:ind w:firstLine="567"/>
        <w:jc w:val="both"/>
        <w:rPr>
          <w:rFonts w:ascii="Times New Roman" w:hAnsi="Times New Roman"/>
          <w:sz w:val="20"/>
          <w:szCs w:val="20"/>
        </w:rPr>
      </w:pPr>
      <w:r w:rsidRPr="00CD6F9D">
        <w:rPr>
          <w:rFonts w:ascii="Times New Roman" w:hAnsi="Times New Roman"/>
          <w:sz w:val="20"/>
          <w:szCs w:val="20"/>
        </w:rPr>
        <w:t xml:space="preserve">В случае, если на компенсацию представлены затраты, фактическое осуществление которых подтверждено не в полном объеме на дату представления заявления на конкурсный отбор, Заявитель обязуется в срок до 1 декабря текущего календарного года представить полный пакет документов, предусмотренный перечнем документов, представляемых для получения субсидии, подтверждающих фактическое осуществление затрат, представленных </w:t>
      </w:r>
      <w:r w:rsidRPr="00CD6F9D">
        <w:rPr>
          <w:rFonts w:ascii="Times New Roman" w:hAnsi="Times New Roman"/>
          <w:sz w:val="20"/>
          <w:szCs w:val="20"/>
        </w:rPr>
        <w:br/>
        <w:t>на компенсацию, и Заявитель заявляет об отказе от получения субсидии по мероприятию в случае непредставления полного пакета документов, предусмотренного перечнем документов, представляемых для получения субсидии, подтверждающих фактическое осуществление затрат, компенсируемых субсидией, в срок до 1 декабря текущего календарного года.</w:t>
      </w:r>
    </w:p>
    <w:p w:rsidR="00260955" w:rsidRDefault="00260955" w:rsidP="00B6072F">
      <w:pPr>
        <w:spacing w:after="0" w:line="240" w:lineRule="auto"/>
        <w:ind w:firstLine="567"/>
        <w:jc w:val="both"/>
        <w:rPr>
          <w:rFonts w:ascii="Times New Roman" w:hAnsi="Times New Roman"/>
          <w:sz w:val="14"/>
          <w:szCs w:val="14"/>
        </w:rPr>
      </w:pPr>
    </w:p>
    <w:p w:rsidR="00260955" w:rsidRDefault="00260955" w:rsidP="00B6072F">
      <w:pPr>
        <w:spacing w:after="0" w:line="240" w:lineRule="auto"/>
        <w:ind w:firstLine="567"/>
        <w:jc w:val="both"/>
        <w:rPr>
          <w:rFonts w:ascii="Times New Roman" w:hAnsi="Times New Roman"/>
          <w:sz w:val="14"/>
          <w:szCs w:val="14"/>
        </w:rPr>
      </w:pPr>
    </w:p>
    <w:p w:rsidR="00260955" w:rsidRDefault="00260955" w:rsidP="00B6072F">
      <w:pPr>
        <w:spacing w:after="0" w:line="240" w:lineRule="auto"/>
        <w:ind w:firstLine="567"/>
        <w:jc w:val="both"/>
        <w:rPr>
          <w:rFonts w:ascii="Times New Roman" w:eastAsia="Times New Roman" w:hAnsi="Times New Roman" w:cs="Arial"/>
          <w:sz w:val="24"/>
          <w:szCs w:val="24"/>
          <w:lang w:eastAsia="ru-RU"/>
        </w:rPr>
      </w:pPr>
    </w:p>
    <w:p w:rsidR="00260955" w:rsidRDefault="00260955" w:rsidP="00B6072F">
      <w:pPr>
        <w:spacing w:after="0" w:line="240" w:lineRule="auto"/>
        <w:ind w:firstLine="567"/>
        <w:jc w:val="both"/>
        <w:rPr>
          <w:rFonts w:ascii="Times New Roman" w:eastAsia="Times New Roman" w:hAnsi="Times New Roman" w:cs="Arial"/>
          <w:sz w:val="24"/>
          <w:szCs w:val="24"/>
          <w:lang w:eastAsia="ru-RU"/>
        </w:rPr>
      </w:pPr>
    </w:p>
    <w:p w:rsidR="00260955" w:rsidRDefault="00260955" w:rsidP="00B6072F">
      <w:pPr>
        <w:spacing w:after="0" w:line="240" w:lineRule="auto"/>
        <w:ind w:firstLine="567"/>
        <w:jc w:val="both"/>
        <w:rPr>
          <w:rFonts w:ascii="Times New Roman" w:eastAsia="Times New Roman" w:hAnsi="Times New Roman" w:cs="Arial"/>
          <w:sz w:val="24"/>
          <w:szCs w:val="24"/>
          <w:lang w:eastAsia="ru-RU"/>
        </w:rPr>
      </w:pPr>
    </w:p>
    <w:p w:rsidR="00260955" w:rsidRDefault="00260955" w:rsidP="00B6072F">
      <w:pPr>
        <w:spacing w:after="0" w:line="240" w:lineRule="auto"/>
        <w:ind w:firstLine="567"/>
        <w:jc w:val="both"/>
        <w:rPr>
          <w:rFonts w:ascii="Times New Roman" w:eastAsia="Times New Roman" w:hAnsi="Times New Roman" w:cs="Arial"/>
          <w:sz w:val="24"/>
          <w:szCs w:val="24"/>
          <w:lang w:eastAsia="ru-RU"/>
        </w:rPr>
      </w:pPr>
    </w:p>
    <w:p w:rsidR="00260955" w:rsidRDefault="00260955" w:rsidP="00B6072F">
      <w:pPr>
        <w:spacing w:after="0" w:line="240" w:lineRule="auto"/>
        <w:ind w:firstLine="567"/>
        <w:jc w:val="both"/>
        <w:rPr>
          <w:rFonts w:ascii="Times New Roman" w:eastAsia="Times New Roman" w:hAnsi="Times New Roman" w:cs="Arial"/>
          <w:sz w:val="24"/>
          <w:szCs w:val="24"/>
          <w:lang w:eastAsia="ru-RU"/>
        </w:rPr>
      </w:pPr>
    </w:p>
    <w:p w:rsidR="00260955" w:rsidRDefault="00260955" w:rsidP="00B6072F">
      <w:pPr>
        <w:spacing w:after="0" w:line="240" w:lineRule="auto"/>
        <w:ind w:firstLine="567"/>
        <w:jc w:val="both"/>
        <w:rPr>
          <w:rFonts w:ascii="Times New Roman" w:eastAsia="Times New Roman" w:hAnsi="Times New Roman" w:cs="Arial"/>
          <w:sz w:val="24"/>
          <w:szCs w:val="24"/>
          <w:lang w:eastAsia="ru-RU"/>
        </w:rPr>
      </w:pPr>
    </w:p>
    <w:p w:rsidR="00260955" w:rsidRDefault="00260955" w:rsidP="00B6072F">
      <w:pPr>
        <w:spacing w:after="0" w:line="240" w:lineRule="auto"/>
        <w:ind w:firstLine="567"/>
        <w:jc w:val="both"/>
        <w:rPr>
          <w:rFonts w:ascii="Times New Roman" w:eastAsia="Times New Roman" w:hAnsi="Times New Roman" w:cs="Arial"/>
          <w:sz w:val="24"/>
          <w:szCs w:val="24"/>
          <w:lang w:eastAsia="ru-RU"/>
        </w:rPr>
      </w:pPr>
    </w:p>
    <w:p w:rsidR="00B019F4" w:rsidRDefault="00B019F4" w:rsidP="00B6072F">
      <w:pPr>
        <w:spacing w:after="0" w:line="240" w:lineRule="auto"/>
        <w:ind w:firstLine="567"/>
        <w:jc w:val="both"/>
      </w:pPr>
    </w:p>
    <w:p w:rsidR="00B019F4" w:rsidRDefault="00B019F4" w:rsidP="00B6072F">
      <w:pPr>
        <w:spacing w:after="0" w:line="240" w:lineRule="auto"/>
        <w:ind w:firstLine="567"/>
        <w:jc w:val="both"/>
      </w:pPr>
    </w:p>
    <w:p w:rsidR="00B019F4" w:rsidRDefault="00B019F4" w:rsidP="00B6072F">
      <w:pPr>
        <w:spacing w:after="0" w:line="240" w:lineRule="auto"/>
        <w:ind w:firstLine="567"/>
        <w:jc w:val="both"/>
        <w:rPr>
          <w:rFonts w:ascii="Times New Roman" w:hAnsi="Times New Roman"/>
          <w:sz w:val="14"/>
          <w:szCs w:val="14"/>
        </w:rPr>
      </w:pPr>
    </w:p>
    <w:p w:rsidR="00B019F4" w:rsidRDefault="00B019F4">
      <w:pPr>
        <w:spacing w:after="0" w:line="240" w:lineRule="auto"/>
        <w:rPr>
          <w:rFonts w:ascii="Times New Roman" w:hAnsi="Times New Roman"/>
          <w:sz w:val="14"/>
          <w:szCs w:val="14"/>
        </w:rPr>
      </w:pPr>
      <w:r>
        <w:rPr>
          <w:rFonts w:ascii="Times New Roman" w:hAnsi="Times New Roman"/>
          <w:sz w:val="14"/>
          <w:szCs w:val="14"/>
        </w:rPr>
        <w:br w:type="page"/>
      </w:r>
    </w:p>
    <w:p w:rsidR="00B019F4" w:rsidRPr="004B704A" w:rsidRDefault="00B019F4" w:rsidP="00B019F4">
      <w:pPr>
        <w:spacing w:after="0" w:line="240" w:lineRule="auto"/>
        <w:ind w:left="5664" w:firstLine="6"/>
        <w:rPr>
          <w:rFonts w:ascii="Times New Roman" w:hAnsi="Times New Roman"/>
          <w:sz w:val="24"/>
          <w:szCs w:val="24"/>
          <w:lang w:eastAsia="ru-RU"/>
        </w:rPr>
      </w:pPr>
      <w:r w:rsidRPr="004B704A">
        <w:rPr>
          <w:rFonts w:ascii="Times New Roman" w:hAnsi="Times New Roman"/>
          <w:sz w:val="24"/>
          <w:szCs w:val="24"/>
          <w:lang w:eastAsia="ru-RU"/>
        </w:rPr>
        <w:lastRenderedPageBreak/>
        <w:t xml:space="preserve">Приложение 7   </w:t>
      </w:r>
    </w:p>
    <w:p w:rsidR="00B019F4" w:rsidRPr="000D770D" w:rsidRDefault="00B019F4" w:rsidP="00B019F4">
      <w:pPr>
        <w:spacing w:after="0" w:line="240" w:lineRule="auto"/>
        <w:ind w:left="5670"/>
        <w:rPr>
          <w:rFonts w:ascii="Times New Roman" w:hAnsi="Times New Roman"/>
          <w:sz w:val="24"/>
          <w:szCs w:val="24"/>
          <w:lang w:eastAsia="ru-RU"/>
        </w:rPr>
      </w:pPr>
      <w:r w:rsidRPr="004B704A">
        <w:rPr>
          <w:rFonts w:ascii="Times New Roman" w:hAnsi="Times New Roman"/>
          <w:sz w:val="24"/>
          <w:szCs w:val="24"/>
          <w:lang w:eastAsia="ru-RU"/>
        </w:rPr>
        <w:t>к Административному регламенту</w:t>
      </w:r>
    </w:p>
    <w:p w:rsidR="00B019F4" w:rsidRPr="00982E63" w:rsidRDefault="00B019F4" w:rsidP="00B019F4">
      <w:pPr>
        <w:pStyle w:val="ConsPlusTitle"/>
        <w:widowControl/>
        <w:ind w:left="-425" w:right="-425"/>
        <w:jc w:val="center"/>
      </w:pPr>
    </w:p>
    <w:p w:rsidR="00B019F4" w:rsidRPr="00982E63" w:rsidRDefault="00B019F4" w:rsidP="00B019F4">
      <w:pPr>
        <w:pStyle w:val="ConsPlusTitle"/>
        <w:widowControl/>
        <w:ind w:left="5670"/>
        <w:rPr>
          <w:b w:val="0"/>
          <w:sz w:val="28"/>
          <w:szCs w:val="28"/>
        </w:rPr>
      </w:pPr>
      <w:r w:rsidRPr="00982E63">
        <w:rPr>
          <w:b w:val="0"/>
          <w:sz w:val="24"/>
        </w:rPr>
        <w:t xml:space="preserve">«В </w:t>
      </w:r>
      <w:r>
        <w:rPr>
          <w:b w:val="0"/>
          <w:sz w:val="24"/>
        </w:rPr>
        <w:t>муниципальное</w:t>
      </w:r>
      <w:r w:rsidRPr="00982E63">
        <w:rPr>
          <w:b w:val="0"/>
          <w:sz w:val="24"/>
        </w:rPr>
        <w:t xml:space="preserve"> казенное </w:t>
      </w:r>
      <w:r>
        <w:rPr>
          <w:b w:val="0"/>
          <w:sz w:val="24"/>
        </w:rPr>
        <w:t>учреждение</w:t>
      </w:r>
      <w:r w:rsidRPr="00982E63">
        <w:rPr>
          <w:b w:val="0"/>
          <w:sz w:val="24"/>
        </w:rPr>
        <w:t xml:space="preserve"> </w:t>
      </w:r>
      <w:r>
        <w:rPr>
          <w:b w:val="0"/>
          <w:sz w:val="24"/>
        </w:rPr>
        <w:t>«Департамент по развитию промышленности, инвестиционной политике и рекламе городского округа Электросталь Московской области</w:t>
      </w:r>
      <w:r w:rsidRPr="00982E63">
        <w:rPr>
          <w:b w:val="0"/>
          <w:sz w:val="24"/>
        </w:rPr>
        <w:t>»</w:t>
      </w:r>
    </w:p>
    <w:p w:rsidR="00B019F4" w:rsidRPr="00982E63" w:rsidRDefault="00B019F4" w:rsidP="00B019F4">
      <w:pPr>
        <w:pStyle w:val="ConsPlusTitle"/>
        <w:widowControl/>
        <w:ind w:left="5670"/>
        <w:rPr>
          <w:sz w:val="28"/>
          <w:szCs w:val="28"/>
        </w:rPr>
      </w:pPr>
    </w:p>
    <w:p w:rsidR="00B019F4" w:rsidRPr="00982E63" w:rsidRDefault="00B019F4" w:rsidP="00B019F4">
      <w:pPr>
        <w:pStyle w:val="ConsPlusTitle"/>
        <w:widowControl/>
        <w:shd w:val="clear" w:color="auto" w:fill="FFFFFF" w:themeFill="background1"/>
        <w:jc w:val="center"/>
        <w:rPr>
          <w:sz w:val="24"/>
        </w:rPr>
      </w:pPr>
      <w:r w:rsidRPr="00982E63">
        <w:rPr>
          <w:sz w:val="24"/>
        </w:rPr>
        <w:t>Заявление на предоставление финансовой поддержки (субсидии)</w:t>
      </w:r>
    </w:p>
    <w:p w:rsidR="00B019F4" w:rsidRPr="00982E63" w:rsidRDefault="00B019F4" w:rsidP="00B019F4">
      <w:pPr>
        <w:pStyle w:val="ConsPlusTitle"/>
        <w:widowControl/>
        <w:jc w:val="center"/>
        <w:rPr>
          <w:b w:val="0"/>
          <w:sz w:val="24"/>
          <w:u w:val="single"/>
        </w:rPr>
      </w:pPr>
      <w:r w:rsidRPr="00982E63">
        <w:rPr>
          <w:b w:val="0"/>
          <w:bCs w:val="0"/>
          <w:sz w:val="24"/>
          <w:u w:val="single"/>
        </w:rPr>
        <w:t>Мероприятие «</w:t>
      </w:r>
      <w:r>
        <w:rPr>
          <w:b w:val="0"/>
          <w:sz w:val="24"/>
          <w:u w:val="single"/>
        </w:rPr>
        <w:t>Ч</w:t>
      </w:r>
      <w:r w:rsidRPr="00B019F4">
        <w:rPr>
          <w:b w:val="0"/>
          <w:sz w:val="24"/>
          <w:u w:val="single"/>
        </w:rPr>
        <w:t>астичная компенсация субъектам малого и среднего предпринимательства затрат, связанных с технологическим присоединением</w:t>
      </w:r>
      <w:r>
        <w:rPr>
          <w:b w:val="0"/>
          <w:sz w:val="24"/>
          <w:u w:val="single"/>
        </w:rPr>
        <w:t>»</w:t>
      </w:r>
    </w:p>
    <w:p w:rsidR="00B019F4" w:rsidRPr="00982E63" w:rsidRDefault="00B019F4" w:rsidP="00B019F4">
      <w:pPr>
        <w:pStyle w:val="ConsPlusTitle"/>
        <w:widowControl/>
        <w:jc w:val="center"/>
        <w:rPr>
          <w:b w:val="0"/>
          <w:sz w:val="16"/>
          <w:szCs w:val="16"/>
        </w:rPr>
      </w:pPr>
    </w:p>
    <w:p w:rsidR="00B019F4" w:rsidRPr="00982E63" w:rsidRDefault="00B019F4" w:rsidP="00B019F4">
      <w:pPr>
        <w:pStyle w:val="ConsPlusTitle"/>
        <w:widowControl/>
        <w:jc w:val="both"/>
        <w:rPr>
          <w:sz w:val="24"/>
        </w:rPr>
      </w:pPr>
      <w:r w:rsidRPr="00982E63">
        <w:rPr>
          <w:bCs w:val="0"/>
          <w:sz w:val="24"/>
        </w:rPr>
        <w:t xml:space="preserve">Раздел </w:t>
      </w:r>
      <w:r w:rsidRPr="00982E63">
        <w:rPr>
          <w:bCs w:val="0"/>
          <w:sz w:val="24"/>
          <w:lang w:val="en-US"/>
        </w:rPr>
        <w:t>I</w:t>
      </w:r>
      <w:r w:rsidRPr="00982E63">
        <w:rPr>
          <w:bCs w:val="0"/>
          <w:sz w:val="24"/>
        </w:rPr>
        <w:t xml:space="preserve">. Сведения о Заявителе </w:t>
      </w:r>
    </w:p>
    <w:tbl>
      <w:tblPr>
        <w:tblStyle w:val="afffff9"/>
        <w:tblpPr w:leftFromText="180" w:rightFromText="180" w:vertAnchor="text" w:horzAnchor="margin" w:tblpY="148"/>
        <w:tblW w:w="10065" w:type="dxa"/>
        <w:tblCellMar>
          <w:left w:w="98" w:type="dxa"/>
        </w:tblCellMar>
        <w:tblLook w:val="04A0" w:firstRow="1" w:lastRow="0" w:firstColumn="1" w:lastColumn="0" w:noHBand="0" w:noVBand="1"/>
      </w:tblPr>
      <w:tblGrid>
        <w:gridCol w:w="5034"/>
        <w:gridCol w:w="54"/>
        <w:gridCol w:w="4977"/>
      </w:tblGrid>
      <w:tr w:rsidR="00B019F4" w:rsidRPr="00982E63" w:rsidTr="00EA1309">
        <w:tc>
          <w:tcPr>
            <w:tcW w:w="5087" w:type="dxa"/>
            <w:gridSpan w:val="2"/>
            <w:shd w:val="clear" w:color="auto" w:fill="auto"/>
            <w:tcMar>
              <w:left w:w="98" w:type="dxa"/>
            </w:tcMar>
          </w:tcPr>
          <w:p w:rsidR="00B019F4" w:rsidRPr="00982E63" w:rsidRDefault="00B019F4" w:rsidP="00EA1309">
            <w:pPr>
              <w:spacing w:after="0" w:line="216" w:lineRule="auto"/>
              <w:rPr>
                <w:rFonts w:ascii="Times New Roman" w:hAnsi="Times New Roman"/>
                <w:sz w:val="28"/>
                <w:szCs w:val="28"/>
              </w:rPr>
            </w:pPr>
            <w:r w:rsidRPr="00982E63">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977" w:type="dxa"/>
            <w:shd w:val="clear" w:color="auto" w:fill="auto"/>
            <w:tcMar>
              <w:left w:w="98" w:type="dxa"/>
            </w:tcMar>
          </w:tcPr>
          <w:p w:rsidR="00B019F4" w:rsidRPr="00982E63" w:rsidRDefault="00B019F4" w:rsidP="00EA1309">
            <w:pPr>
              <w:spacing w:after="0" w:line="240" w:lineRule="auto"/>
              <w:jc w:val="both"/>
              <w:rPr>
                <w:rFonts w:ascii="Times New Roman" w:hAnsi="Times New Roman"/>
                <w:b/>
                <w:i/>
                <w:sz w:val="28"/>
                <w:szCs w:val="28"/>
              </w:rPr>
            </w:pPr>
          </w:p>
        </w:tc>
      </w:tr>
      <w:tr w:rsidR="00B019F4" w:rsidRPr="00982E63" w:rsidTr="00EA1309">
        <w:tc>
          <w:tcPr>
            <w:tcW w:w="5087" w:type="dxa"/>
            <w:gridSpan w:val="2"/>
            <w:shd w:val="clear" w:color="auto" w:fill="auto"/>
            <w:tcMar>
              <w:left w:w="98" w:type="dxa"/>
            </w:tcMar>
          </w:tcPr>
          <w:p w:rsidR="00B019F4" w:rsidRPr="00982E63" w:rsidRDefault="00B019F4" w:rsidP="00EA1309">
            <w:pPr>
              <w:spacing w:after="0" w:line="240" w:lineRule="auto"/>
              <w:rPr>
                <w:rFonts w:ascii="Times New Roman" w:hAnsi="Times New Roman"/>
                <w:sz w:val="28"/>
                <w:szCs w:val="28"/>
              </w:rPr>
            </w:pPr>
            <w:r w:rsidRPr="00982E63">
              <w:rPr>
                <w:rFonts w:ascii="Times New Roman" w:hAnsi="Times New Roman"/>
                <w:sz w:val="24"/>
                <w:szCs w:val="24"/>
              </w:rPr>
              <w:t xml:space="preserve">Сокращенное наименование организации </w:t>
            </w:r>
          </w:p>
        </w:tc>
        <w:tc>
          <w:tcPr>
            <w:tcW w:w="4977" w:type="dxa"/>
            <w:shd w:val="clear" w:color="auto" w:fill="auto"/>
            <w:tcMar>
              <w:left w:w="98" w:type="dxa"/>
            </w:tcMar>
          </w:tcPr>
          <w:p w:rsidR="00B019F4" w:rsidRPr="00982E63" w:rsidRDefault="00B019F4" w:rsidP="00EA1309">
            <w:pPr>
              <w:spacing w:after="0" w:line="240" w:lineRule="auto"/>
              <w:jc w:val="both"/>
              <w:rPr>
                <w:rFonts w:ascii="Times New Roman" w:hAnsi="Times New Roman"/>
                <w:b/>
                <w:sz w:val="28"/>
                <w:szCs w:val="28"/>
              </w:rPr>
            </w:pPr>
          </w:p>
        </w:tc>
      </w:tr>
      <w:tr w:rsidR="00B019F4" w:rsidRPr="00982E63" w:rsidTr="00EA1309">
        <w:tc>
          <w:tcPr>
            <w:tcW w:w="5087" w:type="dxa"/>
            <w:gridSpan w:val="2"/>
            <w:shd w:val="clear" w:color="auto" w:fill="auto"/>
            <w:tcMar>
              <w:left w:w="98" w:type="dxa"/>
            </w:tcMar>
          </w:tcPr>
          <w:p w:rsidR="00B019F4" w:rsidRPr="00982E63" w:rsidRDefault="00B019F4" w:rsidP="00EA1309">
            <w:pPr>
              <w:spacing w:after="0" w:line="240" w:lineRule="auto"/>
              <w:jc w:val="both"/>
              <w:rPr>
                <w:rFonts w:ascii="Times New Roman" w:hAnsi="Times New Roman"/>
                <w:sz w:val="28"/>
                <w:szCs w:val="28"/>
              </w:rPr>
            </w:pPr>
            <w:r w:rsidRPr="00982E63">
              <w:rPr>
                <w:rFonts w:ascii="Times New Roman" w:hAnsi="Times New Roman"/>
                <w:sz w:val="24"/>
                <w:szCs w:val="24"/>
              </w:rPr>
              <w:t xml:space="preserve">ОГРН/ОГРНИП </w:t>
            </w:r>
          </w:p>
        </w:tc>
        <w:tc>
          <w:tcPr>
            <w:tcW w:w="4977" w:type="dxa"/>
            <w:shd w:val="clear" w:color="auto" w:fill="auto"/>
            <w:tcMar>
              <w:left w:w="98" w:type="dxa"/>
            </w:tcMar>
          </w:tcPr>
          <w:p w:rsidR="00B019F4" w:rsidRPr="00982E63" w:rsidRDefault="00B019F4" w:rsidP="00EA1309">
            <w:pPr>
              <w:spacing w:after="0" w:line="240" w:lineRule="auto"/>
              <w:jc w:val="both"/>
              <w:rPr>
                <w:rFonts w:ascii="Times New Roman" w:hAnsi="Times New Roman"/>
                <w:b/>
                <w:sz w:val="28"/>
                <w:szCs w:val="28"/>
              </w:rPr>
            </w:pPr>
          </w:p>
        </w:tc>
      </w:tr>
      <w:tr w:rsidR="00B019F4" w:rsidRPr="00982E63" w:rsidTr="00EA1309">
        <w:tc>
          <w:tcPr>
            <w:tcW w:w="5087" w:type="dxa"/>
            <w:gridSpan w:val="2"/>
            <w:shd w:val="clear" w:color="auto" w:fill="auto"/>
            <w:tcMar>
              <w:left w:w="98" w:type="dxa"/>
            </w:tcMar>
          </w:tcPr>
          <w:p w:rsidR="00B019F4" w:rsidRPr="00982E63" w:rsidRDefault="00B019F4" w:rsidP="00EA1309">
            <w:pPr>
              <w:spacing w:after="0" w:line="240" w:lineRule="auto"/>
              <w:jc w:val="both"/>
              <w:rPr>
                <w:rFonts w:ascii="Times New Roman" w:hAnsi="Times New Roman"/>
                <w:sz w:val="28"/>
                <w:szCs w:val="28"/>
              </w:rPr>
            </w:pPr>
            <w:r w:rsidRPr="00982E63">
              <w:rPr>
                <w:rFonts w:ascii="Times New Roman" w:hAnsi="Times New Roman"/>
                <w:sz w:val="24"/>
                <w:szCs w:val="24"/>
              </w:rPr>
              <w:t xml:space="preserve">ИНН </w:t>
            </w:r>
          </w:p>
        </w:tc>
        <w:tc>
          <w:tcPr>
            <w:tcW w:w="4977" w:type="dxa"/>
            <w:shd w:val="clear" w:color="auto" w:fill="auto"/>
            <w:tcMar>
              <w:left w:w="98" w:type="dxa"/>
            </w:tcMar>
          </w:tcPr>
          <w:p w:rsidR="00B019F4" w:rsidRPr="00982E63" w:rsidRDefault="00B019F4" w:rsidP="00EA1309">
            <w:pPr>
              <w:spacing w:after="0" w:line="240" w:lineRule="auto"/>
              <w:jc w:val="both"/>
              <w:rPr>
                <w:rFonts w:ascii="Times New Roman" w:hAnsi="Times New Roman"/>
                <w:b/>
                <w:sz w:val="28"/>
                <w:szCs w:val="28"/>
              </w:rPr>
            </w:pPr>
          </w:p>
        </w:tc>
      </w:tr>
      <w:tr w:rsidR="00B019F4" w:rsidRPr="00982E63" w:rsidTr="00EA1309">
        <w:tc>
          <w:tcPr>
            <w:tcW w:w="5087" w:type="dxa"/>
            <w:gridSpan w:val="2"/>
            <w:shd w:val="clear" w:color="auto" w:fill="auto"/>
            <w:tcMar>
              <w:left w:w="98" w:type="dxa"/>
            </w:tcMar>
          </w:tcPr>
          <w:p w:rsidR="00B019F4" w:rsidRPr="00982E63" w:rsidRDefault="00B019F4" w:rsidP="00EA1309">
            <w:pPr>
              <w:spacing w:after="0" w:line="240" w:lineRule="auto"/>
              <w:jc w:val="both"/>
              <w:rPr>
                <w:rFonts w:ascii="Times New Roman" w:hAnsi="Times New Roman"/>
                <w:sz w:val="28"/>
                <w:szCs w:val="28"/>
              </w:rPr>
            </w:pPr>
            <w:r w:rsidRPr="00982E63">
              <w:rPr>
                <w:rFonts w:ascii="Times New Roman" w:hAnsi="Times New Roman"/>
                <w:sz w:val="24"/>
                <w:szCs w:val="24"/>
              </w:rPr>
              <w:t xml:space="preserve">КПП </w:t>
            </w:r>
          </w:p>
        </w:tc>
        <w:tc>
          <w:tcPr>
            <w:tcW w:w="4977" w:type="dxa"/>
            <w:shd w:val="clear" w:color="auto" w:fill="auto"/>
            <w:tcMar>
              <w:left w:w="98" w:type="dxa"/>
            </w:tcMar>
          </w:tcPr>
          <w:p w:rsidR="00B019F4" w:rsidRPr="00982E63" w:rsidRDefault="00B019F4" w:rsidP="00EA1309">
            <w:pPr>
              <w:spacing w:after="0" w:line="240" w:lineRule="auto"/>
              <w:jc w:val="both"/>
              <w:rPr>
                <w:rFonts w:ascii="Times New Roman" w:hAnsi="Times New Roman"/>
                <w:b/>
                <w:sz w:val="28"/>
                <w:szCs w:val="28"/>
              </w:rPr>
            </w:pPr>
          </w:p>
        </w:tc>
      </w:tr>
      <w:tr w:rsidR="00B019F4" w:rsidRPr="00982E63" w:rsidTr="00EA1309">
        <w:tc>
          <w:tcPr>
            <w:tcW w:w="5087" w:type="dxa"/>
            <w:gridSpan w:val="2"/>
            <w:shd w:val="clear" w:color="auto" w:fill="auto"/>
            <w:tcMar>
              <w:left w:w="98" w:type="dxa"/>
            </w:tcMar>
          </w:tcPr>
          <w:p w:rsidR="00B019F4" w:rsidRPr="00982E63" w:rsidRDefault="00B019F4" w:rsidP="00EA1309">
            <w:pPr>
              <w:spacing w:after="0" w:line="240" w:lineRule="auto"/>
              <w:jc w:val="both"/>
              <w:rPr>
                <w:rFonts w:ascii="Times New Roman" w:hAnsi="Times New Roman"/>
                <w:sz w:val="28"/>
                <w:szCs w:val="28"/>
              </w:rPr>
            </w:pPr>
            <w:r w:rsidRPr="00982E63">
              <w:rPr>
                <w:rFonts w:ascii="Times New Roman" w:hAnsi="Times New Roman"/>
                <w:sz w:val="24"/>
                <w:szCs w:val="24"/>
              </w:rPr>
              <w:t>Адрес места нахождения (места регистрации)/места жительства (для ИП)</w:t>
            </w:r>
          </w:p>
        </w:tc>
        <w:tc>
          <w:tcPr>
            <w:tcW w:w="4977" w:type="dxa"/>
            <w:shd w:val="clear" w:color="auto" w:fill="auto"/>
            <w:tcMar>
              <w:left w:w="98" w:type="dxa"/>
            </w:tcMar>
          </w:tcPr>
          <w:p w:rsidR="00B019F4" w:rsidRPr="00982E63" w:rsidRDefault="00B019F4" w:rsidP="00EA1309">
            <w:pPr>
              <w:spacing w:after="0" w:line="240" w:lineRule="auto"/>
              <w:jc w:val="both"/>
              <w:rPr>
                <w:rFonts w:ascii="Times New Roman" w:hAnsi="Times New Roman"/>
                <w:b/>
                <w:sz w:val="28"/>
                <w:szCs w:val="28"/>
              </w:rPr>
            </w:pPr>
          </w:p>
        </w:tc>
      </w:tr>
      <w:tr w:rsidR="00B019F4" w:rsidRPr="00982E63" w:rsidTr="00EA1309">
        <w:tc>
          <w:tcPr>
            <w:tcW w:w="5087" w:type="dxa"/>
            <w:gridSpan w:val="2"/>
            <w:shd w:val="clear" w:color="auto" w:fill="auto"/>
            <w:tcMar>
              <w:left w:w="98" w:type="dxa"/>
            </w:tcMar>
          </w:tcPr>
          <w:p w:rsidR="00B019F4" w:rsidRPr="00982E63" w:rsidRDefault="00B019F4" w:rsidP="00EA1309">
            <w:pPr>
              <w:spacing w:after="0" w:line="240" w:lineRule="auto"/>
              <w:rPr>
                <w:rFonts w:ascii="Times New Roman" w:hAnsi="Times New Roman"/>
                <w:sz w:val="28"/>
                <w:szCs w:val="28"/>
              </w:rPr>
            </w:pPr>
            <w:r w:rsidRPr="00982E63">
              <w:rPr>
                <w:rFonts w:ascii="Times New Roman" w:hAnsi="Times New Roman"/>
                <w:sz w:val="24"/>
                <w:szCs w:val="24"/>
              </w:rPr>
              <w:t xml:space="preserve">Адрес места ведения бизнеса </w:t>
            </w:r>
          </w:p>
          <w:p w:rsidR="00B019F4" w:rsidRPr="00982E63" w:rsidRDefault="00B019F4" w:rsidP="00EA1309">
            <w:pPr>
              <w:spacing w:after="0" w:line="240" w:lineRule="auto"/>
              <w:rPr>
                <w:rFonts w:ascii="Times New Roman" w:hAnsi="Times New Roman"/>
                <w:sz w:val="24"/>
                <w:szCs w:val="24"/>
              </w:rPr>
            </w:pPr>
          </w:p>
        </w:tc>
        <w:tc>
          <w:tcPr>
            <w:tcW w:w="4977" w:type="dxa"/>
            <w:shd w:val="clear" w:color="auto" w:fill="auto"/>
            <w:tcMar>
              <w:left w:w="98" w:type="dxa"/>
            </w:tcMar>
          </w:tcPr>
          <w:p w:rsidR="00B019F4" w:rsidRPr="00982E63" w:rsidRDefault="00B019F4" w:rsidP="00EA1309">
            <w:pPr>
              <w:spacing w:after="0" w:line="240" w:lineRule="auto"/>
              <w:jc w:val="both"/>
              <w:rPr>
                <w:rFonts w:ascii="Times New Roman" w:hAnsi="Times New Roman"/>
                <w:b/>
                <w:sz w:val="28"/>
                <w:szCs w:val="28"/>
              </w:rPr>
            </w:pPr>
          </w:p>
        </w:tc>
      </w:tr>
      <w:tr w:rsidR="00B019F4" w:rsidRPr="00982E63" w:rsidTr="00EA1309">
        <w:tc>
          <w:tcPr>
            <w:tcW w:w="10064" w:type="dxa"/>
            <w:gridSpan w:val="3"/>
            <w:shd w:val="clear" w:color="auto" w:fill="auto"/>
            <w:tcMar>
              <w:left w:w="98" w:type="dxa"/>
            </w:tcMar>
          </w:tcPr>
          <w:p w:rsidR="00B019F4" w:rsidRPr="00982E63" w:rsidRDefault="00B019F4" w:rsidP="00EA1309">
            <w:pPr>
              <w:spacing w:after="0" w:line="240" w:lineRule="auto"/>
              <w:jc w:val="center"/>
              <w:rPr>
                <w:rFonts w:ascii="Times New Roman" w:hAnsi="Times New Roman"/>
                <w:b/>
                <w:sz w:val="28"/>
                <w:szCs w:val="28"/>
              </w:rPr>
            </w:pPr>
            <w:r w:rsidRPr="00982E63">
              <w:rPr>
                <w:rFonts w:ascii="Times New Roman" w:hAnsi="Times New Roman"/>
                <w:sz w:val="24"/>
                <w:szCs w:val="24"/>
              </w:rPr>
              <w:t>Реквизиты</w:t>
            </w:r>
          </w:p>
        </w:tc>
      </w:tr>
      <w:tr w:rsidR="00B019F4" w:rsidRPr="00982E63" w:rsidTr="00EA1309">
        <w:tc>
          <w:tcPr>
            <w:tcW w:w="5087" w:type="dxa"/>
            <w:gridSpan w:val="2"/>
            <w:shd w:val="clear" w:color="auto" w:fill="auto"/>
            <w:tcMar>
              <w:left w:w="98" w:type="dxa"/>
            </w:tcMar>
          </w:tcPr>
          <w:p w:rsidR="00B019F4" w:rsidRPr="00982E63" w:rsidRDefault="00B019F4" w:rsidP="00EA1309">
            <w:pPr>
              <w:spacing w:after="0" w:line="240" w:lineRule="auto"/>
              <w:rPr>
                <w:rFonts w:ascii="Times New Roman" w:hAnsi="Times New Roman"/>
                <w:sz w:val="28"/>
                <w:szCs w:val="28"/>
              </w:rPr>
            </w:pPr>
            <w:r w:rsidRPr="00982E63">
              <w:rPr>
                <w:rFonts w:ascii="Times New Roman" w:hAnsi="Times New Roman"/>
                <w:sz w:val="24"/>
                <w:szCs w:val="24"/>
              </w:rPr>
              <w:t>Наименование банка</w:t>
            </w:r>
          </w:p>
        </w:tc>
        <w:tc>
          <w:tcPr>
            <w:tcW w:w="4977" w:type="dxa"/>
            <w:shd w:val="clear" w:color="auto" w:fill="auto"/>
            <w:tcMar>
              <w:left w:w="98" w:type="dxa"/>
            </w:tcMar>
          </w:tcPr>
          <w:p w:rsidR="00B019F4" w:rsidRPr="00982E63" w:rsidRDefault="00B019F4" w:rsidP="00EA1309">
            <w:pPr>
              <w:spacing w:after="0" w:line="240" w:lineRule="auto"/>
              <w:jc w:val="both"/>
              <w:rPr>
                <w:rFonts w:ascii="Times New Roman" w:hAnsi="Times New Roman"/>
                <w:b/>
                <w:sz w:val="28"/>
                <w:szCs w:val="28"/>
              </w:rPr>
            </w:pPr>
          </w:p>
        </w:tc>
      </w:tr>
      <w:tr w:rsidR="00B019F4" w:rsidRPr="00982E63" w:rsidTr="00EA1309">
        <w:trPr>
          <w:trHeight w:val="423"/>
        </w:trPr>
        <w:tc>
          <w:tcPr>
            <w:tcW w:w="5087" w:type="dxa"/>
            <w:gridSpan w:val="2"/>
            <w:shd w:val="clear" w:color="auto" w:fill="auto"/>
            <w:tcMar>
              <w:left w:w="98" w:type="dxa"/>
            </w:tcMar>
          </w:tcPr>
          <w:p w:rsidR="00B019F4" w:rsidRPr="00982E63" w:rsidRDefault="00B019F4" w:rsidP="00EA1309">
            <w:pPr>
              <w:spacing w:after="0" w:line="240" w:lineRule="auto"/>
              <w:rPr>
                <w:rFonts w:ascii="Times New Roman" w:hAnsi="Times New Roman"/>
                <w:sz w:val="28"/>
                <w:szCs w:val="28"/>
              </w:rPr>
            </w:pPr>
            <w:r w:rsidRPr="00982E63">
              <w:rPr>
                <w:rFonts w:ascii="Times New Roman" w:hAnsi="Times New Roman"/>
                <w:sz w:val="24"/>
                <w:szCs w:val="24"/>
              </w:rPr>
              <w:t xml:space="preserve">Расчетный счет </w:t>
            </w:r>
          </w:p>
        </w:tc>
        <w:tc>
          <w:tcPr>
            <w:tcW w:w="4977" w:type="dxa"/>
            <w:shd w:val="clear" w:color="auto" w:fill="auto"/>
            <w:tcMar>
              <w:left w:w="98" w:type="dxa"/>
            </w:tcMar>
          </w:tcPr>
          <w:p w:rsidR="00B019F4" w:rsidRPr="00982E63" w:rsidRDefault="00B019F4" w:rsidP="00EA1309">
            <w:pPr>
              <w:spacing w:after="0" w:line="240" w:lineRule="auto"/>
              <w:jc w:val="both"/>
              <w:rPr>
                <w:rFonts w:ascii="Times New Roman" w:hAnsi="Times New Roman"/>
                <w:b/>
                <w:sz w:val="28"/>
                <w:szCs w:val="28"/>
              </w:rPr>
            </w:pPr>
          </w:p>
        </w:tc>
      </w:tr>
      <w:tr w:rsidR="00B019F4" w:rsidRPr="00982E63" w:rsidTr="00EA1309">
        <w:tc>
          <w:tcPr>
            <w:tcW w:w="5087" w:type="dxa"/>
            <w:gridSpan w:val="2"/>
            <w:shd w:val="clear" w:color="auto" w:fill="auto"/>
            <w:tcMar>
              <w:left w:w="98" w:type="dxa"/>
            </w:tcMar>
          </w:tcPr>
          <w:p w:rsidR="00B019F4" w:rsidRPr="00982E63" w:rsidRDefault="00B019F4" w:rsidP="00EA1309">
            <w:pPr>
              <w:spacing w:after="0" w:line="240" w:lineRule="auto"/>
              <w:rPr>
                <w:rFonts w:ascii="Times New Roman" w:hAnsi="Times New Roman"/>
                <w:sz w:val="28"/>
                <w:szCs w:val="28"/>
              </w:rPr>
            </w:pPr>
            <w:r w:rsidRPr="00982E63">
              <w:rPr>
                <w:rFonts w:ascii="Times New Roman" w:hAnsi="Times New Roman"/>
                <w:sz w:val="24"/>
                <w:szCs w:val="24"/>
              </w:rPr>
              <w:t>Кор / счет</w:t>
            </w:r>
          </w:p>
        </w:tc>
        <w:tc>
          <w:tcPr>
            <w:tcW w:w="4977" w:type="dxa"/>
            <w:shd w:val="clear" w:color="auto" w:fill="auto"/>
            <w:tcMar>
              <w:left w:w="98" w:type="dxa"/>
            </w:tcMar>
          </w:tcPr>
          <w:p w:rsidR="00B019F4" w:rsidRPr="00982E63" w:rsidRDefault="00B019F4" w:rsidP="00EA1309">
            <w:pPr>
              <w:spacing w:after="0" w:line="240" w:lineRule="auto"/>
              <w:jc w:val="both"/>
              <w:rPr>
                <w:rFonts w:ascii="Times New Roman" w:hAnsi="Times New Roman"/>
                <w:b/>
                <w:sz w:val="28"/>
                <w:szCs w:val="28"/>
              </w:rPr>
            </w:pPr>
          </w:p>
        </w:tc>
      </w:tr>
      <w:tr w:rsidR="00B019F4" w:rsidRPr="00982E63" w:rsidTr="00EA1309">
        <w:tc>
          <w:tcPr>
            <w:tcW w:w="5087" w:type="dxa"/>
            <w:gridSpan w:val="2"/>
            <w:shd w:val="clear" w:color="auto" w:fill="auto"/>
            <w:tcMar>
              <w:left w:w="98" w:type="dxa"/>
            </w:tcMar>
          </w:tcPr>
          <w:p w:rsidR="00B019F4" w:rsidRPr="00982E63" w:rsidRDefault="00B019F4" w:rsidP="00EA1309">
            <w:pPr>
              <w:spacing w:after="0" w:line="240" w:lineRule="auto"/>
              <w:rPr>
                <w:rFonts w:ascii="Times New Roman" w:hAnsi="Times New Roman"/>
                <w:sz w:val="28"/>
                <w:szCs w:val="28"/>
              </w:rPr>
            </w:pPr>
            <w:r w:rsidRPr="00982E63">
              <w:rPr>
                <w:rFonts w:ascii="Times New Roman" w:hAnsi="Times New Roman"/>
                <w:sz w:val="24"/>
                <w:szCs w:val="24"/>
              </w:rPr>
              <w:t>БИК</w:t>
            </w:r>
          </w:p>
        </w:tc>
        <w:tc>
          <w:tcPr>
            <w:tcW w:w="4977" w:type="dxa"/>
            <w:shd w:val="clear" w:color="auto" w:fill="auto"/>
            <w:tcMar>
              <w:left w:w="98" w:type="dxa"/>
            </w:tcMar>
          </w:tcPr>
          <w:p w:rsidR="00B019F4" w:rsidRPr="00982E63" w:rsidRDefault="00B019F4" w:rsidP="00EA1309">
            <w:pPr>
              <w:spacing w:after="0" w:line="240" w:lineRule="auto"/>
              <w:jc w:val="both"/>
              <w:rPr>
                <w:rFonts w:ascii="Times New Roman" w:hAnsi="Times New Roman"/>
                <w:b/>
                <w:sz w:val="28"/>
                <w:szCs w:val="28"/>
              </w:rPr>
            </w:pPr>
          </w:p>
        </w:tc>
      </w:tr>
      <w:tr w:rsidR="00B019F4" w:rsidRPr="00982E63" w:rsidTr="00EA1309">
        <w:tc>
          <w:tcPr>
            <w:tcW w:w="5087" w:type="dxa"/>
            <w:gridSpan w:val="2"/>
            <w:shd w:val="clear" w:color="auto" w:fill="auto"/>
            <w:tcMar>
              <w:left w:w="98" w:type="dxa"/>
            </w:tcMar>
          </w:tcPr>
          <w:p w:rsidR="00B019F4" w:rsidRPr="00982E63" w:rsidRDefault="00B019F4" w:rsidP="00EA1309">
            <w:pPr>
              <w:spacing w:after="0" w:line="240" w:lineRule="auto"/>
              <w:rPr>
                <w:rFonts w:ascii="Times New Roman" w:hAnsi="Times New Roman"/>
                <w:sz w:val="28"/>
                <w:szCs w:val="28"/>
              </w:rPr>
            </w:pPr>
            <w:r w:rsidRPr="00982E63">
              <w:rPr>
                <w:rFonts w:ascii="Times New Roman" w:hAnsi="Times New Roman"/>
                <w:sz w:val="24"/>
                <w:szCs w:val="24"/>
              </w:rPr>
              <w:t>ИНН банка</w:t>
            </w:r>
          </w:p>
        </w:tc>
        <w:tc>
          <w:tcPr>
            <w:tcW w:w="4977" w:type="dxa"/>
            <w:shd w:val="clear" w:color="auto" w:fill="auto"/>
            <w:tcMar>
              <w:left w:w="98" w:type="dxa"/>
            </w:tcMar>
          </w:tcPr>
          <w:p w:rsidR="00B019F4" w:rsidRPr="00982E63" w:rsidRDefault="00B019F4" w:rsidP="00EA1309">
            <w:pPr>
              <w:spacing w:after="0" w:line="240" w:lineRule="auto"/>
              <w:jc w:val="both"/>
              <w:rPr>
                <w:rFonts w:ascii="Times New Roman" w:hAnsi="Times New Roman"/>
                <w:b/>
                <w:sz w:val="28"/>
                <w:szCs w:val="28"/>
              </w:rPr>
            </w:pPr>
          </w:p>
        </w:tc>
      </w:tr>
      <w:tr w:rsidR="00B019F4" w:rsidRPr="00982E63" w:rsidTr="00EA1309">
        <w:tc>
          <w:tcPr>
            <w:tcW w:w="5087" w:type="dxa"/>
            <w:gridSpan w:val="2"/>
            <w:shd w:val="clear" w:color="auto" w:fill="auto"/>
            <w:tcMar>
              <w:left w:w="98" w:type="dxa"/>
            </w:tcMar>
          </w:tcPr>
          <w:p w:rsidR="00B019F4" w:rsidRPr="00982E63" w:rsidRDefault="00B019F4" w:rsidP="00EA1309">
            <w:pPr>
              <w:spacing w:after="0" w:line="240" w:lineRule="auto"/>
              <w:rPr>
                <w:rFonts w:ascii="Times New Roman" w:hAnsi="Times New Roman"/>
                <w:sz w:val="28"/>
                <w:szCs w:val="28"/>
              </w:rPr>
            </w:pPr>
            <w:r w:rsidRPr="00982E63">
              <w:rPr>
                <w:rFonts w:ascii="Times New Roman" w:hAnsi="Times New Roman"/>
                <w:sz w:val="24"/>
                <w:szCs w:val="24"/>
              </w:rPr>
              <w:t>КПП банка</w:t>
            </w:r>
          </w:p>
        </w:tc>
        <w:tc>
          <w:tcPr>
            <w:tcW w:w="4977" w:type="dxa"/>
            <w:shd w:val="clear" w:color="auto" w:fill="auto"/>
            <w:tcMar>
              <w:left w:w="98" w:type="dxa"/>
            </w:tcMar>
          </w:tcPr>
          <w:p w:rsidR="00B019F4" w:rsidRPr="00982E63" w:rsidRDefault="00B019F4" w:rsidP="00EA1309">
            <w:pPr>
              <w:spacing w:after="0" w:line="240" w:lineRule="auto"/>
              <w:jc w:val="both"/>
              <w:rPr>
                <w:rFonts w:ascii="Times New Roman" w:hAnsi="Times New Roman"/>
                <w:b/>
                <w:sz w:val="28"/>
                <w:szCs w:val="28"/>
              </w:rPr>
            </w:pPr>
          </w:p>
        </w:tc>
      </w:tr>
      <w:tr w:rsidR="00B019F4" w:rsidRPr="00982E63" w:rsidTr="00EA1309">
        <w:tc>
          <w:tcPr>
            <w:tcW w:w="10064" w:type="dxa"/>
            <w:gridSpan w:val="3"/>
            <w:shd w:val="clear" w:color="auto" w:fill="auto"/>
            <w:tcMar>
              <w:left w:w="98" w:type="dxa"/>
            </w:tcMar>
          </w:tcPr>
          <w:p w:rsidR="00B019F4" w:rsidRPr="00982E63" w:rsidRDefault="00B019F4" w:rsidP="00EA1309">
            <w:pPr>
              <w:spacing w:after="0" w:line="240" w:lineRule="auto"/>
              <w:jc w:val="center"/>
              <w:rPr>
                <w:rFonts w:ascii="Times New Roman" w:hAnsi="Times New Roman"/>
                <w:sz w:val="28"/>
                <w:szCs w:val="28"/>
              </w:rPr>
            </w:pPr>
            <w:r w:rsidRPr="00982E63">
              <w:rPr>
                <w:rFonts w:ascii="Times New Roman" w:hAnsi="Times New Roman"/>
                <w:sz w:val="24"/>
                <w:szCs w:val="24"/>
              </w:rPr>
              <w:t>Руководитель</w:t>
            </w:r>
          </w:p>
        </w:tc>
      </w:tr>
      <w:tr w:rsidR="00B019F4" w:rsidRPr="00982E63" w:rsidTr="00EA1309">
        <w:tc>
          <w:tcPr>
            <w:tcW w:w="5033" w:type="dxa"/>
            <w:shd w:val="clear" w:color="auto" w:fill="auto"/>
            <w:tcMar>
              <w:left w:w="98" w:type="dxa"/>
            </w:tcMar>
          </w:tcPr>
          <w:p w:rsidR="00B019F4" w:rsidRPr="00982E63" w:rsidRDefault="00B019F4" w:rsidP="00EA1309">
            <w:pPr>
              <w:spacing w:after="0" w:line="240" w:lineRule="auto"/>
              <w:rPr>
                <w:rFonts w:ascii="Times New Roman" w:hAnsi="Times New Roman"/>
                <w:sz w:val="28"/>
                <w:szCs w:val="28"/>
              </w:rPr>
            </w:pPr>
            <w:r w:rsidRPr="00982E63">
              <w:rPr>
                <w:rFonts w:ascii="Times New Roman" w:hAnsi="Times New Roman"/>
                <w:sz w:val="24"/>
                <w:szCs w:val="24"/>
              </w:rPr>
              <w:t>Фамилия Имя Отчество</w:t>
            </w:r>
          </w:p>
        </w:tc>
        <w:tc>
          <w:tcPr>
            <w:tcW w:w="5031" w:type="dxa"/>
            <w:gridSpan w:val="2"/>
            <w:shd w:val="clear" w:color="auto" w:fill="auto"/>
            <w:tcMar>
              <w:left w:w="98" w:type="dxa"/>
            </w:tcMar>
          </w:tcPr>
          <w:p w:rsidR="00B019F4" w:rsidRPr="00982E63" w:rsidRDefault="00B019F4" w:rsidP="00EA1309">
            <w:pPr>
              <w:spacing w:after="0" w:line="240" w:lineRule="auto"/>
              <w:jc w:val="center"/>
              <w:rPr>
                <w:rFonts w:ascii="Times New Roman" w:hAnsi="Times New Roman"/>
                <w:sz w:val="28"/>
                <w:szCs w:val="28"/>
              </w:rPr>
            </w:pPr>
          </w:p>
        </w:tc>
      </w:tr>
      <w:tr w:rsidR="00B019F4" w:rsidRPr="00982E63" w:rsidTr="00EA1309">
        <w:tc>
          <w:tcPr>
            <w:tcW w:w="5033" w:type="dxa"/>
            <w:shd w:val="clear" w:color="auto" w:fill="auto"/>
            <w:tcMar>
              <w:left w:w="98" w:type="dxa"/>
            </w:tcMar>
          </w:tcPr>
          <w:p w:rsidR="00B019F4" w:rsidRPr="00982E63" w:rsidRDefault="00B019F4" w:rsidP="00EA1309">
            <w:pPr>
              <w:spacing w:after="0" w:line="240" w:lineRule="auto"/>
              <w:rPr>
                <w:rFonts w:ascii="Times New Roman" w:hAnsi="Times New Roman"/>
                <w:sz w:val="28"/>
                <w:szCs w:val="28"/>
              </w:rPr>
            </w:pPr>
            <w:r w:rsidRPr="00982E63">
              <w:rPr>
                <w:rFonts w:ascii="Times New Roman" w:hAnsi="Times New Roman"/>
                <w:sz w:val="24"/>
                <w:szCs w:val="24"/>
              </w:rPr>
              <w:t>Контактный телефон</w:t>
            </w:r>
          </w:p>
        </w:tc>
        <w:tc>
          <w:tcPr>
            <w:tcW w:w="5031" w:type="dxa"/>
            <w:gridSpan w:val="2"/>
            <w:shd w:val="clear" w:color="auto" w:fill="auto"/>
            <w:tcMar>
              <w:left w:w="98" w:type="dxa"/>
            </w:tcMar>
          </w:tcPr>
          <w:p w:rsidR="00B019F4" w:rsidRPr="00982E63" w:rsidRDefault="00B019F4" w:rsidP="00EA1309">
            <w:pPr>
              <w:spacing w:after="0" w:line="240" w:lineRule="auto"/>
              <w:jc w:val="center"/>
              <w:rPr>
                <w:rFonts w:ascii="Times New Roman" w:hAnsi="Times New Roman"/>
                <w:sz w:val="28"/>
                <w:szCs w:val="28"/>
              </w:rPr>
            </w:pPr>
          </w:p>
        </w:tc>
      </w:tr>
    </w:tbl>
    <w:p w:rsidR="00B019F4" w:rsidRPr="00982E63" w:rsidRDefault="00B019F4" w:rsidP="00B019F4">
      <w:pPr>
        <w:pStyle w:val="ConsPlusTitle"/>
        <w:widowControl/>
        <w:jc w:val="both"/>
        <w:rPr>
          <w:bCs w:val="0"/>
          <w:sz w:val="28"/>
          <w:szCs w:val="28"/>
        </w:rPr>
      </w:pPr>
    </w:p>
    <w:tbl>
      <w:tblPr>
        <w:tblStyle w:val="afffff9"/>
        <w:tblpPr w:leftFromText="180" w:rightFromText="180" w:vertAnchor="text" w:horzAnchor="margin" w:tblpY="29"/>
        <w:tblW w:w="10065" w:type="dxa"/>
        <w:tblCellMar>
          <w:left w:w="98" w:type="dxa"/>
        </w:tblCellMar>
        <w:tblLook w:val="04A0" w:firstRow="1" w:lastRow="0" w:firstColumn="1" w:lastColumn="0" w:noHBand="0" w:noVBand="1"/>
      </w:tblPr>
      <w:tblGrid>
        <w:gridCol w:w="5088"/>
        <w:gridCol w:w="4977"/>
      </w:tblGrid>
      <w:tr w:rsidR="00B019F4" w:rsidRPr="00982E63" w:rsidTr="00EA1309">
        <w:tc>
          <w:tcPr>
            <w:tcW w:w="10065" w:type="dxa"/>
            <w:gridSpan w:val="2"/>
            <w:shd w:val="clear" w:color="auto" w:fill="auto"/>
            <w:tcMar>
              <w:left w:w="98" w:type="dxa"/>
            </w:tcMar>
          </w:tcPr>
          <w:p w:rsidR="00B019F4" w:rsidRPr="00982E63" w:rsidRDefault="00B019F4" w:rsidP="00EA1309">
            <w:pPr>
              <w:spacing w:after="0" w:line="240" w:lineRule="auto"/>
              <w:jc w:val="center"/>
              <w:rPr>
                <w:sz w:val="24"/>
                <w:szCs w:val="24"/>
              </w:rPr>
            </w:pPr>
            <w:r w:rsidRPr="00982E63">
              <w:rPr>
                <w:rFonts w:ascii="Times New Roman" w:hAnsi="Times New Roman"/>
                <w:sz w:val="24"/>
                <w:szCs w:val="24"/>
              </w:rPr>
              <w:t>Контактное лицо</w:t>
            </w:r>
          </w:p>
        </w:tc>
      </w:tr>
      <w:tr w:rsidR="00B019F4" w:rsidRPr="00982E63" w:rsidTr="00EA1309">
        <w:tc>
          <w:tcPr>
            <w:tcW w:w="5088" w:type="dxa"/>
            <w:shd w:val="clear" w:color="auto" w:fill="auto"/>
            <w:tcMar>
              <w:left w:w="98" w:type="dxa"/>
            </w:tcMar>
          </w:tcPr>
          <w:p w:rsidR="00B019F4" w:rsidRPr="00982E63" w:rsidRDefault="00B019F4" w:rsidP="00EA1309">
            <w:pPr>
              <w:spacing w:after="0" w:line="240" w:lineRule="auto"/>
              <w:rPr>
                <w:rFonts w:ascii="Times New Roman" w:hAnsi="Times New Roman"/>
                <w:sz w:val="28"/>
                <w:szCs w:val="28"/>
              </w:rPr>
            </w:pPr>
            <w:r w:rsidRPr="00982E63">
              <w:rPr>
                <w:rFonts w:ascii="Times New Roman" w:hAnsi="Times New Roman"/>
              </w:rPr>
              <w:t>Должность</w:t>
            </w:r>
          </w:p>
        </w:tc>
        <w:tc>
          <w:tcPr>
            <w:tcW w:w="4977" w:type="dxa"/>
            <w:shd w:val="clear" w:color="auto" w:fill="auto"/>
            <w:tcMar>
              <w:left w:w="98" w:type="dxa"/>
            </w:tcMar>
          </w:tcPr>
          <w:p w:rsidR="00B019F4" w:rsidRPr="00982E63" w:rsidRDefault="00B019F4" w:rsidP="00EA1309">
            <w:pPr>
              <w:spacing w:after="0" w:line="240" w:lineRule="auto"/>
              <w:jc w:val="both"/>
              <w:rPr>
                <w:rFonts w:ascii="Times New Roman" w:hAnsi="Times New Roman"/>
                <w:b/>
                <w:sz w:val="28"/>
                <w:szCs w:val="28"/>
              </w:rPr>
            </w:pPr>
          </w:p>
        </w:tc>
      </w:tr>
      <w:tr w:rsidR="00B019F4" w:rsidRPr="00982E63" w:rsidTr="00EA1309">
        <w:tc>
          <w:tcPr>
            <w:tcW w:w="5088" w:type="dxa"/>
            <w:shd w:val="clear" w:color="auto" w:fill="auto"/>
            <w:tcMar>
              <w:left w:w="98" w:type="dxa"/>
            </w:tcMar>
          </w:tcPr>
          <w:p w:rsidR="00B019F4" w:rsidRPr="00982E63" w:rsidRDefault="00B019F4" w:rsidP="00EA1309">
            <w:pPr>
              <w:spacing w:after="0" w:line="240" w:lineRule="auto"/>
              <w:rPr>
                <w:rFonts w:ascii="Times New Roman" w:hAnsi="Times New Roman"/>
                <w:sz w:val="28"/>
                <w:szCs w:val="28"/>
              </w:rPr>
            </w:pPr>
            <w:r w:rsidRPr="00982E63">
              <w:rPr>
                <w:rFonts w:ascii="Times New Roman" w:hAnsi="Times New Roman"/>
              </w:rPr>
              <w:t>Фамилия Имя Отчество</w:t>
            </w:r>
          </w:p>
        </w:tc>
        <w:tc>
          <w:tcPr>
            <w:tcW w:w="4977" w:type="dxa"/>
            <w:shd w:val="clear" w:color="auto" w:fill="auto"/>
            <w:tcMar>
              <w:left w:w="98" w:type="dxa"/>
            </w:tcMar>
          </w:tcPr>
          <w:p w:rsidR="00B019F4" w:rsidRPr="00982E63" w:rsidRDefault="00B019F4" w:rsidP="00EA1309">
            <w:pPr>
              <w:spacing w:after="0" w:line="240" w:lineRule="auto"/>
              <w:jc w:val="both"/>
              <w:rPr>
                <w:rFonts w:ascii="Times New Roman" w:hAnsi="Times New Roman"/>
                <w:b/>
                <w:sz w:val="28"/>
                <w:szCs w:val="28"/>
              </w:rPr>
            </w:pPr>
          </w:p>
        </w:tc>
      </w:tr>
      <w:tr w:rsidR="00B019F4" w:rsidRPr="00982E63" w:rsidTr="00EA1309">
        <w:tc>
          <w:tcPr>
            <w:tcW w:w="5088" w:type="dxa"/>
            <w:shd w:val="clear" w:color="auto" w:fill="auto"/>
            <w:tcMar>
              <w:left w:w="98" w:type="dxa"/>
            </w:tcMar>
          </w:tcPr>
          <w:p w:rsidR="00B019F4" w:rsidRPr="00982E63" w:rsidRDefault="00B019F4" w:rsidP="00EA1309">
            <w:pPr>
              <w:spacing w:after="0" w:line="240" w:lineRule="auto"/>
              <w:rPr>
                <w:rFonts w:ascii="Times New Roman" w:hAnsi="Times New Roman"/>
                <w:sz w:val="28"/>
                <w:szCs w:val="28"/>
              </w:rPr>
            </w:pPr>
            <w:r w:rsidRPr="00982E63">
              <w:rPr>
                <w:rFonts w:ascii="Times New Roman" w:hAnsi="Times New Roman"/>
              </w:rPr>
              <w:t>Контактный телефон</w:t>
            </w:r>
          </w:p>
        </w:tc>
        <w:tc>
          <w:tcPr>
            <w:tcW w:w="4977" w:type="dxa"/>
            <w:shd w:val="clear" w:color="auto" w:fill="auto"/>
            <w:tcMar>
              <w:left w:w="98" w:type="dxa"/>
            </w:tcMar>
          </w:tcPr>
          <w:p w:rsidR="00B019F4" w:rsidRPr="00982E63" w:rsidRDefault="00B019F4" w:rsidP="00EA1309">
            <w:pPr>
              <w:spacing w:after="0" w:line="240" w:lineRule="auto"/>
              <w:jc w:val="both"/>
              <w:rPr>
                <w:rFonts w:ascii="Times New Roman" w:hAnsi="Times New Roman"/>
                <w:b/>
                <w:sz w:val="28"/>
                <w:szCs w:val="28"/>
              </w:rPr>
            </w:pPr>
          </w:p>
        </w:tc>
      </w:tr>
      <w:tr w:rsidR="00B019F4" w:rsidRPr="00982E63" w:rsidTr="00EA1309">
        <w:tc>
          <w:tcPr>
            <w:tcW w:w="5088" w:type="dxa"/>
            <w:shd w:val="clear" w:color="auto" w:fill="auto"/>
            <w:tcMar>
              <w:left w:w="98" w:type="dxa"/>
            </w:tcMar>
          </w:tcPr>
          <w:p w:rsidR="00B019F4" w:rsidRPr="00982E63" w:rsidRDefault="00B019F4" w:rsidP="00EA1309">
            <w:pPr>
              <w:spacing w:after="0" w:line="240" w:lineRule="auto"/>
              <w:rPr>
                <w:rFonts w:ascii="Times New Roman" w:hAnsi="Times New Roman"/>
                <w:sz w:val="28"/>
                <w:szCs w:val="28"/>
              </w:rPr>
            </w:pPr>
            <w:r w:rsidRPr="00982E63">
              <w:rPr>
                <w:rFonts w:ascii="Times New Roman" w:hAnsi="Times New Roman"/>
              </w:rPr>
              <w:t>E-mail</w:t>
            </w:r>
          </w:p>
        </w:tc>
        <w:tc>
          <w:tcPr>
            <w:tcW w:w="4977" w:type="dxa"/>
            <w:shd w:val="clear" w:color="auto" w:fill="auto"/>
            <w:tcMar>
              <w:left w:w="98" w:type="dxa"/>
            </w:tcMar>
          </w:tcPr>
          <w:p w:rsidR="00B019F4" w:rsidRPr="00982E63" w:rsidRDefault="00B019F4" w:rsidP="00EA1309">
            <w:pPr>
              <w:spacing w:after="0" w:line="240" w:lineRule="auto"/>
              <w:jc w:val="both"/>
              <w:rPr>
                <w:rFonts w:ascii="Times New Roman" w:hAnsi="Times New Roman"/>
                <w:b/>
                <w:sz w:val="28"/>
                <w:szCs w:val="28"/>
              </w:rPr>
            </w:pPr>
          </w:p>
        </w:tc>
      </w:tr>
    </w:tbl>
    <w:p w:rsidR="00B019F4" w:rsidRPr="00982E63" w:rsidRDefault="00B019F4" w:rsidP="00B019F4">
      <w:pPr>
        <w:pStyle w:val="ConsPlusTitle"/>
        <w:widowControl/>
        <w:jc w:val="both"/>
        <w:rPr>
          <w:sz w:val="16"/>
          <w:szCs w:val="16"/>
        </w:rPr>
      </w:pPr>
    </w:p>
    <w:p w:rsidR="00B019F4" w:rsidRPr="00982E63" w:rsidRDefault="00B019F4" w:rsidP="00B019F4">
      <w:pPr>
        <w:pStyle w:val="ConsPlusTitle"/>
        <w:widowControl/>
        <w:jc w:val="both"/>
        <w:rPr>
          <w:bCs w:val="0"/>
          <w:sz w:val="24"/>
        </w:rPr>
      </w:pPr>
      <w:r w:rsidRPr="00982E63">
        <w:rPr>
          <w:bCs w:val="0"/>
          <w:sz w:val="24"/>
        </w:rPr>
        <w:t xml:space="preserve">Раздел </w:t>
      </w:r>
      <w:r w:rsidRPr="00982E63">
        <w:rPr>
          <w:bCs w:val="0"/>
          <w:sz w:val="24"/>
          <w:lang w:val="en-US"/>
        </w:rPr>
        <w:t>II</w:t>
      </w:r>
      <w:r w:rsidRPr="00982E63">
        <w:rPr>
          <w:bCs w:val="0"/>
          <w:sz w:val="24"/>
        </w:rPr>
        <w:t xml:space="preserve">. Расчет размера субсидии </w:t>
      </w:r>
    </w:p>
    <w:p w:rsidR="00B019F4" w:rsidRPr="00982E63" w:rsidRDefault="00B019F4" w:rsidP="00B019F4">
      <w:pPr>
        <w:pStyle w:val="ConsPlusTitle"/>
        <w:widowControl/>
        <w:jc w:val="both"/>
        <w:rPr>
          <w:sz w:val="16"/>
          <w:szCs w:val="16"/>
        </w:rPr>
      </w:pPr>
    </w:p>
    <w:tbl>
      <w:tblPr>
        <w:tblStyle w:val="afffff9"/>
        <w:tblW w:w="4154" w:type="pct"/>
        <w:tblInd w:w="-5" w:type="dxa"/>
        <w:tblCellMar>
          <w:left w:w="103" w:type="dxa"/>
        </w:tblCellMar>
        <w:tblLook w:val="04A0" w:firstRow="1" w:lastRow="0" w:firstColumn="1" w:lastColumn="0" w:noHBand="0" w:noVBand="1"/>
      </w:tblPr>
      <w:tblGrid>
        <w:gridCol w:w="512"/>
        <w:gridCol w:w="3540"/>
        <w:gridCol w:w="1460"/>
        <w:gridCol w:w="1592"/>
        <w:gridCol w:w="1456"/>
      </w:tblGrid>
      <w:tr w:rsidR="001120DD" w:rsidRPr="004B704A" w:rsidTr="001120DD">
        <w:tc>
          <w:tcPr>
            <w:tcW w:w="511" w:type="dxa"/>
            <w:shd w:val="clear" w:color="auto" w:fill="auto"/>
            <w:tcMar>
              <w:left w:w="103" w:type="dxa"/>
            </w:tcMar>
          </w:tcPr>
          <w:p w:rsidR="001120DD" w:rsidRPr="004B704A" w:rsidRDefault="001120DD" w:rsidP="00EA1309">
            <w:pPr>
              <w:spacing w:after="0" w:line="240" w:lineRule="auto"/>
              <w:jc w:val="center"/>
              <w:rPr>
                <w:rFonts w:ascii="Times New Roman" w:hAnsi="Times New Roman"/>
                <w:sz w:val="24"/>
                <w:szCs w:val="24"/>
              </w:rPr>
            </w:pPr>
            <w:r w:rsidRPr="004B704A">
              <w:rPr>
                <w:rFonts w:ascii="Times New Roman" w:hAnsi="Times New Roman"/>
                <w:sz w:val="18"/>
                <w:szCs w:val="18"/>
              </w:rPr>
              <w:t>№ п/п</w:t>
            </w:r>
          </w:p>
        </w:tc>
        <w:tc>
          <w:tcPr>
            <w:tcW w:w="3540" w:type="dxa"/>
            <w:shd w:val="clear" w:color="auto" w:fill="auto"/>
            <w:tcMar>
              <w:left w:w="103" w:type="dxa"/>
            </w:tcMar>
          </w:tcPr>
          <w:p w:rsidR="001120DD" w:rsidRPr="004B704A" w:rsidRDefault="001120DD" w:rsidP="00EA1309">
            <w:pPr>
              <w:spacing w:after="0" w:line="216" w:lineRule="auto"/>
              <w:jc w:val="center"/>
              <w:rPr>
                <w:rFonts w:ascii="Times New Roman" w:hAnsi="Times New Roman"/>
                <w:sz w:val="24"/>
                <w:szCs w:val="24"/>
              </w:rPr>
            </w:pPr>
            <w:r w:rsidRPr="004B704A">
              <w:rPr>
                <w:rFonts w:ascii="Times New Roman" w:hAnsi="Times New Roman"/>
                <w:sz w:val="18"/>
                <w:szCs w:val="18"/>
              </w:rPr>
              <w:t>Наименование расходов.</w:t>
            </w:r>
          </w:p>
          <w:p w:rsidR="001120DD" w:rsidRPr="004B704A" w:rsidRDefault="001120DD" w:rsidP="00EA1309">
            <w:pPr>
              <w:spacing w:after="0" w:line="216" w:lineRule="auto"/>
              <w:jc w:val="center"/>
              <w:rPr>
                <w:rFonts w:ascii="Times New Roman" w:hAnsi="Times New Roman"/>
                <w:sz w:val="24"/>
                <w:szCs w:val="24"/>
              </w:rPr>
            </w:pPr>
            <w:r w:rsidRPr="004B704A">
              <w:rPr>
                <w:rFonts w:ascii="Times New Roman" w:hAnsi="Times New Roman"/>
                <w:sz w:val="18"/>
                <w:szCs w:val="18"/>
              </w:rPr>
              <w:t>В составе должно быть указано:</w:t>
            </w:r>
          </w:p>
          <w:p w:rsidR="001120DD" w:rsidRPr="004B704A" w:rsidRDefault="001120DD" w:rsidP="00EA1309">
            <w:pPr>
              <w:spacing w:after="0" w:line="216" w:lineRule="auto"/>
              <w:jc w:val="center"/>
              <w:rPr>
                <w:rFonts w:ascii="Times New Roman" w:hAnsi="Times New Roman"/>
                <w:sz w:val="24"/>
                <w:szCs w:val="24"/>
              </w:rPr>
            </w:pPr>
            <w:r w:rsidRPr="004B704A">
              <w:rPr>
                <w:rFonts w:ascii="Times New Roman" w:hAnsi="Times New Roman"/>
                <w:sz w:val="18"/>
                <w:szCs w:val="18"/>
              </w:rPr>
              <w:t>- тип присоединения;</w:t>
            </w:r>
          </w:p>
          <w:p w:rsidR="001120DD" w:rsidRPr="004B704A" w:rsidRDefault="001120DD" w:rsidP="001120DD">
            <w:pPr>
              <w:spacing w:after="0" w:line="216" w:lineRule="auto"/>
              <w:jc w:val="center"/>
              <w:rPr>
                <w:rFonts w:ascii="Times New Roman" w:hAnsi="Times New Roman"/>
                <w:sz w:val="24"/>
                <w:szCs w:val="24"/>
              </w:rPr>
            </w:pPr>
            <w:r w:rsidRPr="004B704A">
              <w:rPr>
                <w:rFonts w:ascii="Times New Roman" w:hAnsi="Times New Roman"/>
                <w:sz w:val="18"/>
                <w:szCs w:val="18"/>
              </w:rPr>
              <w:t>- адрес и вид помещения/здания/сооружения/земельного участка, где производится присоединение</w:t>
            </w:r>
          </w:p>
        </w:tc>
        <w:tc>
          <w:tcPr>
            <w:tcW w:w="1460" w:type="dxa"/>
            <w:shd w:val="clear" w:color="auto" w:fill="auto"/>
            <w:tcMar>
              <w:left w:w="103" w:type="dxa"/>
            </w:tcMar>
          </w:tcPr>
          <w:p w:rsidR="001120DD" w:rsidRPr="004B704A" w:rsidRDefault="001120DD" w:rsidP="001120DD">
            <w:pPr>
              <w:spacing w:after="0" w:line="240" w:lineRule="auto"/>
              <w:jc w:val="center"/>
              <w:rPr>
                <w:rFonts w:ascii="Times New Roman" w:hAnsi="Times New Roman"/>
                <w:sz w:val="24"/>
                <w:szCs w:val="24"/>
              </w:rPr>
            </w:pPr>
            <w:r w:rsidRPr="004B704A">
              <w:rPr>
                <w:rFonts w:ascii="Times New Roman" w:hAnsi="Times New Roman"/>
                <w:sz w:val="18"/>
                <w:szCs w:val="18"/>
              </w:rPr>
              <w:t>№, дата заключения договора</w:t>
            </w:r>
          </w:p>
        </w:tc>
        <w:tc>
          <w:tcPr>
            <w:tcW w:w="1592" w:type="dxa"/>
            <w:shd w:val="clear" w:color="auto" w:fill="auto"/>
            <w:tcMar>
              <w:left w:w="103" w:type="dxa"/>
            </w:tcMar>
          </w:tcPr>
          <w:p w:rsidR="001120DD" w:rsidRPr="004B704A" w:rsidRDefault="001120DD" w:rsidP="00EA1309">
            <w:pPr>
              <w:spacing w:after="0" w:line="240" w:lineRule="auto"/>
              <w:jc w:val="center"/>
              <w:rPr>
                <w:rFonts w:ascii="Times New Roman" w:hAnsi="Times New Roman"/>
                <w:sz w:val="24"/>
                <w:szCs w:val="24"/>
              </w:rPr>
            </w:pPr>
            <w:r w:rsidRPr="004B704A">
              <w:rPr>
                <w:rFonts w:ascii="Times New Roman" w:hAnsi="Times New Roman"/>
                <w:sz w:val="18"/>
                <w:szCs w:val="18"/>
              </w:rPr>
              <w:t xml:space="preserve">Размер оплаты (в соответствии с договором), </w:t>
            </w:r>
          </w:p>
          <w:p w:rsidR="001120DD" w:rsidRPr="004B704A" w:rsidRDefault="001120DD" w:rsidP="00EA1309">
            <w:pPr>
              <w:spacing w:after="0" w:line="240" w:lineRule="auto"/>
              <w:jc w:val="center"/>
              <w:rPr>
                <w:rFonts w:ascii="Times New Roman" w:hAnsi="Times New Roman"/>
                <w:sz w:val="24"/>
                <w:szCs w:val="24"/>
              </w:rPr>
            </w:pPr>
            <w:r w:rsidRPr="004B704A">
              <w:rPr>
                <w:rFonts w:ascii="Times New Roman" w:hAnsi="Times New Roman"/>
                <w:sz w:val="18"/>
                <w:szCs w:val="18"/>
              </w:rPr>
              <w:t>в руб.</w:t>
            </w:r>
          </w:p>
        </w:tc>
        <w:tc>
          <w:tcPr>
            <w:tcW w:w="1456" w:type="dxa"/>
            <w:shd w:val="clear" w:color="auto" w:fill="auto"/>
            <w:tcMar>
              <w:left w:w="103" w:type="dxa"/>
            </w:tcMar>
          </w:tcPr>
          <w:p w:rsidR="001120DD" w:rsidRPr="004B704A" w:rsidRDefault="001120DD" w:rsidP="00EA1309">
            <w:pPr>
              <w:spacing w:after="0" w:line="240" w:lineRule="auto"/>
              <w:jc w:val="center"/>
              <w:rPr>
                <w:rFonts w:ascii="Times New Roman" w:hAnsi="Times New Roman"/>
                <w:sz w:val="24"/>
                <w:szCs w:val="24"/>
              </w:rPr>
            </w:pPr>
            <w:r w:rsidRPr="004B704A">
              <w:rPr>
                <w:rFonts w:ascii="Times New Roman" w:hAnsi="Times New Roman"/>
                <w:sz w:val="18"/>
                <w:szCs w:val="18"/>
              </w:rPr>
              <w:t>№ и дата платежного поручения</w:t>
            </w:r>
          </w:p>
        </w:tc>
      </w:tr>
      <w:tr w:rsidR="001120DD" w:rsidRPr="004B704A" w:rsidTr="001120DD">
        <w:tc>
          <w:tcPr>
            <w:tcW w:w="511" w:type="dxa"/>
            <w:shd w:val="clear" w:color="auto" w:fill="auto"/>
            <w:tcMar>
              <w:left w:w="103" w:type="dxa"/>
            </w:tcMar>
          </w:tcPr>
          <w:p w:rsidR="001120DD" w:rsidRPr="004B704A" w:rsidRDefault="001120DD" w:rsidP="00EA1309">
            <w:pPr>
              <w:spacing w:after="0" w:line="240" w:lineRule="auto"/>
              <w:jc w:val="center"/>
              <w:rPr>
                <w:rFonts w:ascii="Times New Roman" w:hAnsi="Times New Roman"/>
                <w:sz w:val="24"/>
                <w:szCs w:val="24"/>
              </w:rPr>
            </w:pPr>
            <w:r w:rsidRPr="004B704A">
              <w:rPr>
                <w:rFonts w:ascii="Times New Roman" w:hAnsi="Times New Roman"/>
                <w:sz w:val="24"/>
                <w:szCs w:val="24"/>
              </w:rPr>
              <w:t>1</w:t>
            </w:r>
          </w:p>
        </w:tc>
        <w:tc>
          <w:tcPr>
            <w:tcW w:w="3540" w:type="dxa"/>
            <w:shd w:val="clear" w:color="auto" w:fill="auto"/>
            <w:tcMar>
              <w:left w:w="103" w:type="dxa"/>
            </w:tcMar>
          </w:tcPr>
          <w:p w:rsidR="001120DD" w:rsidRPr="004B704A" w:rsidRDefault="001120DD" w:rsidP="00EA1309">
            <w:pPr>
              <w:spacing w:after="0" w:line="240" w:lineRule="auto"/>
              <w:jc w:val="center"/>
              <w:rPr>
                <w:rFonts w:ascii="Times New Roman" w:hAnsi="Times New Roman"/>
                <w:sz w:val="24"/>
                <w:szCs w:val="24"/>
              </w:rPr>
            </w:pPr>
            <w:r w:rsidRPr="004B704A">
              <w:rPr>
                <w:rFonts w:ascii="Times New Roman" w:hAnsi="Times New Roman"/>
                <w:sz w:val="24"/>
                <w:szCs w:val="24"/>
              </w:rPr>
              <w:t>2</w:t>
            </w:r>
          </w:p>
        </w:tc>
        <w:tc>
          <w:tcPr>
            <w:tcW w:w="1460" w:type="dxa"/>
            <w:shd w:val="clear" w:color="auto" w:fill="auto"/>
            <w:tcMar>
              <w:left w:w="103" w:type="dxa"/>
            </w:tcMar>
          </w:tcPr>
          <w:p w:rsidR="001120DD" w:rsidRPr="004B704A" w:rsidRDefault="001120DD" w:rsidP="00EA1309">
            <w:pPr>
              <w:spacing w:after="0" w:line="240" w:lineRule="auto"/>
              <w:jc w:val="center"/>
              <w:rPr>
                <w:rFonts w:ascii="Times New Roman" w:hAnsi="Times New Roman"/>
                <w:sz w:val="24"/>
                <w:szCs w:val="24"/>
              </w:rPr>
            </w:pPr>
            <w:r w:rsidRPr="004B704A">
              <w:rPr>
                <w:rFonts w:ascii="Times New Roman" w:hAnsi="Times New Roman"/>
                <w:sz w:val="24"/>
                <w:szCs w:val="24"/>
              </w:rPr>
              <w:t>3</w:t>
            </w:r>
          </w:p>
        </w:tc>
        <w:tc>
          <w:tcPr>
            <w:tcW w:w="1592" w:type="dxa"/>
            <w:shd w:val="clear" w:color="auto" w:fill="auto"/>
            <w:tcMar>
              <w:left w:w="103" w:type="dxa"/>
            </w:tcMar>
          </w:tcPr>
          <w:p w:rsidR="001120DD" w:rsidRPr="004B704A" w:rsidRDefault="001120DD" w:rsidP="00EA1309">
            <w:pPr>
              <w:spacing w:after="0" w:line="240" w:lineRule="auto"/>
              <w:jc w:val="center"/>
              <w:rPr>
                <w:rFonts w:ascii="Times New Roman" w:hAnsi="Times New Roman"/>
                <w:sz w:val="24"/>
                <w:szCs w:val="24"/>
              </w:rPr>
            </w:pPr>
            <w:r w:rsidRPr="004B704A">
              <w:rPr>
                <w:rFonts w:ascii="Times New Roman" w:hAnsi="Times New Roman"/>
                <w:sz w:val="24"/>
                <w:szCs w:val="24"/>
              </w:rPr>
              <w:t>4</w:t>
            </w:r>
          </w:p>
        </w:tc>
        <w:tc>
          <w:tcPr>
            <w:tcW w:w="1456" w:type="dxa"/>
            <w:shd w:val="clear" w:color="auto" w:fill="auto"/>
            <w:tcMar>
              <w:left w:w="103" w:type="dxa"/>
            </w:tcMar>
          </w:tcPr>
          <w:p w:rsidR="001120DD" w:rsidRPr="004B704A" w:rsidRDefault="001120DD" w:rsidP="00EA1309">
            <w:pPr>
              <w:tabs>
                <w:tab w:val="left" w:pos="1104"/>
              </w:tabs>
              <w:spacing w:after="0" w:line="240" w:lineRule="auto"/>
              <w:jc w:val="center"/>
              <w:rPr>
                <w:rFonts w:ascii="Times New Roman" w:hAnsi="Times New Roman"/>
                <w:sz w:val="24"/>
                <w:szCs w:val="24"/>
              </w:rPr>
            </w:pPr>
            <w:r w:rsidRPr="004B704A">
              <w:rPr>
                <w:rFonts w:ascii="Times New Roman" w:hAnsi="Times New Roman"/>
                <w:sz w:val="24"/>
                <w:szCs w:val="24"/>
              </w:rPr>
              <w:t>5</w:t>
            </w:r>
          </w:p>
        </w:tc>
      </w:tr>
      <w:tr w:rsidR="001120DD" w:rsidRPr="004B704A" w:rsidTr="001120DD">
        <w:tc>
          <w:tcPr>
            <w:tcW w:w="511" w:type="dxa"/>
            <w:shd w:val="clear" w:color="auto" w:fill="auto"/>
            <w:tcMar>
              <w:left w:w="103" w:type="dxa"/>
            </w:tcMar>
          </w:tcPr>
          <w:p w:rsidR="001120DD" w:rsidRPr="004B704A" w:rsidRDefault="001120DD" w:rsidP="00EA1309">
            <w:pPr>
              <w:spacing w:after="0" w:line="240" w:lineRule="auto"/>
              <w:jc w:val="both"/>
              <w:rPr>
                <w:rFonts w:ascii="Times New Roman" w:hAnsi="Times New Roman"/>
                <w:sz w:val="24"/>
                <w:szCs w:val="24"/>
              </w:rPr>
            </w:pPr>
          </w:p>
        </w:tc>
        <w:tc>
          <w:tcPr>
            <w:tcW w:w="3540" w:type="dxa"/>
            <w:shd w:val="clear" w:color="auto" w:fill="auto"/>
            <w:tcMar>
              <w:left w:w="103" w:type="dxa"/>
            </w:tcMar>
          </w:tcPr>
          <w:p w:rsidR="001120DD" w:rsidRPr="004B704A" w:rsidRDefault="001120DD" w:rsidP="00EA1309">
            <w:pPr>
              <w:spacing w:after="0" w:line="240" w:lineRule="auto"/>
              <w:jc w:val="both"/>
              <w:rPr>
                <w:rFonts w:ascii="Times New Roman" w:hAnsi="Times New Roman"/>
                <w:sz w:val="24"/>
                <w:szCs w:val="24"/>
              </w:rPr>
            </w:pPr>
          </w:p>
          <w:p w:rsidR="001120DD" w:rsidRPr="004B704A" w:rsidRDefault="001120DD" w:rsidP="00EA1309">
            <w:pPr>
              <w:spacing w:after="0" w:line="240" w:lineRule="auto"/>
              <w:jc w:val="both"/>
              <w:rPr>
                <w:rFonts w:ascii="Times New Roman" w:hAnsi="Times New Roman"/>
                <w:sz w:val="24"/>
                <w:szCs w:val="24"/>
              </w:rPr>
            </w:pPr>
          </w:p>
        </w:tc>
        <w:tc>
          <w:tcPr>
            <w:tcW w:w="1460" w:type="dxa"/>
            <w:shd w:val="clear" w:color="auto" w:fill="auto"/>
            <w:tcMar>
              <w:left w:w="103" w:type="dxa"/>
            </w:tcMar>
          </w:tcPr>
          <w:p w:rsidR="001120DD" w:rsidRPr="004B704A" w:rsidRDefault="001120DD" w:rsidP="00EA1309">
            <w:pPr>
              <w:spacing w:after="0" w:line="240" w:lineRule="auto"/>
              <w:jc w:val="both"/>
              <w:rPr>
                <w:rFonts w:ascii="Times New Roman" w:hAnsi="Times New Roman"/>
                <w:sz w:val="24"/>
                <w:szCs w:val="24"/>
              </w:rPr>
            </w:pPr>
          </w:p>
        </w:tc>
        <w:tc>
          <w:tcPr>
            <w:tcW w:w="1592" w:type="dxa"/>
            <w:shd w:val="clear" w:color="auto" w:fill="auto"/>
            <w:tcMar>
              <w:left w:w="103" w:type="dxa"/>
            </w:tcMar>
          </w:tcPr>
          <w:p w:rsidR="001120DD" w:rsidRPr="004B704A" w:rsidRDefault="001120DD" w:rsidP="00EA1309">
            <w:pPr>
              <w:spacing w:after="0" w:line="240" w:lineRule="auto"/>
              <w:jc w:val="both"/>
              <w:rPr>
                <w:rFonts w:ascii="Times New Roman" w:hAnsi="Times New Roman"/>
                <w:sz w:val="24"/>
                <w:szCs w:val="24"/>
              </w:rPr>
            </w:pPr>
          </w:p>
        </w:tc>
        <w:tc>
          <w:tcPr>
            <w:tcW w:w="1456" w:type="dxa"/>
            <w:shd w:val="clear" w:color="auto" w:fill="auto"/>
            <w:tcMar>
              <w:left w:w="103" w:type="dxa"/>
            </w:tcMar>
          </w:tcPr>
          <w:p w:rsidR="001120DD" w:rsidRPr="004B704A" w:rsidRDefault="001120DD" w:rsidP="00EA1309">
            <w:pPr>
              <w:tabs>
                <w:tab w:val="left" w:pos="1104"/>
              </w:tabs>
              <w:spacing w:after="0" w:line="240" w:lineRule="auto"/>
              <w:rPr>
                <w:rFonts w:ascii="Times New Roman" w:hAnsi="Times New Roman"/>
                <w:sz w:val="24"/>
                <w:szCs w:val="24"/>
              </w:rPr>
            </w:pPr>
          </w:p>
        </w:tc>
      </w:tr>
      <w:tr w:rsidR="001120DD" w:rsidRPr="004B704A" w:rsidTr="001120DD">
        <w:tc>
          <w:tcPr>
            <w:tcW w:w="511" w:type="dxa"/>
            <w:shd w:val="clear" w:color="auto" w:fill="auto"/>
            <w:tcMar>
              <w:left w:w="103" w:type="dxa"/>
            </w:tcMar>
          </w:tcPr>
          <w:p w:rsidR="001120DD" w:rsidRPr="004B704A" w:rsidRDefault="001120DD" w:rsidP="00EA1309">
            <w:pPr>
              <w:spacing w:after="0" w:line="240" w:lineRule="auto"/>
              <w:jc w:val="both"/>
              <w:rPr>
                <w:rFonts w:ascii="Times New Roman" w:hAnsi="Times New Roman"/>
                <w:sz w:val="24"/>
                <w:szCs w:val="24"/>
              </w:rPr>
            </w:pPr>
          </w:p>
        </w:tc>
        <w:tc>
          <w:tcPr>
            <w:tcW w:w="3540" w:type="dxa"/>
            <w:shd w:val="clear" w:color="auto" w:fill="auto"/>
            <w:tcMar>
              <w:left w:w="103" w:type="dxa"/>
            </w:tcMar>
          </w:tcPr>
          <w:p w:rsidR="001120DD" w:rsidRPr="004B704A" w:rsidRDefault="001120DD" w:rsidP="00EA1309">
            <w:pPr>
              <w:spacing w:after="0" w:line="240" w:lineRule="auto"/>
              <w:jc w:val="both"/>
              <w:rPr>
                <w:rFonts w:ascii="Times New Roman" w:hAnsi="Times New Roman"/>
                <w:sz w:val="24"/>
                <w:szCs w:val="24"/>
              </w:rPr>
            </w:pPr>
            <w:r w:rsidRPr="004B704A">
              <w:rPr>
                <w:rFonts w:ascii="Times New Roman" w:hAnsi="Times New Roman"/>
                <w:sz w:val="24"/>
                <w:szCs w:val="24"/>
              </w:rPr>
              <w:t>ИТОГО</w:t>
            </w:r>
          </w:p>
        </w:tc>
        <w:tc>
          <w:tcPr>
            <w:tcW w:w="1460" w:type="dxa"/>
            <w:shd w:val="clear" w:color="auto" w:fill="auto"/>
            <w:tcMar>
              <w:left w:w="103" w:type="dxa"/>
            </w:tcMar>
          </w:tcPr>
          <w:p w:rsidR="001120DD" w:rsidRPr="004B704A" w:rsidRDefault="001120DD" w:rsidP="00EA1309">
            <w:pPr>
              <w:spacing w:after="0" w:line="240" w:lineRule="auto"/>
              <w:jc w:val="both"/>
              <w:rPr>
                <w:rFonts w:ascii="Times New Roman" w:hAnsi="Times New Roman"/>
                <w:sz w:val="24"/>
                <w:szCs w:val="24"/>
              </w:rPr>
            </w:pPr>
          </w:p>
        </w:tc>
        <w:tc>
          <w:tcPr>
            <w:tcW w:w="1592" w:type="dxa"/>
            <w:shd w:val="clear" w:color="auto" w:fill="auto"/>
            <w:tcMar>
              <w:left w:w="103" w:type="dxa"/>
            </w:tcMar>
          </w:tcPr>
          <w:p w:rsidR="001120DD" w:rsidRPr="004B704A" w:rsidRDefault="001120DD" w:rsidP="00EA1309">
            <w:pPr>
              <w:spacing w:after="0" w:line="240" w:lineRule="auto"/>
              <w:jc w:val="both"/>
              <w:rPr>
                <w:rFonts w:ascii="Times New Roman" w:hAnsi="Times New Roman"/>
                <w:sz w:val="24"/>
                <w:szCs w:val="24"/>
              </w:rPr>
            </w:pPr>
          </w:p>
        </w:tc>
        <w:tc>
          <w:tcPr>
            <w:tcW w:w="1456" w:type="dxa"/>
            <w:shd w:val="clear" w:color="auto" w:fill="auto"/>
            <w:tcMar>
              <w:left w:w="103" w:type="dxa"/>
            </w:tcMar>
          </w:tcPr>
          <w:p w:rsidR="001120DD" w:rsidRPr="004B704A" w:rsidRDefault="001120DD" w:rsidP="00EA1309">
            <w:pPr>
              <w:tabs>
                <w:tab w:val="left" w:pos="1104"/>
              </w:tabs>
              <w:spacing w:after="0" w:line="240" w:lineRule="auto"/>
              <w:rPr>
                <w:rFonts w:ascii="Times New Roman" w:hAnsi="Times New Roman"/>
                <w:sz w:val="24"/>
                <w:szCs w:val="24"/>
              </w:rPr>
            </w:pPr>
          </w:p>
        </w:tc>
      </w:tr>
    </w:tbl>
    <w:p w:rsidR="00B019F4" w:rsidRPr="004B704A" w:rsidRDefault="00B019F4" w:rsidP="00B019F4">
      <w:pPr>
        <w:spacing w:after="0" w:line="216" w:lineRule="auto"/>
        <w:rPr>
          <w:sz w:val="24"/>
          <w:szCs w:val="24"/>
        </w:rPr>
      </w:pPr>
      <w:r w:rsidRPr="004B704A">
        <w:rPr>
          <w:rFonts w:ascii="Times New Roman" w:hAnsi="Times New Roman"/>
          <w:sz w:val="24"/>
          <w:szCs w:val="24"/>
        </w:rPr>
        <w:t>Размер субсидии составляет: _________________________________ рублей.</w:t>
      </w:r>
    </w:p>
    <w:p w:rsidR="00B019F4" w:rsidRPr="004B704A" w:rsidRDefault="00B019F4" w:rsidP="00B019F4">
      <w:pPr>
        <w:spacing w:after="0" w:line="216" w:lineRule="auto"/>
        <w:jc w:val="both"/>
      </w:pPr>
      <w:r w:rsidRPr="004B704A">
        <w:rPr>
          <w:rFonts w:ascii="Times New Roman" w:hAnsi="Times New Roman"/>
          <w:i/>
          <w:sz w:val="24"/>
          <w:szCs w:val="24"/>
        </w:rPr>
        <w:t xml:space="preserve">Размер субсидии рассчитывается по </w:t>
      </w:r>
      <w:r w:rsidRPr="004B704A">
        <w:rPr>
          <w:rFonts w:ascii="Times New Roman" w:hAnsi="Times New Roman"/>
          <w:i/>
          <w:color w:val="000000" w:themeColor="text1"/>
          <w:sz w:val="24"/>
          <w:szCs w:val="24"/>
        </w:rPr>
        <w:t xml:space="preserve">формуле: </w:t>
      </w:r>
      <w:hyperlink r:id="rId19">
        <w:r w:rsidRPr="004B704A">
          <w:rPr>
            <w:rStyle w:val="-"/>
            <w:rFonts w:ascii="Times New Roman" w:hAnsi="Times New Roman"/>
            <w:i/>
            <w:color w:val="000000" w:themeColor="text1"/>
            <w:sz w:val="24"/>
            <w:szCs w:val="24"/>
          </w:rPr>
          <w:t>«Итого» графы 4</w:t>
        </w:r>
      </w:hyperlink>
      <w:r w:rsidRPr="004B704A">
        <w:rPr>
          <w:rFonts w:ascii="Times New Roman" w:hAnsi="Times New Roman"/>
          <w:i/>
          <w:color w:val="000000" w:themeColor="text1"/>
          <w:sz w:val="24"/>
          <w:szCs w:val="24"/>
        </w:rPr>
        <w:t xml:space="preserve"> х 50 процентов</w:t>
      </w:r>
      <w:r w:rsidRPr="004B704A">
        <w:rPr>
          <w:rFonts w:ascii="Times New Roman" w:hAnsi="Times New Roman"/>
          <w:i/>
          <w:sz w:val="24"/>
          <w:szCs w:val="24"/>
        </w:rPr>
        <w:t xml:space="preserve">, </w:t>
      </w:r>
      <w:r w:rsidRPr="004B704A">
        <w:rPr>
          <w:rFonts w:ascii="Times New Roman" w:hAnsi="Times New Roman"/>
          <w:i/>
          <w:sz w:val="24"/>
          <w:szCs w:val="24"/>
        </w:rPr>
        <w:br/>
        <w:t xml:space="preserve">но не более 250 000 (Двухсот пятидесяти тысяч) рублей на одного субъекта малого </w:t>
      </w:r>
      <w:r w:rsidRPr="004B704A">
        <w:rPr>
          <w:rFonts w:ascii="Times New Roman" w:hAnsi="Times New Roman"/>
          <w:i/>
          <w:sz w:val="24"/>
          <w:szCs w:val="24"/>
        </w:rPr>
        <w:br/>
        <w:t>и среднего предпринимательства.</w:t>
      </w:r>
    </w:p>
    <w:p w:rsidR="00B019F4" w:rsidRPr="004B704A" w:rsidRDefault="00B019F4" w:rsidP="00B019F4">
      <w:pPr>
        <w:spacing w:after="0" w:line="216" w:lineRule="auto"/>
        <w:jc w:val="both"/>
        <w:rPr>
          <w:rFonts w:ascii="Times New Roman" w:hAnsi="Times New Roman"/>
          <w:i/>
          <w:sz w:val="24"/>
          <w:szCs w:val="24"/>
        </w:rPr>
      </w:pPr>
      <w:r w:rsidRPr="004B704A">
        <w:rPr>
          <w:rFonts w:ascii="Times New Roman" w:hAnsi="Times New Roman"/>
          <w:i/>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B019F4" w:rsidRPr="004B704A" w:rsidRDefault="00B019F4" w:rsidP="00B019F4">
      <w:pPr>
        <w:pStyle w:val="Standard"/>
        <w:rPr>
          <w:sz w:val="16"/>
          <w:szCs w:val="16"/>
        </w:rPr>
      </w:pPr>
    </w:p>
    <w:tbl>
      <w:tblPr>
        <w:tblStyle w:val="afffff9"/>
        <w:tblW w:w="0" w:type="auto"/>
        <w:tblLook w:val="04A0" w:firstRow="1" w:lastRow="0" w:firstColumn="1" w:lastColumn="0" w:noHBand="0" w:noVBand="1"/>
      </w:tblPr>
      <w:tblGrid>
        <w:gridCol w:w="534"/>
        <w:gridCol w:w="9639"/>
      </w:tblGrid>
      <w:tr w:rsidR="00B019F4" w:rsidRPr="004B704A" w:rsidTr="00EA1309">
        <w:tc>
          <w:tcPr>
            <w:tcW w:w="534" w:type="dxa"/>
          </w:tcPr>
          <w:p w:rsidR="00B019F4" w:rsidRPr="004B704A" w:rsidRDefault="00B019F4" w:rsidP="00EA1309">
            <w:pPr>
              <w:spacing w:after="0" w:line="240" w:lineRule="auto"/>
              <w:rPr>
                <w:sz w:val="18"/>
                <w:szCs w:val="18"/>
              </w:rPr>
            </w:pPr>
          </w:p>
        </w:tc>
        <w:tc>
          <w:tcPr>
            <w:tcW w:w="9639" w:type="dxa"/>
          </w:tcPr>
          <w:p w:rsidR="00B019F4" w:rsidRPr="004B704A" w:rsidRDefault="00B019F4" w:rsidP="00EA1309">
            <w:pPr>
              <w:pStyle w:val="Standard"/>
              <w:jc w:val="both"/>
              <w:rPr>
                <w:sz w:val="18"/>
                <w:szCs w:val="18"/>
              </w:rPr>
            </w:pPr>
            <w:r w:rsidRPr="004B704A">
              <w:rPr>
                <w:sz w:val="18"/>
                <w:szCs w:val="18"/>
              </w:rPr>
              <w:t>Дополнительно прошу результат предоставления Муниципальной услуги предоставить в МФЦ в виде экземпляра электронного документа на бумажном носителе.</w:t>
            </w:r>
          </w:p>
        </w:tc>
      </w:tr>
    </w:tbl>
    <w:p w:rsidR="00B019F4" w:rsidRPr="004B704A" w:rsidRDefault="00B019F4" w:rsidP="00B019F4">
      <w:pPr>
        <w:pStyle w:val="ConsPlusTitle"/>
        <w:widowControl/>
        <w:jc w:val="both"/>
        <w:rPr>
          <w:sz w:val="16"/>
          <w:szCs w:val="16"/>
        </w:rPr>
      </w:pPr>
    </w:p>
    <w:p w:rsidR="00B019F4" w:rsidRPr="004B704A" w:rsidRDefault="00B019F4" w:rsidP="00B019F4">
      <w:pPr>
        <w:pStyle w:val="ConsPlusTitle"/>
        <w:widowControl/>
        <w:ind w:firstLine="708"/>
        <w:jc w:val="both"/>
        <w:rPr>
          <w:bCs w:val="0"/>
          <w:sz w:val="24"/>
        </w:rPr>
      </w:pPr>
      <w:r w:rsidRPr="004B704A">
        <w:rPr>
          <w:bCs w:val="0"/>
          <w:sz w:val="24"/>
        </w:rPr>
        <w:t xml:space="preserve">Раздел </w:t>
      </w:r>
      <w:r w:rsidRPr="004B704A">
        <w:rPr>
          <w:bCs w:val="0"/>
          <w:sz w:val="24"/>
          <w:lang w:val="en-US"/>
        </w:rPr>
        <w:t>III</w:t>
      </w:r>
      <w:r w:rsidRPr="004B704A">
        <w:rPr>
          <w:bCs w:val="0"/>
          <w:sz w:val="24"/>
        </w:rPr>
        <w:t xml:space="preserve">. Гарантии </w:t>
      </w:r>
    </w:p>
    <w:p w:rsidR="00B019F4" w:rsidRPr="004B704A" w:rsidRDefault="00B019F4" w:rsidP="00B019F4">
      <w:pPr>
        <w:pStyle w:val="aff6"/>
        <w:spacing w:after="6"/>
        <w:rPr>
          <w:sz w:val="20"/>
          <w:szCs w:val="20"/>
        </w:rPr>
      </w:pPr>
      <w:r w:rsidRPr="004B704A">
        <w:rPr>
          <w:szCs w:val="28"/>
        </w:rPr>
        <w:tab/>
      </w:r>
      <w:r w:rsidRPr="004B704A">
        <w:rPr>
          <w:sz w:val="20"/>
          <w:szCs w:val="20"/>
        </w:rPr>
        <w:t>Настоящим Заявитель сообщает о намерении участвовать в конкурсном отборе на получении субсидии на условиях, установленных федеральным законодательством и законодательством Московской области и подтверждает следующее:</w:t>
      </w:r>
    </w:p>
    <w:p w:rsidR="00B019F4" w:rsidRPr="004B704A" w:rsidRDefault="00B019F4" w:rsidP="00B019F4">
      <w:pPr>
        <w:pStyle w:val="aff6"/>
        <w:spacing w:after="6"/>
        <w:rPr>
          <w:sz w:val="20"/>
          <w:szCs w:val="20"/>
        </w:rPr>
      </w:pPr>
      <w:r w:rsidRPr="004B704A">
        <w:rPr>
          <w:sz w:val="20"/>
          <w:szCs w:val="20"/>
        </w:rPr>
        <w:t>1) Зарегистрирован в соответствии с законодательством Российской Федерации в качестве юридического лица или индивидуального предпринимателя и осуществляет деятельность на территории Московской области.</w:t>
      </w:r>
    </w:p>
    <w:p w:rsidR="00B019F4" w:rsidRPr="004B704A" w:rsidRDefault="00B019F4" w:rsidP="00B019F4">
      <w:pPr>
        <w:pStyle w:val="aff6"/>
        <w:spacing w:after="6"/>
        <w:rPr>
          <w:sz w:val="20"/>
          <w:szCs w:val="20"/>
        </w:rPr>
      </w:pPr>
      <w:r w:rsidRPr="004B704A">
        <w:rPr>
          <w:sz w:val="20"/>
          <w:szCs w:val="20"/>
        </w:rPr>
        <w:t>2)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019F4" w:rsidRPr="004B704A" w:rsidRDefault="00B019F4" w:rsidP="00B019F4">
      <w:pPr>
        <w:pStyle w:val="aff6"/>
        <w:spacing w:after="6"/>
        <w:rPr>
          <w:sz w:val="20"/>
          <w:szCs w:val="20"/>
        </w:rPr>
      </w:pPr>
      <w:r w:rsidRPr="004B704A">
        <w:rPr>
          <w:sz w:val="20"/>
          <w:szCs w:val="20"/>
        </w:rPr>
        <w:t xml:space="preserve">3) Отсутствует просроченная задолженность по возврату в бюджет Московской области субсидий, бюджетных инвестиций и иная просроченная задолженность перед бюджетом Московской области. </w:t>
      </w:r>
    </w:p>
    <w:p w:rsidR="00B019F4" w:rsidRPr="004B704A" w:rsidRDefault="00B019F4" w:rsidP="00B019F4">
      <w:pPr>
        <w:pStyle w:val="aff6"/>
        <w:spacing w:after="6"/>
        <w:rPr>
          <w:sz w:val="20"/>
          <w:szCs w:val="20"/>
        </w:rPr>
      </w:pPr>
      <w:r w:rsidRPr="004B704A">
        <w:rPr>
          <w:sz w:val="20"/>
          <w:szCs w:val="20"/>
        </w:rPr>
        <w:t>4) Отсутствует процесс реорганизации, ликвидации, банкротства и ограничения на осуществление хозяйственной деятельности.</w:t>
      </w:r>
    </w:p>
    <w:p w:rsidR="00B019F4" w:rsidRPr="004B704A" w:rsidRDefault="00B019F4" w:rsidP="00B019F4">
      <w:pPr>
        <w:pStyle w:val="aff6"/>
        <w:spacing w:after="6"/>
        <w:rPr>
          <w:sz w:val="20"/>
          <w:szCs w:val="20"/>
        </w:rPr>
      </w:pPr>
      <w:r w:rsidRPr="004B704A">
        <w:rPr>
          <w:sz w:val="20"/>
          <w:szCs w:val="20"/>
        </w:rPr>
        <w:t>5) Деятельность не приостановлена в порядке, предусмотренном законодательством Российской Федерации.</w:t>
      </w:r>
    </w:p>
    <w:p w:rsidR="00B019F4" w:rsidRPr="004B704A" w:rsidRDefault="00B019F4" w:rsidP="00B019F4">
      <w:pPr>
        <w:pStyle w:val="aff6"/>
        <w:spacing w:after="6"/>
        <w:rPr>
          <w:sz w:val="20"/>
          <w:szCs w:val="20"/>
        </w:rPr>
      </w:pPr>
      <w:r w:rsidRPr="004B704A">
        <w:rPr>
          <w:sz w:val="20"/>
          <w:szCs w:val="20"/>
        </w:rPr>
        <w:t>6)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019F4" w:rsidRPr="004B704A" w:rsidRDefault="00B019F4" w:rsidP="00B019F4">
      <w:pPr>
        <w:pStyle w:val="aff6"/>
        <w:rPr>
          <w:sz w:val="20"/>
          <w:szCs w:val="20"/>
        </w:rPr>
      </w:pPr>
      <w:r w:rsidRPr="004B704A">
        <w:rPr>
          <w:sz w:val="20"/>
          <w:szCs w:val="20"/>
        </w:rPr>
        <w:t>7) Не является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B019F4" w:rsidRPr="004B704A" w:rsidRDefault="00B019F4" w:rsidP="00B019F4">
      <w:pPr>
        <w:pStyle w:val="aff6"/>
        <w:spacing w:after="6"/>
        <w:ind w:firstLine="708"/>
        <w:rPr>
          <w:sz w:val="20"/>
          <w:szCs w:val="20"/>
        </w:rPr>
      </w:pPr>
      <w:r w:rsidRPr="004B704A">
        <w:rPr>
          <w:sz w:val="20"/>
          <w:szCs w:val="20"/>
        </w:rPr>
        <w:t>Иные бюджетные ассигнования, полученные в текущем финансовом году на возмещение одних и тех же затрат, отсутствуют.</w:t>
      </w:r>
    </w:p>
    <w:p w:rsidR="00B019F4" w:rsidRPr="004B704A" w:rsidRDefault="00B019F4" w:rsidP="00B019F4">
      <w:pPr>
        <w:pStyle w:val="aff6"/>
        <w:spacing w:after="6"/>
        <w:rPr>
          <w:sz w:val="20"/>
          <w:szCs w:val="20"/>
        </w:rPr>
      </w:pPr>
      <w:r w:rsidRPr="004B704A">
        <w:rPr>
          <w:sz w:val="20"/>
          <w:szCs w:val="20"/>
        </w:rPr>
        <w:t>8) 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rsidR="00B019F4" w:rsidRPr="004B704A" w:rsidRDefault="00B019F4" w:rsidP="00B019F4">
      <w:pPr>
        <w:pStyle w:val="aff6"/>
        <w:spacing w:after="6"/>
        <w:rPr>
          <w:sz w:val="20"/>
          <w:szCs w:val="20"/>
        </w:rPr>
      </w:pPr>
      <w:r w:rsidRPr="004B704A">
        <w:rPr>
          <w:sz w:val="20"/>
          <w:szCs w:val="20"/>
        </w:rPr>
        <w:t>9)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019F4" w:rsidRPr="004B704A" w:rsidRDefault="00B019F4" w:rsidP="00B019F4">
      <w:pPr>
        <w:pStyle w:val="aff6"/>
        <w:tabs>
          <w:tab w:val="left" w:pos="0"/>
        </w:tabs>
        <w:spacing w:after="6"/>
        <w:rPr>
          <w:sz w:val="20"/>
          <w:szCs w:val="20"/>
        </w:rPr>
      </w:pPr>
      <w:r w:rsidRPr="004B704A">
        <w:rPr>
          <w:sz w:val="20"/>
          <w:szCs w:val="20"/>
        </w:rPr>
        <w:t>10)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B019F4" w:rsidRPr="004B704A" w:rsidRDefault="00B019F4" w:rsidP="00B019F4">
      <w:pPr>
        <w:pStyle w:val="aff6"/>
        <w:spacing w:after="6"/>
        <w:rPr>
          <w:sz w:val="20"/>
          <w:szCs w:val="20"/>
        </w:rPr>
      </w:pPr>
      <w:r w:rsidRPr="004B704A">
        <w:rPr>
          <w:sz w:val="20"/>
          <w:szCs w:val="20"/>
        </w:rPr>
        <w:t>11) Не относится к участникам соглашений о разделе продукции.</w:t>
      </w:r>
    </w:p>
    <w:p w:rsidR="00B019F4" w:rsidRPr="004B704A" w:rsidRDefault="00B019F4" w:rsidP="00B019F4">
      <w:pPr>
        <w:pStyle w:val="aff6"/>
        <w:spacing w:after="6"/>
        <w:rPr>
          <w:sz w:val="20"/>
          <w:szCs w:val="20"/>
        </w:rPr>
      </w:pPr>
      <w:r w:rsidRPr="004B704A">
        <w:rPr>
          <w:sz w:val="20"/>
          <w:szCs w:val="20"/>
        </w:rPr>
        <w:t>12)  Не осуществляет предпринимательскую деятельность в сфере игорного бизнеса.</w:t>
      </w:r>
    </w:p>
    <w:p w:rsidR="00B019F4" w:rsidRPr="004B704A" w:rsidRDefault="00B019F4" w:rsidP="00B019F4">
      <w:pPr>
        <w:pStyle w:val="aff6"/>
        <w:spacing w:after="6"/>
        <w:rPr>
          <w:sz w:val="20"/>
          <w:szCs w:val="20"/>
        </w:rPr>
      </w:pPr>
      <w:r w:rsidRPr="004B704A">
        <w:rPr>
          <w:sz w:val="20"/>
          <w:szCs w:val="20"/>
        </w:rPr>
        <w:t>13) Не принималось решений об оказании аналогичной Муниципальной поддержки.</w:t>
      </w:r>
    </w:p>
    <w:p w:rsidR="00B019F4" w:rsidRPr="004B704A" w:rsidRDefault="00B019F4" w:rsidP="00B019F4">
      <w:pPr>
        <w:pStyle w:val="aff6"/>
        <w:spacing w:after="6"/>
        <w:rPr>
          <w:sz w:val="20"/>
          <w:szCs w:val="20"/>
        </w:rPr>
      </w:pPr>
      <w:r w:rsidRPr="004B704A">
        <w:rPr>
          <w:sz w:val="20"/>
          <w:szCs w:val="20"/>
        </w:rPr>
        <w:t>14) Не допускалось нарушений порядка и условий оказанной ранее Муниципальной поддержки, в том числе не обеспечившим целевого использования средств такой поддержки, в случае, если с момента совершения указанного нарушения прошло менее чем три года.</w:t>
      </w:r>
    </w:p>
    <w:p w:rsidR="00B019F4" w:rsidRPr="004B704A" w:rsidRDefault="00B019F4" w:rsidP="00B019F4">
      <w:pPr>
        <w:pStyle w:val="aff6"/>
        <w:spacing w:after="6"/>
        <w:rPr>
          <w:sz w:val="20"/>
          <w:szCs w:val="20"/>
        </w:rPr>
      </w:pPr>
      <w:r w:rsidRPr="004B704A">
        <w:rPr>
          <w:sz w:val="20"/>
          <w:szCs w:val="20"/>
        </w:rPr>
        <w:t xml:space="preserve">15) Не относится к нерезидентам Российской Федерации, за исключением случаев, предусмотренных международными договорами Российской Федерации </w:t>
      </w:r>
      <w:r w:rsidRPr="004B704A">
        <w:rPr>
          <w:sz w:val="20"/>
          <w:szCs w:val="20"/>
        </w:rPr>
        <w:br/>
        <w:t>(в порядке, установленном законодательством Российской Федерации о валютном регулировании и валютном контроле).</w:t>
      </w:r>
    </w:p>
    <w:p w:rsidR="00B019F4" w:rsidRPr="004B704A" w:rsidRDefault="00B019F4" w:rsidP="00B019F4">
      <w:pPr>
        <w:pStyle w:val="aff6"/>
        <w:ind w:firstLine="708"/>
        <w:rPr>
          <w:sz w:val="20"/>
          <w:szCs w:val="20"/>
        </w:rPr>
      </w:pPr>
      <w:r w:rsidRPr="004B704A">
        <w:rPr>
          <w:sz w:val="20"/>
          <w:szCs w:val="20"/>
        </w:rPr>
        <w:t>Заявитель гарантирует достоверность представленной информации в настоящем заявлении, а также всех приложенных к настоящему заявлению документах и подтверждает право Администрации городского округа Электросталь Московской области и муниципальное казенного учреждение «Департамент по развитию промышленности, инвестиционной политике и рекламе городского округа Электросталь Московской области», не противоречащее требованию формирования равных для всех участников конкурсного отбора Заявок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сведения.</w:t>
      </w:r>
    </w:p>
    <w:p w:rsidR="00B019F4" w:rsidRPr="004B704A" w:rsidRDefault="00B019F4" w:rsidP="00B019F4">
      <w:pPr>
        <w:pStyle w:val="aff6"/>
        <w:rPr>
          <w:sz w:val="20"/>
          <w:szCs w:val="20"/>
        </w:rPr>
      </w:pPr>
      <w:r w:rsidRPr="004B704A">
        <w:rPr>
          <w:sz w:val="20"/>
          <w:szCs w:val="20"/>
        </w:rPr>
        <w:tab/>
        <w:t xml:space="preserve">Заявитель дает свое согласие на: </w:t>
      </w:r>
    </w:p>
    <w:p w:rsidR="00B019F4" w:rsidRPr="00CD6F9D" w:rsidRDefault="00B019F4" w:rsidP="00B019F4">
      <w:pPr>
        <w:spacing w:after="0" w:line="240" w:lineRule="auto"/>
        <w:ind w:firstLine="567"/>
        <w:jc w:val="both"/>
        <w:rPr>
          <w:rFonts w:ascii="Times New Roman" w:hAnsi="Times New Roman"/>
          <w:sz w:val="20"/>
          <w:szCs w:val="20"/>
        </w:rPr>
      </w:pPr>
      <w:r w:rsidRPr="004B704A">
        <w:rPr>
          <w:rFonts w:ascii="Times New Roman" w:hAnsi="Times New Roman"/>
          <w:sz w:val="20"/>
          <w:szCs w:val="20"/>
        </w:rPr>
        <w:lastRenderedPageBreak/>
        <w:t>- осуществление главным распорядителем (распорядителем) бюджетных средств (Администрация г.о. Электросталь Мо</w:t>
      </w:r>
      <w:r w:rsidRPr="00CD6F9D">
        <w:rPr>
          <w:rFonts w:ascii="Times New Roman" w:hAnsi="Times New Roman"/>
          <w:sz w:val="20"/>
          <w:szCs w:val="20"/>
        </w:rPr>
        <w:t>сковской области), предоставившим субсидии, и органами государственного (муниципального) финансового контроля проверок, в том числе выездных, соблюдения условий, целей и порядка получения субсидии;</w:t>
      </w:r>
    </w:p>
    <w:p w:rsidR="00B019F4" w:rsidRPr="00CD6F9D" w:rsidRDefault="00B019F4" w:rsidP="00B019F4">
      <w:pPr>
        <w:spacing w:after="0" w:line="240" w:lineRule="auto"/>
        <w:ind w:firstLine="567"/>
        <w:jc w:val="both"/>
        <w:rPr>
          <w:rFonts w:ascii="Times New Roman" w:hAnsi="Times New Roman"/>
          <w:sz w:val="20"/>
          <w:szCs w:val="20"/>
        </w:rPr>
      </w:pPr>
      <w:r w:rsidRPr="00CD6F9D">
        <w:rPr>
          <w:rFonts w:ascii="Times New Roman" w:hAnsi="Times New Roman"/>
          <w:sz w:val="20"/>
          <w:szCs w:val="20"/>
        </w:rPr>
        <w:t xml:space="preserve">- осуществление муниципальным казенным </w:t>
      </w:r>
      <w:r>
        <w:rPr>
          <w:rFonts w:ascii="Times New Roman" w:hAnsi="Times New Roman"/>
          <w:sz w:val="20"/>
          <w:szCs w:val="20"/>
        </w:rPr>
        <w:t>учреждением</w:t>
      </w:r>
      <w:r w:rsidRPr="00CD6F9D">
        <w:rPr>
          <w:rFonts w:ascii="Times New Roman" w:hAnsi="Times New Roman"/>
          <w:sz w:val="20"/>
          <w:szCs w:val="20"/>
        </w:rPr>
        <w:t xml:space="preserve"> «Департамент по развитию промышленности, инвестиционной политике и рекламе городского округа Электросталь Московской области» проверок, в том числе выездных, документов и (или) сведений, представленных для получения субсидии, а также соблюдения условий, целей и порядка получения субсидии.</w:t>
      </w:r>
    </w:p>
    <w:p w:rsidR="00B019F4" w:rsidRPr="00CD6F9D" w:rsidRDefault="00B019F4" w:rsidP="00B019F4">
      <w:pPr>
        <w:spacing w:after="0" w:line="240" w:lineRule="auto"/>
        <w:ind w:firstLine="567"/>
        <w:jc w:val="both"/>
        <w:rPr>
          <w:rFonts w:ascii="Times New Roman" w:hAnsi="Times New Roman"/>
          <w:sz w:val="20"/>
          <w:szCs w:val="20"/>
        </w:rPr>
      </w:pPr>
      <w:r w:rsidRPr="00CD6F9D">
        <w:rPr>
          <w:rFonts w:ascii="Times New Roman" w:hAnsi="Times New Roman"/>
          <w:sz w:val="20"/>
          <w:szCs w:val="20"/>
        </w:rPr>
        <w:t>-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документов, содержащихся в конкурсной Заявке.</w:t>
      </w:r>
    </w:p>
    <w:p w:rsidR="00B019F4" w:rsidRPr="00CD6F9D" w:rsidRDefault="00B019F4" w:rsidP="00B019F4">
      <w:pPr>
        <w:spacing w:after="0" w:line="240" w:lineRule="auto"/>
        <w:ind w:firstLine="567"/>
        <w:jc w:val="both"/>
        <w:rPr>
          <w:rFonts w:ascii="Times New Roman" w:hAnsi="Times New Roman"/>
          <w:sz w:val="20"/>
          <w:szCs w:val="20"/>
        </w:rPr>
      </w:pPr>
      <w:r w:rsidRPr="00CD6F9D">
        <w:rPr>
          <w:rFonts w:ascii="Times New Roman" w:hAnsi="Times New Roman"/>
          <w:sz w:val="20"/>
          <w:szCs w:val="20"/>
        </w:rPr>
        <w:t xml:space="preserve">В случае, если на компенсацию представлены затраты, фактическое осуществление которых подтверждено не в полном объеме на дату представления заявления на конкурсный отбор, Заявитель обязуется в срок до 1 декабря текущего календарного года представить полный пакет документов, предусмотренный перечнем документов, представляемых для получения субсидии, подтверждающих фактическое осуществление затрат, представленных </w:t>
      </w:r>
      <w:r w:rsidRPr="00CD6F9D">
        <w:rPr>
          <w:rFonts w:ascii="Times New Roman" w:hAnsi="Times New Roman"/>
          <w:sz w:val="20"/>
          <w:szCs w:val="20"/>
        </w:rPr>
        <w:br/>
        <w:t>на компенсацию, и Заявитель заявляет об отказе от получения субсидии по мероприятию в случае непредставления полного пакета документов, предусмотренного перечнем документов, представляемых для получения субсидии, подтверждающих фактическое осуществление затрат, компенсируемых субсидией, в срок до 1 декабря текущего календарного года.</w:t>
      </w:r>
    </w:p>
    <w:p w:rsidR="00B019F4" w:rsidRDefault="00B019F4" w:rsidP="00B019F4">
      <w:pPr>
        <w:spacing w:after="0" w:line="240" w:lineRule="auto"/>
        <w:ind w:firstLine="567"/>
        <w:jc w:val="both"/>
        <w:rPr>
          <w:rFonts w:ascii="Times New Roman" w:hAnsi="Times New Roman"/>
          <w:sz w:val="14"/>
          <w:szCs w:val="14"/>
        </w:rPr>
      </w:pPr>
    </w:p>
    <w:p w:rsidR="00B019F4" w:rsidRDefault="00B019F4" w:rsidP="00B019F4">
      <w:pPr>
        <w:spacing w:after="0" w:line="240" w:lineRule="auto"/>
        <w:ind w:firstLine="567"/>
        <w:jc w:val="both"/>
        <w:rPr>
          <w:rFonts w:ascii="Times New Roman" w:hAnsi="Times New Roman"/>
          <w:sz w:val="14"/>
          <w:szCs w:val="14"/>
        </w:rPr>
      </w:pPr>
    </w:p>
    <w:p w:rsidR="00B019F4" w:rsidRDefault="00B019F4" w:rsidP="00B019F4">
      <w:pPr>
        <w:spacing w:after="0" w:line="240" w:lineRule="auto"/>
        <w:ind w:firstLine="567"/>
        <w:jc w:val="both"/>
        <w:rPr>
          <w:rFonts w:ascii="Times New Roman" w:eastAsia="Times New Roman" w:hAnsi="Times New Roman" w:cs="Arial"/>
          <w:sz w:val="24"/>
          <w:szCs w:val="24"/>
          <w:lang w:eastAsia="ru-RU"/>
        </w:rPr>
      </w:pPr>
    </w:p>
    <w:p w:rsidR="00B019F4" w:rsidRDefault="00B019F4" w:rsidP="00B019F4">
      <w:pPr>
        <w:spacing w:after="0" w:line="240" w:lineRule="auto"/>
        <w:ind w:firstLine="567"/>
        <w:jc w:val="both"/>
        <w:rPr>
          <w:rFonts w:ascii="Times New Roman" w:eastAsia="Times New Roman" w:hAnsi="Times New Roman" w:cs="Arial"/>
          <w:sz w:val="24"/>
          <w:szCs w:val="24"/>
          <w:lang w:eastAsia="ru-RU"/>
        </w:rPr>
      </w:pPr>
    </w:p>
    <w:p w:rsidR="00B019F4" w:rsidRDefault="00B019F4" w:rsidP="00B019F4">
      <w:pPr>
        <w:spacing w:after="0" w:line="240" w:lineRule="auto"/>
        <w:ind w:firstLine="567"/>
        <w:jc w:val="both"/>
        <w:rPr>
          <w:rFonts w:ascii="Times New Roman" w:eastAsia="Times New Roman" w:hAnsi="Times New Roman" w:cs="Arial"/>
          <w:sz w:val="24"/>
          <w:szCs w:val="24"/>
          <w:lang w:eastAsia="ru-RU"/>
        </w:rPr>
      </w:pPr>
    </w:p>
    <w:p w:rsidR="00A25CAC" w:rsidRDefault="00A25CAC" w:rsidP="00180F4E">
      <w:pPr>
        <w:spacing w:after="0" w:line="240" w:lineRule="auto"/>
        <w:jc w:val="both"/>
        <w:rPr>
          <w:rFonts w:ascii="Times New Roman" w:hAnsi="Times New Roman"/>
          <w:sz w:val="14"/>
          <w:szCs w:val="14"/>
        </w:rPr>
      </w:pPr>
      <w:r>
        <w:rPr>
          <w:rFonts w:ascii="Times New Roman" w:hAnsi="Times New Roman"/>
          <w:sz w:val="14"/>
          <w:szCs w:val="14"/>
        </w:rPr>
        <w:br w:type="page"/>
      </w:r>
    </w:p>
    <w:p w:rsidR="000430FC" w:rsidRPr="00982E63" w:rsidRDefault="000430FC">
      <w:pPr>
        <w:spacing w:after="0" w:line="240" w:lineRule="auto"/>
        <w:rPr>
          <w:rFonts w:ascii="Times New Roman" w:hAnsi="Times New Roman"/>
          <w:sz w:val="14"/>
          <w:szCs w:val="14"/>
        </w:rPr>
      </w:pPr>
    </w:p>
    <w:p w:rsidR="000430FC" w:rsidRPr="00982E63" w:rsidRDefault="005F3D89">
      <w:pPr>
        <w:spacing w:after="0" w:line="240" w:lineRule="auto"/>
        <w:ind w:left="5664" w:firstLine="6"/>
        <w:rPr>
          <w:rFonts w:ascii="Times New Roman" w:hAnsi="Times New Roman"/>
          <w:sz w:val="24"/>
          <w:szCs w:val="24"/>
          <w:lang w:eastAsia="ru-RU"/>
        </w:rPr>
      </w:pPr>
      <w:r w:rsidRPr="00982E63">
        <w:rPr>
          <w:rFonts w:ascii="Times New Roman" w:hAnsi="Times New Roman"/>
          <w:sz w:val="24"/>
          <w:szCs w:val="24"/>
          <w:lang w:eastAsia="ru-RU"/>
        </w:rPr>
        <w:t xml:space="preserve">Приложение </w:t>
      </w:r>
      <w:r w:rsidR="00BA27CA">
        <w:rPr>
          <w:rFonts w:ascii="Times New Roman" w:hAnsi="Times New Roman"/>
          <w:sz w:val="24"/>
          <w:szCs w:val="24"/>
          <w:lang w:eastAsia="ru-RU"/>
        </w:rPr>
        <w:t>8</w:t>
      </w:r>
      <w:r w:rsidRPr="00982E63">
        <w:rPr>
          <w:rFonts w:ascii="Times New Roman" w:hAnsi="Times New Roman"/>
          <w:sz w:val="24"/>
          <w:szCs w:val="24"/>
          <w:lang w:eastAsia="ru-RU"/>
        </w:rPr>
        <w:t xml:space="preserve">   </w:t>
      </w:r>
    </w:p>
    <w:p w:rsidR="00BC1AB4" w:rsidRPr="000D770D" w:rsidRDefault="005F3D89" w:rsidP="00BC1AB4">
      <w:pPr>
        <w:spacing w:after="0" w:line="240" w:lineRule="auto"/>
        <w:ind w:left="5670"/>
        <w:rPr>
          <w:rFonts w:ascii="Times New Roman" w:hAnsi="Times New Roman"/>
          <w:sz w:val="24"/>
          <w:szCs w:val="24"/>
          <w:lang w:eastAsia="ru-RU"/>
        </w:rPr>
      </w:pPr>
      <w:r w:rsidRPr="00982E63">
        <w:rPr>
          <w:rFonts w:ascii="Times New Roman" w:hAnsi="Times New Roman"/>
          <w:sz w:val="24"/>
          <w:szCs w:val="24"/>
          <w:lang w:eastAsia="ru-RU"/>
        </w:rPr>
        <w:t xml:space="preserve">к </w:t>
      </w:r>
      <w:r w:rsidR="00BC1AB4" w:rsidRPr="000D770D">
        <w:rPr>
          <w:rFonts w:ascii="Times New Roman" w:hAnsi="Times New Roman"/>
          <w:sz w:val="24"/>
          <w:szCs w:val="24"/>
          <w:lang w:eastAsia="ru-RU"/>
        </w:rPr>
        <w:t>Административн</w:t>
      </w:r>
      <w:r w:rsidR="00BC1AB4">
        <w:rPr>
          <w:rFonts w:ascii="Times New Roman" w:hAnsi="Times New Roman"/>
          <w:sz w:val="24"/>
          <w:szCs w:val="24"/>
          <w:lang w:eastAsia="ru-RU"/>
        </w:rPr>
        <w:t>ому</w:t>
      </w:r>
      <w:r w:rsidR="00BC1AB4" w:rsidRPr="000D770D">
        <w:rPr>
          <w:rFonts w:ascii="Times New Roman" w:hAnsi="Times New Roman"/>
          <w:sz w:val="24"/>
          <w:szCs w:val="24"/>
          <w:lang w:eastAsia="ru-RU"/>
        </w:rPr>
        <w:t xml:space="preserve"> регламент</w:t>
      </w:r>
      <w:r w:rsidR="00BC1AB4">
        <w:rPr>
          <w:rFonts w:ascii="Times New Roman" w:hAnsi="Times New Roman"/>
          <w:sz w:val="24"/>
          <w:szCs w:val="24"/>
          <w:lang w:eastAsia="ru-RU"/>
        </w:rPr>
        <w:t>у</w:t>
      </w:r>
    </w:p>
    <w:p w:rsidR="00BC1AB4" w:rsidRPr="00982E63" w:rsidRDefault="00BC1AB4" w:rsidP="00BC1AB4">
      <w:pPr>
        <w:pStyle w:val="ConsPlusTitle"/>
        <w:widowControl/>
        <w:ind w:left="-425" w:right="-425"/>
        <w:jc w:val="center"/>
      </w:pPr>
    </w:p>
    <w:p w:rsidR="000430FC" w:rsidRPr="00982E63" w:rsidRDefault="000430FC" w:rsidP="00BC1AB4">
      <w:pPr>
        <w:pStyle w:val="ConsPlusTitle"/>
        <w:widowControl/>
        <w:ind w:left="5670"/>
        <w:rPr>
          <w:b w:val="0"/>
        </w:rPr>
      </w:pPr>
    </w:p>
    <w:p w:rsidR="000430FC" w:rsidRPr="00982E63" w:rsidRDefault="00BC1AB4" w:rsidP="00BC1AB4">
      <w:pPr>
        <w:widowControl w:val="0"/>
        <w:spacing w:after="0" w:line="240" w:lineRule="auto"/>
        <w:ind w:left="5670"/>
        <w:jc w:val="center"/>
        <w:rPr>
          <w:rFonts w:ascii="Times New Roman" w:hAnsi="Times New Roman"/>
          <w:i/>
          <w:sz w:val="28"/>
          <w:szCs w:val="28"/>
        </w:rPr>
      </w:pPr>
      <w:r>
        <w:rPr>
          <w:rFonts w:ascii="Times New Roman" w:hAnsi="Times New Roman"/>
          <w:i/>
          <w:sz w:val="28"/>
          <w:szCs w:val="28"/>
        </w:rPr>
        <w:t xml:space="preserve">                                  </w:t>
      </w:r>
      <w:r w:rsidR="005F3D89" w:rsidRPr="00982E63">
        <w:rPr>
          <w:rFonts w:ascii="Times New Roman" w:hAnsi="Times New Roman"/>
          <w:i/>
          <w:sz w:val="28"/>
          <w:szCs w:val="28"/>
        </w:rPr>
        <w:t>Форма</w:t>
      </w:r>
    </w:p>
    <w:p w:rsidR="000430FC" w:rsidRPr="00982E63" w:rsidRDefault="000430FC">
      <w:pPr>
        <w:pStyle w:val="afffff1"/>
        <w:spacing w:after="0"/>
        <w:rPr>
          <w:b w:val="0"/>
        </w:rPr>
      </w:pPr>
    </w:p>
    <w:p w:rsidR="000430FC" w:rsidRPr="00982E63" w:rsidRDefault="000430FC">
      <w:pPr>
        <w:pStyle w:val="afffff1"/>
        <w:spacing w:after="0"/>
        <w:rPr>
          <w:b w:val="0"/>
        </w:rPr>
      </w:pPr>
    </w:p>
    <w:p w:rsidR="000430FC" w:rsidRPr="00982E63" w:rsidRDefault="000430FC">
      <w:pPr>
        <w:pStyle w:val="ConsPlusTitle"/>
        <w:widowControl/>
        <w:jc w:val="center"/>
        <w:rPr>
          <w:sz w:val="28"/>
          <w:szCs w:val="28"/>
        </w:rPr>
      </w:pPr>
    </w:p>
    <w:p w:rsidR="000430FC" w:rsidRDefault="005F3D89">
      <w:pPr>
        <w:pStyle w:val="ConsPlusTitle"/>
        <w:widowControl/>
        <w:shd w:val="clear" w:color="auto" w:fill="FFFFFF" w:themeFill="background1"/>
        <w:jc w:val="center"/>
        <w:rPr>
          <w:sz w:val="24"/>
        </w:rPr>
      </w:pPr>
      <w:r w:rsidRPr="00982E63">
        <w:rPr>
          <w:sz w:val="24"/>
        </w:rPr>
        <w:t xml:space="preserve">Информация о Заявителе   </w:t>
      </w:r>
    </w:p>
    <w:p w:rsidR="000430FC" w:rsidRPr="00982E63" w:rsidRDefault="000430FC">
      <w:pPr>
        <w:pStyle w:val="ConsPlusTitle"/>
        <w:widowControl/>
        <w:shd w:val="clear" w:color="auto" w:fill="FFFFFF" w:themeFill="background1"/>
        <w:jc w:val="center"/>
        <w:rPr>
          <w:sz w:val="24"/>
        </w:rPr>
      </w:pPr>
    </w:p>
    <w:tbl>
      <w:tblPr>
        <w:tblStyle w:val="afffff9"/>
        <w:tblW w:w="10308" w:type="dxa"/>
        <w:tblLook w:val="04A0" w:firstRow="1" w:lastRow="0" w:firstColumn="1" w:lastColumn="0" w:noHBand="0" w:noVBand="1"/>
      </w:tblPr>
      <w:tblGrid>
        <w:gridCol w:w="4503"/>
        <w:gridCol w:w="5805"/>
      </w:tblGrid>
      <w:tr w:rsidR="000430FC" w:rsidRPr="00982E63">
        <w:tc>
          <w:tcPr>
            <w:tcW w:w="4503" w:type="dxa"/>
            <w:shd w:val="clear" w:color="auto" w:fill="auto"/>
            <w:tcMar>
              <w:left w:w="108" w:type="dxa"/>
            </w:tcMar>
          </w:tcPr>
          <w:p w:rsidR="000430FC" w:rsidRPr="00982E63" w:rsidRDefault="005F3D89">
            <w:pPr>
              <w:pStyle w:val="ConsPlusTitle"/>
              <w:widowControl/>
              <w:jc w:val="both"/>
              <w:rPr>
                <w:b w:val="0"/>
                <w:sz w:val="24"/>
              </w:rPr>
            </w:pPr>
            <w:r w:rsidRPr="00982E63">
              <w:rPr>
                <w:b w:val="0"/>
                <w:sz w:val="24"/>
              </w:rPr>
              <w:t>Наименование мероприятия</w:t>
            </w:r>
          </w:p>
        </w:tc>
        <w:tc>
          <w:tcPr>
            <w:tcW w:w="5804" w:type="dxa"/>
            <w:shd w:val="clear" w:color="auto" w:fill="auto"/>
            <w:tcMar>
              <w:left w:w="108" w:type="dxa"/>
            </w:tcMar>
          </w:tcPr>
          <w:p w:rsidR="000430FC" w:rsidRPr="00982E63" w:rsidRDefault="000430FC">
            <w:pPr>
              <w:pStyle w:val="ConsPlusTitle"/>
              <w:widowControl/>
              <w:jc w:val="both"/>
              <w:rPr>
                <w:b w:val="0"/>
                <w:sz w:val="24"/>
              </w:rPr>
            </w:pPr>
          </w:p>
        </w:tc>
      </w:tr>
      <w:tr w:rsidR="000430FC" w:rsidRPr="00982E63">
        <w:tc>
          <w:tcPr>
            <w:tcW w:w="4503" w:type="dxa"/>
            <w:shd w:val="clear" w:color="auto" w:fill="auto"/>
            <w:tcMar>
              <w:left w:w="108" w:type="dxa"/>
            </w:tcMar>
          </w:tcPr>
          <w:p w:rsidR="000430FC" w:rsidRPr="00982E63" w:rsidRDefault="005F3D89">
            <w:pPr>
              <w:pStyle w:val="ConsPlusTitle"/>
              <w:widowControl/>
              <w:jc w:val="both"/>
              <w:rPr>
                <w:b w:val="0"/>
                <w:sz w:val="24"/>
              </w:rPr>
            </w:pPr>
            <w:r w:rsidRPr="00982E63">
              <w:rPr>
                <w:b w:val="0"/>
                <w:sz w:val="24"/>
              </w:rPr>
              <w:t>Полное наименование организации (в том числе организационно правовая форма) / Индивидуальный предприниматель ФИО</w:t>
            </w:r>
          </w:p>
        </w:tc>
        <w:tc>
          <w:tcPr>
            <w:tcW w:w="5804" w:type="dxa"/>
            <w:shd w:val="clear" w:color="auto" w:fill="auto"/>
            <w:tcMar>
              <w:left w:w="108" w:type="dxa"/>
            </w:tcMar>
          </w:tcPr>
          <w:p w:rsidR="000430FC" w:rsidRPr="00982E63" w:rsidRDefault="000430FC">
            <w:pPr>
              <w:pStyle w:val="ConsPlusTitle"/>
              <w:widowControl/>
              <w:jc w:val="both"/>
              <w:rPr>
                <w:b w:val="0"/>
                <w:sz w:val="24"/>
              </w:rPr>
            </w:pPr>
          </w:p>
        </w:tc>
      </w:tr>
      <w:tr w:rsidR="000430FC" w:rsidRPr="00982E63">
        <w:tc>
          <w:tcPr>
            <w:tcW w:w="4503" w:type="dxa"/>
            <w:shd w:val="clear" w:color="auto" w:fill="auto"/>
            <w:tcMar>
              <w:left w:w="108" w:type="dxa"/>
            </w:tcMar>
          </w:tcPr>
          <w:p w:rsidR="000430FC" w:rsidRPr="00982E63" w:rsidRDefault="005F3D89">
            <w:pPr>
              <w:pStyle w:val="ConsPlusTitle"/>
              <w:widowControl/>
              <w:jc w:val="both"/>
              <w:rPr>
                <w:b w:val="0"/>
                <w:sz w:val="24"/>
              </w:rPr>
            </w:pPr>
            <w:r w:rsidRPr="00982E63">
              <w:rPr>
                <w:b w:val="0"/>
                <w:sz w:val="24"/>
              </w:rPr>
              <w:t>Руководитель (наименование должности)</w:t>
            </w:r>
          </w:p>
        </w:tc>
        <w:tc>
          <w:tcPr>
            <w:tcW w:w="5804" w:type="dxa"/>
            <w:shd w:val="clear" w:color="auto" w:fill="auto"/>
            <w:tcMar>
              <w:left w:w="108" w:type="dxa"/>
            </w:tcMar>
          </w:tcPr>
          <w:p w:rsidR="000430FC" w:rsidRPr="00982E63" w:rsidRDefault="000430FC">
            <w:pPr>
              <w:pStyle w:val="ConsPlusTitle"/>
              <w:widowControl/>
              <w:jc w:val="both"/>
              <w:rPr>
                <w:b w:val="0"/>
                <w:sz w:val="24"/>
              </w:rPr>
            </w:pPr>
          </w:p>
        </w:tc>
      </w:tr>
      <w:tr w:rsidR="000430FC" w:rsidRPr="00982E63">
        <w:tc>
          <w:tcPr>
            <w:tcW w:w="4503" w:type="dxa"/>
            <w:shd w:val="clear" w:color="auto" w:fill="auto"/>
            <w:tcMar>
              <w:left w:w="108" w:type="dxa"/>
            </w:tcMar>
          </w:tcPr>
          <w:p w:rsidR="000430FC" w:rsidRPr="00982E63" w:rsidRDefault="005F3D89">
            <w:pPr>
              <w:pStyle w:val="ConsPlusTitle"/>
              <w:widowControl/>
              <w:jc w:val="both"/>
              <w:rPr>
                <w:b w:val="0"/>
                <w:sz w:val="24"/>
              </w:rPr>
            </w:pPr>
            <w:r w:rsidRPr="00982E63">
              <w:rPr>
                <w:b w:val="0"/>
                <w:sz w:val="24"/>
              </w:rPr>
              <w:t>Фамилия Имя Отчество</w:t>
            </w:r>
          </w:p>
        </w:tc>
        <w:tc>
          <w:tcPr>
            <w:tcW w:w="5804" w:type="dxa"/>
            <w:shd w:val="clear" w:color="auto" w:fill="auto"/>
            <w:tcMar>
              <w:left w:w="108" w:type="dxa"/>
            </w:tcMar>
          </w:tcPr>
          <w:p w:rsidR="000430FC" w:rsidRPr="00982E63" w:rsidRDefault="000430FC">
            <w:pPr>
              <w:pStyle w:val="ConsPlusTitle"/>
              <w:widowControl/>
              <w:jc w:val="both"/>
              <w:rPr>
                <w:b w:val="0"/>
                <w:sz w:val="24"/>
              </w:rPr>
            </w:pPr>
          </w:p>
        </w:tc>
      </w:tr>
      <w:tr w:rsidR="000430FC" w:rsidRPr="00982E63">
        <w:tc>
          <w:tcPr>
            <w:tcW w:w="4503" w:type="dxa"/>
            <w:shd w:val="clear" w:color="auto" w:fill="auto"/>
            <w:tcMar>
              <w:left w:w="108" w:type="dxa"/>
            </w:tcMar>
          </w:tcPr>
          <w:p w:rsidR="000430FC" w:rsidRPr="00982E63" w:rsidRDefault="005F3D89">
            <w:pPr>
              <w:pStyle w:val="ConsPlusTitle"/>
              <w:widowControl/>
              <w:jc w:val="both"/>
              <w:rPr>
                <w:b w:val="0"/>
                <w:sz w:val="24"/>
              </w:rPr>
            </w:pPr>
            <w:r w:rsidRPr="00982E63">
              <w:rPr>
                <w:b w:val="0"/>
                <w:sz w:val="24"/>
              </w:rPr>
              <w:t>Контактный телефон</w:t>
            </w:r>
          </w:p>
        </w:tc>
        <w:tc>
          <w:tcPr>
            <w:tcW w:w="5804" w:type="dxa"/>
            <w:shd w:val="clear" w:color="auto" w:fill="auto"/>
            <w:tcMar>
              <w:left w:w="108" w:type="dxa"/>
            </w:tcMar>
          </w:tcPr>
          <w:p w:rsidR="000430FC" w:rsidRPr="00982E63" w:rsidRDefault="000430FC">
            <w:pPr>
              <w:pStyle w:val="ConsPlusTitle"/>
              <w:widowControl/>
              <w:jc w:val="both"/>
              <w:rPr>
                <w:b w:val="0"/>
                <w:sz w:val="24"/>
              </w:rPr>
            </w:pPr>
          </w:p>
        </w:tc>
      </w:tr>
      <w:tr w:rsidR="000430FC" w:rsidRPr="00982E63">
        <w:tc>
          <w:tcPr>
            <w:tcW w:w="4503" w:type="dxa"/>
            <w:shd w:val="clear" w:color="auto" w:fill="auto"/>
            <w:tcMar>
              <w:left w:w="108" w:type="dxa"/>
            </w:tcMar>
          </w:tcPr>
          <w:p w:rsidR="000430FC" w:rsidRPr="00982E63" w:rsidRDefault="005F3D89">
            <w:pPr>
              <w:pStyle w:val="ConsPlusTitle"/>
              <w:widowControl/>
              <w:jc w:val="both"/>
              <w:rPr>
                <w:b w:val="0"/>
                <w:sz w:val="24"/>
              </w:rPr>
            </w:pPr>
            <w:r w:rsidRPr="00982E63">
              <w:rPr>
                <w:b w:val="0"/>
                <w:sz w:val="24"/>
              </w:rPr>
              <w:t xml:space="preserve">Главный бухгалтер </w:t>
            </w:r>
          </w:p>
        </w:tc>
        <w:tc>
          <w:tcPr>
            <w:tcW w:w="5804" w:type="dxa"/>
            <w:shd w:val="clear" w:color="auto" w:fill="auto"/>
            <w:tcMar>
              <w:left w:w="108" w:type="dxa"/>
            </w:tcMar>
          </w:tcPr>
          <w:p w:rsidR="000430FC" w:rsidRPr="00982E63" w:rsidRDefault="000430FC">
            <w:pPr>
              <w:pStyle w:val="ConsPlusTitle"/>
              <w:widowControl/>
              <w:jc w:val="both"/>
              <w:rPr>
                <w:b w:val="0"/>
                <w:sz w:val="24"/>
              </w:rPr>
            </w:pPr>
          </w:p>
        </w:tc>
      </w:tr>
      <w:tr w:rsidR="000430FC" w:rsidRPr="00982E63">
        <w:tc>
          <w:tcPr>
            <w:tcW w:w="4503" w:type="dxa"/>
            <w:shd w:val="clear" w:color="auto" w:fill="auto"/>
            <w:tcMar>
              <w:left w:w="108" w:type="dxa"/>
            </w:tcMar>
          </w:tcPr>
          <w:p w:rsidR="000430FC" w:rsidRPr="00982E63" w:rsidRDefault="005F3D89">
            <w:pPr>
              <w:pStyle w:val="ConsPlusTitle"/>
              <w:widowControl/>
              <w:jc w:val="both"/>
              <w:rPr>
                <w:b w:val="0"/>
                <w:sz w:val="24"/>
              </w:rPr>
            </w:pPr>
            <w:r w:rsidRPr="00982E63">
              <w:rPr>
                <w:b w:val="0"/>
                <w:sz w:val="24"/>
              </w:rPr>
              <w:t>Фамилия Имя Отчество</w:t>
            </w:r>
          </w:p>
        </w:tc>
        <w:tc>
          <w:tcPr>
            <w:tcW w:w="5804" w:type="dxa"/>
            <w:shd w:val="clear" w:color="auto" w:fill="auto"/>
            <w:tcMar>
              <w:left w:w="108" w:type="dxa"/>
            </w:tcMar>
          </w:tcPr>
          <w:p w:rsidR="000430FC" w:rsidRPr="00982E63" w:rsidRDefault="000430FC">
            <w:pPr>
              <w:pStyle w:val="ConsPlusTitle"/>
              <w:widowControl/>
              <w:jc w:val="both"/>
              <w:rPr>
                <w:b w:val="0"/>
                <w:sz w:val="24"/>
              </w:rPr>
            </w:pPr>
          </w:p>
        </w:tc>
      </w:tr>
      <w:tr w:rsidR="000430FC" w:rsidRPr="00982E63">
        <w:tc>
          <w:tcPr>
            <w:tcW w:w="4503" w:type="dxa"/>
            <w:shd w:val="clear" w:color="auto" w:fill="auto"/>
            <w:tcMar>
              <w:left w:w="108" w:type="dxa"/>
            </w:tcMar>
          </w:tcPr>
          <w:p w:rsidR="000430FC" w:rsidRPr="00982E63" w:rsidRDefault="005F3D89">
            <w:pPr>
              <w:pStyle w:val="ConsPlusTitle"/>
              <w:widowControl/>
              <w:jc w:val="both"/>
              <w:rPr>
                <w:b w:val="0"/>
                <w:sz w:val="24"/>
              </w:rPr>
            </w:pPr>
            <w:r w:rsidRPr="00982E63">
              <w:rPr>
                <w:b w:val="0"/>
                <w:sz w:val="24"/>
              </w:rPr>
              <w:t>Контактный телефон</w:t>
            </w:r>
          </w:p>
        </w:tc>
        <w:tc>
          <w:tcPr>
            <w:tcW w:w="5804" w:type="dxa"/>
            <w:shd w:val="clear" w:color="auto" w:fill="auto"/>
            <w:tcMar>
              <w:left w:w="108" w:type="dxa"/>
            </w:tcMar>
          </w:tcPr>
          <w:p w:rsidR="000430FC" w:rsidRPr="00982E63" w:rsidRDefault="000430FC">
            <w:pPr>
              <w:pStyle w:val="ConsPlusTitle"/>
              <w:widowControl/>
              <w:jc w:val="both"/>
              <w:rPr>
                <w:b w:val="0"/>
                <w:sz w:val="24"/>
              </w:rPr>
            </w:pPr>
          </w:p>
        </w:tc>
      </w:tr>
    </w:tbl>
    <w:p w:rsidR="000430FC" w:rsidRPr="00982E63" w:rsidRDefault="000430FC">
      <w:pPr>
        <w:pStyle w:val="ConsPlusTitle"/>
        <w:widowControl/>
        <w:shd w:val="clear" w:color="auto" w:fill="FFFFFF" w:themeFill="background1"/>
        <w:jc w:val="both"/>
        <w:rPr>
          <w:sz w:val="24"/>
        </w:rPr>
      </w:pPr>
    </w:p>
    <w:p w:rsidR="000430FC" w:rsidRPr="00982E63" w:rsidRDefault="005F3D89">
      <w:pPr>
        <w:pStyle w:val="ConsPlusTitle"/>
        <w:widowControl/>
        <w:shd w:val="clear" w:color="auto" w:fill="FFFFFF" w:themeFill="background1"/>
        <w:ind w:firstLine="708"/>
        <w:rPr>
          <w:b w:val="0"/>
          <w:sz w:val="24"/>
        </w:rPr>
      </w:pPr>
      <w:r w:rsidRPr="00982E63">
        <w:rPr>
          <w:b w:val="0"/>
          <w:sz w:val="24"/>
        </w:rPr>
        <w:t xml:space="preserve">1.  Виды деятельности, осуществляемые Заявителем. </w:t>
      </w:r>
    </w:p>
    <w:p w:rsidR="000430FC" w:rsidRPr="00982E63" w:rsidRDefault="000430FC">
      <w:pPr>
        <w:pStyle w:val="ConsPlusTitle"/>
        <w:widowControl/>
        <w:shd w:val="clear" w:color="auto" w:fill="FFFFFF" w:themeFill="background1"/>
        <w:ind w:firstLine="708"/>
        <w:rPr>
          <w:b w:val="0"/>
          <w:sz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49"/>
        <w:gridCol w:w="1533"/>
        <w:gridCol w:w="1913"/>
        <w:gridCol w:w="1430"/>
        <w:gridCol w:w="1873"/>
        <w:gridCol w:w="1430"/>
        <w:gridCol w:w="1680"/>
      </w:tblGrid>
      <w:tr w:rsidR="000430FC" w:rsidRPr="00982E63" w:rsidTr="003D1F80">
        <w:tc>
          <w:tcPr>
            <w:tcW w:w="4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5F3D89">
            <w:pPr>
              <w:jc w:val="center"/>
              <w:rPr>
                <w:rFonts w:ascii="Times New Roman" w:hAnsi="Times New Roman"/>
                <w:sz w:val="24"/>
                <w:szCs w:val="24"/>
              </w:rPr>
            </w:pPr>
            <w:r w:rsidRPr="00982E63">
              <w:rPr>
                <w:rFonts w:ascii="Times New Roman" w:hAnsi="Times New Roman"/>
                <w:sz w:val="24"/>
                <w:szCs w:val="24"/>
              </w:rPr>
              <w:t>№</w:t>
            </w:r>
          </w:p>
          <w:p w:rsidR="000430FC" w:rsidRPr="00982E63" w:rsidRDefault="005F3D89">
            <w:pPr>
              <w:jc w:val="center"/>
              <w:rPr>
                <w:rFonts w:ascii="Times New Roman" w:hAnsi="Times New Roman"/>
                <w:sz w:val="24"/>
                <w:szCs w:val="24"/>
              </w:rPr>
            </w:pPr>
            <w:r w:rsidRPr="00982E63">
              <w:rPr>
                <w:rFonts w:ascii="Times New Roman" w:hAnsi="Times New Roman"/>
                <w:sz w:val="24"/>
                <w:szCs w:val="24"/>
              </w:rPr>
              <w:t>пп</w:t>
            </w:r>
          </w:p>
        </w:tc>
        <w:tc>
          <w:tcPr>
            <w:tcW w:w="15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5F3D89">
            <w:pPr>
              <w:jc w:val="center"/>
              <w:rPr>
                <w:rFonts w:ascii="Times New Roman" w:hAnsi="Times New Roman"/>
                <w:sz w:val="24"/>
                <w:szCs w:val="24"/>
              </w:rPr>
            </w:pPr>
            <w:r w:rsidRPr="00982E63">
              <w:rPr>
                <w:rFonts w:ascii="Times New Roman" w:hAnsi="Times New Roman"/>
                <w:sz w:val="24"/>
                <w:szCs w:val="24"/>
              </w:rPr>
              <w:t>Вид деятельности</w:t>
            </w:r>
          </w:p>
          <w:p w:rsidR="000430FC" w:rsidRPr="00982E63" w:rsidRDefault="005F3D89">
            <w:pPr>
              <w:jc w:val="center"/>
              <w:rPr>
                <w:rFonts w:ascii="Times New Roman" w:hAnsi="Times New Roman"/>
                <w:sz w:val="24"/>
                <w:szCs w:val="24"/>
              </w:rPr>
            </w:pPr>
            <w:r w:rsidRPr="00982E63">
              <w:rPr>
                <w:rFonts w:ascii="Times New Roman" w:hAnsi="Times New Roman"/>
                <w:sz w:val="24"/>
                <w:szCs w:val="24"/>
              </w:rPr>
              <w:t>(указывается код ОКВЭД и расшифровка)</w:t>
            </w:r>
          </w:p>
        </w:tc>
        <w:tc>
          <w:tcPr>
            <w:tcW w:w="33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5F3D89">
            <w:pPr>
              <w:jc w:val="center"/>
              <w:rPr>
                <w:rFonts w:ascii="Times New Roman" w:hAnsi="Times New Roman"/>
                <w:sz w:val="24"/>
                <w:szCs w:val="24"/>
              </w:rPr>
            </w:pPr>
            <w:r w:rsidRPr="00982E63">
              <w:rPr>
                <w:rFonts w:ascii="Times New Roman" w:hAnsi="Times New Roman"/>
                <w:sz w:val="24"/>
                <w:szCs w:val="24"/>
              </w:rPr>
              <w:t>Выручка, руб.*</w:t>
            </w:r>
          </w:p>
        </w:tc>
        <w:tc>
          <w:tcPr>
            <w:tcW w:w="33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5F3D89">
            <w:pPr>
              <w:jc w:val="center"/>
              <w:rPr>
                <w:rFonts w:ascii="Times New Roman" w:hAnsi="Times New Roman"/>
                <w:sz w:val="24"/>
                <w:szCs w:val="24"/>
              </w:rPr>
            </w:pPr>
            <w:r w:rsidRPr="00982E63">
              <w:rPr>
                <w:rFonts w:ascii="Times New Roman" w:hAnsi="Times New Roman"/>
                <w:sz w:val="24"/>
                <w:szCs w:val="24"/>
              </w:rPr>
              <w:t>Доля в общей выручке, (%)</w:t>
            </w:r>
          </w:p>
        </w:tc>
        <w:tc>
          <w:tcPr>
            <w:tcW w:w="1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5F3D89">
            <w:pPr>
              <w:jc w:val="center"/>
              <w:rPr>
                <w:rFonts w:ascii="Times New Roman" w:hAnsi="Times New Roman"/>
                <w:sz w:val="24"/>
                <w:szCs w:val="24"/>
              </w:rPr>
            </w:pPr>
            <w:r w:rsidRPr="00982E63">
              <w:rPr>
                <w:rFonts w:ascii="Times New Roman" w:hAnsi="Times New Roman"/>
                <w:sz w:val="24"/>
                <w:szCs w:val="24"/>
              </w:rPr>
              <w:t>С какого момента осуществляется данный вид деятельности</w:t>
            </w:r>
          </w:p>
        </w:tc>
      </w:tr>
      <w:tr w:rsidR="000430FC" w:rsidRPr="00982E63" w:rsidTr="003D1F80">
        <w:tc>
          <w:tcPr>
            <w:tcW w:w="44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center"/>
              <w:rPr>
                <w:rFonts w:ascii="Times New Roman" w:hAnsi="Times New Roman"/>
                <w:sz w:val="24"/>
                <w:szCs w:val="24"/>
              </w:rPr>
            </w:pPr>
          </w:p>
        </w:tc>
        <w:tc>
          <w:tcPr>
            <w:tcW w:w="15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2F3EAC">
            <w:pPr>
              <w:spacing w:after="0" w:line="240" w:lineRule="auto"/>
              <w:rPr>
                <w:rFonts w:ascii="Times New Roman" w:hAnsi="Times New Roman"/>
                <w:sz w:val="24"/>
                <w:szCs w:val="24"/>
              </w:rPr>
            </w:pPr>
            <w:r w:rsidRPr="00982E63">
              <w:rPr>
                <w:rFonts w:ascii="Times New Roman" w:hAnsi="Times New Roman"/>
                <w:sz w:val="24"/>
                <w:szCs w:val="24"/>
              </w:rPr>
              <w:t>П</w:t>
            </w:r>
            <w:r w:rsidR="005F3D89" w:rsidRPr="00982E63">
              <w:rPr>
                <w:rFonts w:ascii="Times New Roman" w:hAnsi="Times New Roman"/>
                <w:sz w:val="24"/>
                <w:szCs w:val="24"/>
              </w:rPr>
              <w:t>редшествующий кален-дарный год</w:t>
            </w: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5F3D89">
            <w:pPr>
              <w:spacing w:after="0" w:line="240" w:lineRule="auto"/>
              <w:rPr>
                <w:rFonts w:ascii="Times New Roman" w:hAnsi="Times New Roman"/>
                <w:sz w:val="24"/>
                <w:szCs w:val="24"/>
              </w:rPr>
            </w:pPr>
            <w:r w:rsidRPr="00982E63">
              <w:rPr>
                <w:rFonts w:ascii="Times New Roman" w:hAnsi="Times New Roman"/>
                <w:sz w:val="24"/>
                <w:szCs w:val="24"/>
              </w:rPr>
              <w:t>текущий календарный год (по состоянию на первое число месяца, в котором объявлен конкурсный отбор)</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5F3D89">
            <w:pPr>
              <w:spacing w:after="0" w:line="240" w:lineRule="auto"/>
              <w:rPr>
                <w:rFonts w:ascii="Times New Roman" w:hAnsi="Times New Roman"/>
                <w:sz w:val="24"/>
                <w:szCs w:val="24"/>
              </w:rPr>
            </w:pPr>
            <w:r w:rsidRPr="00982E63">
              <w:rPr>
                <w:rFonts w:ascii="Times New Roman" w:hAnsi="Times New Roman"/>
                <w:sz w:val="24"/>
                <w:szCs w:val="24"/>
              </w:rPr>
              <w:t>предшествующий календар-ный год</w:t>
            </w: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5F3D89">
            <w:pPr>
              <w:spacing w:after="0" w:line="240" w:lineRule="auto"/>
              <w:rPr>
                <w:rFonts w:ascii="Times New Roman" w:hAnsi="Times New Roman"/>
                <w:sz w:val="24"/>
                <w:szCs w:val="24"/>
              </w:rPr>
            </w:pPr>
            <w:r w:rsidRPr="00982E63">
              <w:rPr>
                <w:rFonts w:ascii="Times New Roman" w:hAnsi="Times New Roman"/>
                <w:sz w:val="24"/>
                <w:szCs w:val="24"/>
              </w:rPr>
              <w:t>текущий календарный год (по состоянию на первое число месяца, в котором объявлен конкурсный отбор)</w:t>
            </w:r>
          </w:p>
        </w:tc>
        <w:tc>
          <w:tcPr>
            <w:tcW w:w="16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r>
      <w:tr w:rsidR="000430FC" w:rsidRPr="00982E63" w:rsidTr="003D1F80">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5F3D89">
            <w:pPr>
              <w:jc w:val="center"/>
              <w:rPr>
                <w:rFonts w:ascii="Times New Roman" w:hAnsi="Times New Roman"/>
                <w:sz w:val="24"/>
                <w:szCs w:val="24"/>
              </w:rPr>
            </w:pPr>
            <w:r w:rsidRPr="00982E63">
              <w:rPr>
                <w:rFonts w:ascii="Times New Roman" w:hAnsi="Times New Roman"/>
                <w:sz w:val="24"/>
                <w:szCs w:val="24"/>
              </w:rPr>
              <w:t>1.</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r>
      <w:tr w:rsidR="000430FC" w:rsidRPr="00982E63" w:rsidTr="003D1F80">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5F3D89">
            <w:pPr>
              <w:jc w:val="center"/>
              <w:rPr>
                <w:rFonts w:ascii="Times New Roman" w:hAnsi="Times New Roman"/>
                <w:sz w:val="24"/>
                <w:szCs w:val="24"/>
              </w:rPr>
            </w:pPr>
            <w:r w:rsidRPr="00982E63">
              <w:rPr>
                <w:rFonts w:ascii="Times New Roman" w:hAnsi="Times New Roman"/>
                <w:sz w:val="24"/>
                <w:szCs w:val="24"/>
              </w:rPr>
              <w:t>2.</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r>
      <w:tr w:rsidR="000430FC" w:rsidRPr="00982E63" w:rsidTr="003D1F80">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center"/>
              <w:rPr>
                <w:rFonts w:ascii="Times New Roman" w:hAnsi="Times New Roman"/>
                <w:sz w:val="24"/>
                <w:szCs w:val="24"/>
              </w:rPr>
            </w:pP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5F3D89">
            <w:pPr>
              <w:jc w:val="both"/>
              <w:rPr>
                <w:rFonts w:ascii="Times New Roman" w:hAnsi="Times New Roman"/>
                <w:sz w:val="24"/>
                <w:szCs w:val="24"/>
              </w:rPr>
            </w:pPr>
            <w:r w:rsidRPr="00982E63">
              <w:rPr>
                <w:rFonts w:ascii="Times New Roman" w:hAnsi="Times New Roman"/>
                <w:sz w:val="24"/>
                <w:szCs w:val="24"/>
              </w:rPr>
              <w:t xml:space="preserve">Итого </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30FC" w:rsidRPr="00982E63" w:rsidRDefault="000430FC">
            <w:pPr>
              <w:jc w:val="both"/>
              <w:rPr>
                <w:rFonts w:ascii="Times New Roman" w:hAnsi="Times New Roman"/>
                <w:sz w:val="24"/>
                <w:szCs w:val="24"/>
              </w:rPr>
            </w:pPr>
          </w:p>
        </w:tc>
      </w:tr>
    </w:tbl>
    <w:p w:rsidR="000430FC" w:rsidRPr="00982E63" w:rsidRDefault="005F3D89">
      <w:pPr>
        <w:jc w:val="both"/>
        <w:rPr>
          <w:rFonts w:ascii="Times New Roman" w:hAnsi="Times New Roman"/>
          <w:i/>
          <w:sz w:val="24"/>
          <w:szCs w:val="24"/>
        </w:rPr>
      </w:pPr>
      <w:r w:rsidRPr="00982E63">
        <w:rPr>
          <w:rFonts w:ascii="Times New Roman" w:hAnsi="Times New Roman"/>
          <w:i/>
          <w:sz w:val="24"/>
          <w:szCs w:val="24"/>
        </w:rPr>
        <w:t xml:space="preserve">* выручка указывается без НДС, акцизов и иных обязательных платежей. </w:t>
      </w:r>
    </w:p>
    <w:p w:rsidR="000430FC" w:rsidRPr="00982E63" w:rsidRDefault="005F3D89">
      <w:pPr>
        <w:spacing w:after="0" w:line="240" w:lineRule="auto"/>
        <w:ind w:firstLine="567"/>
        <w:jc w:val="both"/>
        <w:rPr>
          <w:rFonts w:ascii="Times New Roman" w:hAnsi="Times New Roman"/>
          <w:sz w:val="24"/>
          <w:szCs w:val="24"/>
        </w:rPr>
      </w:pPr>
      <w:r w:rsidRPr="00982E63">
        <w:rPr>
          <w:rFonts w:ascii="Times New Roman" w:hAnsi="Times New Roman"/>
          <w:sz w:val="24"/>
          <w:szCs w:val="24"/>
        </w:rPr>
        <w:t>Коды ОКПД и расшифровка: _____________________________________________________</w:t>
      </w:r>
    </w:p>
    <w:p w:rsidR="000430FC" w:rsidRPr="00982E63" w:rsidRDefault="005F3D89">
      <w:pPr>
        <w:spacing w:after="0" w:line="240" w:lineRule="auto"/>
        <w:jc w:val="both"/>
        <w:rPr>
          <w:rFonts w:ascii="Times New Roman" w:hAnsi="Times New Roman"/>
          <w:sz w:val="24"/>
          <w:szCs w:val="24"/>
        </w:rPr>
      </w:pPr>
      <w:r w:rsidRPr="00982E63">
        <w:rPr>
          <w:rFonts w:ascii="Times New Roman" w:hAnsi="Times New Roman"/>
          <w:sz w:val="24"/>
          <w:szCs w:val="24"/>
        </w:rPr>
        <w:t>____________________________________________________________________________________</w:t>
      </w:r>
    </w:p>
    <w:p w:rsidR="000430FC" w:rsidRPr="00982E63" w:rsidRDefault="000430FC">
      <w:pPr>
        <w:spacing w:after="0" w:line="240" w:lineRule="auto"/>
        <w:ind w:firstLine="567"/>
        <w:jc w:val="both"/>
        <w:rPr>
          <w:rFonts w:ascii="Times New Roman" w:hAnsi="Times New Roman"/>
          <w:sz w:val="24"/>
          <w:szCs w:val="24"/>
        </w:rPr>
      </w:pPr>
    </w:p>
    <w:p w:rsidR="000430FC" w:rsidRPr="00982E63" w:rsidRDefault="005F3D89">
      <w:pPr>
        <w:spacing w:after="0" w:line="240" w:lineRule="auto"/>
        <w:ind w:firstLine="567"/>
        <w:jc w:val="both"/>
        <w:rPr>
          <w:rFonts w:ascii="Times New Roman" w:hAnsi="Times New Roman"/>
          <w:i/>
          <w:sz w:val="24"/>
          <w:szCs w:val="24"/>
        </w:rPr>
      </w:pPr>
      <w:r w:rsidRPr="00982E63">
        <w:rPr>
          <w:rFonts w:ascii="Times New Roman" w:hAnsi="Times New Roman"/>
          <w:i/>
          <w:sz w:val="24"/>
          <w:szCs w:val="24"/>
        </w:rPr>
        <w:t xml:space="preserve">В случае если выучка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0430FC" w:rsidRPr="00982E63" w:rsidRDefault="000430FC">
      <w:pPr>
        <w:pStyle w:val="aff6"/>
        <w:tabs>
          <w:tab w:val="left" w:pos="1134"/>
        </w:tabs>
        <w:ind w:left="567"/>
        <w:rPr>
          <w:i/>
          <w:sz w:val="24"/>
        </w:rPr>
      </w:pPr>
    </w:p>
    <w:p w:rsidR="000430FC" w:rsidRPr="00982E63" w:rsidRDefault="005F3D89">
      <w:pPr>
        <w:spacing w:after="0" w:line="240" w:lineRule="auto"/>
        <w:ind w:firstLine="567"/>
        <w:jc w:val="both"/>
        <w:rPr>
          <w:rFonts w:ascii="Times New Roman" w:hAnsi="Times New Roman"/>
          <w:sz w:val="24"/>
          <w:szCs w:val="24"/>
        </w:rPr>
      </w:pPr>
      <w:r w:rsidRPr="00982E63">
        <w:rPr>
          <w:rFonts w:ascii="Times New Roman" w:hAnsi="Times New Roman"/>
          <w:sz w:val="24"/>
          <w:szCs w:val="24"/>
        </w:rPr>
        <w:lastRenderedPageBreak/>
        <w:t>1.</w:t>
      </w:r>
      <w:r w:rsidR="00D52451">
        <w:rPr>
          <w:rFonts w:ascii="Times New Roman" w:hAnsi="Times New Roman"/>
          <w:sz w:val="24"/>
          <w:szCs w:val="24"/>
        </w:rPr>
        <w:t>1</w:t>
      </w:r>
      <w:r w:rsidRPr="00982E63">
        <w:rPr>
          <w:rFonts w:ascii="Times New Roman" w:hAnsi="Times New Roman"/>
          <w:sz w:val="24"/>
          <w:szCs w:val="24"/>
        </w:rPr>
        <w:t xml:space="preserve">. Заполняется по мероприятию, связанному с субсидированием затрат </w:t>
      </w:r>
      <w:r w:rsidRPr="00982E63">
        <w:rPr>
          <w:rFonts w:ascii="Times New Roman" w:hAnsi="Times New Roman"/>
          <w:sz w:val="24"/>
          <w:szCs w:val="24"/>
        </w:rPr>
        <w:br/>
        <w:t xml:space="preserve">на приобретение оборудования. </w:t>
      </w:r>
    </w:p>
    <w:tbl>
      <w:tblPr>
        <w:tblStyle w:val="afffff9"/>
        <w:tblW w:w="10065" w:type="dxa"/>
        <w:tblInd w:w="108" w:type="dxa"/>
        <w:tblLook w:val="04A0" w:firstRow="1" w:lastRow="0" w:firstColumn="1" w:lastColumn="0" w:noHBand="0" w:noVBand="1"/>
      </w:tblPr>
      <w:tblGrid>
        <w:gridCol w:w="7656"/>
        <w:gridCol w:w="2409"/>
      </w:tblGrid>
      <w:tr w:rsidR="000430FC" w:rsidRPr="00982E63">
        <w:tc>
          <w:tcPr>
            <w:tcW w:w="7655" w:type="dxa"/>
            <w:shd w:val="clear" w:color="auto" w:fill="auto"/>
            <w:tcMar>
              <w:left w:w="108" w:type="dxa"/>
            </w:tcMar>
          </w:tcPr>
          <w:p w:rsidR="000430FC" w:rsidRPr="00982E63" w:rsidRDefault="005F3D89">
            <w:pPr>
              <w:spacing w:after="0" w:line="240" w:lineRule="auto"/>
              <w:rPr>
                <w:rFonts w:ascii="Times New Roman" w:hAnsi="Times New Roman"/>
                <w:sz w:val="24"/>
                <w:szCs w:val="24"/>
              </w:rPr>
            </w:pPr>
            <w:r w:rsidRPr="00982E63">
              <w:rPr>
                <w:rFonts w:ascii="Times New Roman" w:hAnsi="Times New Roman"/>
                <w:sz w:val="24"/>
                <w:szCs w:val="24"/>
              </w:rPr>
              <w:t>Размер собственных средств, направленных на приобретение оборудования, руб.</w:t>
            </w:r>
          </w:p>
        </w:tc>
        <w:tc>
          <w:tcPr>
            <w:tcW w:w="2409" w:type="dxa"/>
            <w:shd w:val="clear" w:color="auto" w:fill="auto"/>
            <w:tcMar>
              <w:left w:w="108" w:type="dxa"/>
            </w:tcMar>
          </w:tcPr>
          <w:p w:rsidR="000430FC" w:rsidRPr="00982E63" w:rsidRDefault="000430FC">
            <w:pPr>
              <w:spacing w:after="0" w:line="240" w:lineRule="auto"/>
              <w:rPr>
                <w:rFonts w:ascii="Times New Roman" w:hAnsi="Times New Roman"/>
                <w:sz w:val="24"/>
                <w:szCs w:val="24"/>
              </w:rPr>
            </w:pPr>
          </w:p>
        </w:tc>
      </w:tr>
    </w:tbl>
    <w:p w:rsidR="000430FC" w:rsidRPr="00982E63" w:rsidRDefault="000430FC">
      <w:pPr>
        <w:pStyle w:val="aff6"/>
        <w:rPr>
          <w:sz w:val="24"/>
        </w:rPr>
      </w:pPr>
    </w:p>
    <w:p w:rsidR="000430FC" w:rsidRPr="00982E63" w:rsidRDefault="005F3D89">
      <w:pPr>
        <w:pStyle w:val="aff6"/>
        <w:shd w:val="clear" w:color="auto" w:fill="FFFFFF" w:themeFill="background1"/>
        <w:tabs>
          <w:tab w:val="left" w:pos="851"/>
        </w:tabs>
        <w:ind w:left="567"/>
        <w:rPr>
          <w:sz w:val="24"/>
        </w:rPr>
      </w:pPr>
      <w:r w:rsidRPr="00982E63">
        <w:rPr>
          <w:sz w:val="24"/>
        </w:rPr>
        <w:t xml:space="preserve">2. Информация о налоговых отчислениях. </w:t>
      </w:r>
    </w:p>
    <w:tbl>
      <w:tblPr>
        <w:tblStyle w:val="afffff9"/>
        <w:tblW w:w="5000" w:type="pct"/>
        <w:tblLook w:val="04A0" w:firstRow="1" w:lastRow="0" w:firstColumn="1" w:lastColumn="0" w:noHBand="0" w:noVBand="1"/>
      </w:tblPr>
      <w:tblGrid>
        <w:gridCol w:w="5154"/>
        <w:gridCol w:w="5154"/>
      </w:tblGrid>
      <w:tr w:rsidR="000430FC" w:rsidRPr="00982E63" w:rsidTr="00543D2C">
        <w:tc>
          <w:tcPr>
            <w:tcW w:w="2500" w:type="pct"/>
            <w:shd w:val="clear" w:color="auto" w:fill="auto"/>
            <w:tcMar>
              <w:left w:w="108" w:type="dxa"/>
            </w:tcMar>
          </w:tcPr>
          <w:p w:rsidR="000430FC" w:rsidRPr="00982E63" w:rsidRDefault="005F3D89">
            <w:pPr>
              <w:spacing w:after="0" w:line="240" w:lineRule="auto"/>
              <w:rPr>
                <w:rFonts w:ascii="Times New Roman" w:hAnsi="Times New Roman"/>
                <w:sz w:val="24"/>
                <w:szCs w:val="24"/>
              </w:rPr>
            </w:pPr>
            <w:r w:rsidRPr="00982E63">
              <w:rPr>
                <w:rFonts w:ascii="Times New Roman" w:hAnsi="Times New Roman"/>
                <w:sz w:val="24"/>
                <w:szCs w:val="24"/>
              </w:rPr>
              <w:t>Система налогообложения</w:t>
            </w:r>
          </w:p>
        </w:tc>
        <w:tc>
          <w:tcPr>
            <w:tcW w:w="2500" w:type="pct"/>
            <w:shd w:val="clear" w:color="auto" w:fill="auto"/>
            <w:tcMar>
              <w:left w:w="108" w:type="dxa"/>
            </w:tcMar>
          </w:tcPr>
          <w:p w:rsidR="000430FC" w:rsidRPr="00982E63" w:rsidRDefault="000430FC">
            <w:pPr>
              <w:pStyle w:val="aff6"/>
              <w:tabs>
                <w:tab w:val="left" w:pos="851"/>
              </w:tabs>
              <w:rPr>
                <w:sz w:val="24"/>
              </w:rPr>
            </w:pPr>
          </w:p>
        </w:tc>
      </w:tr>
      <w:tr w:rsidR="000430FC" w:rsidRPr="00982E63" w:rsidTr="00543D2C">
        <w:tc>
          <w:tcPr>
            <w:tcW w:w="2500" w:type="pct"/>
            <w:shd w:val="clear" w:color="auto" w:fill="auto"/>
            <w:tcMar>
              <w:left w:w="108" w:type="dxa"/>
            </w:tcMar>
          </w:tcPr>
          <w:p w:rsidR="000430FC" w:rsidRPr="00982E63" w:rsidRDefault="005F3D89">
            <w:pPr>
              <w:spacing w:after="0" w:line="240" w:lineRule="auto"/>
              <w:rPr>
                <w:rFonts w:ascii="Times New Roman" w:hAnsi="Times New Roman"/>
                <w:sz w:val="24"/>
                <w:szCs w:val="24"/>
              </w:rPr>
            </w:pPr>
            <w:r w:rsidRPr="00982E63">
              <w:rPr>
                <w:rFonts w:ascii="Times New Roman" w:hAnsi="Times New Roman"/>
                <w:sz w:val="24"/>
                <w:szCs w:val="24"/>
              </w:rPr>
              <w:t>Заявитель является плательщиком НДС</w:t>
            </w:r>
          </w:p>
        </w:tc>
        <w:tc>
          <w:tcPr>
            <w:tcW w:w="2500" w:type="pct"/>
            <w:shd w:val="clear" w:color="auto" w:fill="auto"/>
            <w:tcMar>
              <w:left w:w="108" w:type="dxa"/>
            </w:tcMar>
          </w:tcPr>
          <w:p w:rsidR="000430FC" w:rsidRPr="00982E63" w:rsidRDefault="000430FC">
            <w:pPr>
              <w:pStyle w:val="aff6"/>
              <w:tabs>
                <w:tab w:val="left" w:pos="851"/>
              </w:tabs>
              <w:rPr>
                <w:sz w:val="24"/>
              </w:rPr>
            </w:pPr>
          </w:p>
        </w:tc>
      </w:tr>
      <w:tr w:rsidR="000430FC" w:rsidRPr="00982E63" w:rsidTr="00543D2C">
        <w:tc>
          <w:tcPr>
            <w:tcW w:w="5000" w:type="pct"/>
            <w:gridSpan w:val="2"/>
            <w:shd w:val="clear" w:color="auto" w:fill="auto"/>
            <w:tcMar>
              <w:left w:w="108" w:type="dxa"/>
            </w:tcMar>
          </w:tcPr>
          <w:p w:rsidR="000430FC" w:rsidRPr="00982E63" w:rsidRDefault="005F3D89">
            <w:pPr>
              <w:pStyle w:val="aff6"/>
              <w:tabs>
                <w:tab w:val="left" w:pos="851"/>
              </w:tabs>
              <w:rPr>
                <w:sz w:val="24"/>
              </w:rPr>
            </w:pPr>
            <w:r w:rsidRPr="00982E63">
              <w:rPr>
                <w:sz w:val="24"/>
              </w:rPr>
              <w:t>Налоговые отчисления:</w:t>
            </w:r>
          </w:p>
        </w:tc>
      </w:tr>
      <w:tr w:rsidR="000430FC" w:rsidRPr="00982E63" w:rsidTr="00543D2C">
        <w:tc>
          <w:tcPr>
            <w:tcW w:w="2500" w:type="pct"/>
            <w:shd w:val="clear" w:color="auto" w:fill="auto"/>
            <w:tcMar>
              <w:left w:w="108" w:type="dxa"/>
            </w:tcMar>
          </w:tcPr>
          <w:p w:rsidR="000430FC" w:rsidRPr="00982E63" w:rsidRDefault="005F3D89">
            <w:pPr>
              <w:spacing w:after="0" w:line="240" w:lineRule="auto"/>
              <w:rPr>
                <w:rFonts w:ascii="Times New Roman" w:hAnsi="Times New Roman"/>
                <w:sz w:val="24"/>
                <w:szCs w:val="24"/>
              </w:rPr>
            </w:pPr>
            <w:r w:rsidRPr="00982E63">
              <w:rPr>
                <w:rFonts w:ascii="Times New Roman" w:hAnsi="Times New Roman"/>
                <w:sz w:val="24"/>
                <w:szCs w:val="24"/>
              </w:rPr>
              <w:t>Налог на прибыль</w:t>
            </w:r>
          </w:p>
        </w:tc>
        <w:tc>
          <w:tcPr>
            <w:tcW w:w="2500" w:type="pct"/>
            <w:shd w:val="clear" w:color="auto" w:fill="auto"/>
            <w:tcMar>
              <w:left w:w="108" w:type="dxa"/>
            </w:tcMar>
          </w:tcPr>
          <w:p w:rsidR="000430FC" w:rsidRPr="00982E63" w:rsidRDefault="000430FC">
            <w:pPr>
              <w:pStyle w:val="aff6"/>
              <w:tabs>
                <w:tab w:val="left" w:pos="851"/>
              </w:tabs>
              <w:rPr>
                <w:sz w:val="24"/>
              </w:rPr>
            </w:pPr>
          </w:p>
        </w:tc>
      </w:tr>
      <w:tr w:rsidR="000430FC" w:rsidRPr="00982E63" w:rsidTr="00543D2C">
        <w:tc>
          <w:tcPr>
            <w:tcW w:w="2500" w:type="pct"/>
            <w:shd w:val="clear" w:color="auto" w:fill="auto"/>
            <w:tcMar>
              <w:left w:w="108" w:type="dxa"/>
            </w:tcMar>
          </w:tcPr>
          <w:p w:rsidR="000430FC" w:rsidRPr="00982E63" w:rsidRDefault="005F3D89">
            <w:pPr>
              <w:spacing w:after="0" w:line="240" w:lineRule="auto"/>
              <w:rPr>
                <w:rFonts w:ascii="Times New Roman" w:hAnsi="Times New Roman"/>
                <w:sz w:val="24"/>
                <w:szCs w:val="24"/>
              </w:rPr>
            </w:pPr>
            <w:r w:rsidRPr="00982E63">
              <w:rPr>
                <w:rFonts w:ascii="Times New Roman" w:hAnsi="Times New Roman"/>
                <w:sz w:val="24"/>
                <w:szCs w:val="24"/>
              </w:rPr>
              <w:t xml:space="preserve">УСН /  ЕСХН /  ЕНВД /  Патент </w:t>
            </w:r>
          </w:p>
        </w:tc>
        <w:tc>
          <w:tcPr>
            <w:tcW w:w="2500" w:type="pct"/>
            <w:shd w:val="clear" w:color="auto" w:fill="auto"/>
            <w:tcMar>
              <w:left w:w="108" w:type="dxa"/>
            </w:tcMar>
          </w:tcPr>
          <w:p w:rsidR="000430FC" w:rsidRPr="00982E63" w:rsidRDefault="000430FC">
            <w:pPr>
              <w:pStyle w:val="aff6"/>
              <w:tabs>
                <w:tab w:val="left" w:pos="851"/>
              </w:tabs>
              <w:rPr>
                <w:sz w:val="24"/>
              </w:rPr>
            </w:pPr>
          </w:p>
        </w:tc>
      </w:tr>
      <w:tr w:rsidR="000430FC" w:rsidRPr="00982E63" w:rsidTr="00543D2C">
        <w:tc>
          <w:tcPr>
            <w:tcW w:w="2500" w:type="pct"/>
            <w:shd w:val="clear" w:color="auto" w:fill="auto"/>
            <w:tcMar>
              <w:left w:w="108" w:type="dxa"/>
            </w:tcMar>
          </w:tcPr>
          <w:p w:rsidR="000430FC" w:rsidRPr="00982E63" w:rsidRDefault="005F3D89">
            <w:pPr>
              <w:spacing w:after="0" w:line="240" w:lineRule="auto"/>
              <w:rPr>
                <w:rFonts w:ascii="Times New Roman" w:hAnsi="Times New Roman"/>
                <w:sz w:val="24"/>
                <w:szCs w:val="24"/>
              </w:rPr>
            </w:pPr>
            <w:r w:rsidRPr="00982E63">
              <w:rPr>
                <w:rFonts w:ascii="Times New Roman" w:hAnsi="Times New Roman"/>
                <w:sz w:val="24"/>
                <w:szCs w:val="24"/>
              </w:rPr>
              <w:t>Налог на доходы физических лиц</w:t>
            </w:r>
          </w:p>
        </w:tc>
        <w:tc>
          <w:tcPr>
            <w:tcW w:w="2500" w:type="pct"/>
            <w:shd w:val="clear" w:color="auto" w:fill="auto"/>
            <w:tcMar>
              <w:left w:w="108" w:type="dxa"/>
            </w:tcMar>
          </w:tcPr>
          <w:p w:rsidR="000430FC" w:rsidRPr="00982E63" w:rsidRDefault="000430FC">
            <w:pPr>
              <w:pStyle w:val="aff6"/>
              <w:tabs>
                <w:tab w:val="left" w:pos="851"/>
              </w:tabs>
              <w:rPr>
                <w:sz w:val="24"/>
              </w:rPr>
            </w:pPr>
          </w:p>
        </w:tc>
      </w:tr>
      <w:tr w:rsidR="000430FC" w:rsidRPr="00982E63" w:rsidTr="00543D2C">
        <w:tc>
          <w:tcPr>
            <w:tcW w:w="2500" w:type="pct"/>
            <w:shd w:val="clear" w:color="auto" w:fill="auto"/>
            <w:tcMar>
              <w:left w:w="108" w:type="dxa"/>
            </w:tcMar>
          </w:tcPr>
          <w:p w:rsidR="000430FC" w:rsidRPr="00982E63" w:rsidRDefault="005F3D89">
            <w:pPr>
              <w:spacing w:after="0" w:line="240" w:lineRule="auto"/>
              <w:rPr>
                <w:rFonts w:ascii="Times New Roman" w:hAnsi="Times New Roman"/>
                <w:sz w:val="24"/>
                <w:szCs w:val="24"/>
              </w:rPr>
            </w:pPr>
            <w:r w:rsidRPr="00982E63">
              <w:rPr>
                <w:rFonts w:ascii="Times New Roman" w:hAnsi="Times New Roman"/>
                <w:sz w:val="24"/>
                <w:szCs w:val="24"/>
              </w:rPr>
              <w:t>Налог на имущество организаций</w:t>
            </w:r>
          </w:p>
        </w:tc>
        <w:tc>
          <w:tcPr>
            <w:tcW w:w="2500" w:type="pct"/>
            <w:shd w:val="clear" w:color="auto" w:fill="auto"/>
            <w:tcMar>
              <w:left w:w="108" w:type="dxa"/>
            </w:tcMar>
          </w:tcPr>
          <w:p w:rsidR="000430FC" w:rsidRPr="00982E63" w:rsidRDefault="000430FC">
            <w:pPr>
              <w:pStyle w:val="aff6"/>
              <w:tabs>
                <w:tab w:val="left" w:pos="851"/>
              </w:tabs>
              <w:rPr>
                <w:sz w:val="24"/>
              </w:rPr>
            </w:pPr>
          </w:p>
        </w:tc>
      </w:tr>
      <w:tr w:rsidR="000430FC" w:rsidRPr="00982E63" w:rsidTr="00543D2C">
        <w:tc>
          <w:tcPr>
            <w:tcW w:w="2500" w:type="pct"/>
            <w:shd w:val="clear" w:color="auto" w:fill="auto"/>
            <w:tcMar>
              <w:left w:w="108" w:type="dxa"/>
            </w:tcMar>
          </w:tcPr>
          <w:p w:rsidR="000430FC" w:rsidRPr="00982E63" w:rsidRDefault="005F3D89">
            <w:pPr>
              <w:spacing w:after="0" w:line="240" w:lineRule="auto"/>
              <w:rPr>
                <w:rFonts w:ascii="Times New Roman" w:hAnsi="Times New Roman"/>
                <w:sz w:val="24"/>
                <w:szCs w:val="24"/>
              </w:rPr>
            </w:pPr>
            <w:r w:rsidRPr="00982E63">
              <w:rPr>
                <w:rFonts w:ascii="Times New Roman" w:hAnsi="Times New Roman"/>
                <w:sz w:val="24"/>
                <w:szCs w:val="24"/>
              </w:rPr>
              <w:t>Транспортный налог</w:t>
            </w:r>
          </w:p>
        </w:tc>
        <w:tc>
          <w:tcPr>
            <w:tcW w:w="2500" w:type="pct"/>
            <w:shd w:val="clear" w:color="auto" w:fill="auto"/>
            <w:tcMar>
              <w:left w:w="108" w:type="dxa"/>
            </w:tcMar>
          </w:tcPr>
          <w:p w:rsidR="000430FC" w:rsidRPr="00982E63" w:rsidRDefault="000430FC">
            <w:pPr>
              <w:pStyle w:val="aff6"/>
              <w:tabs>
                <w:tab w:val="left" w:pos="851"/>
              </w:tabs>
              <w:rPr>
                <w:sz w:val="24"/>
              </w:rPr>
            </w:pPr>
          </w:p>
        </w:tc>
      </w:tr>
      <w:tr w:rsidR="000430FC" w:rsidRPr="00982E63" w:rsidTr="00543D2C">
        <w:tc>
          <w:tcPr>
            <w:tcW w:w="2500" w:type="pct"/>
            <w:shd w:val="clear" w:color="auto" w:fill="auto"/>
            <w:tcMar>
              <w:left w:w="108" w:type="dxa"/>
            </w:tcMar>
          </w:tcPr>
          <w:p w:rsidR="000430FC" w:rsidRPr="00982E63" w:rsidRDefault="005F3D89">
            <w:pPr>
              <w:spacing w:after="0" w:line="240" w:lineRule="auto"/>
              <w:rPr>
                <w:rFonts w:ascii="Times New Roman" w:hAnsi="Times New Roman"/>
                <w:sz w:val="24"/>
                <w:szCs w:val="24"/>
              </w:rPr>
            </w:pPr>
            <w:r w:rsidRPr="00982E63">
              <w:rPr>
                <w:rFonts w:ascii="Times New Roman" w:hAnsi="Times New Roman"/>
                <w:sz w:val="24"/>
                <w:szCs w:val="24"/>
              </w:rPr>
              <w:t>Прочие налоговые доходы</w:t>
            </w:r>
          </w:p>
        </w:tc>
        <w:tc>
          <w:tcPr>
            <w:tcW w:w="2500" w:type="pct"/>
            <w:shd w:val="clear" w:color="auto" w:fill="auto"/>
            <w:tcMar>
              <w:left w:w="108" w:type="dxa"/>
            </w:tcMar>
          </w:tcPr>
          <w:p w:rsidR="000430FC" w:rsidRPr="00982E63" w:rsidRDefault="000430FC">
            <w:pPr>
              <w:pStyle w:val="aff6"/>
              <w:tabs>
                <w:tab w:val="left" w:pos="851"/>
              </w:tabs>
              <w:rPr>
                <w:sz w:val="24"/>
              </w:rPr>
            </w:pPr>
          </w:p>
        </w:tc>
      </w:tr>
      <w:tr w:rsidR="000430FC" w:rsidRPr="00982E63" w:rsidTr="00543D2C">
        <w:tc>
          <w:tcPr>
            <w:tcW w:w="2500" w:type="pct"/>
            <w:shd w:val="clear" w:color="auto" w:fill="auto"/>
            <w:tcMar>
              <w:left w:w="108" w:type="dxa"/>
            </w:tcMar>
          </w:tcPr>
          <w:p w:rsidR="000430FC" w:rsidRPr="00982E63" w:rsidRDefault="005F3D89">
            <w:pPr>
              <w:spacing w:after="0" w:line="240" w:lineRule="auto"/>
              <w:rPr>
                <w:rFonts w:ascii="Times New Roman" w:hAnsi="Times New Roman"/>
                <w:sz w:val="24"/>
                <w:szCs w:val="24"/>
              </w:rPr>
            </w:pPr>
            <w:r w:rsidRPr="00982E63">
              <w:rPr>
                <w:rFonts w:ascii="Times New Roman" w:hAnsi="Times New Roman"/>
                <w:sz w:val="24"/>
                <w:szCs w:val="24"/>
              </w:rPr>
              <w:t>Платежи при пользовании природных ресурсов</w:t>
            </w:r>
          </w:p>
        </w:tc>
        <w:tc>
          <w:tcPr>
            <w:tcW w:w="2500" w:type="pct"/>
            <w:shd w:val="clear" w:color="auto" w:fill="auto"/>
            <w:tcMar>
              <w:left w:w="108" w:type="dxa"/>
            </w:tcMar>
          </w:tcPr>
          <w:p w:rsidR="000430FC" w:rsidRPr="00982E63" w:rsidRDefault="000430FC">
            <w:pPr>
              <w:pStyle w:val="aff6"/>
              <w:tabs>
                <w:tab w:val="left" w:pos="851"/>
              </w:tabs>
              <w:rPr>
                <w:sz w:val="24"/>
              </w:rPr>
            </w:pPr>
          </w:p>
        </w:tc>
      </w:tr>
      <w:tr w:rsidR="000430FC" w:rsidRPr="00982E63" w:rsidTr="00543D2C">
        <w:tc>
          <w:tcPr>
            <w:tcW w:w="2500" w:type="pct"/>
            <w:shd w:val="clear" w:color="auto" w:fill="auto"/>
            <w:tcMar>
              <w:left w:w="108" w:type="dxa"/>
            </w:tcMar>
          </w:tcPr>
          <w:p w:rsidR="000430FC" w:rsidRPr="00982E63" w:rsidRDefault="005F3D89">
            <w:pPr>
              <w:spacing w:after="0" w:line="240" w:lineRule="auto"/>
              <w:rPr>
                <w:rFonts w:ascii="Times New Roman" w:hAnsi="Times New Roman"/>
                <w:sz w:val="24"/>
                <w:szCs w:val="24"/>
              </w:rPr>
            </w:pPr>
            <w:r w:rsidRPr="00982E63">
              <w:rPr>
                <w:rFonts w:ascii="Times New Roman" w:hAnsi="Times New Roman"/>
                <w:sz w:val="24"/>
                <w:szCs w:val="24"/>
              </w:rPr>
              <w:t>Объем налоговых отчислений за предшествующий год, тыс. руб.</w:t>
            </w:r>
          </w:p>
        </w:tc>
        <w:tc>
          <w:tcPr>
            <w:tcW w:w="2500" w:type="pct"/>
            <w:shd w:val="clear" w:color="auto" w:fill="auto"/>
            <w:tcMar>
              <w:left w:w="108" w:type="dxa"/>
            </w:tcMar>
          </w:tcPr>
          <w:p w:rsidR="000430FC" w:rsidRPr="00982E63" w:rsidRDefault="000430FC">
            <w:pPr>
              <w:pStyle w:val="aff6"/>
              <w:tabs>
                <w:tab w:val="left" w:pos="851"/>
              </w:tabs>
              <w:rPr>
                <w:sz w:val="24"/>
              </w:rPr>
            </w:pPr>
          </w:p>
        </w:tc>
      </w:tr>
    </w:tbl>
    <w:p w:rsidR="000430FC" w:rsidRPr="00982E63" w:rsidRDefault="000430FC">
      <w:pPr>
        <w:pStyle w:val="aff6"/>
        <w:tabs>
          <w:tab w:val="left" w:pos="851"/>
        </w:tabs>
        <w:ind w:left="567"/>
        <w:rPr>
          <w:sz w:val="24"/>
        </w:rPr>
      </w:pPr>
    </w:p>
    <w:p w:rsidR="000430FC" w:rsidRPr="00982E63" w:rsidRDefault="005F3D89">
      <w:pPr>
        <w:pStyle w:val="aff6"/>
        <w:tabs>
          <w:tab w:val="left" w:pos="851"/>
        </w:tabs>
        <w:ind w:left="567"/>
        <w:rPr>
          <w:sz w:val="24"/>
        </w:rPr>
      </w:pPr>
      <w:r w:rsidRPr="00982E63">
        <w:rPr>
          <w:sz w:val="24"/>
        </w:rPr>
        <w:t xml:space="preserve">3. Заработная плата </w:t>
      </w:r>
    </w:p>
    <w:p w:rsidR="000430FC" w:rsidRPr="00982E63" w:rsidRDefault="005F3D89">
      <w:pPr>
        <w:pStyle w:val="aff6"/>
        <w:ind w:firstLine="567"/>
        <w:rPr>
          <w:color w:val="000000" w:themeColor="text1"/>
          <w:sz w:val="24"/>
        </w:rPr>
      </w:pPr>
      <w:r w:rsidRPr="00982E63">
        <w:rPr>
          <w:sz w:val="24"/>
        </w:rPr>
        <w:t xml:space="preserve">Размер среднемесячной заработной платы работников по состоянию </w:t>
      </w:r>
      <w:r w:rsidR="0009604A">
        <w:rPr>
          <w:sz w:val="24"/>
        </w:rPr>
        <w:t xml:space="preserve">                                      </w:t>
      </w:r>
      <w:r w:rsidRPr="00982E63">
        <w:rPr>
          <w:sz w:val="24"/>
        </w:rPr>
        <w:t xml:space="preserve">на «___» _________201__г. </w:t>
      </w:r>
      <w:r w:rsidRPr="00982E63">
        <w:rPr>
          <w:i/>
          <w:color w:val="000000" w:themeColor="text1"/>
          <w:sz w:val="24"/>
        </w:rPr>
        <w:t xml:space="preserve">(первое число месяца подачи Заявления) </w:t>
      </w:r>
      <w:r w:rsidRPr="00982E63">
        <w:rPr>
          <w:color w:val="000000" w:themeColor="text1"/>
          <w:sz w:val="24"/>
        </w:rPr>
        <w:t xml:space="preserve">________________ (__________________________________________) рублей. </w:t>
      </w:r>
    </w:p>
    <w:p w:rsidR="000430FC" w:rsidRPr="00982E63" w:rsidRDefault="005F3D89">
      <w:pPr>
        <w:pStyle w:val="aff6"/>
        <w:ind w:firstLine="567"/>
        <w:rPr>
          <w:sz w:val="24"/>
        </w:rPr>
      </w:pPr>
      <w:r w:rsidRPr="00982E63">
        <w:rPr>
          <w:color w:val="000000" w:themeColor="text1"/>
          <w:sz w:val="24"/>
        </w:rPr>
        <w:t xml:space="preserve">По состоянию на «___» _________201__г. </w:t>
      </w:r>
      <w:r w:rsidRPr="00982E63">
        <w:rPr>
          <w:i/>
          <w:color w:val="000000" w:themeColor="text1"/>
          <w:sz w:val="24"/>
        </w:rPr>
        <w:t>(первое число месяца подачи Заявления)</w:t>
      </w:r>
      <w:r w:rsidRPr="00982E63">
        <w:rPr>
          <w:color w:val="000000" w:themeColor="text1"/>
          <w:sz w:val="24"/>
        </w:rPr>
        <w:t xml:space="preserve"> </w:t>
      </w:r>
      <w:r w:rsidRPr="00982E63">
        <w:rPr>
          <w:sz w:val="24"/>
        </w:rPr>
        <w:t xml:space="preserve">задолженность по выплате заработной платы работникам отсутствует. </w:t>
      </w:r>
    </w:p>
    <w:p w:rsidR="000430FC" w:rsidRPr="00982E63" w:rsidRDefault="000430FC">
      <w:pPr>
        <w:pStyle w:val="aff6"/>
        <w:tabs>
          <w:tab w:val="left" w:pos="899"/>
        </w:tabs>
        <w:rPr>
          <w:i/>
          <w:sz w:val="24"/>
        </w:rPr>
      </w:pPr>
    </w:p>
    <w:p w:rsidR="000430FC" w:rsidRDefault="005F3D89">
      <w:pPr>
        <w:pStyle w:val="aff6"/>
        <w:tabs>
          <w:tab w:val="left" w:pos="851"/>
        </w:tabs>
        <w:ind w:left="567"/>
        <w:rPr>
          <w:sz w:val="24"/>
        </w:rPr>
      </w:pPr>
      <w:r w:rsidRPr="00982E63">
        <w:rPr>
          <w:sz w:val="24"/>
        </w:rPr>
        <w:t>5.Краткая информация о деятельности Заявителя.</w:t>
      </w:r>
    </w:p>
    <w:p w:rsidR="008951D2" w:rsidRPr="00982E63" w:rsidRDefault="008951D2">
      <w:pPr>
        <w:pStyle w:val="aff6"/>
        <w:tabs>
          <w:tab w:val="left" w:pos="851"/>
        </w:tabs>
        <w:ind w:left="567"/>
        <w:rPr>
          <w:sz w:val="24"/>
        </w:rPr>
      </w:pPr>
    </w:p>
    <w:p w:rsidR="000430FC" w:rsidRPr="00982E63" w:rsidRDefault="005F3D89">
      <w:pPr>
        <w:pStyle w:val="aff6"/>
        <w:tabs>
          <w:tab w:val="left" w:pos="851"/>
        </w:tabs>
        <w:ind w:left="567"/>
        <w:rPr>
          <w:sz w:val="24"/>
        </w:rPr>
      </w:pPr>
      <w:r w:rsidRPr="00982E63">
        <w:rPr>
          <w:sz w:val="24"/>
        </w:rPr>
        <w:t>5.1. Краткое описание деятельности субъекта МСП, в том числе:</w:t>
      </w:r>
    </w:p>
    <w:p w:rsidR="000430FC" w:rsidRPr="00982E63" w:rsidRDefault="005F3D89">
      <w:pPr>
        <w:pStyle w:val="aff6"/>
        <w:tabs>
          <w:tab w:val="left" w:pos="851"/>
        </w:tabs>
        <w:ind w:left="142" w:firstLine="425"/>
        <w:rPr>
          <w:sz w:val="24"/>
        </w:rPr>
      </w:pPr>
      <w:r w:rsidRPr="00982E63">
        <w:rPr>
          <w:sz w:val="24"/>
        </w:rPr>
        <w:t>- основные направления деятельности __________________</w:t>
      </w:r>
    </w:p>
    <w:p w:rsidR="000430FC" w:rsidRPr="00982E63" w:rsidRDefault="005F3D89">
      <w:pPr>
        <w:pStyle w:val="aff6"/>
        <w:tabs>
          <w:tab w:val="left" w:pos="851"/>
        </w:tabs>
        <w:ind w:left="142" w:firstLine="425"/>
        <w:rPr>
          <w:sz w:val="24"/>
        </w:rPr>
      </w:pPr>
      <w:r w:rsidRPr="00982E63">
        <w:rPr>
          <w:sz w:val="24"/>
        </w:rPr>
        <w:t>- основные характеристики производимой продукции (выполняемых работ, оказываемых услуг) __________________;</w:t>
      </w:r>
    </w:p>
    <w:p w:rsidR="000430FC" w:rsidRPr="00982E63" w:rsidRDefault="005F3D89">
      <w:pPr>
        <w:pStyle w:val="aff6"/>
        <w:tabs>
          <w:tab w:val="left" w:pos="851"/>
        </w:tabs>
        <w:ind w:left="142" w:firstLine="425"/>
        <w:rPr>
          <w:sz w:val="24"/>
        </w:rPr>
      </w:pPr>
      <w:r w:rsidRPr="00982E63">
        <w:rPr>
          <w:sz w:val="24"/>
        </w:rPr>
        <w:t>- основные результаты и достижения организации за предшествующее время __________________</w:t>
      </w:r>
    </w:p>
    <w:p w:rsidR="000430FC" w:rsidRPr="00982E63" w:rsidRDefault="000430FC">
      <w:pPr>
        <w:pStyle w:val="aff6"/>
        <w:tabs>
          <w:tab w:val="left" w:pos="851"/>
        </w:tabs>
        <w:ind w:left="567"/>
        <w:rPr>
          <w:sz w:val="24"/>
        </w:rPr>
      </w:pPr>
    </w:p>
    <w:p w:rsidR="000430FC" w:rsidRPr="00982E63" w:rsidRDefault="005F3D89">
      <w:pPr>
        <w:pStyle w:val="aff6"/>
        <w:tabs>
          <w:tab w:val="left" w:pos="851"/>
        </w:tabs>
        <w:rPr>
          <w:sz w:val="24"/>
        </w:rPr>
      </w:pPr>
      <w:r w:rsidRPr="00982E63">
        <w:rPr>
          <w:sz w:val="24"/>
        </w:rPr>
        <w:t xml:space="preserve">         5.2. География поставок, оказания услуг, выполнения работ организации __________________________________________________________________________________</w:t>
      </w:r>
    </w:p>
    <w:p w:rsidR="000430FC" w:rsidRPr="00982E63" w:rsidRDefault="005F3D89">
      <w:pPr>
        <w:pStyle w:val="aff6"/>
        <w:tabs>
          <w:tab w:val="left" w:pos="851"/>
        </w:tabs>
        <w:ind w:left="567"/>
        <w:rPr>
          <w:sz w:val="24"/>
        </w:rPr>
      </w:pPr>
      <w:r w:rsidRPr="00982E63">
        <w:rPr>
          <w:sz w:val="24"/>
        </w:rPr>
        <w:t>5.3. Описание проекта.</w:t>
      </w:r>
    </w:p>
    <w:p w:rsidR="000430FC" w:rsidRPr="00982E63" w:rsidRDefault="005F3D89">
      <w:pPr>
        <w:pStyle w:val="aff6"/>
        <w:tabs>
          <w:tab w:val="left" w:pos="851"/>
        </w:tabs>
        <w:ind w:left="567"/>
        <w:rPr>
          <w:sz w:val="24"/>
        </w:rPr>
      </w:pPr>
      <w:r w:rsidRPr="00982E63">
        <w:rPr>
          <w:sz w:val="24"/>
        </w:rPr>
        <w:t>5.3.1.Стоимость проекта __________________</w:t>
      </w:r>
    </w:p>
    <w:p w:rsidR="000430FC" w:rsidRPr="00982E63" w:rsidRDefault="005F3D89">
      <w:pPr>
        <w:pStyle w:val="aff6"/>
        <w:tabs>
          <w:tab w:val="left" w:pos="851"/>
        </w:tabs>
        <w:ind w:left="567"/>
        <w:rPr>
          <w:sz w:val="24"/>
        </w:rPr>
      </w:pPr>
      <w:r w:rsidRPr="00982E63">
        <w:rPr>
          <w:sz w:val="24"/>
        </w:rPr>
        <w:t>5.3.2. Цель проекта __________________</w:t>
      </w:r>
    </w:p>
    <w:p w:rsidR="000430FC" w:rsidRPr="00982E63" w:rsidRDefault="005F3D89">
      <w:pPr>
        <w:pStyle w:val="aff6"/>
        <w:tabs>
          <w:tab w:val="left" w:pos="851"/>
        </w:tabs>
        <w:ind w:left="567"/>
        <w:rPr>
          <w:sz w:val="24"/>
        </w:rPr>
      </w:pPr>
      <w:r w:rsidRPr="00982E63">
        <w:rPr>
          <w:sz w:val="24"/>
        </w:rPr>
        <w:t>5.3.3. Срок реализации проекта __________________</w:t>
      </w:r>
    </w:p>
    <w:p w:rsidR="00260955" w:rsidRDefault="005F3D89" w:rsidP="00260955">
      <w:pPr>
        <w:pStyle w:val="aff6"/>
        <w:tabs>
          <w:tab w:val="left" w:pos="851"/>
        </w:tabs>
        <w:ind w:left="567"/>
        <w:rPr>
          <w:sz w:val="24"/>
        </w:rPr>
      </w:pPr>
      <w:r w:rsidRPr="00982E63">
        <w:rPr>
          <w:sz w:val="24"/>
        </w:rPr>
        <w:t>5.3.4. Основной результат успешной реализации проекта_____________</w:t>
      </w:r>
      <w:r w:rsidR="002F3EB7">
        <w:rPr>
          <w:sz w:val="24"/>
        </w:rPr>
        <w:t xml:space="preserve">                                                                                                                                  </w:t>
      </w:r>
    </w:p>
    <w:p w:rsidR="00260955" w:rsidRDefault="00260955" w:rsidP="00260955">
      <w:pPr>
        <w:pStyle w:val="aff6"/>
        <w:tabs>
          <w:tab w:val="left" w:pos="851"/>
        </w:tabs>
        <w:ind w:left="567"/>
        <w:rPr>
          <w:sz w:val="24"/>
        </w:rPr>
      </w:pPr>
    </w:p>
    <w:p w:rsidR="002F3EB7" w:rsidRPr="00982E63" w:rsidRDefault="002F3EB7" w:rsidP="00260955">
      <w:pPr>
        <w:pStyle w:val="aff6"/>
        <w:tabs>
          <w:tab w:val="left" w:pos="851"/>
        </w:tabs>
        <w:ind w:left="567"/>
        <w:rPr>
          <w:sz w:val="24"/>
        </w:rPr>
      </w:pPr>
      <w:r>
        <w:rPr>
          <w:sz w:val="24"/>
        </w:rPr>
        <w:t xml:space="preserve">         </w:t>
      </w:r>
    </w:p>
    <w:p w:rsidR="000430FC" w:rsidRPr="00982E63" w:rsidRDefault="000430FC">
      <w:pPr>
        <w:spacing w:after="0" w:line="240" w:lineRule="auto"/>
        <w:rPr>
          <w:rFonts w:ascii="Times New Roman" w:eastAsia="Times New Roman" w:hAnsi="Times New Roman"/>
          <w:sz w:val="24"/>
          <w:szCs w:val="24"/>
          <w:lang w:eastAsia="ru-RU"/>
        </w:rPr>
        <w:sectPr w:rsidR="000430FC" w:rsidRPr="00982E63" w:rsidSect="00A31AC1">
          <w:headerReference w:type="default" r:id="rId20"/>
          <w:headerReference w:type="first" r:id="rId21"/>
          <w:footerReference w:type="first" r:id="rId22"/>
          <w:pgSz w:w="11906" w:h="16838"/>
          <w:pgMar w:top="709" w:right="680" w:bottom="709" w:left="1134" w:header="426" w:footer="709" w:gutter="0"/>
          <w:pgNumType w:start="6"/>
          <w:cols w:space="720"/>
          <w:formProt w:val="0"/>
          <w:titlePg/>
          <w:docGrid w:linePitch="360" w:charSpace="-2049"/>
        </w:sectPr>
      </w:pPr>
    </w:p>
    <w:p w:rsidR="005B653E" w:rsidRPr="00982E63" w:rsidRDefault="005B653E" w:rsidP="005B653E">
      <w:pPr>
        <w:spacing w:after="0" w:line="240" w:lineRule="auto"/>
        <w:ind w:left="9912"/>
        <w:rPr>
          <w:rFonts w:ascii="Times New Roman" w:hAnsi="Times New Roman"/>
          <w:sz w:val="24"/>
          <w:szCs w:val="24"/>
          <w:lang w:eastAsia="ru-RU"/>
        </w:rPr>
      </w:pPr>
      <w:r w:rsidRPr="00982E63">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9</w:t>
      </w:r>
      <w:r w:rsidRPr="00982E63">
        <w:rPr>
          <w:rFonts w:ascii="Times New Roman" w:hAnsi="Times New Roman"/>
          <w:sz w:val="24"/>
          <w:szCs w:val="24"/>
          <w:lang w:eastAsia="ru-RU"/>
        </w:rPr>
        <w:t xml:space="preserve">   </w:t>
      </w:r>
    </w:p>
    <w:p w:rsidR="005B653E" w:rsidRPr="002F3EB7" w:rsidRDefault="005B653E" w:rsidP="005B653E">
      <w:pPr>
        <w:spacing w:after="0" w:line="240" w:lineRule="auto"/>
        <w:ind w:left="9912"/>
        <w:rPr>
          <w:rFonts w:ascii="Times New Roman" w:hAnsi="Times New Roman"/>
          <w:sz w:val="24"/>
          <w:szCs w:val="24"/>
          <w:lang w:eastAsia="ru-RU"/>
        </w:rPr>
      </w:pPr>
      <w:r w:rsidRPr="00982E63">
        <w:rPr>
          <w:rFonts w:ascii="Times New Roman" w:hAnsi="Times New Roman"/>
          <w:sz w:val="24"/>
          <w:szCs w:val="24"/>
          <w:lang w:eastAsia="ru-RU"/>
        </w:rPr>
        <w:t xml:space="preserve">к </w:t>
      </w:r>
      <w:r w:rsidRPr="002F3EB7">
        <w:rPr>
          <w:rFonts w:ascii="Times New Roman" w:hAnsi="Times New Roman"/>
          <w:sz w:val="24"/>
          <w:szCs w:val="24"/>
          <w:lang w:eastAsia="ru-RU"/>
        </w:rPr>
        <w:t>Административному регламенту</w:t>
      </w:r>
    </w:p>
    <w:p w:rsidR="005B653E" w:rsidRPr="00D802FF" w:rsidRDefault="005B653E" w:rsidP="005B653E">
      <w:pPr>
        <w:widowControl w:val="0"/>
        <w:spacing w:after="0" w:line="240" w:lineRule="auto"/>
        <w:ind w:left="5670"/>
        <w:jc w:val="right"/>
        <w:rPr>
          <w:rFonts w:ascii="Times New Roman" w:hAnsi="Times New Roman"/>
          <w:i/>
          <w:sz w:val="24"/>
          <w:szCs w:val="24"/>
        </w:rPr>
      </w:pPr>
    </w:p>
    <w:p w:rsidR="005B653E" w:rsidRPr="00D802FF" w:rsidRDefault="005B653E" w:rsidP="005B653E">
      <w:pPr>
        <w:pStyle w:val="afffff1"/>
        <w:spacing w:after="0"/>
        <w:rPr>
          <w:b w:val="0"/>
        </w:rPr>
      </w:pPr>
    </w:p>
    <w:p w:rsidR="005B653E" w:rsidRPr="00D802FF" w:rsidRDefault="005B653E" w:rsidP="005B653E">
      <w:pPr>
        <w:pStyle w:val="afffff1"/>
        <w:spacing w:after="0"/>
        <w:rPr>
          <w:b w:val="0"/>
        </w:rPr>
      </w:pPr>
    </w:p>
    <w:p w:rsidR="005B653E" w:rsidRPr="00D802FF" w:rsidRDefault="005B653E" w:rsidP="005B653E">
      <w:pPr>
        <w:pStyle w:val="510"/>
        <w:spacing w:before="0" w:after="0"/>
        <w:jc w:val="center"/>
        <w:rPr>
          <w:i w:val="0"/>
          <w:sz w:val="24"/>
          <w:szCs w:val="24"/>
        </w:rPr>
      </w:pPr>
      <w:r w:rsidRPr="00D802FF">
        <w:rPr>
          <w:i w:val="0"/>
          <w:sz w:val="24"/>
          <w:szCs w:val="24"/>
        </w:rPr>
        <w:t xml:space="preserve">Список документов, необходимых для предоставления </w:t>
      </w:r>
      <w:r>
        <w:rPr>
          <w:i w:val="0"/>
          <w:sz w:val="24"/>
          <w:szCs w:val="24"/>
        </w:rPr>
        <w:t>Муниципальной</w:t>
      </w:r>
      <w:r w:rsidRPr="00D802FF">
        <w:rPr>
          <w:i w:val="0"/>
          <w:sz w:val="24"/>
          <w:szCs w:val="24"/>
        </w:rPr>
        <w:t xml:space="preserve"> услуги</w:t>
      </w:r>
      <w:r>
        <w:rPr>
          <w:i w:val="0"/>
          <w:sz w:val="24"/>
          <w:szCs w:val="24"/>
        </w:rPr>
        <w:t>,</w:t>
      </w:r>
      <w:r w:rsidRPr="00D802FF">
        <w:rPr>
          <w:i w:val="0"/>
          <w:sz w:val="24"/>
          <w:szCs w:val="24"/>
        </w:rPr>
        <w:t xml:space="preserve"> предоставляемых Заявителем</w:t>
      </w:r>
    </w:p>
    <w:p w:rsidR="005B653E" w:rsidRPr="00D802FF" w:rsidRDefault="005B653E" w:rsidP="005B653E">
      <w:pPr>
        <w:pStyle w:val="510"/>
        <w:spacing w:before="0" w:after="0"/>
        <w:jc w:val="center"/>
        <w:rPr>
          <w:i w:val="0"/>
          <w:sz w:val="24"/>
          <w:szCs w:val="24"/>
        </w:rPr>
      </w:pPr>
    </w:p>
    <w:tbl>
      <w:tblPr>
        <w:tblW w:w="14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964"/>
        <w:gridCol w:w="3519"/>
        <w:gridCol w:w="7087"/>
      </w:tblGrid>
      <w:tr w:rsidR="005B653E" w:rsidRPr="00D802FF" w:rsidTr="009553CF">
        <w:trPr>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653E" w:rsidRPr="00D802FF" w:rsidRDefault="005B653E" w:rsidP="009553CF">
            <w:pPr>
              <w:spacing w:after="0" w:line="240" w:lineRule="auto"/>
            </w:pPr>
            <w:r w:rsidRPr="00D802FF">
              <w:rPr>
                <w:rFonts w:ascii="Times New Roman" w:eastAsia="Times New Roman" w:hAnsi="Times New Roman"/>
                <w:sz w:val="24"/>
                <w:szCs w:val="24"/>
              </w:rPr>
              <w:t>Основание для обращения</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653E" w:rsidRPr="00D802FF" w:rsidRDefault="005B653E" w:rsidP="009553CF">
            <w:pPr>
              <w:spacing w:after="0" w:line="240" w:lineRule="auto"/>
            </w:pPr>
            <w:r w:rsidRPr="00D802FF">
              <w:rPr>
                <w:rFonts w:ascii="Times New Roman" w:eastAsia="Times New Roman" w:hAnsi="Times New Roman"/>
                <w:sz w:val="24"/>
                <w:szCs w:val="24"/>
              </w:rPr>
              <w:t>Категория заявителя</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653E" w:rsidRPr="00D802FF" w:rsidRDefault="005B653E" w:rsidP="009553CF">
            <w:pPr>
              <w:spacing w:after="0" w:line="240" w:lineRule="auto"/>
            </w:pPr>
            <w:r w:rsidRPr="00D802FF">
              <w:rPr>
                <w:rFonts w:ascii="Times New Roman" w:eastAsia="Times New Roman" w:hAnsi="Times New Roman"/>
                <w:sz w:val="24"/>
                <w:szCs w:val="24"/>
              </w:rPr>
              <w:t>Наименование документа</w:t>
            </w:r>
          </w:p>
        </w:tc>
      </w:tr>
      <w:tr w:rsidR="005B653E" w:rsidRPr="00D802FF" w:rsidTr="009553CF">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653E" w:rsidRPr="00D802FF" w:rsidRDefault="005B653E" w:rsidP="009553CF">
            <w:pPr>
              <w:spacing w:after="0" w:line="240" w:lineRule="auto"/>
            </w:pPr>
            <w:r w:rsidRPr="00D802FF">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3519" w:type="dxa"/>
            <w:tcBorders>
              <w:top w:val="single" w:sz="4" w:space="0" w:color="00000A"/>
              <w:left w:val="single" w:sz="4" w:space="0" w:color="00000A"/>
              <w:right w:val="single" w:sz="4" w:space="0" w:color="00000A"/>
            </w:tcBorders>
            <w:shd w:val="clear" w:color="auto" w:fill="auto"/>
            <w:tcMar>
              <w:left w:w="108" w:type="dxa"/>
            </w:tcMar>
          </w:tcPr>
          <w:p w:rsidR="005B653E" w:rsidRPr="00D802FF" w:rsidRDefault="005B653E" w:rsidP="009553CF">
            <w:pPr>
              <w:spacing w:after="0" w:line="240" w:lineRule="auto"/>
            </w:pPr>
            <w:r w:rsidRPr="00D802FF">
              <w:rPr>
                <w:rFonts w:ascii="Times New Roman" w:eastAsia="Times New Roman" w:hAnsi="Times New Roman"/>
                <w:sz w:val="24"/>
                <w:szCs w:val="24"/>
              </w:rPr>
              <w:t>Индивидуальные предприниматели</w:t>
            </w:r>
          </w:p>
        </w:tc>
        <w:tc>
          <w:tcPr>
            <w:tcW w:w="7087" w:type="dxa"/>
            <w:tcBorders>
              <w:top w:val="single" w:sz="4" w:space="0" w:color="00000A"/>
              <w:left w:val="single" w:sz="4" w:space="0" w:color="00000A"/>
              <w:right w:val="single" w:sz="4" w:space="0" w:color="00000A"/>
            </w:tcBorders>
            <w:shd w:val="clear" w:color="auto" w:fill="auto"/>
            <w:tcMar>
              <w:left w:w="108" w:type="dxa"/>
            </w:tcMar>
          </w:tcPr>
          <w:p w:rsidR="005B653E" w:rsidRPr="00D802FF" w:rsidRDefault="005B653E" w:rsidP="009553CF">
            <w:pPr>
              <w:pStyle w:val="1110"/>
              <w:spacing w:line="23" w:lineRule="atLeast"/>
              <w:rPr>
                <w:sz w:val="24"/>
                <w:szCs w:val="24"/>
              </w:rPr>
            </w:pPr>
            <w:r w:rsidRPr="00D802FF">
              <w:rPr>
                <w:sz w:val="24"/>
                <w:szCs w:val="24"/>
              </w:rPr>
              <w:t>1) Документ о назначении на должность главного бухгалтера;</w:t>
            </w:r>
          </w:p>
          <w:p w:rsidR="005B653E" w:rsidRPr="00D802FF" w:rsidRDefault="005B653E" w:rsidP="009553CF">
            <w:pPr>
              <w:pStyle w:val="1110"/>
              <w:spacing w:line="23" w:lineRule="atLeast"/>
              <w:rPr>
                <w:sz w:val="24"/>
                <w:szCs w:val="24"/>
              </w:rPr>
            </w:pPr>
            <w:r w:rsidRPr="00D802FF">
              <w:rPr>
                <w:sz w:val="24"/>
                <w:szCs w:val="24"/>
              </w:rPr>
              <w:t>2) Договор на приобретение в собственность оборудования, включая затраты на монтаж оборудования;</w:t>
            </w:r>
          </w:p>
          <w:p w:rsidR="005B653E" w:rsidRPr="00D802FF" w:rsidRDefault="005B653E" w:rsidP="009553CF">
            <w:pPr>
              <w:pStyle w:val="1110"/>
              <w:spacing w:line="23" w:lineRule="atLeast"/>
              <w:rPr>
                <w:sz w:val="24"/>
                <w:szCs w:val="24"/>
              </w:rPr>
            </w:pPr>
            <w:r w:rsidRPr="00D802FF">
              <w:rPr>
                <w:sz w:val="24"/>
                <w:szCs w:val="24"/>
              </w:rPr>
              <w:t>3) Платежный документ, подтверждающее осуществление расходов на приобретение оборудования;</w:t>
            </w:r>
          </w:p>
          <w:p w:rsidR="005B653E" w:rsidRPr="00D802FF" w:rsidRDefault="005B653E" w:rsidP="009553CF">
            <w:pPr>
              <w:pStyle w:val="1110"/>
              <w:spacing w:line="23" w:lineRule="atLeast"/>
              <w:rPr>
                <w:sz w:val="24"/>
                <w:szCs w:val="24"/>
              </w:rPr>
            </w:pPr>
            <w:r w:rsidRPr="00D802FF">
              <w:rPr>
                <w:sz w:val="24"/>
                <w:szCs w:val="24"/>
              </w:rPr>
              <w:t>4) Выписка банка, подтверждающая оплату по Договору;</w:t>
            </w:r>
          </w:p>
          <w:p w:rsidR="005B653E" w:rsidRPr="00D802FF" w:rsidRDefault="005B653E" w:rsidP="009553CF">
            <w:pPr>
              <w:suppressAutoHyphens/>
              <w:spacing w:after="0" w:line="240" w:lineRule="auto"/>
              <w:jc w:val="both"/>
              <w:rPr>
                <w:rFonts w:ascii="Times New Roman" w:hAnsi="Times New Roman"/>
                <w:sz w:val="24"/>
                <w:szCs w:val="24"/>
              </w:rPr>
            </w:pPr>
            <w:r w:rsidRPr="00D802FF">
              <w:rPr>
                <w:rFonts w:ascii="Times New Roman" w:hAnsi="Times New Roman"/>
                <w:sz w:val="24"/>
                <w:szCs w:val="24"/>
              </w:rPr>
              <w:t>5) Счет на оплату;</w:t>
            </w:r>
          </w:p>
          <w:p w:rsidR="005B653E" w:rsidRPr="00D802FF" w:rsidRDefault="005B653E" w:rsidP="009553CF">
            <w:pPr>
              <w:suppressAutoHyphens/>
              <w:spacing w:after="0" w:line="240" w:lineRule="auto"/>
              <w:jc w:val="both"/>
              <w:rPr>
                <w:rFonts w:ascii="Times New Roman" w:hAnsi="Times New Roman"/>
                <w:sz w:val="24"/>
                <w:szCs w:val="24"/>
              </w:rPr>
            </w:pPr>
            <w:r w:rsidRPr="00D802FF">
              <w:rPr>
                <w:rFonts w:ascii="Times New Roman" w:hAnsi="Times New Roman"/>
                <w:sz w:val="24"/>
                <w:szCs w:val="24"/>
              </w:rPr>
              <w:t>6) Документы, подтверждающие передачу оборудования Заявителю;</w:t>
            </w:r>
          </w:p>
          <w:p w:rsidR="005B653E" w:rsidRPr="00D802FF" w:rsidRDefault="005B653E" w:rsidP="009553CF">
            <w:pPr>
              <w:widowControl w:val="0"/>
              <w:suppressAutoHyphens/>
              <w:spacing w:after="0" w:line="240" w:lineRule="auto"/>
              <w:jc w:val="both"/>
              <w:rPr>
                <w:rFonts w:ascii="Times New Roman" w:hAnsi="Times New Roman"/>
                <w:sz w:val="24"/>
                <w:szCs w:val="24"/>
              </w:rPr>
            </w:pPr>
            <w:r w:rsidRPr="00D802FF">
              <w:rPr>
                <w:rFonts w:ascii="Times New Roman" w:hAnsi="Times New Roman"/>
                <w:sz w:val="24"/>
                <w:szCs w:val="24"/>
              </w:rPr>
              <w:t xml:space="preserve">7) Бухгалтерские документы о постановке оборудования на баланс; </w:t>
            </w:r>
          </w:p>
          <w:p w:rsidR="005B653E" w:rsidRPr="00D802FF" w:rsidRDefault="005B653E" w:rsidP="009553CF">
            <w:pPr>
              <w:pStyle w:val="1110"/>
              <w:spacing w:line="23" w:lineRule="atLeast"/>
              <w:rPr>
                <w:sz w:val="24"/>
                <w:szCs w:val="24"/>
              </w:rPr>
            </w:pPr>
            <w:r w:rsidRPr="00D802FF">
              <w:rPr>
                <w:sz w:val="24"/>
                <w:szCs w:val="24"/>
              </w:rPr>
              <w:t>8) Паспорт транспортного средства (далее ПТС), паспорт самоходной машины (далее ПСМ), при приобретении транспортных средств;</w:t>
            </w:r>
          </w:p>
          <w:p w:rsidR="005B653E" w:rsidRPr="00D802FF" w:rsidRDefault="005B653E" w:rsidP="009553CF">
            <w:pPr>
              <w:pStyle w:val="1110"/>
              <w:spacing w:line="23" w:lineRule="atLeast"/>
              <w:rPr>
                <w:sz w:val="24"/>
                <w:szCs w:val="24"/>
              </w:rPr>
            </w:pPr>
            <w:r w:rsidRPr="00D802FF">
              <w:rPr>
                <w:sz w:val="24"/>
                <w:szCs w:val="24"/>
              </w:rPr>
              <w:t>9) Фотография(-и) каждого объекта основных средств.</w:t>
            </w:r>
          </w:p>
        </w:tc>
      </w:tr>
      <w:tr w:rsidR="005B653E" w:rsidRPr="00D802FF" w:rsidTr="009553CF">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653E" w:rsidRPr="00D802FF" w:rsidRDefault="005B653E" w:rsidP="009553CF">
            <w:pPr>
              <w:spacing w:after="0" w:line="240" w:lineRule="auto"/>
              <w:rPr>
                <w:rFonts w:ascii="Times New Roman" w:eastAsia="Times New Roman" w:hAnsi="Times New Roman"/>
                <w:sz w:val="24"/>
                <w:szCs w:val="24"/>
              </w:rPr>
            </w:pP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653E" w:rsidRPr="00D802FF" w:rsidRDefault="005B653E" w:rsidP="009553CF">
            <w:pPr>
              <w:spacing w:after="0" w:line="240" w:lineRule="auto"/>
            </w:pPr>
            <w:r w:rsidRPr="00D802FF">
              <w:rPr>
                <w:rFonts w:ascii="Times New Roman" w:eastAsia="Times New Roman" w:hAnsi="Times New Roman"/>
                <w:sz w:val="24"/>
                <w:szCs w:val="24"/>
              </w:rPr>
              <w:t>Юридические лица</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653E" w:rsidRPr="00D802FF" w:rsidRDefault="005B653E" w:rsidP="009553CF">
            <w:pPr>
              <w:pStyle w:val="1110"/>
              <w:spacing w:line="23" w:lineRule="atLeast"/>
              <w:rPr>
                <w:sz w:val="24"/>
                <w:szCs w:val="24"/>
              </w:rPr>
            </w:pPr>
            <w:r w:rsidRPr="00D802FF">
              <w:rPr>
                <w:sz w:val="24"/>
                <w:szCs w:val="24"/>
              </w:rPr>
              <w:t>1) Учредительные документы;</w:t>
            </w:r>
          </w:p>
          <w:p w:rsidR="005B653E" w:rsidRPr="00D802FF" w:rsidRDefault="005B653E" w:rsidP="009553CF">
            <w:pPr>
              <w:pStyle w:val="1110"/>
              <w:spacing w:line="23" w:lineRule="atLeast"/>
              <w:rPr>
                <w:sz w:val="24"/>
                <w:szCs w:val="24"/>
              </w:rPr>
            </w:pPr>
            <w:r w:rsidRPr="00D802FF">
              <w:rPr>
                <w:sz w:val="24"/>
                <w:szCs w:val="24"/>
              </w:rPr>
              <w:t>2) Выписка из реестра акционеров(для акционерных обществ);</w:t>
            </w:r>
          </w:p>
          <w:p w:rsidR="005B653E" w:rsidRPr="00D802FF" w:rsidRDefault="005B653E" w:rsidP="009553CF">
            <w:pPr>
              <w:pStyle w:val="1110"/>
              <w:spacing w:line="23" w:lineRule="atLeast"/>
              <w:rPr>
                <w:sz w:val="24"/>
                <w:szCs w:val="24"/>
              </w:rPr>
            </w:pPr>
            <w:r w:rsidRPr="00D802FF">
              <w:rPr>
                <w:sz w:val="24"/>
                <w:szCs w:val="24"/>
              </w:rPr>
              <w:t xml:space="preserve">3) Документ, подтверждающий назначение на должность (избрание) руководителя; </w:t>
            </w:r>
          </w:p>
          <w:p w:rsidR="005B653E" w:rsidRPr="00D802FF" w:rsidRDefault="005B653E" w:rsidP="009553CF">
            <w:pPr>
              <w:pStyle w:val="1110"/>
              <w:spacing w:line="23" w:lineRule="atLeast"/>
              <w:rPr>
                <w:sz w:val="24"/>
                <w:szCs w:val="24"/>
              </w:rPr>
            </w:pPr>
            <w:r w:rsidRPr="00D802FF">
              <w:rPr>
                <w:sz w:val="24"/>
                <w:szCs w:val="24"/>
              </w:rPr>
              <w:t>4) Документ о назначении на должность главного бухгалтера.</w:t>
            </w:r>
          </w:p>
          <w:p w:rsidR="005B653E" w:rsidRPr="00D802FF" w:rsidRDefault="005B653E" w:rsidP="009553CF">
            <w:pPr>
              <w:pStyle w:val="1110"/>
              <w:spacing w:line="23" w:lineRule="atLeast"/>
              <w:rPr>
                <w:sz w:val="24"/>
                <w:szCs w:val="24"/>
              </w:rPr>
            </w:pPr>
            <w:r w:rsidRPr="00D802FF">
              <w:rPr>
                <w:sz w:val="24"/>
                <w:szCs w:val="24"/>
              </w:rPr>
              <w:t>5) Договор на приобретение в собственность оборудования, включая затраты на монтаж оборудования;</w:t>
            </w:r>
          </w:p>
          <w:p w:rsidR="005B653E" w:rsidRPr="00D802FF" w:rsidRDefault="005B653E" w:rsidP="009553CF">
            <w:pPr>
              <w:pStyle w:val="1110"/>
              <w:spacing w:line="23" w:lineRule="atLeast"/>
              <w:rPr>
                <w:sz w:val="24"/>
                <w:szCs w:val="24"/>
              </w:rPr>
            </w:pPr>
            <w:r w:rsidRPr="00D802FF">
              <w:rPr>
                <w:sz w:val="24"/>
                <w:szCs w:val="24"/>
              </w:rPr>
              <w:t>6) Платежный документ, подтверждающее осуществление расходов на приобретение оборудования;</w:t>
            </w:r>
          </w:p>
          <w:p w:rsidR="005B653E" w:rsidRPr="00D802FF" w:rsidRDefault="005B653E" w:rsidP="009553CF">
            <w:pPr>
              <w:pStyle w:val="1110"/>
              <w:spacing w:line="23" w:lineRule="atLeast"/>
              <w:rPr>
                <w:sz w:val="24"/>
                <w:szCs w:val="24"/>
              </w:rPr>
            </w:pPr>
            <w:r w:rsidRPr="00D802FF">
              <w:rPr>
                <w:sz w:val="24"/>
                <w:szCs w:val="24"/>
              </w:rPr>
              <w:lastRenderedPageBreak/>
              <w:t>7) Выписка банка, подтверждающая оплату по Договору;</w:t>
            </w:r>
          </w:p>
          <w:p w:rsidR="005B653E" w:rsidRPr="00D802FF" w:rsidRDefault="005B653E" w:rsidP="009553CF">
            <w:pPr>
              <w:suppressAutoHyphens/>
              <w:spacing w:after="0" w:line="240" w:lineRule="auto"/>
              <w:jc w:val="both"/>
              <w:rPr>
                <w:rFonts w:ascii="Times New Roman" w:hAnsi="Times New Roman"/>
                <w:sz w:val="24"/>
                <w:szCs w:val="24"/>
              </w:rPr>
            </w:pPr>
            <w:r w:rsidRPr="00D802FF">
              <w:rPr>
                <w:rFonts w:ascii="Times New Roman" w:hAnsi="Times New Roman"/>
                <w:sz w:val="24"/>
                <w:szCs w:val="24"/>
              </w:rPr>
              <w:t>8) Счет на оплату;</w:t>
            </w:r>
          </w:p>
          <w:p w:rsidR="005B653E" w:rsidRPr="00D802FF" w:rsidRDefault="005B653E" w:rsidP="009553CF">
            <w:pPr>
              <w:suppressAutoHyphens/>
              <w:spacing w:after="0" w:line="240" w:lineRule="auto"/>
              <w:jc w:val="both"/>
              <w:rPr>
                <w:rFonts w:ascii="Times New Roman" w:hAnsi="Times New Roman"/>
                <w:sz w:val="24"/>
                <w:szCs w:val="24"/>
              </w:rPr>
            </w:pPr>
            <w:r w:rsidRPr="00D802FF">
              <w:rPr>
                <w:rFonts w:ascii="Times New Roman" w:hAnsi="Times New Roman"/>
                <w:sz w:val="24"/>
                <w:szCs w:val="24"/>
              </w:rPr>
              <w:t>9) Документы, подтверждающие передачу оборудования Заявителю;</w:t>
            </w:r>
          </w:p>
          <w:p w:rsidR="005B653E" w:rsidRPr="00D802FF" w:rsidRDefault="005B653E" w:rsidP="009553CF">
            <w:pPr>
              <w:widowControl w:val="0"/>
              <w:suppressAutoHyphens/>
              <w:spacing w:after="0" w:line="240" w:lineRule="auto"/>
              <w:jc w:val="both"/>
              <w:rPr>
                <w:rFonts w:ascii="Times New Roman" w:hAnsi="Times New Roman"/>
                <w:sz w:val="24"/>
                <w:szCs w:val="24"/>
              </w:rPr>
            </w:pPr>
            <w:r w:rsidRPr="00D802FF">
              <w:rPr>
                <w:rFonts w:ascii="Times New Roman" w:hAnsi="Times New Roman"/>
                <w:sz w:val="24"/>
                <w:szCs w:val="24"/>
              </w:rPr>
              <w:t xml:space="preserve">10) Бухгалтерские документы о постановке оборудования на баланс; </w:t>
            </w:r>
          </w:p>
          <w:p w:rsidR="005B653E" w:rsidRPr="00D802FF" w:rsidRDefault="005B653E" w:rsidP="009553CF">
            <w:pPr>
              <w:pStyle w:val="1110"/>
              <w:spacing w:line="23" w:lineRule="atLeast"/>
            </w:pPr>
            <w:r w:rsidRPr="00D802FF">
              <w:rPr>
                <w:sz w:val="24"/>
                <w:szCs w:val="24"/>
              </w:rPr>
              <w:t>11) Паспорт транспортного средства (далее ПТС), паспорт самоходной машины (далее ПСМ), при приобретении транспортных средств;</w:t>
            </w:r>
          </w:p>
          <w:p w:rsidR="005B653E" w:rsidRPr="00D802FF" w:rsidRDefault="005B653E" w:rsidP="009553CF">
            <w:pPr>
              <w:pStyle w:val="1110"/>
              <w:spacing w:line="23" w:lineRule="atLeast"/>
              <w:rPr>
                <w:rFonts w:eastAsia="Times New Roman"/>
                <w:sz w:val="24"/>
                <w:szCs w:val="24"/>
              </w:rPr>
            </w:pPr>
            <w:r w:rsidRPr="00D802FF">
              <w:rPr>
                <w:sz w:val="24"/>
                <w:szCs w:val="24"/>
              </w:rPr>
              <w:t>12) Фотография</w:t>
            </w:r>
            <w:r>
              <w:rPr>
                <w:sz w:val="24"/>
                <w:szCs w:val="24"/>
              </w:rPr>
              <w:t xml:space="preserve"> </w:t>
            </w:r>
            <w:r w:rsidRPr="00D802FF">
              <w:rPr>
                <w:sz w:val="24"/>
                <w:szCs w:val="24"/>
              </w:rPr>
              <w:t>(-и) каждого объекта основных средств.</w:t>
            </w:r>
          </w:p>
        </w:tc>
      </w:tr>
      <w:tr w:rsidR="005B653E" w:rsidRPr="00D802FF" w:rsidTr="009553CF">
        <w:trPr>
          <w:trHeight w:val="546"/>
        </w:trPr>
        <w:tc>
          <w:tcPr>
            <w:tcW w:w="3964" w:type="dxa"/>
            <w:vMerge w:val="restart"/>
            <w:tcBorders>
              <w:top w:val="single" w:sz="4" w:space="0" w:color="00000A"/>
              <w:left w:val="single" w:sz="4" w:space="0" w:color="00000A"/>
              <w:right w:val="single" w:sz="4" w:space="0" w:color="00000A"/>
            </w:tcBorders>
            <w:shd w:val="clear" w:color="auto" w:fill="auto"/>
            <w:tcMar>
              <w:left w:w="108" w:type="dxa"/>
            </w:tcMar>
          </w:tcPr>
          <w:p w:rsidR="005B653E" w:rsidRPr="00D802FF" w:rsidRDefault="005B653E" w:rsidP="009553C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w:t>
            </w:r>
            <w:r w:rsidRPr="006F67A1">
              <w:rPr>
                <w:rFonts w:ascii="Times New Roman" w:eastAsia="Times New Roman" w:hAnsi="Times New Roman"/>
                <w:sz w:val="24"/>
                <w:szCs w:val="24"/>
              </w:rPr>
              <w:t>астичная компенсация субъектам малого и среднего предпринимательства затрат, связанных с технологическим присоединением</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653E" w:rsidRPr="00D802FF" w:rsidRDefault="005B653E" w:rsidP="009553CF">
            <w:pPr>
              <w:spacing w:after="0" w:line="240" w:lineRule="auto"/>
            </w:pPr>
            <w:r w:rsidRPr="00D802FF">
              <w:rPr>
                <w:rFonts w:ascii="Times New Roman" w:eastAsia="Times New Roman" w:hAnsi="Times New Roman"/>
                <w:sz w:val="24"/>
                <w:szCs w:val="24"/>
              </w:rPr>
              <w:t>Индивидуальные предприниматели</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653E" w:rsidRPr="00D802FF" w:rsidRDefault="005B653E" w:rsidP="009553CF">
            <w:pPr>
              <w:pStyle w:val="1110"/>
              <w:spacing w:line="23" w:lineRule="atLeast"/>
              <w:rPr>
                <w:sz w:val="24"/>
                <w:szCs w:val="24"/>
              </w:rPr>
            </w:pPr>
            <w:r w:rsidRPr="00D802FF">
              <w:rPr>
                <w:sz w:val="24"/>
                <w:szCs w:val="24"/>
              </w:rPr>
              <w:t>1) Документ о назначении на должность главного бухгалтера;</w:t>
            </w:r>
          </w:p>
          <w:p w:rsidR="005B653E" w:rsidRPr="00DA15C4" w:rsidRDefault="005B653E" w:rsidP="009553CF">
            <w:pPr>
              <w:pStyle w:val="1110"/>
              <w:spacing w:line="23" w:lineRule="atLeast"/>
              <w:rPr>
                <w:sz w:val="24"/>
                <w:szCs w:val="24"/>
              </w:rPr>
            </w:pPr>
            <w:r w:rsidRPr="00D802FF">
              <w:rPr>
                <w:sz w:val="24"/>
                <w:szCs w:val="24"/>
              </w:rPr>
              <w:t xml:space="preserve">2) Договор на </w:t>
            </w:r>
            <w:r>
              <w:rPr>
                <w:sz w:val="24"/>
                <w:szCs w:val="24"/>
              </w:rPr>
              <w:t xml:space="preserve">технологическое присоединение или </w:t>
            </w:r>
            <w:r w:rsidRPr="00DA15C4">
              <w:rPr>
                <w:sz w:val="24"/>
                <w:szCs w:val="24"/>
              </w:rPr>
              <w:t>договор на выполнение работ по монтажу;</w:t>
            </w:r>
          </w:p>
          <w:p w:rsidR="005B653E" w:rsidRPr="00D802FF" w:rsidRDefault="005B653E" w:rsidP="009553CF">
            <w:pPr>
              <w:pStyle w:val="1110"/>
              <w:spacing w:line="23" w:lineRule="atLeast"/>
              <w:rPr>
                <w:sz w:val="24"/>
                <w:szCs w:val="24"/>
              </w:rPr>
            </w:pPr>
            <w:r w:rsidRPr="00D802FF">
              <w:rPr>
                <w:sz w:val="24"/>
                <w:szCs w:val="24"/>
              </w:rPr>
              <w:t>3) Платежный документ, подтверждающее осуществление расходов</w:t>
            </w:r>
            <w:r>
              <w:rPr>
                <w:sz w:val="24"/>
                <w:szCs w:val="24"/>
              </w:rPr>
              <w:t xml:space="preserve"> на технологическое при</w:t>
            </w:r>
            <w:r w:rsidRPr="00AC280E">
              <w:rPr>
                <w:sz w:val="24"/>
                <w:szCs w:val="24"/>
              </w:rPr>
              <w:t>соединение или подтверждающее выполнение работ;</w:t>
            </w:r>
          </w:p>
          <w:p w:rsidR="005B653E" w:rsidRPr="00D802FF" w:rsidRDefault="005B653E" w:rsidP="009553CF">
            <w:pPr>
              <w:pStyle w:val="1110"/>
              <w:spacing w:line="23" w:lineRule="atLeast"/>
              <w:rPr>
                <w:sz w:val="24"/>
                <w:szCs w:val="24"/>
              </w:rPr>
            </w:pPr>
            <w:r w:rsidRPr="00D802FF">
              <w:rPr>
                <w:sz w:val="24"/>
                <w:szCs w:val="24"/>
              </w:rPr>
              <w:t>4) Выписка банка, подтверждающая оплату по Договору;</w:t>
            </w:r>
          </w:p>
          <w:p w:rsidR="005B653E" w:rsidRPr="00D802FF" w:rsidRDefault="005B653E" w:rsidP="009553CF">
            <w:pPr>
              <w:suppressAutoHyphens/>
              <w:spacing w:after="0" w:line="240" w:lineRule="auto"/>
              <w:jc w:val="both"/>
              <w:rPr>
                <w:rFonts w:ascii="Times New Roman" w:hAnsi="Times New Roman"/>
                <w:sz w:val="24"/>
                <w:szCs w:val="24"/>
              </w:rPr>
            </w:pPr>
            <w:r w:rsidRPr="00D802FF">
              <w:rPr>
                <w:rFonts w:ascii="Times New Roman" w:hAnsi="Times New Roman"/>
                <w:sz w:val="24"/>
                <w:szCs w:val="24"/>
              </w:rPr>
              <w:t>5) Счет на оплату;</w:t>
            </w:r>
          </w:p>
          <w:p w:rsidR="005B653E" w:rsidRPr="00D802FF" w:rsidRDefault="005B653E" w:rsidP="009553CF">
            <w:pPr>
              <w:suppressAutoHyphens/>
              <w:spacing w:after="0" w:line="240" w:lineRule="auto"/>
              <w:jc w:val="both"/>
              <w:rPr>
                <w:rFonts w:ascii="Times New Roman" w:hAnsi="Times New Roman"/>
                <w:sz w:val="24"/>
                <w:szCs w:val="24"/>
              </w:rPr>
            </w:pPr>
            <w:r w:rsidRPr="00D802FF">
              <w:rPr>
                <w:rFonts w:ascii="Times New Roman" w:hAnsi="Times New Roman"/>
                <w:sz w:val="24"/>
                <w:szCs w:val="24"/>
              </w:rPr>
              <w:t>6</w:t>
            </w:r>
            <w:r w:rsidRPr="00AC280E">
              <w:rPr>
                <w:rFonts w:ascii="Times New Roman" w:hAnsi="Times New Roman"/>
                <w:sz w:val="24"/>
                <w:szCs w:val="24"/>
              </w:rPr>
              <w:t>) Документы, подтверждающие выполнение работ;</w:t>
            </w:r>
          </w:p>
          <w:p w:rsidR="005B653E" w:rsidRPr="00D802FF" w:rsidRDefault="005B653E" w:rsidP="009553CF">
            <w:pPr>
              <w:widowControl w:val="0"/>
              <w:suppressAutoHyphens/>
              <w:spacing w:after="0" w:line="240" w:lineRule="auto"/>
              <w:jc w:val="both"/>
              <w:rPr>
                <w:rFonts w:ascii="Times New Roman" w:hAnsi="Times New Roman"/>
                <w:sz w:val="24"/>
                <w:szCs w:val="24"/>
              </w:rPr>
            </w:pPr>
            <w:r w:rsidRPr="00D802FF">
              <w:rPr>
                <w:rFonts w:ascii="Times New Roman" w:hAnsi="Times New Roman"/>
                <w:sz w:val="24"/>
                <w:szCs w:val="24"/>
              </w:rPr>
              <w:t xml:space="preserve">7) </w:t>
            </w:r>
            <w:r w:rsidRPr="00AC280E">
              <w:rPr>
                <w:rFonts w:ascii="Times New Roman" w:hAnsi="Times New Roman"/>
                <w:sz w:val="24"/>
                <w:szCs w:val="24"/>
              </w:rPr>
              <w:t>Бухгалтерские документы о постановке оборудования на баланс (при наличии);</w:t>
            </w:r>
            <w:r w:rsidRPr="00D802FF">
              <w:rPr>
                <w:rFonts w:ascii="Times New Roman" w:hAnsi="Times New Roman"/>
                <w:sz w:val="24"/>
                <w:szCs w:val="24"/>
              </w:rPr>
              <w:t xml:space="preserve"> </w:t>
            </w:r>
          </w:p>
          <w:p w:rsidR="005B653E" w:rsidRPr="00AC280E" w:rsidRDefault="005B653E" w:rsidP="009553CF">
            <w:pPr>
              <w:pStyle w:val="1110"/>
              <w:spacing w:line="23" w:lineRule="atLeast"/>
              <w:rPr>
                <w:sz w:val="24"/>
                <w:szCs w:val="24"/>
              </w:rPr>
            </w:pPr>
            <w:r w:rsidRPr="00D802FF">
              <w:rPr>
                <w:sz w:val="24"/>
                <w:szCs w:val="24"/>
              </w:rPr>
              <w:t xml:space="preserve">8) </w:t>
            </w:r>
            <w:r>
              <w:rPr>
                <w:sz w:val="24"/>
                <w:szCs w:val="24"/>
              </w:rPr>
              <w:t xml:space="preserve">Акт </w:t>
            </w:r>
            <w:r w:rsidRPr="00AC280E">
              <w:rPr>
                <w:sz w:val="24"/>
                <w:szCs w:val="24"/>
              </w:rPr>
              <w:t>разграничения границ балансовой принадлежности;</w:t>
            </w:r>
          </w:p>
          <w:p w:rsidR="005B653E" w:rsidRDefault="005B653E" w:rsidP="009553CF">
            <w:pPr>
              <w:pStyle w:val="1110"/>
              <w:spacing w:line="23" w:lineRule="atLeast"/>
              <w:rPr>
                <w:sz w:val="24"/>
                <w:szCs w:val="24"/>
              </w:rPr>
            </w:pPr>
            <w:r w:rsidRPr="00AC280E">
              <w:rPr>
                <w:sz w:val="24"/>
                <w:szCs w:val="24"/>
              </w:rPr>
              <w:t>9)</w:t>
            </w:r>
            <w:r>
              <w:rPr>
                <w:sz w:val="24"/>
                <w:szCs w:val="24"/>
              </w:rPr>
              <w:t xml:space="preserve"> Проектная/рабочая документация</w:t>
            </w:r>
            <w:r w:rsidRPr="00AC280E">
              <w:rPr>
                <w:sz w:val="24"/>
                <w:szCs w:val="24"/>
              </w:rPr>
              <w:t>;</w:t>
            </w:r>
          </w:p>
          <w:p w:rsidR="005B653E" w:rsidRDefault="005B653E" w:rsidP="009553CF">
            <w:pPr>
              <w:pStyle w:val="1110"/>
              <w:spacing w:line="23" w:lineRule="atLeast"/>
              <w:rPr>
                <w:sz w:val="24"/>
                <w:szCs w:val="24"/>
              </w:rPr>
            </w:pPr>
            <w:r>
              <w:rPr>
                <w:sz w:val="24"/>
                <w:szCs w:val="24"/>
              </w:rPr>
              <w:t>10) Локально-сметный расчет;</w:t>
            </w:r>
          </w:p>
          <w:p w:rsidR="005B653E" w:rsidRPr="00C854D8" w:rsidRDefault="005B653E" w:rsidP="009553CF">
            <w:pPr>
              <w:pStyle w:val="1110"/>
              <w:spacing w:line="23" w:lineRule="atLeast"/>
              <w:rPr>
                <w:sz w:val="24"/>
                <w:szCs w:val="24"/>
              </w:rPr>
            </w:pPr>
            <w:r>
              <w:rPr>
                <w:sz w:val="24"/>
                <w:szCs w:val="24"/>
              </w:rPr>
              <w:t>11)</w:t>
            </w:r>
            <w:r w:rsidRPr="00AC280E">
              <w:rPr>
                <w:sz w:val="24"/>
                <w:szCs w:val="24"/>
              </w:rPr>
              <w:t xml:space="preserve"> Фотография(-и) хода выполнения работ</w:t>
            </w:r>
            <w:r>
              <w:rPr>
                <w:sz w:val="24"/>
                <w:szCs w:val="24"/>
              </w:rPr>
              <w:t>.</w:t>
            </w:r>
          </w:p>
        </w:tc>
      </w:tr>
      <w:tr w:rsidR="005B653E" w:rsidRPr="00D802FF" w:rsidTr="009553CF">
        <w:trPr>
          <w:trHeight w:val="546"/>
        </w:trPr>
        <w:tc>
          <w:tcPr>
            <w:tcW w:w="3964" w:type="dxa"/>
            <w:vMerge/>
            <w:tcBorders>
              <w:left w:val="single" w:sz="4" w:space="0" w:color="00000A"/>
              <w:bottom w:val="single" w:sz="4" w:space="0" w:color="00000A"/>
              <w:right w:val="single" w:sz="4" w:space="0" w:color="00000A"/>
            </w:tcBorders>
            <w:shd w:val="clear" w:color="auto" w:fill="auto"/>
            <w:tcMar>
              <w:left w:w="108" w:type="dxa"/>
            </w:tcMar>
          </w:tcPr>
          <w:p w:rsidR="005B653E" w:rsidRDefault="005B653E" w:rsidP="009553CF">
            <w:pPr>
              <w:spacing w:after="0" w:line="240" w:lineRule="auto"/>
              <w:rPr>
                <w:rFonts w:ascii="Times New Roman" w:eastAsia="Times New Roman" w:hAnsi="Times New Roman"/>
                <w:sz w:val="24"/>
                <w:szCs w:val="24"/>
              </w:rPr>
            </w:pP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653E" w:rsidRPr="00D802FF" w:rsidRDefault="005B653E" w:rsidP="009553CF">
            <w:pPr>
              <w:spacing w:after="0" w:line="240" w:lineRule="auto"/>
            </w:pPr>
            <w:r w:rsidRPr="00D802FF">
              <w:rPr>
                <w:rFonts w:ascii="Times New Roman" w:eastAsia="Times New Roman" w:hAnsi="Times New Roman"/>
                <w:sz w:val="24"/>
                <w:szCs w:val="24"/>
              </w:rPr>
              <w:t>Юридические лица</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653E" w:rsidRPr="00D802FF" w:rsidRDefault="005B653E" w:rsidP="009553CF">
            <w:pPr>
              <w:pStyle w:val="1110"/>
              <w:spacing w:line="23" w:lineRule="atLeast"/>
              <w:rPr>
                <w:sz w:val="24"/>
                <w:szCs w:val="24"/>
              </w:rPr>
            </w:pPr>
            <w:r w:rsidRPr="00D802FF">
              <w:rPr>
                <w:sz w:val="24"/>
                <w:szCs w:val="24"/>
              </w:rPr>
              <w:t>1) Учредительные документы;</w:t>
            </w:r>
          </w:p>
          <w:p w:rsidR="005B653E" w:rsidRPr="00D802FF" w:rsidRDefault="005B653E" w:rsidP="009553CF">
            <w:pPr>
              <w:pStyle w:val="1110"/>
              <w:spacing w:line="23" w:lineRule="atLeast"/>
              <w:rPr>
                <w:sz w:val="24"/>
                <w:szCs w:val="24"/>
              </w:rPr>
            </w:pPr>
            <w:r w:rsidRPr="00D802FF">
              <w:rPr>
                <w:sz w:val="24"/>
                <w:szCs w:val="24"/>
              </w:rPr>
              <w:t>2) Выписка из реестра акционеров(для акционерных обществ);</w:t>
            </w:r>
          </w:p>
          <w:p w:rsidR="005B653E" w:rsidRPr="00D802FF" w:rsidRDefault="005B653E" w:rsidP="009553CF">
            <w:pPr>
              <w:pStyle w:val="1110"/>
              <w:spacing w:line="23" w:lineRule="atLeast"/>
              <w:rPr>
                <w:sz w:val="24"/>
                <w:szCs w:val="24"/>
              </w:rPr>
            </w:pPr>
            <w:r w:rsidRPr="00D802FF">
              <w:rPr>
                <w:sz w:val="24"/>
                <w:szCs w:val="24"/>
              </w:rPr>
              <w:t xml:space="preserve">3) Документ, подтверждающий назначение на должность (избрание) руководителя; </w:t>
            </w:r>
          </w:p>
          <w:p w:rsidR="005B653E" w:rsidRPr="00D802FF" w:rsidRDefault="005B653E" w:rsidP="009553CF">
            <w:pPr>
              <w:pStyle w:val="1110"/>
              <w:spacing w:line="23" w:lineRule="atLeast"/>
              <w:rPr>
                <w:sz w:val="24"/>
                <w:szCs w:val="24"/>
              </w:rPr>
            </w:pPr>
            <w:r w:rsidRPr="00D802FF">
              <w:rPr>
                <w:sz w:val="24"/>
                <w:szCs w:val="24"/>
              </w:rPr>
              <w:t>4) Документ о назначении на должность главного бухгалтера.</w:t>
            </w:r>
          </w:p>
          <w:p w:rsidR="005B653E" w:rsidRPr="00D802FF" w:rsidRDefault="005B653E" w:rsidP="009553CF">
            <w:pPr>
              <w:pStyle w:val="1110"/>
              <w:spacing w:line="23" w:lineRule="atLeast"/>
              <w:rPr>
                <w:sz w:val="24"/>
                <w:szCs w:val="24"/>
              </w:rPr>
            </w:pPr>
            <w:r w:rsidRPr="00D802FF">
              <w:rPr>
                <w:sz w:val="24"/>
                <w:szCs w:val="24"/>
              </w:rPr>
              <w:t xml:space="preserve">5) Договор на </w:t>
            </w:r>
            <w:r>
              <w:rPr>
                <w:sz w:val="24"/>
                <w:szCs w:val="24"/>
              </w:rPr>
              <w:t xml:space="preserve">технологическое присоединение или договор на </w:t>
            </w:r>
            <w:r>
              <w:rPr>
                <w:sz w:val="24"/>
                <w:szCs w:val="24"/>
              </w:rPr>
              <w:lastRenderedPageBreak/>
              <w:t>выполнение работ по монтажу</w:t>
            </w:r>
            <w:r w:rsidRPr="00D802FF">
              <w:rPr>
                <w:sz w:val="24"/>
                <w:szCs w:val="24"/>
              </w:rPr>
              <w:t>;</w:t>
            </w:r>
          </w:p>
          <w:p w:rsidR="005B653E" w:rsidRPr="00D802FF" w:rsidRDefault="005B653E" w:rsidP="009553CF">
            <w:pPr>
              <w:pStyle w:val="1110"/>
              <w:spacing w:line="23" w:lineRule="atLeast"/>
              <w:rPr>
                <w:sz w:val="24"/>
                <w:szCs w:val="24"/>
              </w:rPr>
            </w:pPr>
            <w:r>
              <w:rPr>
                <w:sz w:val="24"/>
                <w:szCs w:val="24"/>
              </w:rPr>
              <w:t>6</w:t>
            </w:r>
            <w:r w:rsidRPr="00D802FF">
              <w:rPr>
                <w:sz w:val="24"/>
                <w:szCs w:val="24"/>
              </w:rPr>
              <w:t>) Платежный документ, подтверждающее осуществление расходов</w:t>
            </w:r>
            <w:r>
              <w:rPr>
                <w:sz w:val="24"/>
                <w:szCs w:val="24"/>
              </w:rPr>
              <w:t xml:space="preserve"> на технологическое присоединение</w:t>
            </w:r>
            <w:r w:rsidRPr="00D802FF">
              <w:rPr>
                <w:sz w:val="24"/>
                <w:szCs w:val="24"/>
              </w:rPr>
              <w:t>;</w:t>
            </w:r>
          </w:p>
          <w:p w:rsidR="005B653E" w:rsidRPr="00D802FF" w:rsidRDefault="005B653E" w:rsidP="009553CF">
            <w:pPr>
              <w:pStyle w:val="1110"/>
              <w:spacing w:line="23" w:lineRule="atLeast"/>
              <w:rPr>
                <w:sz w:val="24"/>
                <w:szCs w:val="24"/>
              </w:rPr>
            </w:pPr>
            <w:r>
              <w:rPr>
                <w:sz w:val="24"/>
                <w:szCs w:val="24"/>
              </w:rPr>
              <w:t>7</w:t>
            </w:r>
            <w:r w:rsidRPr="00D802FF">
              <w:rPr>
                <w:sz w:val="24"/>
                <w:szCs w:val="24"/>
              </w:rPr>
              <w:t>) Выписка банка, подтверждающая оплату по Договору;</w:t>
            </w:r>
          </w:p>
          <w:p w:rsidR="005B653E" w:rsidRPr="00D802FF" w:rsidRDefault="005B653E" w:rsidP="009553CF">
            <w:pPr>
              <w:suppressAutoHyphens/>
              <w:spacing w:after="0" w:line="240" w:lineRule="auto"/>
              <w:jc w:val="both"/>
              <w:rPr>
                <w:rFonts w:ascii="Times New Roman" w:hAnsi="Times New Roman"/>
                <w:sz w:val="24"/>
                <w:szCs w:val="24"/>
              </w:rPr>
            </w:pPr>
            <w:r>
              <w:rPr>
                <w:rFonts w:ascii="Times New Roman" w:hAnsi="Times New Roman"/>
                <w:sz w:val="24"/>
                <w:szCs w:val="24"/>
              </w:rPr>
              <w:t>8</w:t>
            </w:r>
            <w:r w:rsidRPr="00D802FF">
              <w:rPr>
                <w:rFonts w:ascii="Times New Roman" w:hAnsi="Times New Roman"/>
                <w:sz w:val="24"/>
                <w:szCs w:val="24"/>
              </w:rPr>
              <w:t>) Счет на оплату;</w:t>
            </w:r>
          </w:p>
          <w:p w:rsidR="005B653E" w:rsidRPr="00D802FF" w:rsidRDefault="005B653E" w:rsidP="009553C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9) </w:t>
            </w:r>
            <w:r w:rsidRPr="00D802FF">
              <w:rPr>
                <w:rFonts w:ascii="Times New Roman" w:hAnsi="Times New Roman"/>
                <w:sz w:val="24"/>
                <w:szCs w:val="24"/>
              </w:rPr>
              <w:t>Документы, подтверждающие передачу оборудования</w:t>
            </w:r>
            <w:r>
              <w:rPr>
                <w:rFonts w:ascii="Times New Roman" w:hAnsi="Times New Roman"/>
                <w:sz w:val="24"/>
                <w:szCs w:val="24"/>
              </w:rPr>
              <w:t xml:space="preserve"> </w:t>
            </w:r>
            <w:r w:rsidRPr="00D802FF">
              <w:rPr>
                <w:rFonts w:ascii="Times New Roman" w:hAnsi="Times New Roman"/>
                <w:sz w:val="24"/>
                <w:szCs w:val="24"/>
              </w:rPr>
              <w:t>Заявителю</w:t>
            </w:r>
            <w:r>
              <w:rPr>
                <w:rFonts w:ascii="Times New Roman" w:hAnsi="Times New Roman"/>
                <w:sz w:val="24"/>
                <w:szCs w:val="24"/>
              </w:rPr>
              <w:t xml:space="preserve"> или выполнение работ</w:t>
            </w:r>
            <w:r w:rsidRPr="00D802FF">
              <w:rPr>
                <w:rFonts w:ascii="Times New Roman" w:hAnsi="Times New Roman"/>
                <w:sz w:val="24"/>
                <w:szCs w:val="24"/>
              </w:rPr>
              <w:t>;</w:t>
            </w:r>
          </w:p>
          <w:p w:rsidR="005B653E" w:rsidRPr="00D802FF" w:rsidRDefault="005B653E" w:rsidP="009553CF">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10</w:t>
            </w:r>
            <w:r w:rsidRPr="00D802FF">
              <w:rPr>
                <w:rFonts w:ascii="Times New Roman" w:hAnsi="Times New Roman"/>
                <w:sz w:val="24"/>
                <w:szCs w:val="24"/>
              </w:rPr>
              <w:t xml:space="preserve">) Бухгалтерские документы о постановке оборудования на баланс; </w:t>
            </w:r>
          </w:p>
          <w:p w:rsidR="005B653E" w:rsidRDefault="005B653E" w:rsidP="009553CF">
            <w:pPr>
              <w:pStyle w:val="1110"/>
              <w:spacing w:line="23" w:lineRule="atLeast"/>
              <w:rPr>
                <w:sz w:val="24"/>
                <w:szCs w:val="24"/>
              </w:rPr>
            </w:pPr>
            <w:r>
              <w:rPr>
                <w:sz w:val="24"/>
                <w:szCs w:val="24"/>
              </w:rPr>
              <w:t>11</w:t>
            </w:r>
            <w:r w:rsidRPr="00D802FF">
              <w:rPr>
                <w:sz w:val="24"/>
                <w:szCs w:val="24"/>
              </w:rPr>
              <w:t xml:space="preserve">) </w:t>
            </w:r>
            <w:r>
              <w:rPr>
                <w:sz w:val="24"/>
                <w:szCs w:val="24"/>
              </w:rPr>
              <w:t>Акт разграничения границ балансовой принадлежности;</w:t>
            </w:r>
          </w:p>
          <w:p w:rsidR="005B653E" w:rsidRDefault="005B653E" w:rsidP="009553CF">
            <w:pPr>
              <w:pStyle w:val="1110"/>
              <w:spacing w:line="23" w:lineRule="atLeast"/>
              <w:rPr>
                <w:sz w:val="24"/>
                <w:szCs w:val="24"/>
              </w:rPr>
            </w:pPr>
            <w:r>
              <w:rPr>
                <w:sz w:val="24"/>
                <w:szCs w:val="24"/>
              </w:rPr>
              <w:t>12) Проектная/рабочая документация</w:t>
            </w:r>
            <w:r w:rsidRPr="00AC280E">
              <w:rPr>
                <w:sz w:val="24"/>
                <w:szCs w:val="24"/>
              </w:rPr>
              <w:t>;</w:t>
            </w:r>
          </w:p>
          <w:p w:rsidR="005B653E" w:rsidRPr="00D802FF" w:rsidRDefault="005B653E" w:rsidP="009553CF">
            <w:pPr>
              <w:pStyle w:val="1110"/>
              <w:spacing w:line="23" w:lineRule="atLeast"/>
              <w:rPr>
                <w:sz w:val="24"/>
                <w:szCs w:val="24"/>
              </w:rPr>
            </w:pPr>
            <w:r>
              <w:rPr>
                <w:sz w:val="24"/>
                <w:szCs w:val="24"/>
              </w:rPr>
              <w:t>13) Локально-сметный расчет;</w:t>
            </w:r>
          </w:p>
          <w:p w:rsidR="005B653E" w:rsidRPr="00D802FF" w:rsidRDefault="005B653E" w:rsidP="009553CF">
            <w:pPr>
              <w:pStyle w:val="1110"/>
              <w:spacing w:line="23" w:lineRule="atLeast"/>
              <w:rPr>
                <w:rFonts w:eastAsia="Times New Roman"/>
                <w:sz w:val="24"/>
                <w:szCs w:val="24"/>
              </w:rPr>
            </w:pPr>
            <w:r>
              <w:rPr>
                <w:sz w:val="24"/>
                <w:szCs w:val="24"/>
              </w:rPr>
              <w:t>14</w:t>
            </w:r>
            <w:r w:rsidRPr="00D802FF">
              <w:rPr>
                <w:sz w:val="24"/>
                <w:szCs w:val="24"/>
              </w:rPr>
              <w:t>) Фотография(-и) каждого объекта основных средств.</w:t>
            </w:r>
          </w:p>
        </w:tc>
      </w:tr>
    </w:tbl>
    <w:p w:rsidR="005B653E" w:rsidRPr="00D802FF" w:rsidRDefault="005B653E" w:rsidP="005B653E">
      <w:pPr>
        <w:pStyle w:val="afffff1"/>
        <w:spacing w:after="0"/>
        <w:rPr>
          <w:b w:val="0"/>
        </w:rPr>
      </w:pPr>
    </w:p>
    <w:p w:rsidR="005B653E" w:rsidRDefault="005B653E" w:rsidP="005B653E">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5B653E" w:rsidRDefault="005B653E" w:rsidP="005B653E">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5B653E" w:rsidRDefault="005B653E" w:rsidP="005B653E">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5B653E" w:rsidRDefault="005B653E" w:rsidP="005B653E">
      <w:pPr>
        <w:spacing w:after="0" w:line="240" w:lineRule="auto"/>
        <w:ind w:left="9912"/>
        <w:rPr>
          <w:rFonts w:ascii="Times New Roman" w:hAnsi="Times New Roman"/>
          <w:sz w:val="24"/>
          <w:szCs w:val="24"/>
          <w:lang w:eastAsia="ru-RU"/>
        </w:rPr>
      </w:pPr>
    </w:p>
    <w:p w:rsidR="005B653E" w:rsidRDefault="005B653E" w:rsidP="005B653E">
      <w:pPr>
        <w:spacing w:after="0" w:line="240" w:lineRule="auto"/>
        <w:ind w:left="9912"/>
        <w:rPr>
          <w:rFonts w:ascii="Times New Roman" w:hAnsi="Times New Roman"/>
          <w:sz w:val="24"/>
          <w:szCs w:val="24"/>
          <w:lang w:eastAsia="ru-RU"/>
        </w:rPr>
      </w:pPr>
    </w:p>
    <w:p w:rsidR="005B653E" w:rsidRDefault="005B653E" w:rsidP="005B653E">
      <w:pPr>
        <w:spacing w:after="0" w:line="240" w:lineRule="auto"/>
        <w:ind w:left="9912"/>
        <w:rPr>
          <w:rFonts w:ascii="Times New Roman" w:hAnsi="Times New Roman"/>
          <w:sz w:val="24"/>
          <w:szCs w:val="24"/>
          <w:lang w:eastAsia="ru-RU"/>
        </w:rPr>
      </w:pPr>
    </w:p>
    <w:p w:rsidR="005B653E" w:rsidRDefault="005B653E" w:rsidP="005B653E">
      <w:pPr>
        <w:spacing w:after="0" w:line="240" w:lineRule="auto"/>
        <w:ind w:left="9912"/>
        <w:rPr>
          <w:rFonts w:ascii="Times New Roman" w:hAnsi="Times New Roman"/>
          <w:sz w:val="24"/>
          <w:szCs w:val="24"/>
          <w:lang w:eastAsia="ru-RU"/>
        </w:rPr>
      </w:pPr>
    </w:p>
    <w:p w:rsidR="005B653E" w:rsidRDefault="005B653E" w:rsidP="005B653E">
      <w:pPr>
        <w:spacing w:after="0" w:line="240" w:lineRule="auto"/>
        <w:ind w:left="9912"/>
        <w:rPr>
          <w:rFonts w:ascii="Times New Roman" w:hAnsi="Times New Roman"/>
          <w:sz w:val="24"/>
          <w:szCs w:val="24"/>
          <w:lang w:eastAsia="ru-RU"/>
        </w:rPr>
      </w:pPr>
    </w:p>
    <w:p w:rsidR="005B653E" w:rsidRDefault="005B653E" w:rsidP="005B653E">
      <w:pPr>
        <w:spacing w:after="0" w:line="240" w:lineRule="auto"/>
        <w:ind w:left="9912"/>
        <w:rPr>
          <w:rFonts w:ascii="Times New Roman" w:hAnsi="Times New Roman"/>
          <w:sz w:val="24"/>
          <w:szCs w:val="24"/>
          <w:lang w:eastAsia="ru-RU"/>
        </w:rPr>
      </w:pPr>
    </w:p>
    <w:p w:rsidR="005B653E" w:rsidRDefault="005B653E" w:rsidP="005B653E">
      <w:pPr>
        <w:spacing w:after="0" w:line="240" w:lineRule="auto"/>
        <w:ind w:left="9912"/>
        <w:rPr>
          <w:rFonts w:ascii="Times New Roman" w:hAnsi="Times New Roman"/>
          <w:sz w:val="24"/>
          <w:szCs w:val="24"/>
          <w:lang w:eastAsia="ru-RU"/>
        </w:rPr>
      </w:pPr>
    </w:p>
    <w:p w:rsidR="005B653E" w:rsidRDefault="005B653E" w:rsidP="005B653E">
      <w:pPr>
        <w:spacing w:after="0" w:line="240" w:lineRule="auto"/>
        <w:ind w:left="9912"/>
        <w:rPr>
          <w:rFonts w:ascii="Times New Roman" w:hAnsi="Times New Roman"/>
          <w:sz w:val="24"/>
          <w:szCs w:val="24"/>
          <w:lang w:eastAsia="ru-RU"/>
        </w:rPr>
      </w:pPr>
    </w:p>
    <w:p w:rsidR="005B653E" w:rsidRDefault="005B653E" w:rsidP="005B653E">
      <w:pPr>
        <w:spacing w:after="0" w:line="240" w:lineRule="auto"/>
        <w:ind w:left="9912"/>
        <w:rPr>
          <w:rFonts w:ascii="Times New Roman" w:hAnsi="Times New Roman"/>
          <w:sz w:val="24"/>
          <w:szCs w:val="24"/>
          <w:lang w:eastAsia="ru-RU"/>
        </w:rPr>
      </w:pPr>
    </w:p>
    <w:p w:rsidR="005B653E" w:rsidRDefault="005B653E" w:rsidP="005B653E">
      <w:pPr>
        <w:spacing w:after="0" w:line="240" w:lineRule="auto"/>
        <w:ind w:left="9912"/>
        <w:rPr>
          <w:rFonts w:ascii="Times New Roman" w:hAnsi="Times New Roman"/>
          <w:sz w:val="24"/>
          <w:szCs w:val="24"/>
          <w:lang w:eastAsia="ru-RU"/>
        </w:rPr>
      </w:pPr>
    </w:p>
    <w:p w:rsidR="00543D2C" w:rsidRDefault="00543D2C" w:rsidP="005B653E">
      <w:pPr>
        <w:spacing w:after="0" w:line="240" w:lineRule="auto"/>
        <w:ind w:left="9912"/>
        <w:rPr>
          <w:rFonts w:ascii="Times New Roman" w:hAnsi="Times New Roman"/>
          <w:sz w:val="24"/>
          <w:szCs w:val="24"/>
          <w:lang w:eastAsia="ru-RU"/>
        </w:rPr>
      </w:pPr>
    </w:p>
    <w:p w:rsidR="005B653E" w:rsidRDefault="005B653E" w:rsidP="005B653E">
      <w:pPr>
        <w:spacing w:after="0" w:line="240" w:lineRule="auto"/>
        <w:ind w:left="9912"/>
        <w:rPr>
          <w:rFonts w:ascii="Times New Roman" w:hAnsi="Times New Roman"/>
          <w:sz w:val="24"/>
          <w:szCs w:val="24"/>
          <w:lang w:eastAsia="ru-RU"/>
        </w:rPr>
      </w:pPr>
    </w:p>
    <w:p w:rsidR="005B653E" w:rsidRDefault="005B653E" w:rsidP="005B653E">
      <w:pPr>
        <w:spacing w:after="0" w:line="240" w:lineRule="auto"/>
        <w:ind w:left="9912"/>
        <w:rPr>
          <w:rFonts w:ascii="Times New Roman" w:hAnsi="Times New Roman"/>
          <w:sz w:val="24"/>
          <w:szCs w:val="24"/>
          <w:lang w:eastAsia="ru-RU"/>
        </w:rPr>
      </w:pPr>
    </w:p>
    <w:p w:rsidR="005B653E" w:rsidRDefault="005B653E" w:rsidP="005B653E">
      <w:pPr>
        <w:spacing w:after="0" w:line="240" w:lineRule="auto"/>
        <w:ind w:left="9912"/>
        <w:rPr>
          <w:rFonts w:ascii="Times New Roman" w:hAnsi="Times New Roman"/>
          <w:sz w:val="24"/>
          <w:szCs w:val="24"/>
          <w:lang w:eastAsia="ru-RU"/>
        </w:rPr>
      </w:pPr>
    </w:p>
    <w:p w:rsidR="005B653E" w:rsidRPr="00D802FF" w:rsidRDefault="005B653E" w:rsidP="005B653E">
      <w:pPr>
        <w:spacing w:after="0" w:line="240" w:lineRule="auto"/>
        <w:ind w:left="9912"/>
        <w:rPr>
          <w:rFonts w:ascii="Times New Roman" w:hAnsi="Times New Roman"/>
          <w:sz w:val="24"/>
          <w:szCs w:val="24"/>
          <w:lang w:eastAsia="ru-RU"/>
        </w:rPr>
      </w:pPr>
      <w:r w:rsidRPr="00D802FF">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10</w:t>
      </w:r>
      <w:r w:rsidRPr="00D802FF">
        <w:rPr>
          <w:rFonts w:ascii="Times New Roman" w:hAnsi="Times New Roman"/>
          <w:sz w:val="24"/>
          <w:szCs w:val="24"/>
          <w:lang w:eastAsia="ru-RU"/>
        </w:rPr>
        <w:t xml:space="preserve">   </w:t>
      </w:r>
    </w:p>
    <w:p w:rsidR="005B653E" w:rsidRPr="002F3EB7" w:rsidRDefault="005B653E" w:rsidP="005B653E">
      <w:pPr>
        <w:spacing w:after="0" w:line="240" w:lineRule="auto"/>
        <w:ind w:left="9912"/>
        <w:rPr>
          <w:rFonts w:ascii="Times New Roman" w:hAnsi="Times New Roman"/>
          <w:sz w:val="24"/>
          <w:szCs w:val="24"/>
          <w:lang w:eastAsia="ru-RU"/>
        </w:rPr>
      </w:pPr>
      <w:r w:rsidRPr="00D802FF">
        <w:rPr>
          <w:rFonts w:ascii="Times New Roman" w:hAnsi="Times New Roman"/>
          <w:sz w:val="24"/>
          <w:szCs w:val="24"/>
          <w:lang w:eastAsia="ru-RU"/>
        </w:rPr>
        <w:t xml:space="preserve">к </w:t>
      </w:r>
      <w:r w:rsidRPr="002F3EB7">
        <w:rPr>
          <w:rFonts w:ascii="Times New Roman" w:hAnsi="Times New Roman"/>
          <w:sz w:val="24"/>
          <w:szCs w:val="24"/>
          <w:lang w:eastAsia="ru-RU"/>
        </w:rPr>
        <w:t>Административному регламенту</w:t>
      </w:r>
    </w:p>
    <w:p w:rsidR="005B653E" w:rsidRPr="00D802FF" w:rsidRDefault="005B653E" w:rsidP="005B653E">
      <w:pPr>
        <w:spacing w:after="0" w:line="240" w:lineRule="auto"/>
        <w:ind w:left="9912"/>
        <w:rPr>
          <w:rFonts w:ascii="Times New Roman" w:hAnsi="Times New Roman"/>
          <w:sz w:val="24"/>
          <w:szCs w:val="24"/>
          <w:lang w:eastAsia="ru-RU"/>
        </w:rPr>
      </w:pPr>
    </w:p>
    <w:p w:rsidR="005B653E" w:rsidRPr="00D802FF" w:rsidRDefault="005B653E" w:rsidP="005B653E">
      <w:pPr>
        <w:pStyle w:val="afffff1"/>
        <w:spacing w:after="0"/>
        <w:rPr>
          <w:b w:val="0"/>
        </w:rPr>
      </w:pPr>
    </w:p>
    <w:p w:rsidR="005B653E" w:rsidRPr="00D802FF" w:rsidRDefault="005B653E" w:rsidP="005B653E">
      <w:pPr>
        <w:pStyle w:val="afffff1"/>
        <w:spacing w:after="0"/>
        <w:rPr>
          <w:b w:val="0"/>
        </w:rPr>
      </w:pPr>
    </w:p>
    <w:p w:rsidR="005B653E" w:rsidRPr="00D802FF" w:rsidRDefault="005B653E" w:rsidP="005B653E">
      <w:pPr>
        <w:pStyle w:val="afff7"/>
        <w:spacing w:after="0"/>
        <w:rPr>
          <w:szCs w:val="24"/>
        </w:rPr>
      </w:pPr>
      <w:bookmarkStart w:id="227" w:name="_Toc510617041"/>
      <w:bookmarkEnd w:id="227"/>
      <w:r w:rsidRPr="00D802FF">
        <w:rPr>
          <w:szCs w:val="24"/>
        </w:rPr>
        <w:t>Список документов, их описание и порядок представления Заявителем (представителем Заявителя)</w:t>
      </w:r>
    </w:p>
    <w:p w:rsidR="005B653E" w:rsidRPr="00D802FF" w:rsidRDefault="005B653E" w:rsidP="005B653E">
      <w:pPr>
        <w:pStyle w:val="afff7"/>
        <w:spacing w:after="0"/>
      </w:pPr>
    </w:p>
    <w:tbl>
      <w:tblPr>
        <w:tblStyle w:val="afffff9"/>
        <w:tblW w:w="15559" w:type="dxa"/>
        <w:tblInd w:w="-15" w:type="dxa"/>
        <w:tblLayout w:type="fixed"/>
        <w:tblCellMar>
          <w:left w:w="93" w:type="dxa"/>
        </w:tblCellMar>
        <w:tblLook w:val="04A0" w:firstRow="1" w:lastRow="0" w:firstColumn="1" w:lastColumn="0" w:noHBand="0" w:noVBand="1"/>
      </w:tblPr>
      <w:tblGrid>
        <w:gridCol w:w="958"/>
        <w:gridCol w:w="2837"/>
        <w:gridCol w:w="2551"/>
        <w:gridCol w:w="5273"/>
        <w:gridCol w:w="43"/>
        <w:gridCol w:w="7"/>
        <w:gridCol w:w="1842"/>
        <w:gridCol w:w="28"/>
        <w:gridCol w:w="2020"/>
      </w:tblGrid>
      <w:tr w:rsidR="005B653E" w:rsidRPr="005C18B5" w:rsidTr="009553CF">
        <w:trPr>
          <w:trHeight w:val="278"/>
          <w:tblHeader/>
        </w:trPr>
        <w:tc>
          <w:tcPr>
            <w:tcW w:w="958" w:type="dxa"/>
            <w:vMerge w:val="restart"/>
            <w:shd w:val="clear" w:color="auto" w:fill="auto"/>
            <w:tcMar>
              <w:left w:w="93" w:type="dxa"/>
            </w:tcMar>
          </w:tcPr>
          <w:p w:rsidR="005B653E" w:rsidRPr="005C18B5" w:rsidRDefault="005B653E" w:rsidP="009553CF">
            <w:pPr>
              <w:pStyle w:val="112"/>
              <w:suppressAutoHyphens/>
              <w:spacing w:line="23" w:lineRule="atLeast"/>
              <w:rPr>
                <w:b/>
                <w:sz w:val="24"/>
                <w:szCs w:val="24"/>
              </w:rPr>
            </w:pPr>
            <w:bookmarkStart w:id="228" w:name="_Ref437965623"/>
            <w:bookmarkStart w:id="229" w:name="_Toc437973321"/>
            <w:bookmarkStart w:id="230" w:name="_Toc438110063"/>
            <w:bookmarkStart w:id="231" w:name="_Toc438376275"/>
            <w:bookmarkEnd w:id="228"/>
            <w:bookmarkEnd w:id="229"/>
            <w:bookmarkEnd w:id="230"/>
            <w:bookmarkEnd w:id="231"/>
            <w:r w:rsidRPr="005C18B5">
              <w:rPr>
                <w:rFonts w:eastAsia="Times New Roman"/>
                <w:b/>
                <w:sz w:val="24"/>
                <w:szCs w:val="24"/>
              </w:rPr>
              <w:t>№п/п</w:t>
            </w:r>
          </w:p>
        </w:tc>
        <w:tc>
          <w:tcPr>
            <w:tcW w:w="2837" w:type="dxa"/>
            <w:vMerge w:val="restart"/>
            <w:shd w:val="clear" w:color="auto" w:fill="auto"/>
            <w:tcMar>
              <w:left w:w="93" w:type="dxa"/>
            </w:tcMar>
          </w:tcPr>
          <w:p w:rsidR="005B653E" w:rsidRPr="005C18B5" w:rsidRDefault="005B653E" w:rsidP="009553CF">
            <w:pPr>
              <w:pStyle w:val="112"/>
              <w:suppressAutoHyphens/>
              <w:spacing w:line="23" w:lineRule="atLeast"/>
              <w:rPr>
                <w:b/>
                <w:sz w:val="24"/>
                <w:szCs w:val="24"/>
              </w:rPr>
            </w:pPr>
            <w:r w:rsidRPr="005C18B5">
              <w:rPr>
                <w:rFonts w:eastAsia="Times New Roman"/>
                <w:b/>
                <w:sz w:val="24"/>
                <w:szCs w:val="24"/>
              </w:rPr>
              <w:t>Класс документа</w:t>
            </w:r>
          </w:p>
        </w:tc>
        <w:tc>
          <w:tcPr>
            <w:tcW w:w="2551" w:type="dxa"/>
            <w:vMerge w:val="restart"/>
            <w:shd w:val="clear" w:color="auto" w:fill="auto"/>
            <w:tcMar>
              <w:left w:w="93" w:type="dxa"/>
            </w:tcMar>
          </w:tcPr>
          <w:p w:rsidR="005B653E" w:rsidRPr="005C18B5" w:rsidRDefault="005B653E" w:rsidP="009553CF">
            <w:pPr>
              <w:pStyle w:val="112"/>
              <w:suppressAutoHyphens/>
              <w:spacing w:line="23" w:lineRule="atLeast"/>
              <w:rPr>
                <w:b/>
                <w:sz w:val="24"/>
                <w:szCs w:val="24"/>
              </w:rPr>
            </w:pPr>
            <w:r w:rsidRPr="005C18B5">
              <w:rPr>
                <w:rFonts w:eastAsia="Times New Roman"/>
                <w:b/>
                <w:sz w:val="24"/>
                <w:szCs w:val="24"/>
              </w:rPr>
              <w:t>Виды документа</w:t>
            </w:r>
          </w:p>
        </w:tc>
        <w:tc>
          <w:tcPr>
            <w:tcW w:w="5316" w:type="dxa"/>
            <w:gridSpan w:val="2"/>
            <w:vMerge w:val="restart"/>
            <w:shd w:val="clear" w:color="auto" w:fill="auto"/>
            <w:tcMar>
              <w:left w:w="93" w:type="dxa"/>
            </w:tcMar>
          </w:tcPr>
          <w:p w:rsidR="005B653E" w:rsidRPr="005C18B5" w:rsidRDefault="005B653E" w:rsidP="009553CF">
            <w:pPr>
              <w:suppressAutoHyphens/>
              <w:spacing w:after="0" w:line="23" w:lineRule="atLeast"/>
              <w:rPr>
                <w:rFonts w:ascii="Times New Roman" w:hAnsi="Times New Roman"/>
                <w:b/>
                <w:sz w:val="24"/>
              </w:rPr>
            </w:pPr>
            <w:r w:rsidRPr="005C18B5">
              <w:rPr>
                <w:rFonts w:ascii="Times New Roman" w:eastAsia="Times New Roman" w:hAnsi="Times New Roman"/>
                <w:b/>
                <w:sz w:val="24"/>
              </w:rPr>
              <w:t>Общие описания документов</w:t>
            </w:r>
            <w:r w:rsidRPr="005C18B5">
              <w:rPr>
                <w:rStyle w:val="aff1"/>
                <w:rFonts w:ascii="Times New Roman" w:eastAsia="Times New Roman" w:hAnsi="Times New Roman"/>
                <w:b/>
                <w:sz w:val="24"/>
              </w:rPr>
              <w:footnoteReference w:id="1"/>
            </w:r>
          </w:p>
          <w:p w:rsidR="005B653E" w:rsidRPr="005C18B5" w:rsidRDefault="005B653E" w:rsidP="009553CF">
            <w:pPr>
              <w:suppressAutoHyphens/>
              <w:spacing w:after="0" w:line="23" w:lineRule="atLeast"/>
              <w:ind w:firstLine="709"/>
              <w:jc w:val="center"/>
              <w:rPr>
                <w:rFonts w:ascii="Times New Roman" w:eastAsia="Times New Roman" w:hAnsi="Times New Roman"/>
                <w:b/>
                <w:sz w:val="24"/>
              </w:rPr>
            </w:pPr>
          </w:p>
        </w:tc>
        <w:tc>
          <w:tcPr>
            <w:tcW w:w="3897" w:type="dxa"/>
            <w:gridSpan w:val="4"/>
            <w:shd w:val="clear" w:color="auto" w:fill="auto"/>
            <w:tcMar>
              <w:left w:w="93" w:type="dxa"/>
            </w:tcMar>
          </w:tcPr>
          <w:p w:rsidR="005B653E" w:rsidRDefault="005B653E" w:rsidP="009553CF">
            <w:pPr>
              <w:suppressAutoHyphens/>
              <w:spacing w:after="0" w:line="240" w:lineRule="auto"/>
              <w:jc w:val="center"/>
              <w:rPr>
                <w:rFonts w:ascii="Times New Roman" w:eastAsia="Times New Roman" w:hAnsi="Times New Roman"/>
                <w:b/>
                <w:sz w:val="24"/>
              </w:rPr>
            </w:pPr>
            <w:r w:rsidRPr="005C18B5">
              <w:rPr>
                <w:rFonts w:ascii="Times New Roman" w:eastAsia="Times New Roman" w:hAnsi="Times New Roman"/>
                <w:b/>
                <w:sz w:val="24"/>
              </w:rPr>
              <w:t>Подача через РПГУ</w:t>
            </w:r>
          </w:p>
          <w:p w:rsidR="005B653E" w:rsidRPr="005C18B5" w:rsidRDefault="005B653E" w:rsidP="009553CF">
            <w:pPr>
              <w:suppressAutoHyphens/>
              <w:spacing w:after="0" w:line="240" w:lineRule="auto"/>
              <w:jc w:val="center"/>
              <w:rPr>
                <w:rFonts w:ascii="Times New Roman" w:hAnsi="Times New Roman"/>
                <w:b/>
                <w:sz w:val="24"/>
              </w:rPr>
            </w:pPr>
          </w:p>
        </w:tc>
      </w:tr>
      <w:tr w:rsidR="005B653E" w:rsidRPr="005C18B5" w:rsidTr="009553CF">
        <w:trPr>
          <w:trHeight w:val="277"/>
          <w:tblHeader/>
        </w:trPr>
        <w:tc>
          <w:tcPr>
            <w:tcW w:w="958" w:type="dxa"/>
            <w:vMerge/>
            <w:shd w:val="clear" w:color="auto" w:fill="auto"/>
            <w:tcMar>
              <w:left w:w="93" w:type="dxa"/>
            </w:tcMar>
          </w:tcPr>
          <w:p w:rsidR="005B653E" w:rsidRPr="005C18B5" w:rsidRDefault="005B653E" w:rsidP="009553CF">
            <w:pPr>
              <w:pStyle w:val="112"/>
              <w:suppressAutoHyphens/>
              <w:spacing w:line="23" w:lineRule="atLeast"/>
              <w:rPr>
                <w:rFonts w:eastAsia="Times New Roman"/>
                <w:b/>
                <w:sz w:val="24"/>
                <w:szCs w:val="24"/>
              </w:rPr>
            </w:pPr>
          </w:p>
        </w:tc>
        <w:tc>
          <w:tcPr>
            <w:tcW w:w="2837" w:type="dxa"/>
            <w:vMerge/>
            <w:shd w:val="clear" w:color="auto" w:fill="auto"/>
            <w:tcMar>
              <w:left w:w="93" w:type="dxa"/>
            </w:tcMar>
          </w:tcPr>
          <w:p w:rsidR="005B653E" w:rsidRPr="005C18B5" w:rsidRDefault="005B653E" w:rsidP="009553CF">
            <w:pPr>
              <w:pStyle w:val="112"/>
              <w:suppressAutoHyphens/>
              <w:spacing w:line="23" w:lineRule="atLeast"/>
              <w:rPr>
                <w:rFonts w:eastAsia="Times New Roman"/>
                <w:b/>
                <w:sz w:val="24"/>
                <w:szCs w:val="24"/>
              </w:rPr>
            </w:pPr>
          </w:p>
        </w:tc>
        <w:tc>
          <w:tcPr>
            <w:tcW w:w="2551" w:type="dxa"/>
            <w:vMerge/>
            <w:shd w:val="clear" w:color="auto" w:fill="auto"/>
            <w:tcMar>
              <w:left w:w="93" w:type="dxa"/>
            </w:tcMar>
          </w:tcPr>
          <w:p w:rsidR="005B653E" w:rsidRPr="005C18B5" w:rsidRDefault="005B653E" w:rsidP="009553CF">
            <w:pPr>
              <w:pStyle w:val="112"/>
              <w:suppressAutoHyphens/>
              <w:spacing w:line="23" w:lineRule="atLeast"/>
              <w:rPr>
                <w:rFonts w:eastAsia="Times New Roman"/>
                <w:b/>
                <w:sz w:val="24"/>
                <w:szCs w:val="24"/>
              </w:rPr>
            </w:pPr>
          </w:p>
        </w:tc>
        <w:tc>
          <w:tcPr>
            <w:tcW w:w="5316" w:type="dxa"/>
            <w:gridSpan w:val="2"/>
            <w:vMerge/>
            <w:shd w:val="clear" w:color="auto" w:fill="auto"/>
            <w:tcMar>
              <w:left w:w="93" w:type="dxa"/>
            </w:tcMar>
          </w:tcPr>
          <w:p w:rsidR="005B653E" w:rsidRPr="005C18B5" w:rsidRDefault="005B653E" w:rsidP="009553CF">
            <w:pPr>
              <w:suppressAutoHyphens/>
              <w:spacing w:after="0" w:line="23" w:lineRule="atLeast"/>
              <w:rPr>
                <w:rFonts w:ascii="Times New Roman" w:eastAsia="Times New Roman" w:hAnsi="Times New Roman"/>
                <w:b/>
                <w:sz w:val="24"/>
              </w:rPr>
            </w:pPr>
          </w:p>
        </w:tc>
        <w:tc>
          <w:tcPr>
            <w:tcW w:w="1877" w:type="dxa"/>
            <w:gridSpan w:val="3"/>
            <w:shd w:val="clear" w:color="auto" w:fill="auto"/>
            <w:tcMar>
              <w:left w:w="93" w:type="dxa"/>
            </w:tcMar>
          </w:tcPr>
          <w:p w:rsidR="005B653E" w:rsidRPr="005C18B5" w:rsidRDefault="005B653E" w:rsidP="009553CF">
            <w:pPr>
              <w:suppressAutoHyphens/>
              <w:spacing w:after="0" w:line="240" w:lineRule="auto"/>
              <w:jc w:val="center"/>
              <w:rPr>
                <w:rFonts w:ascii="Times New Roman" w:eastAsia="Times New Roman" w:hAnsi="Times New Roman"/>
                <w:b/>
                <w:sz w:val="24"/>
              </w:rPr>
            </w:pPr>
            <w:r>
              <w:rPr>
                <w:rFonts w:ascii="Times New Roman" w:eastAsia="Times New Roman" w:hAnsi="Times New Roman"/>
                <w:b/>
                <w:sz w:val="24"/>
              </w:rPr>
              <w:t>При подаче</w:t>
            </w:r>
          </w:p>
        </w:tc>
        <w:tc>
          <w:tcPr>
            <w:tcW w:w="2020" w:type="dxa"/>
            <w:shd w:val="clear" w:color="auto" w:fill="auto"/>
          </w:tcPr>
          <w:p w:rsidR="005B653E" w:rsidRPr="005C18B5" w:rsidRDefault="005B653E" w:rsidP="009553CF">
            <w:pPr>
              <w:suppressAutoHyphens/>
              <w:spacing w:after="0" w:line="240" w:lineRule="auto"/>
              <w:jc w:val="center"/>
              <w:rPr>
                <w:rFonts w:ascii="Times New Roman" w:eastAsia="Times New Roman" w:hAnsi="Times New Roman"/>
                <w:b/>
                <w:sz w:val="24"/>
              </w:rPr>
            </w:pPr>
            <w:r w:rsidRPr="00D738D1">
              <w:rPr>
                <w:rFonts w:ascii="Times New Roman" w:eastAsia="Times New Roman" w:hAnsi="Times New Roman"/>
                <w:b/>
                <w:sz w:val="24"/>
              </w:rPr>
              <w:t>При подтверждении документов в МФЦ</w:t>
            </w:r>
          </w:p>
        </w:tc>
      </w:tr>
      <w:tr w:rsidR="005B653E" w:rsidRPr="005C18B5" w:rsidTr="009553CF">
        <w:tc>
          <w:tcPr>
            <w:tcW w:w="15559" w:type="dxa"/>
            <w:gridSpan w:val="9"/>
            <w:shd w:val="clear" w:color="auto" w:fill="auto"/>
            <w:tcMar>
              <w:left w:w="93" w:type="dxa"/>
            </w:tcMar>
          </w:tcPr>
          <w:p w:rsidR="005B653E" w:rsidRPr="005C18B5" w:rsidRDefault="005B653E" w:rsidP="009553CF">
            <w:pPr>
              <w:suppressAutoHyphens/>
              <w:spacing w:after="0" w:line="240" w:lineRule="auto"/>
              <w:jc w:val="center"/>
              <w:rPr>
                <w:rFonts w:ascii="Times New Roman" w:eastAsia="Times New Roman" w:hAnsi="Times New Roman"/>
                <w:sz w:val="24"/>
              </w:rPr>
            </w:pPr>
            <w:r w:rsidRPr="005C18B5">
              <w:rPr>
                <w:rFonts w:ascii="Times New Roman" w:hAnsi="Times New Roman"/>
                <w:sz w:val="24"/>
              </w:rPr>
              <w:t xml:space="preserve">Раздел </w:t>
            </w:r>
            <w:r w:rsidRPr="005C18B5">
              <w:rPr>
                <w:rFonts w:ascii="Times New Roman" w:hAnsi="Times New Roman"/>
                <w:sz w:val="24"/>
                <w:lang w:val="en-US"/>
              </w:rPr>
              <w:t>I</w:t>
            </w:r>
            <w:r w:rsidRPr="005C18B5">
              <w:rPr>
                <w:rFonts w:ascii="Times New Roman" w:hAnsi="Times New Roman"/>
                <w:sz w:val="24"/>
              </w:rPr>
              <w:t xml:space="preserve">. Документы, обязательные для предоставления Заявителем (представителем Заявителя) </w:t>
            </w:r>
          </w:p>
        </w:tc>
      </w:tr>
      <w:tr w:rsidR="005B653E" w:rsidRPr="005C18B5" w:rsidTr="009553CF">
        <w:tc>
          <w:tcPr>
            <w:tcW w:w="958" w:type="dxa"/>
            <w:shd w:val="clear" w:color="auto" w:fill="auto"/>
            <w:tcMar>
              <w:left w:w="93" w:type="dxa"/>
            </w:tcMar>
          </w:tcPr>
          <w:p w:rsidR="005B653E" w:rsidRPr="005C18B5" w:rsidRDefault="005B653E" w:rsidP="009553CF">
            <w:pPr>
              <w:pStyle w:val="112"/>
              <w:suppressAutoHyphens/>
              <w:spacing w:line="23" w:lineRule="atLeast"/>
              <w:rPr>
                <w:rFonts w:eastAsia="Times New Roman"/>
                <w:sz w:val="24"/>
                <w:szCs w:val="24"/>
              </w:rPr>
            </w:pPr>
            <w:r w:rsidRPr="005C18B5">
              <w:rPr>
                <w:rFonts w:eastAsia="Times New Roman"/>
                <w:sz w:val="24"/>
                <w:szCs w:val="24"/>
              </w:rPr>
              <w:t>1</w:t>
            </w:r>
          </w:p>
        </w:tc>
        <w:tc>
          <w:tcPr>
            <w:tcW w:w="5388"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 xml:space="preserve">Заявление о предоставлении </w:t>
            </w:r>
            <w:r>
              <w:rPr>
                <w:rFonts w:ascii="Times New Roman" w:eastAsia="Times New Roman" w:hAnsi="Times New Roman"/>
                <w:sz w:val="24"/>
              </w:rPr>
              <w:t>Муниципальной</w:t>
            </w:r>
            <w:r w:rsidRPr="005C18B5">
              <w:rPr>
                <w:rFonts w:ascii="Times New Roman" w:eastAsia="Times New Roman" w:hAnsi="Times New Roman"/>
                <w:sz w:val="24"/>
              </w:rPr>
              <w:t xml:space="preserve"> услуги</w:t>
            </w:r>
          </w:p>
        </w:tc>
        <w:tc>
          <w:tcPr>
            <w:tcW w:w="5316"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Заявление должно быть оформлено по форм</w:t>
            </w:r>
            <w:r>
              <w:rPr>
                <w:rFonts w:ascii="Times New Roman" w:eastAsia="Times New Roman" w:hAnsi="Times New Roman"/>
                <w:sz w:val="24"/>
              </w:rPr>
              <w:t>е</w:t>
            </w:r>
            <w:r w:rsidRPr="005C18B5">
              <w:rPr>
                <w:rFonts w:ascii="Times New Roman" w:eastAsia="Times New Roman" w:hAnsi="Times New Roman"/>
                <w:sz w:val="24"/>
              </w:rPr>
              <w:t>, указанн</w:t>
            </w:r>
            <w:r>
              <w:rPr>
                <w:rFonts w:ascii="Times New Roman" w:eastAsia="Times New Roman" w:hAnsi="Times New Roman"/>
                <w:sz w:val="24"/>
              </w:rPr>
              <w:t>ой</w:t>
            </w:r>
            <w:r w:rsidRPr="005C18B5">
              <w:rPr>
                <w:rFonts w:ascii="Times New Roman" w:eastAsia="Times New Roman" w:hAnsi="Times New Roman"/>
                <w:sz w:val="24"/>
              </w:rPr>
              <w:t xml:space="preserve"> в Приложении 6</w:t>
            </w:r>
            <w:r>
              <w:rPr>
                <w:rFonts w:ascii="Times New Roman" w:eastAsia="Times New Roman" w:hAnsi="Times New Roman"/>
                <w:sz w:val="24"/>
              </w:rPr>
              <w:t xml:space="preserve"> </w:t>
            </w:r>
            <w:r w:rsidRPr="005C18B5">
              <w:rPr>
                <w:rFonts w:ascii="Times New Roman" w:eastAsia="Times New Roman" w:hAnsi="Times New Roman"/>
                <w:sz w:val="24"/>
              </w:rPr>
              <w:t xml:space="preserve">к Административному регламенту. </w:t>
            </w: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При подаче заполняется интерактивная форма заявления.</w:t>
            </w:r>
          </w:p>
        </w:tc>
        <w:tc>
          <w:tcPr>
            <w:tcW w:w="2020" w:type="dxa"/>
            <w:shd w:val="clear" w:color="auto" w:fill="auto"/>
          </w:tcPr>
          <w:p w:rsidR="005B653E" w:rsidRPr="005C18B5" w:rsidRDefault="005B653E" w:rsidP="009553CF">
            <w:pPr>
              <w:suppressAutoHyphens/>
              <w:spacing w:after="0" w:line="240" w:lineRule="auto"/>
              <w:jc w:val="both"/>
              <w:rPr>
                <w:rFonts w:ascii="Times New Roman" w:eastAsia="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shd w:val="clear" w:color="auto" w:fill="auto"/>
            <w:tcMar>
              <w:left w:w="93" w:type="dxa"/>
            </w:tcMar>
          </w:tcPr>
          <w:p w:rsidR="005B653E" w:rsidRPr="005C18B5" w:rsidRDefault="005B653E" w:rsidP="009553CF">
            <w:pPr>
              <w:pStyle w:val="112"/>
              <w:suppressAutoHyphens/>
              <w:spacing w:line="23" w:lineRule="atLeast"/>
              <w:rPr>
                <w:rFonts w:eastAsia="Times New Roman"/>
                <w:sz w:val="24"/>
                <w:szCs w:val="24"/>
              </w:rPr>
            </w:pPr>
            <w:r w:rsidRPr="005C18B5">
              <w:rPr>
                <w:rFonts w:eastAsia="Times New Roman"/>
                <w:sz w:val="24"/>
                <w:szCs w:val="24"/>
              </w:rPr>
              <w:t>2</w:t>
            </w:r>
          </w:p>
        </w:tc>
        <w:tc>
          <w:tcPr>
            <w:tcW w:w="5388"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Информация о заявителе</w:t>
            </w:r>
          </w:p>
        </w:tc>
        <w:tc>
          <w:tcPr>
            <w:tcW w:w="5316" w:type="dxa"/>
            <w:gridSpan w:val="2"/>
            <w:shd w:val="clear" w:color="auto" w:fill="auto"/>
            <w:tcMar>
              <w:left w:w="93" w:type="dxa"/>
            </w:tcMar>
          </w:tcPr>
          <w:p w:rsidR="005B653E"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 xml:space="preserve">Документ должен быть оформлен по форме, указанной в Приложении </w:t>
            </w:r>
            <w:r>
              <w:rPr>
                <w:rFonts w:ascii="Times New Roman" w:eastAsia="Times New Roman" w:hAnsi="Times New Roman"/>
                <w:sz w:val="24"/>
              </w:rPr>
              <w:t>7</w:t>
            </w:r>
            <w:r w:rsidRPr="005C18B5">
              <w:rPr>
                <w:rFonts w:ascii="Times New Roman" w:eastAsia="Times New Roman" w:hAnsi="Times New Roman"/>
                <w:sz w:val="24"/>
              </w:rPr>
              <w:t xml:space="preserve"> к Административному регламенту. Заявителем заполняются разделы, в зависимости от выбранного мероприятия.</w:t>
            </w:r>
          </w:p>
          <w:p w:rsidR="005B653E" w:rsidRPr="005C18B5" w:rsidRDefault="005B653E" w:rsidP="009553CF">
            <w:pPr>
              <w:suppressAutoHyphens/>
              <w:spacing w:after="0" w:line="240" w:lineRule="auto"/>
              <w:jc w:val="both"/>
              <w:rPr>
                <w:rFonts w:ascii="Times New Roman" w:eastAsia="Times New Roman" w:hAnsi="Times New Roman"/>
                <w:sz w:val="24"/>
              </w:rPr>
            </w:pP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Электронный образ</w:t>
            </w:r>
          </w:p>
        </w:tc>
        <w:tc>
          <w:tcPr>
            <w:tcW w:w="2020" w:type="dxa"/>
            <w:shd w:val="clear" w:color="auto" w:fill="auto"/>
          </w:tcPr>
          <w:p w:rsidR="005B653E" w:rsidRPr="005C18B5" w:rsidRDefault="005B653E" w:rsidP="009553CF">
            <w:pPr>
              <w:suppressAutoHyphens/>
              <w:spacing w:after="0" w:line="240" w:lineRule="auto"/>
              <w:jc w:val="both"/>
              <w:rPr>
                <w:rFonts w:ascii="Times New Roman" w:eastAsia="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vMerge w:val="restart"/>
            <w:shd w:val="clear" w:color="auto" w:fill="auto"/>
            <w:tcMar>
              <w:left w:w="93" w:type="dxa"/>
            </w:tcMar>
          </w:tcPr>
          <w:p w:rsidR="005B653E" w:rsidRPr="005C18B5" w:rsidRDefault="005B653E" w:rsidP="009553CF">
            <w:pPr>
              <w:pStyle w:val="112"/>
              <w:suppressAutoHyphens/>
              <w:spacing w:line="23" w:lineRule="atLeast"/>
              <w:rPr>
                <w:rFonts w:eastAsia="Times New Roman"/>
                <w:sz w:val="24"/>
                <w:szCs w:val="24"/>
              </w:rPr>
            </w:pPr>
            <w:r w:rsidRPr="005C18B5">
              <w:rPr>
                <w:rFonts w:eastAsia="Times New Roman"/>
                <w:sz w:val="24"/>
                <w:szCs w:val="24"/>
              </w:rPr>
              <w:lastRenderedPageBreak/>
              <w:t>3</w:t>
            </w:r>
          </w:p>
        </w:tc>
        <w:tc>
          <w:tcPr>
            <w:tcW w:w="2837" w:type="dxa"/>
            <w:vMerge w:val="restart"/>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Документ, удостоверяющий личность Заявителя</w:t>
            </w:r>
            <w:r>
              <w:rPr>
                <w:rFonts w:ascii="Times New Roman" w:eastAsia="Times New Roman" w:hAnsi="Times New Roman"/>
                <w:sz w:val="24"/>
              </w:rPr>
              <w:t xml:space="preserve"> или его представителя </w:t>
            </w: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Паспорт гражданина Российской Федерации</w:t>
            </w:r>
          </w:p>
          <w:p w:rsidR="005B653E" w:rsidRPr="005C18B5" w:rsidRDefault="005B653E" w:rsidP="009553CF">
            <w:pPr>
              <w:jc w:val="center"/>
              <w:rPr>
                <w:rFonts w:ascii="Times New Roman" w:eastAsia="Times New Roman" w:hAnsi="Times New Roman"/>
                <w:sz w:val="24"/>
              </w:rPr>
            </w:pPr>
          </w:p>
        </w:tc>
        <w:tc>
          <w:tcPr>
            <w:tcW w:w="5316" w:type="dxa"/>
            <w:gridSpan w:val="2"/>
            <w:shd w:val="clear" w:color="auto" w:fill="auto"/>
            <w:tcMar>
              <w:left w:w="93" w:type="dxa"/>
            </w:tcMar>
          </w:tcPr>
          <w:p w:rsidR="005B653E"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 xml:space="preserve">Паспорт должен быть оформлен в соответствии с Постановлением Правительства Российской Федерации от </w:t>
            </w:r>
            <w:r>
              <w:rPr>
                <w:rFonts w:ascii="Times New Roman" w:eastAsia="Times New Roman" w:hAnsi="Times New Roman"/>
                <w:sz w:val="24"/>
              </w:rPr>
              <w:t>0</w:t>
            </w:r>
            <w:r w:rsidRPr="005C18B5">
              <w:rPr>
                <w:rFonts w:ascii="Times New Roman" w:eastAsia="Times New Roman" w:hAnsi="Times New Roman"/>
                <w:sz w:val="24"/>
              </w:rPr>
              <w:t>8</w:t>
            </w:r>
            <w:r>
              <w:rPr>
                <w:rFonts w:ascii="Times New Roman" w:eastAsia="Times New Roman" w:hAnsi="Times New Roman"/>
                <w:sz w:val="24"/>
              </w:rPr>
              <w:t>.07.</w:t>
            </w:r>
            <w:r w:rsidRPr="005C18B5">
              <w:rPr>
                <w:rFonts w:ascii="Times New Roman" w:eastAsia="Times New Roman" w:hAnsi="Times New Roman"/>
                <w:sz w:val="24"/>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5B653E" w:rsidRPr="005C18B5" w:rsidRDefault="005B653E" w:rsidP="009553CF">
            <w:pPr>
              <w:suppressAutoHyphens/>
              <w:spacing w:after="0" w:line="240" w:lineRule="auto"/>
              <w:jc w:val="both"/>
              <w:rPr>
                <w:rFonts w:ascii="Times New Roman" w:eastAsia="Times New Roman" w:hAnsi="Times New Roman"/>
                <w:sz w:val="24"/>
              </w:rPr>
            </w:pP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Электронный образ оригинала документа</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A03BD1">
              <w:rPr>
                <w:rFonts w:ascii="Times New Roman" w:eastAsia="Times New Roman" w:hAnsi="Times New Roman"/>
                <w:sz w:val="24"/>
              </w:rPr>
              <w:t>Оригинал представляется для подтверждения личности Заявителя (представителя Заявителя)</w:t>
            </w:r>
          </w:p>
        </w:tc>
      </w:tr>
      <w:tr w:rsidR="005B653E" w:rsidRPr="005C18B5" w:rsidTr="009553CF">
        <w:tc>
          <w:tcPr>
            <w:tcW w:w="958" w:type="dxa"/>
            <w:vMerge/>
            <w:shd w:val="clear" w:color="auto" w:fill="auto"/>
            <w:tcMar>
              <w:left w:w="93" w:type="dxa"/>
            </w:tcMar>
          </w:tcPr>
          <w:p w:rsidR="005B653E" w:rsidRPr="005C18B5" w:rsidRDefault="005B653E" w:rsidP="009553CF">
            <w:pPr>
              <w:pStyle w:val="112"/>
              <w:suppressAutoHyphens/>
              <w:spacing w:line="23" w:lineRule="atLeast"/>
              <w:rPr>
                <w:rFonts w:eastAsia="Times New Roman"/>
                <w:sz w:val="24"/>
                <w:szCs w:val="24"/>
              </w:rPr>
            </w:pPr>
          </w:p>
        </w:tc>
        <w:tc>
          <w:tcPr>
            <w:tcW w:w="2837" w:type="dxa"/>
            <w:vMerge/>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Временное удостоверение личности гражданина Р</w:t>
            </w:r>
            <w:r>
              <w:rPr>
                <w:rFonts w:ascii="Times New Roman" w:eastAsia="Times New Roman" w:hAnsi="Times New Roman"/>
                <w:sz w:val="24"/>
              </w:rPr>
              <w:t xml:space="preserve">оссийской </w:t>
            </w:r>
            <w:r w:rsidRPr="005C18B5">
              <w:rPr>
                <w:rFonts w:ascii="Times New Roman" w:eastAsia="Times New Roman" w:hAnsi="Times New Roman"/>
                <w:sz w:val="24"/>
              </w:rPr>
              <w:t>Ф</w:t>
            </w:r>
            <w:r>
              <w:rPr>
                <w:rFonts w:ascii="Times New Roman" w:eastAsia="Times New Roman" w:hAnsi="Times New Roman"/>
                <w:sz w:val="24"/>
              </w:rPr>
              <w:t>едерации</w:t>
            </w:r>
            <w:r w:rsidRPr="005C18B5">
              <w:rPr>
                <w:rFonts w:ascii="Times New Roman" w:eastAsia="Times New Roman" w:hAnsi="Times New Roman"/>
                <w:sz w:val="24"/>
              </w:rPr>
              <w:t xml:space="preserve"> </w:t>
            </w:r>
          </w:p>
        </w:tc>
        <w:tc>
          <w:tcPr>
            <w:tcW w:w="5316" w:type="dxa"/>
            <w:gridSpan w:val="2"/>
            <w:shd w:val="clear" w:color="auto" w:fill="auto"/>
            <w:tcMar>
              <w:left w:w="93" w:type="dxa"/>
            </w:tcMar>
          </w:tcPr>
          <w:p w:rsidR="005B653E"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5B653E" w:rsidRPr="005C18B5" w:rsidRDefault="005B653E" w:rsidP="009553CF">
            <w:pPr>
              <w:suppressAutoHyphens/>
              <w:spacing w:after="0" w:line="240" w:lineRule="auto"/>
              <w:jc w:val="both"/>
              <w:rPr>
                <w:rFonts w:ascii="Times New Roman" w:eastAsia="Times New Roman" w:hAnsi="Times New Roman"/>
                <w:sz w:val="24"/>
              </w:rPr>
            </w:pPr>
          </w:p>
        </w:tc>
        <w:tc>
          <w:tcPr>
            <w:tcW w:w="1877" w:type="dxa"/>
            <w:gridSpan w:val="3"/>
            <w:shd w:val="clear" w:color="auto" w:fill="auto"/>
            <w:tcMar>
              <w:left w:w="93" w:type="dxa"/>
            </w:tcMar>
          </w:tcPr>
          <w:p w:rsidR="005B653E" w:rsidRPr="00D738D1"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Электронный образ оригинала документа</w:t>
            </w:r>
          </w:p>
        </w:tc>
        <w:tc>
          <w:tcPr>
            <w:tcW w:w="2020" w:type="dxa"/>
            <w:shd w:val="clear" w:color="auto" w:fill="auto"/>
          </w:tcPr>
          <w:p w:rsidR="005B653E" w:rsidRPr="00D738D1" w:rsidRDefault="005B653E" w:rsidP="009553CF">
            <w:pPr>
              <w:suppressAutoHyphens/>
              <w:spacing w:after="0" w:line="240" w:lineRule="auto"/>
              <w:jc w:val="both"/>
              <w:rPr>
                <w:rFonts w:ascii="Times New Roman" w:eastAsia="Times New Roman" w:hAnsi="Times New Roman"/>
                <w:sz w:val="24"/>
              </w:rPr>
            </w:pPr>
            <w:r w:rsidRPr="00A03BD1">
              <w:rPr>
                <w:rFonts w:ascii="Times New Roman" w:eastAsia="Times New Roman" w:hAnsi="Times New Roman"/>
                <w:sz w:val="24"/>
              </w:rPr>
              <w:t>Оригинал представляется для подтверждения личности Заявителя (представителя Заявителя)</w:t>
            </w:r>
          </w:p>
        </w:tc>
      </w:tr>
      <w:tr w:rsidR="005B653E" w:rsidRPr="005C18B5" w:rsidTr="009553CF">
        <w:tc>
          <w:tcPr>
            <w:tcW w:w="958" w:type="dxa"/>
            <w:vMerge/>
            <w:shd w:val="clear" w:color="auto" w:fill="auto"/>
            <w:tcMar>
              <w:left w:w="93" w:type="dxa"/>
            </w:tcMar>
          </w:tcPr>
          <w:p w:rsidR="005B653E" w:rsidRPr="005C18B5" w:rsidRDefault="005B653E" w:rsidP="009553CF">
            <w:pPr>
              <w:pStyle w:val="112"/>
              <w:suppressAutoHyphens/>
              <w:spacing w:line="23" w:lineRule="atLeast"/>
              <w:rPr>
                <w:rFonts w:eastAsia="Times New Roman"/>
                <w:sz w:val="24"/>
                <w:szCs w:val="24"/>
              </w:rPr>
            </w:pPr>
          </w:p>
        </w:tc>
        <w:tc>
          <w:tcPr>
            <w:tcW w:w="2837" w:type="dxa"/>
            <w:vMerge/>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982E63" w:rsidRDefault="005B653E" w:rsidP="009553CF">
            <w:pPr>
              <w:suppressAutoHyphens/>
              <w:spacing w:after="0" w:line="240" w:lineRule="auto"/>
              <w:jc w:val="both"/>
              <w:rPr>
                <w:rFonts w:ascii="Times New Roman" w:eastAsia="Times New Roman" w:hAnsi="Times New Roman"/>
                <w:sz w:val="24"/>
              </w:rPr>
            </w:pPr>
            <w:r w:rsidRPr="00982E63">
              <w:rPr>
                <w:rFonts w:ascii="Times New Roman" w:eastAsia="Times New Roman" w:hAnsi="Times New Roman"/>
                <w:sz w:val="24"/>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w:t>
            </w:r>
            <w:r w:rsidRPr="00982E63">
              <w:rPr>
                <w:rFonts w:ascii="Times New Roman" w:eastAsia="Times New Roman" w:hAnsi="Times New Roman"/>
                <w:sz w:val="24"/>
              </w:rPr>
              <w:lastRenderedPageBreak/>
              <w:t>Федерации в качестве документа, удостоверяющего личность иностранного гражданина.</w:t>
            </w:r>
          </w:p>
        </w:tc>
        <w:tc>
          <w:tcPr>
            <w:tcW w:w="5316" w:type="dxa"/>
            <w:gridSpan w:val="2"/>
            <w:shd w:val="clear" w:color="auto" w:fill="auto"/>
            <w:tcMar>
              <w:left w:w="93" w:type="dxa"/>
            </w:tcMar>
          </w:tcPr>
          <w:p w:rsidR="005B653E" w:rsidRPr="00982E63" w:rsidRDefault="005B653E" w:rsidP="009553CF">
            <w:pPr>
              <w:suppressAutoHyphens/>
              <w:spacing w:after="0" w:line="240" w:lineRule="auto"/>
              <w:jc w:val="both"/>
              <w:rPr>
                <w:rFonts w:ascii="Times New Roman" w:eastAsia="Times New Roman" w:hAnsi="Times New Roman"/>
                <w:sz w:val="24"/>
              </w:rPr>
            </w:pPr>
            <w:r w:rsidRPr="00982E63">
              <w:rPr>
                <w:rFonts w:ascii="Times New Roman" w:eastAsia="Times New Roman" w:hAnsi="Times New Roman"/>
                <w:sz w:val="24"/>
              </w:rPr>
              <w:lastRenderedPageBreak/>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1877" w:type="dxa"/>
            <w:gridSpan w:val="3"/>
            <w:shd w:val="clear" w:color="auto" w:fill="auto"/>
            <w:tcMar>
              <w:left w:w="93" w:type="dxa"/>
            </w:tcMar>
          </w:tcPr>
          <w:p w:rsidR="005B653E" w:rsidRPr="00D738D1"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Электронный образ оригинала документа</w:t>
            </w:r>
          </w:p>
        </w:tc>
        <w:tc>
          <w:tcPr>
            <w:tcW w:w="2020" w:type="dxa"/>
            <w:shd w:val="clear" w:color="auto" w:fill="auto"/>
          </w:tcPr>
          <w:p w:rsidR="005B653E" w:rsidRPr="00D738D1" w:rsidRDefault="005B653E" w:rsidP="009553CF">
            <w:pPr>
              <w:suppressAutoHyphens/>
              <w:spacing w:after="0" w:line="240" w:lineRule="auto"/>
              <w:jc w:val="both"/>
              <w:rPr>
                <w:rFonts w:ascii="Times New Roman" w:eastAsia="Times New Roman" w:hAnsi="Times New Roman"/>
                <w:sz w:val="24"/>
              </w:rPr>
            </w:pPr>
            <w:r w:rsidRPr="00A03BD1">
              <w:rPr>
                <w:rFonts w:ascii="Times New Roman" w:eastAsia="Times New Roman" w:hAnsi="Times New Roman"/>
                <w:sz w:val="24"/>
              </w:rPr>
              <w:t>Оригинал представляется для подтверждения личности Заявителя (представителя Заявителя)</w:t>
            </w:r>
          </w:p>
        </w:tc>
      </w:tr>
      <w:tr w:rsidR="005B653E" w:rsidRPr="005C18B5" w:rsidTr="009553CF">
        <w:tc>
          <w:tcPr>
            <w:tcW w:w="958" w:type="dxa"/>
            <w:vMerge w:val="restart"/>
            <w:tcBorders>
              <w:top w:val="nil"/>
            </w:tcBorders>
            <w:shd w:val="clear" w:color="auto" w:fill="auto"/>
            <w:tcMar>
              <w:left w:w="93" w:type="dxa"/>
            </w:tcMar>
          </w:tcPr>
          <w:p w:rsidR="005B653E" w:rsidRPr="005C18B5" w:rsidRDefault="005B653E" w:rsidP="009553CF">
            <w:pPr>
              <w:pStyle w:val="112"/>
              <w:suppressAutoHyphens/>
              <w:spacing w:line="23" w:lineRule="atLeast"/>
              <w:rPr>
                <w:rFonts w:eastAsia="Times New Roman"/>
                <w:sz w:val="24"/>
                <w:szCs w:val="24"/>
              </w:rPr>
            </w:pPr>
          </w:p>
        </w:tc>
        <w:tc>
          <w:tcPr>
            <w:tcW w:w="2837" w:type="dxa"/>
            <w:vMerge w:val="restart"/>
            <w:tcBorders>
              <w:top w:val="nil"/>
            </w:tcBorders>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982E63" w:rsidRDefault="005B653E" w:rsidP="009553CF">
            <w:pPr>
              <w:suppressAutoHyphens/>
              <w:spacing w:after="0" w:line="240" w:lineRule="auto"/>
              <w:jc w:val="both"/>
              <w:rPr>
                <w:rFonts w:ascii="Times New Roman" w:eastAsia="Times New Roman" w:hAnsi="Times New Roman"/>
                <w:sz w:val="24"/>
              </w:rPr>
            </w:pPr>
            <w:r w:rsidRPr="00982E63">
              <w:rPr>
                <w:rFonts w:ascii="Times New Roman" w:eastAsia="Times New Roman" w:hAnsi="Times New Roman"/>
                <w:sz w:val="24"/>
              </w:rPr>
              <w:t>Вид на жительство в Р</w:t>
            </w:r>
            <w:r>
              <w:rPr>
                <w:rFonts w:ascii="Times New Roman" w:eastAsia="Times New Roman" w:hAnsi="Times New Roman"/>
                <w:sz w:val="24"/>
              </w:rPr>
              <w:t xml:space="preserve">оссийской </w:t>
            </w:r>
            <w:r w:rsidRPr="00982E63">
              <w:rPr>
                <w:rFonts w:ascii="Times New Roman" w:eastAsia="Times New Roman" w:hAnsi="Times New Roman"/>
                <w:sz w:val="24"/>
              </w:rPr>
              <w:t>Ф</w:t>
            </w:r>
            <w:r>
              <w:rPr>
                <w:rFonts w:ascii="Times New Roman" w:eastAsia="Times New Roman" w:hAnsi="Times New Roman"/>
                <w:sz w:val="24"/>
              </w:rPr>
              <w:t>едерации</w:t>
            </w:r>
          </w:p>
        </w:tc>
        <w:tc>
          <w:tcPr>
            <w:tcW w:w="5316" w:type="dxa"/>
            <w:gridSpan w:val="2"/>
            <w:shd w:val="clear" w:color="auto" w:fill="auto"/>
            <w:tcMar>
              <w:left w:w="93" w:type="dxa"/>
            </w:tcMar>
          </w:tcPr>
          <w:p w:rsidR="005B653E" w:rsidRDefault="005B653E" w:rsidP="009553CF">
            <w:pPr>
              <w:suppressAutoHyphens/>
              <w:spacing w:after="0" w:line="240" w:lineRule="auto"/>
              <w:jc w:val="both"/>
              <w:rPr>
                <w:rFonts w:ascii="Times New Roman" w:hAnsi="Times New Roman"/>
                <w:sz w:val="24"/>
              </w:rPr>
            </w:pPr>
            <w:r w:rsidRPr="00982E63">
              <w:rPr>
                <w:rFonts w:ascii="Times New Roman" w:hAnsi="Times New Roman"/>
                <w:sz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p w:rsidR="005B653E" w:rsidRPr="00982E63" w:rsidRDefault="005B653E" w:rsidP="009553CF">
            <w:pPr>
              <w:suppressAutoHyphens/>
              <w:spacing w:after="0" w:line="240" w:lineRule="auto"/>
              <w:jc w:val="both"/>
              <w:rPr>
                <w:rFonts w:ascii="Times New Roman" w:eastAsia="Times New Roman" w:hAnsi="Times New Roman"/>
                <w:sz w:val="24"/>
              </w:rPr>
            </w:pP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Электронный образ оригинала документа</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vMerge/>
            <w:shd w:val="clear" w:color="auto" w:fill="auto"/>
            <w:tcMar>
              <w:left w:w="93" w:type="dxa"/>
            </w:tcMar>
          </w:tcPr>
          <w:p w:rsidR="005B653E" w:rsidRPr="005C18B5" w:rsidRDefault="005B653E" w:rsidP="009553CF">
            <w:pPr>
              <w:pStyle w:val="112"/>
              <w:suppressAutoHyphens/>
              <w:spacing w:line="23" w:lineRule="atLeast"/>
              <w:rPr>
                <w:rFonts w:eastAsia="Times New Roman"/>
                <w:sz w:val="24"/>
                <w:szCs w:val="24"/>
              </w:rPr>
            </w:pPr>
          </w:p>
        </w:tc>
        <w:tc>
          <w:tcPr>
            <w:tcW w:w="2837" w:type="dxa"/>
            <w:vMerge/>
            <w:tcBorders>
              <w:top w:val="nil"/>
            </w:tcBorders>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982E63" w:rsidRDefault="005B653E" w:rsidP="009553CF">
            <w:pPr>
              <w:suppressAutoHyphens/>
              <w:spacing w:after="0" w:line="240" w:lineRule="auto"/>
              <w:jc w:val="both"/>
              <w:rPr>
                <w:rFonts w:ascii="Times New Roman" w:eastAsia="Times New Roman" w:hAnsi="Times New Roman"/>
                <w:sz w:val="24"/>
              </w:rPr>
            </w:pPr>
            <w:r w:rsidRPr="00982E63">
              <w:rPr>
                <w:rFonts w:ascii="Times New Roman" w:eastAsia="Times New Roman" w:hAnsi="Times New Roman"/>
                <w:sz w:val="24"/>
              </w:rPr>
              <w:t>Вид на жительство иностранного гражданина или лица без гражданства</w:t>
            </w:r>
          </w:p>
        </w:tc>
        <w:tc>
          <w:tcPr>
            <w:tcW w:w="5316" w:type="dxa"/>
            <w:gridSpan w:val="2"/>
            <w:shd w:val="clear" w:color="auto" w:fill="auto"/>
            <w:tcMar>
              <w:left w:w="93" w:type="dxa"/>
            </w:tcMar>
          </w:tcPr>
          <w:p w:rsidR="005B653E" w:rsidRDefault="005B653E" w:rsidP="009553CF">
            <w:pPr>
              <w:suppressAutoHyphens/>
              <w:spacing w:after="0" w:line="240" w:lineRule="auto"/>
              <w:jc w:val="both"/>
              <w:rPr>
                <w:rFonts w:ascii="Times New Roman" w:hAnsi="Times New Roman"/>
                <w:sz w:val="24"/>
              </w:rPr>
            </w:pPr>
            <w:r w:rsidRPr="00982E63">
              <w:rPr>
                <w:rFonts w:ascii="Times New Roman" w:hAnsi="Times New Roman"/>
                <w:sz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p w:rsidR="005B653E" w:rsidRPr="00982E63" w:rsidRDefault="005B653E" w:rsidP="009553CF">
            <w:pPr>
              <w:suppressAutoHyphens/>
              <w:spacing w:after="0" w:line="240" w:lineRule="auto"/>
              <w:jc w:val="both"/>
              <w:rPr>
                <w:rFonts w:ascii="Times New Roman" w:eastAsia="Times New Roman" w:hAnsi="Times New Roman"/>
                <w:sz w:val="24"/>
              </w:rPr>
            </w:pP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Электронный образ оригинала документа</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vMerge/>
            <w:shd w:val="clear" w:color="auto" w:fill="auto"/>
            <w:tcMar>
              <w:left w:w="93" w:type="dxa"/>
            </w:tcMar>
          </w:tcPr>
          <w:p w:rsidR="005B653E" w:rsidRPr="005C18B5" w:rsidRDefault="005B653E" w:rsidP="009553CF">
            <w:pPr>
              <w:pStyle w:val="112"/>
              <w:suppressAutoHyphens/>
              <w:spacing w:line="23" w:lineRule="atLeast"/>
              <w:rPr>
                <w:rFonts w:eastAsia="Times New Roman"/>
                <w:sz w:val="24"/>
                <w:szCs w:val="24"/>
              </w:rPr>
            </w:pPr>
          </w:p>
        </w:tc>
        <w:tc>
          <w:tcPr>
            <w:tcW w:w="2837" w:type="dxa"/>
            <w:vMerge/>
            <w:tcBorders>
              <w:top w:val="nil"/>
            </w:tcBorders>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Военный билет</w:t>
            </w:r>
          </w:p>
        </w:tc>
        <w:tc>
          <w:tcPr>
            <w:tcW w:w="5316" w:type="dxa"/>
            <w:gridSpan w:val="2"/>
            <w:shd w:val="clear" w:color="auto" w:fill="auto"/>
            <w:tcMar>
              <w:left w:w="93" w:type="dxa"/>
            </w:tcMar>
          </w:tcPr>
          <w:p w:rsidR="005B653E"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p w:rsidR="005B653E" w:rsidRPr="005C18B5" w:rsidRDefault="005B653E" w:rsidP="009553CF">
            <w:pPr>
              <w:suppressAutoHyphens/>
              <w:spacing w:after="0" w:line="240" w:lineRule="auto"/>
              <w:jc w:val="both"/>
              <w:rPr>
                <w:rFonts w:ascii="Times New Roman" w:eastAsia="Times New Roman" w:hAnsi="Times New Roman"/>
                <w:sz w:val="24"/>
              </w:rPr>
            </w:pP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Электронный образ оригинала документа</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vMerge w:val="restart"/>
            <w:shd w:val="clear" w:color="auto" w:fill="auto"/>
            <w:tcMar>
              <w:left w:w="93" w:type="dxa"/>
            </w:tcMar>
          </w:tcPr>
          <w:p w:rsidR="005B653E" w:rsidRPr="005C18B5" w:rsidRDefault="005B653E" w:rsidP="009553CF">
            <w:pPr>
              <w:pStyle w:val="112"/>
              <w:suppressAutoHyphens/>
              <w:spacing w:line="23" w:lineRule="atLeast"/>
              <w:rPr>
                <w:rFonts w:eastAsia="Times New Roman"/>
                <w:sz w:val="24"/>
                <w:szCs w:val="24"/>
              </w:rPr>
            </w:pPr>
          </w:p>
        </w:tc>
        <w:tc>
          <w:tcPr>
            <w:tcW w:w="2837" w:type="dxa"/>
            <w:vMerge w:val="restart"/>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 xml:space="preserve">Временное </w:t>
            </w:r>
            <w:r w:rsidRPr="005C18B5">
              <w:rPr>
                <w:rFonts w:ascii="Times New Roman" w:eastAsia="Times New Roman" w:hAnsi="Times New Roman"/>
                <w:sz w:val="24"/>
              </w:rPr>
              <w:lastRenderedPageBreak/>
              <w:t>удостоверение, выданное взамен военного билета</w:t>
            </w:r>
          </w:p>
        </w:tc>
        <w:tc>
          <w:tcPr>
            <w:tcW w:w="5316"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lastRenderedPageBreak/>
              <w:t xml:space="preserve">Формы установлены Инструкцией по </w:t>
            </w:r>
            <w:r w:rsidRPr="005C18B5">
              <w:rPr>
                <w:rFonts w:ascii="Times New Roman" w:eastAsia="Times New Roman" w:hAnsi="Times New Roman"/>
                <w:sz w:val="24"/>
              </w:rPr>
              <w:lastRenderedPageBreak/>
              <w:t>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lastRenderedPageBreak/>
              <w:t xml:space="preserve">Электронный </w:t>
            </w:r>
            <w:r w:rsidRPr="005C18B5">
              <w:rPr>
                <w:rFonts w:ascii="Times New Roman" w:eastAsia="Times New Roman" w:hAnsi="Times New Roman"/>
                <w:sz w:val="24"/>
              </w:rPr>
              <w:lastRenderedPageBreak/>
              <w:t>образ оригинала документа</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lastRenderedPageBreak/>
              <w:t xml:space="preserve">Оригинал </w:t>
            </w:r>
            <w:r w:rsidRPr="003E4A44">
              <w:rPr>
                <w:rFonts w:ascii="Times New Roman" w:eastAsia="Times New Roman" w:hAnsi="Times New Roman"/>
                <w:sz w:val="24"/>
              </w:rPr>
              <w:lastRenderedPageBreak/>
              <w:t>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vMerge/>
            <w:shd w:val="clear" w:color="auto" w:fill="auto"/>
            <w:tcMar>
              <w:left w:w="93" w:type="dxa"/>
            </w:tcMar>
          </w:tcPr>
          <w:p w:rsidR="005B653E" w:rsidRPr="005C18B5" w:rsidRDefault="005B653E" w:rsidP="009553CF">
            <w:pPr>
              <w:pStyle w:val="112"/>
              <w:suppressAutoHyphens/>
              <w:spacing w:line="23" w:lineRule="atLeast"/>
              <w:rPr>
                <w:rFonts w:eastAsia="Times New Roman"/>
                <w:sz w:val="24"/>
                <w:szCs w:val="24"/>
              </w:rPr>
            </w:pPr>
          </w:p>
        </w:tc>
        <w:tc>
          <w:tcPr>
            <w:tcW w:w="2837" w:type="dxa"/>
            <w:vMerge/>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Дипломатический паспорт гражданина Р</w:t>
            </w:r>
            <w:r>
              <w:rPr>
                <w:rFonts w:ascii="Times New Roman" w:eastAsia="Times New Roman" w:hAnsi="Times New Roman"/>
                <w:sz w:val="24"/>
              </w:rPr>
              <w:t xml:space="preserve">оссийской </w:t>
            </w:r>
            <w:r w:rsidRPr="005C18B5">
              <w:rPr>
                <w:rFonts w:ascii="Times New Roman" w:eastAsia="Times New Roman" w:hAnsi="Times New Roman"/>
                <w:sz w:val="24"/>
              </w:rPr>
              <w:t>Ф</w:t>
            </w:r>
            <w:r>
              <w:rPr>
                <w:rFonts w:ascii="Times New Roman" w:eastAsia="Times New Roman" w:hAnsi="Times New Roman"/>
                <w:sz w:val="24"/>
              </w:rPr>
              <w:t>едерации</w:t>
            </w:r>
          </w:p>
        </w:tc>
        <w:tc>
          <w:tcPr>
            <w:tcW w:w="5316" w:type="dxa"/>
            <w:gridSpan w:val="2"/>
            <w:shd w:val="clear" w:color="auto" w:fill="auto"/>
            <w:tcMar>
              <w:left w:w="93" w:type="dxa"/>
            </w:tcMar>
          </w:tcPr>
          <w:p w:rsidR="005B653E"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Формы установлены Постановлением Правительства Р</w:t>
            </w:r>
            <w:r>
              <w:rPr>
                <w:rFonts w:ascii="Times New Roman" w:eastAsia="Times New Roman" w:hAnsi="Times New Roman"/>
                <w:sz w:val="24"/>
              </w:rPr>
              <w:t xml:space="preserve">оссийской </w:t>
            </w:r>
            <w:r w:rsidRPr="005C18B5">
              <w:rPr>
                <w:rFonts w:ascii="Times New Roman" w:eastAsia="Times New Roman" w:hAnsi="Times New Roman"/>
                <w:sz w:val="24"/>
              </w:rPr>
              <w:t>Ф</w:t>
            </w:r>
            <w:r>
              <w:rPr>
                <w:rFonts w:ascii="Times New Roman" w:eastAsia="Times New Roman" w:hAnsi="Times New Roman"/>
                <w:sz w:val="24"/>
              </w:rPr>
              <w:t>едерации</w:t>
            </w:r>
            <w:r w:rsidRPr="005C18B5">
              <w:rPr>
                <w:rFonts w:ascii="Times New Roman" w:eastAsia="Times New Roman" w:hAnsi="Times New Roman"/>
                <w:sz w:val="24"/>
              </w:rPr>
              <w:t xml:space="preserve"> от 18</w:t>
            </w:r>
            <w:r>
              <w:rPr>
                <w:rFonts w:ascii="Times New Roman" w:eastAsia="Times New Roman" w:hAnsi="Times New Roman"/>
                <w:sz w:val="24"/>
              </w:rPr>
              <w:t>.11.</w:t>
            </w:r>
            <w:r w:rsidRPr="005C18B5">
              <w:rPr>
                <w:rFonts w:ascii="Times New Roman" w:eastAsia="Times New Roman" w:hAnsi="Times New Roman"/>
                <w:sz w:val="24"/>
              </w:rPr>
              <w:t>2005</w:t>
            </w:r>
            <w:r>
              <w:rPr>
                <w:rFonts w:ascii="Times New Roman" w:eastAsia="Times New Roman" w:hAnsi="Times New Roman"/>
                <w:sz w:val="24"/>
              </w:rPr>
              <w:t xml:space="preserve"> №</w:t>
            </w:r>
            <w:r w:rsidRPr="005C18B5">
              <w:rPr>
                <w:rFonts w:ascii="Times New Roman" w:eastAsia="Times New Roman" w:hAnsi="Times New Roman"/>
                <w:sz w:val="24"/>
              </w:rPr>
              <w:t xml:space="preserve"> 687 </w:t>
            </w:r>
            <w:r>
              <w:rPr>
                <w:rFonts w:ascii="Times New Roman" w:eastAsia="Times New Roman" w:hAnsi="Times New Roman"/>
                <w:sz w:val="24"/>
              </w:rPr>
              <w:t>«</w:t>
            </w:r>
            <w:r w:rsidRPr="005C18B5">
              <w:rPr>
                <w:rFonts w:ascii="Times New Roman" w:eastAsia="Times New Roman" w:hAnsi="Times New Roman"/>
                <w:sz w:val="24"/>
              </w:rPr>
              <w:t>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r>
              <w:rPr>
                <w:rFonts w:ascii="Times New Roman" w:eastAsia="Times New Roman" w:hAnsi="Times New Roman"/>
                <w:sz w:val="24"/>
              </w:rPr>
              <w:t>»</w:t>
            </w:r>
          </w:p>
          <w:p w:rsidR="005B653E" w:rsidRPr="005C18B5" w:rsidRDefault="005B653E" w:rsidP="009553CF">
            <w:pPr>
              <w:suppressAutoHyphens/>
              <w:spacing w:after="0" w:line="240" w:lineRule="auto"/>
              <w:jc w:val="both"/>
              <w:rPr>
                <w:rFonts w:ascii="Times New Roman" w:eastAsia="Times New Roman" w:hAnsi="Times New Roman"/>
                <w:sz w:val="24"/>
              </w:rPr>
            </w:pP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Электронный образ оригинала документа</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vMerge/>
            <w:shd w:val="clear" w:color="auto" w:fill="auto"/>
            <w:tcMar>
              <w:left w:w="93" w:type="dxa"/>
            </w:tcMar>
          </w:tcPr>
          <w:p w:rsidR="005B653E" w:rsidRPr="005C18B5" w:rsidRDefault="005B653E" w:rsidP="009553CF">
            <w:pPr>
              <w:pStyle w:val="112"/>
              <w:suppressAutoHyphens/>
              <w:spacing w:line="23" w:lineRule="atLeast"/>
              <w:rPr>
                <w:rFonts w:eastAsia="Times New Roman"/>
                <w:sz w:val="24"/>
                <w:szCs w:val="24"/>
              </w:rPr>
            </w:pPr>
          </w:p>
        </w:tc>
        <w:tc>
          <w:tcPr>
            <w:tcW w:w="2837" w:type="dxa"/>
            <w:vMerge/>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Заграничный паспорт</w:t>
            </w:r>
          </w:p>
        </w:tc>
        <w:tc>
          <w:tcPr>
            <w:tcW w:w="5316" w:type="dxa"/>
            <w:gridSpan w:val="2"/>
            <w:shd w:val="clear" w:color="auto" w:fill="auto"/>
            <w:tcMar>
              <w:left w:w="93" w:type="dxa"/>
            </w:tcMar>
          </w:tcPr>
          <w:p w:rsidR="005B653E"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Формы установлены Постановлением Правительства Р</w:t>
            </w:r>
            <w:r>
              <w:rPr>
                <w:rFonts w:ascii="Times New Roman" w:eastAsia="Times New Roman" w:hAnsi="Times New Roman"/>
                <w:sz w:val="24"/>
              </w:rPr>
              <w:t xml:space="preserve">оссийской </w:t>
            </w:r>
            <w:r w:rsidRPr="005C18B5">
              <w:rPr>
                <w:rFonts w:ascii="Times New Roman" w:eastAsia="Times New Roman" w:hAnsi="Times New Roman"/>
                <w:sz w:val="24"/>
              </w:rPr>
              <w:t>Ф</w:t>
            </w:r>
            <w:r>
              <w:rPr>
                <w:rFonts w:ascii="Times New Roman" w:eastAsia="Times New Roman" w:hAnsi="Times New Roman"/>
                <w:sz w:val="24"/>
              </w:rPr>
              <w:t>едерации</w:t>
            </w:r>
            <w:r w:rsidRPr="005C18B5">
              <w:rPr>
                <w:rFonts w:ascii="Times New Roman" w:eastAsia="Times New Roman" w:hAnsi="Times New Roman"/>
                <w:sz w:val="24"/>
              </w:rPr>
              <w:t xml:space="preserve"> от 18</w:t>
            </w:r>
            <w:r>
              <w:rPr>
                <w:rFonts w:ascii="Times New Roman" w:eastAsia="Times New Roman" w:hAnsi="Times New Roman"/>
                <w:sz w:val="24"/>
              </w:rPr>
              <w:t>.11.</w:t>
            </w:r>
            <w:r w:rsidRPr="005C18B5">
              <w:rPr>
                <w:rFonts w:ascii="Times New Roman" w:eastAsia="Times New Roman" w:hAnsi="Times New Roman"/>
                <w:sz w:val="24"/>
              </w:rPr>
              <w:t xml:space="preserve">2005 </w:t>
            </w:r>
            <w:r>
              <w:rPr>
                <w:rFonts w:ascii="Times New Roman" w:eastAsia="Times New Roman" w:hAnsi="Times New Roman"/>
                <w:sz w:val="24"/>
              </w:rPr>
              <w:t>№</w:t>
            </w:r>
            <w:r w:rsidRPr="005C18B5">
              <w:rPr>
                <w:rFonts w:ascii="Times New Roman" w:eastAsia="Times New Roman" w:hAnsi="Times New Roman"/>
                <w:sz w:val="24"/>
              </w:rPr>
              <w:t xml:space="preserve"> 687 </w:t>
            </w:r>
            <w:r>
              <w:rPr>
                <w:rFonts w:ascii="Times New Roman" w:eastAsia="Times New Roman" w:hAnsi="Times New Roman"/>
                <w:sz w:val="24"/>
              </w:rPr>
              <w:t>«</w:t>
            </w:r>
            <w:r w:rsidRPr="005C18B5">
              <w:rPr>
                <w:rFonts w:ascii="Times New Roman" w:eastAsia="Times New Roman" w:hAnsi="Times New Roman"/>
                <w:sz w:val="24"/>
              </w:rPr>
              <w:t xml:space="preserve">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w:t>
            </w:r>
            <w:r w:rsidRPr="005C18B5">
              <w:rPr>
                <w:rFonts w:ascii="Times New Roman" w:eastAsia="Times New Roman" w:hAnsi="Times New Roman"/>
                <w:sz w:val="24"/>
              </w:rPr>
              <w:lastRenderedPageBreak/>
              <w:t>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r>
              <w:rPr>
                <w:rFonts w:ascii="Times New Roman" w:eastAsia="Times New Roman" w:hAnsi="Times New Roman"/>
                <w:sz w:val="24"/>
              </w:rPr>
              <w:t>»</w:t>
            </w:r>
          </w:p>
          <w:p w:rsidR="005B653E" w:rsidRPr="005C18B5" w:rsidRDefault="005B653E" w:rsidP="009553CF">
            <w:pPr>
              <w:suppressAutoHyphens/>
              <w:spacing w:after="0" w:line="240" w:lineRule="auto"/>
              <w:jc w:val="both"/>
              <w:rPr>
                <w:rFonts w:ascii="Times New Roman" w:eastAsia="Times New Roman" w:hAnsi="Times New Roman"/>
                <w:sz w:val="24"/>
              </w:rPr>
            </w:pP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lastRenderedPageBreak/>
              <w:t>Электронный образ оригинала документа</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vMerge/>
            <w:shd w:val="clear" w:color="auto" w:fill="auto"/>
            <w:tcMar>
              <w:left w:w="93" w:type="dxa"/>
            </w:tcMar>
          </w:tcPr>
          <w:p w:rsidR="005B653E" w:rsidRPr="005C18B5" w:rsidRDefault="005B653E" w:rsidP="009553CF">
            <w:pPr>
              <w:pStyle w:val="112"/>
              <w:suppressAutoHyphens/>
              <w:spacing w:line="23" w:lineRule="atLeast"/>
              <w:rPr>
                <w:rFonts w:eastAsia="Times New Roman"/>
                <w:sz w:val="24"/>
                <w:szCs w:val="24"/>
              </w:rPr>
            </w:pPr>
          </w:p>
        </w:tc>
        <w:tc>
          <w:tcPr>
            <w:tcW w:w="2837" w:type="dxa"/>
            <w:vMerge/>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Паспорт гражданина СССР образца 1974 года</w:t>
            </w:r>
          </w:p>
        </w:tc>
        <w:tc>
          <w:tcPr>
            <w:tcW w:w="5316" w:type="dxa"/>
            <w:gridSpan w:val="2"/>
            <w:shd w:val="clear" w:color="auto" w:fill="auto"/>
            <w:tcMar>
              <w:left w:w="93" w:type="dxa"/>
            </w:tcMar>
          </w:tcPr>
          <w:p w:rsidR="005B653E" w:rsidRPr="00982E63" w:rsidRDefault="005B653E" w:rsidP="009553CF">
            <w:pPr>
              <w:suppressAutoHyphens/>
              <w:spacing w:after="0" w:line="240" w:lineRule="auto"/>
              <w:jc w:val="both"/>
              <w:rPr>
                <w:rFonts w:ascii="Times New Roman" w:eastAsia="Times New Roman" w:hAnsi="Times New Roman"/>
                <w:sz w:val="24"/>
              </w:rPr>
            </w:pPr>
            <w:r w:rsidRPr="00982E63">
              <w:rPr>
                <w:rFonts w:ascii="Times New Roman" w:eastAsia="Times New Roman" w:hAnsi="Times New Roman"/>
                <w:sz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5B653E" w:rsidRPr="00982E63" w:rsidRDefault="005B653E" w:rsidP="009553CF">
            <w:pPr>
              <w:suppressAutoHyphens/>
              <w:spacing w:after="0" w:line="240" w:lineRule="auto"/>
              <w:jc w:val="both"/>
              <w:rPr>
                <w:rFonts w:ascii="Times New Roman" w:eastAsia="Times New Roman" w:hAnsi="Times New Roman"/>
                <w:sz w:val="24"/>
              </w:rPr>
            </w:pPr>
            <w:r w:rsidRPr="00982E63">
              <w:rPr>
                <w:rFonts w:ascii="Times New Roman" w:eastAsia="Times New Roman" w:hAnsi="Times New Roman"/>
                <w:sz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Электронный образ оригинала документа</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vMerge w:val="restart"/>
            <w:tcBorders>
              <w:top w:val="nil"/>
            </w:tcBorders>
            <w:shd w:val="clear" w:color="auto" w:fill="auto"/>
            <w:tcMar>
              <w:left w:w="93" w:type="dxa"/>
            </w:tcMar>
          </w:tcPr>
          <w:p w:rsidR="005B653E" w:rsidRPr="005C18B5" w:rsidRDefault="005B653E" w:rsidP="009553CF">
            <w:pPr>
              <w:pStyle w:val="112"/>
              <w:suppressAutoHyphens/>
              <w:spacing w:line="23" w:lineRule="atLeast"/>
              <w:rPr>
                <w:rFonts w:eastAsia="Times New Roman"/>
                <w:sz w:val="24"/>
                <w:szCs w:val="24"/>
              </w:rPr>
            </w:pPr>
          </w:p>
        </w:tc>
        <w:tc>
          <w:tcPr>
            <w:tcW w:w="2837" w:type="dxa"/>
            <w:vMerge w:val="restart"/>
            <w:tcBorders>
              <w:top w:val="nil"/>
            </w:tcBorders>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Паспорт моряка (удостоверение личности моряка)</w:t>
            </w:r>
          </w:p>
        </w:tc>
        <w:tc>
          <w:tcPr>
            <w:tcW w:w="5316" w:type="dxa"/>
            <w:gridSpan w:val="2"/>
            <w:shd w:val="clear" w:color="auto" w:fill="auto"/>
            <w:tcMar>
              <w:left w:w="93" w:type="dxa"/>
            </w:tcMar>
          </w:tcPr>
          <w:p w:rsidR="005B653E" w:rsidRDefault="005B653E" w:rsidP="009553CF">
            <w:pPr>
              <w:suppressAutoHyphens/>
              <w:spacing w:after="0" w:line="240" w:lineRule="auto"/>
              <w:jc w:val="both"/>
              <w:rPr>
                <w:rFonts w:ascii="Times New Roman" w:hAnsi="Times New Roman"/>
                <w:sz w:val="24"/>
              </w:rPr>
            </w:pPr>
            <w:r w:rsidRPr="00982E63">
              <w:rPr>
                <w:rFonts w:ascii="Times New Roman" w:hAnsi="Times New Roman"/>
                <w:sz w:val="24"/>
              </w:rPr>
              <w:t>Формы утверждены Постановлением Правительства Российской Федерации от 18.08.2008 № 628 «О положении об удостоверении личности моряка, положений о мореходной книжке, образце и описании бланка мореходной книжки»</w:t>
            </w:r>
          </w:p>
          <w:p w:rsidR="005B653E" w:rsidRPr="00982E63" w:rsidRDefault="005B653E" w:rsidP="009553CF">
            <w:pPr>
              <w:suppressAutoHyphens/>
              <w:spacing w:after="0" w:line="240" w:lineRule="auto"/>
              <w:jc w:val="both"/>
              <w:rPr>
                <w:rFonts w:ascii="Times New Roman" w:eastAsia="Times New Roman" w:hAnsi="Times New Roman"/>
                <w:sz w:val="24"/>
              </w:rPr>
            </w:pP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Электронный образ оригинала документа</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vMerge/>
            <w:tcBorders>
              <w:top w:val="nil"/>
            </w:tcBorders>
            <w:shd w:val="clear" w:color="auto" w:fill="auto"/>
            <w:tcMar>
              <w:left w:w="93" w:type="dxa"/>
            </w:tcMar>
          </w:tcPr>
          <w:p w:rsidR="005B653E" w:rsidRPr="005C18B5" w:rsidRDefault="005B653E" w:rsidP="009553CF">
            <w:pPr>
              <w:pStyle w:val="112"/>
              <w:suppressAutoHyphens/>
              <w:spacing w:line="23" w:lineRule="atLeast"/>
              <w:rPr>
                <w:rFonts w:eastAsia="Times New Roman"/>
                <w:sz w:val="24"/>
                <w:szCs w:val="24"/>
              </w:rPr>
            </w:pPr>
          </w:p>
        </w:tc>
        <w:tc>
          <w:tcPr>
            <w:tcW w:w="2837" w:type="dxa"/>
            <w:vMerge/>
            <w:tcBorders>
              <w:top w:val="nil"/>
            </w:tcBorders>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Удостоверение личности военнослужащего Российской Федерации</w:t>
            </w:r>
          </w:p>
        </w:tc>
        <w:tc>
          <w:tcPr>
            <w:tcW w:w="5316" w:type="dxa"/>
            <w:gridSpan w:val="2"/>
            <w:shd w:val="clear" w:color="auto" w:fill="auto"/>
            <w:tcMar>
              <w:left w:w="93" w:type="dxa"/>
            </w:tcMar>
          </w:tcPr>
          <w:p w:rsidR="005B653E" w:rsidRPr="00982E63" w:rsidRDefault="005B653E" w:rsidP="009553CF">
            <w:pPr>
              <w:suppressAutoHyphens/>
              <w:spacing w:after="0" w:line="240" w:lineRule="auto"/>
              <w:jc w:val="both"/>
              <w:rPr>
                <w:rFonts w:ascii="Times New Roman" w:eastAsia="Times New Roman" w:hAnsi="Times New Roman"/>
                <w:sz w:val="24"/>
              </w:rPr>
            </w:pPr>
            <w:r w:rsidRPr="00982E63">
              <w:rPr>
                <w:rFonts w:ascii="Times New Roman" w:eastAsia="Times New Roman" w:hAnsi="Times New Roman"/>
                <w:sz w:val="24"/>
              </w:rPr>
              <w:t>Формы утверждена Постановлением Правительства Р</w:t>
            </w:r>
            <w:r>
              <w:rPr>
                <w:rFonts w:ascii="Times New Roman" w:eastAsia="Times New Roman" w:hAnsi="Times New Roman"/>
                <w:sz w:val="24"/>
              </w:rPr>
              <w:t xml:space="preserve">оссийской </w:t>
            </w:r>
            <w:r w:rsidRPr="00982E63">
              <w:rPr>
                <w:rFonts w:ascii="Times New Roman" w:eastAsia="Times New Roman" w:hAnsi="Times New Roman"/>
                <w:sz w:val="24"/>
              </w:rPr>
              <w:t>Ф</w:t>
            </w:r>
            <w:r>
              <w:rPr>
                <w:rFonts w:ascii="Times New Roman" w:eastAsia="Times New Roman" w:hAnsi="Times New Roman"/>
                <w:sz w:val="24"/>
              </w:rPr>
              <w:t>едерации</w:t>
            </w:r>
            <w:r w:rsidRPr="00982E63">
              <w:rPr>
                <w:rFonts w:ascii="Times New Roman" w:eastAsia="Times New Roman" w:hAnsi="Times New Roman"/>
                <w:sz w:val="24"/>
              </w:rPr>
              <w:t xml:space="preserve"> от 12.02.2003 № 91 «Об удостоверении личности военнослужащего Российской Федерации».</w:t>
            </w: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Электронный образ оригинала документа</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shd w:val="clear" w:color="auto" w:fill="auto"/>
            <w:tcMar>
              <w:left w:w="93" w:type="dxa"/>
            </w:tcMar>
          </w:tcPr>
          <w:p w:rsidR="005B653E" w:rsidRPr="005C18B5" w:rsidRDefault="005B653E" w:rsidP="009553CF">
            <w:pPr>
              <w:pStyle w:val="112"/>
              <w:suppressAutoHyphens/>
              <w:spacing w:line="23" w:lineRule="atLeast"/>
              <w:rPr>
                <w:rFonts w:eastAsia="Times New Roman"/>
                <w:sz w:val="24"/>
                <w:szCs w:val="24"/>
              </w:rPr>
            </w:pPr>
            <w:r>
              <w:rPr>
                <w:rFonts w:eastAsia="Times New Roman"/>
                <w:sz w:val="24"/>
                <w:szCs w:val="24"/>
              </w:rPr>
              <w:t>4</w:t>
            </w:r>
          </w:p>
        </w:tc>
        <w:tc>
          <w:tcPr>
            <w:tcW w:w="2837" w:type="dxa"/>
            <w:shd w:val="clear" w:color="auto" w:fill="auto"/>
            <w:tcMar>
              <w:left w:w="93" w:type="dxa"/>
            </w:tcMar>
          </w:tcPr>
          <w:p w:rsidR="005B653E" w:rsidRPr="009B4BA1" w:rsidRDefault="005B653E" w:rsidP="009553CF">
            <w:pPr>
              <w:spacing w:after="0" w:line="23" w:lineRule="atLeast"/>
              <w:jc w:val="both"/>
              <w:rPr>
                <w:rFonts w:ascii="Times New Roman" w:eastAsia="Times New Roman" w:hAnsi="Times New Roman"/>
                <w:sz w:val="24"/>
              </w:rPr>
            </w:pPr>
            <w:r w:rsidRPr="009B4BA1">
              <w:rPr>
                <w:rFonts w:ascii="Times New Roman" w:eastAsia="Times New Roman" w:hAnsi="Times New Roman"/>
                <w:sz w:val="24"/>
              </w:rPr>
              <w:t>Документ, удостоверяющий полномочия представителя Заявителя</w:t>
            </w:r>
          </w:p>
        </w:tc>
        <w:tc>
          <w:tcPr>
            <w:tcW w:w="2551" w:type="dxa"/>
            <w:shd w:val="clear" w:color="auto" w:fill="auto"/>
            <w:tcMar>
              <w:left w:w="93" w:type="dxa"/>
            </w:tcMar>
          </w:tcPr>
          <w:p w:rsidR="005B653E" w:rsidRPr="009B4BA1" w:rsidRDefault="005B653E" w:rsidP="009553CF">
            <w:pPr>
              <w:spacing w:after="0" w:line="23" w:lineRule="atLeast"/>
              <w:jc w:val="both"/>
              <w:rPr>
                <w:rFonts w:ascii="Times New Roman" w:eastAsia="Times New Roman" w:hAnsi="Times New Roman"/>
                <w:sz w:val="24"/>
              </w:rPr>
            </w:pPr>
            <w:r w:rsidRPr="009B4BA1">
              <w:rPr>
                <w:rFonts w:ascii="Times New Roman" w:eastAsia="Times New Roman" w:hAnsi="Times New Roman"/>
                <w:sz w:val="24"/>
              </w:rPr>
              <w:t>Доверенность</w:t>
            </w:r>
          </w:p>
        </w:tc>
        <w:tc>
          <w:tcPr>
            <w:tcW w:w="5316"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Доверенность должна быть оформлена в соответствии с требованиями законодательства и содержать следующие сведения:</w:t>
            </w:r>
          </w:p>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  лицо, выдавшее доверенность;</w:t>
            </w:r>
          </w:p>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 ФИО лица, уполномоченного по доверенности;</w:t>
            </w:r>
          </w:p>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 Данные документов, удостоверяющих личность этих лиц;</w:t>
            </w:r>
          </w:p>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rPr>
              <w:t>Муниципальной</w:t>
            </w:r>
            <w:r w:rsidRPr="005C18B5">
              <w:rPr>
                <w:rFonts w:ascii="Times New Roman" w:eastAsia="Times New Roman" w:hAnsi="Times New Roman"/>
                <w:sz w:val="24"/>
              </w:rPr>
              <w:t xml:space="preserve">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-Дата выдачи доверенности;</w:t>
            </w:r>
          </w:p>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 Подпись лица, выдавшего доверенность.</w:t>
            </w:r>
          </w:p>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rsidR="005B653E" w:rsidRPr="005C18B5" w:rsidRDefault="005B653E" w:rsidP="009553CF">
            <w:pPr>
              <w:suppressAutoHyphens/>
              <w:spacing w:after="0" w:line="240" w:lineRule="auto"/>
              <w:jc w:val="both"/>
              <w:rPr>
                <w:rFonts w:ascii="Times New Roman" w:eastAsia="Times New Roman" w:hAnsi="Times New Roman"/>
                <w:sz w:val="24"/>
              </w:rPr>
            </w:pPr>
          </w:p>
        </w:tc>
        <w:tc>
          <w:tcPr>
            <w:tcW w:w="1877" w:type="dxa"/>
            <w:gridSpan w:val="3"/>
            <w:shd w:val="clear" w:color="auto" w:fill="auto"/>
            <w:tcMar>
              <w:left w:w="93" w:type="dxa"/>
            </w:tcMar>
          </w:tcPr>
          <w:p w:rsidR="005B653E" w:rsidRPr="005C18B5" w:rsidRDefault="005B653E" w:rsidP="009553CF">
            <w:pPr>
              <w:spacing w:after="0" w:line="23" w:lineRule="atLeast"/>
              <w:jc w:val="both"/>
              <w:rPr>
                <w:rFonts w:ascii="Times New Roman" w:hAnsi="Times New Roman"/>
                <w:sz w:val="24"/>
              </w:rPr>
            </w:pPr>
            <w:r w:rsidRPr="005C18B5">
              <w:rPr>
                <w:rFonts w:ascii="Times New Roman" w:eastAsia="Times New Roman" w:hAnsi="Times New Roman"/>
                <w:sz w:val="24"/>
              </w:rPr>
              <w:t>Электронный образ оригинала документа, либо документ в электронной форме, подписанный ЭЦП нотариуса</w:t>
            </w:r>
          </w:p>
        </w:tc>
        <w:tc>
          <w:tcPr>
            <w:tcW w:w="2020" w:type="dxa"/>
            <w:shd w:val="clear" w:color="auto" w:fill="auto"/>
          </w:tcPr>
          <w:p w:rsidR="005B653E" w:rsidRPr="005C18B5" w:rsidRDefault="005B653E" w:rsidP="009553CF">
            <w:pPr>
              <w:spacing w:after="0" w:line="23" w:lineRule="atLeast"/>
              <w:jc w:val="both"/>
              <w:rPr>
                <w:rFonts w:ascii="Times New Roman" w:hAnsi="Times New Roman"/>
                <w:sz w:val="24"/>
              </w:rPr>
            </w:pPr>
            <w:r w:rsidRPr="00A03BD1">
              <w:rPr>
                <w:rFonts w:ascii="Times New Roman" w:eastAsia="Times New Roman" w:hAnsi="Times New Roman"/>
                <w:sz w:val="24"/>
              </w:rPr>
              <w:t>Представляется в МФЦ для подтверждения полномочий представителя Заявителя.</w:t>
            </w:r>
          </w:p>
        </w:tc>
      </w:tr>
      <w:tr w:rsidR="005B653E" w:rsidRPr="005C18B5" w:rsidTr="009553CF">
        <w:tc>
          <w:tcPr>
            <w:tcW w:w="15559" w:type="dxa"/>
            <w:gridSpan w:val="9"/>
            <w:shd w:val="clear" w:color="auto" w:fill="auto"/>
            <w:tcMar>
              <w:left w:w="93" w:type="dxa"/>
            </w:tcMar>
          </w:tcPr>
          <w:p w:rsidR="005B653E" w:rsidRDefault="005B653E" w:rsidP="009553CF">
            <w:pPr>
              <w:tabs>
                <w:tab w:val="left" w:pos="5814"/>
              </w:tabs>
              <w:suppressAutoHyphens/>
              <w:spacing w:after="0" w:line="240" w:lineRule="auto"/>
              <w:jc w:val="center"/>
              <w:rPr>
                <w:rFonts w:ascii="Times New Roman" w:hAnsi="Times New Roman"/>
                <w:sz w:val="24"/>
              </w:rPr>
            </w:pPr>
            <w:r w:rsidRPr="005C18B5">
              <w:rPr>
                <w:rFonts w:ascii="Times New Roman" w:hAnsi="Times New Roman"/>
                <w:sz w:val="24"/>
              </w:rPr>
              <w:lastRenderedPageBreak/>
              <w:t xml:space="preserve">Раздел </w:t>
            </w:r>
            <w:r w:rsidRPr="005C18B5">
              <w:rPr>
                <w:rFonts w:ascii="Times New Roman" w:hAnsi="Times New Roman"/>
                <w:sz w:val="24"/>
                <w:lang w:val="en-US"/>
              </w:rPr>
              <w:t>II</w:t>
            </w:r>
            <w:r w:rsidRPr="005C18B5">
              <w:rPr>
                <w:rFonts w:ascii="Times New Roman" w:hAnsi="Times New Roman"/>
                <w:sz w:val="24"/>
              </w:rPr>
              <w:t xml:space="preserve">. </w:t>
            </w:r>
            <w:r w:rsidRPr="005C18B5">
              <w:rPr>
                <w:rFonts w:ascii="Times New Roman" w:eastAsia="Times New Roman" w:hAnsi="Times New Roman"/>
                <w:sz w:val="24"/>
              </w:rPr>
              <w:t xml:space="preserve">Документы </w:t>
            </w:r>
            <w:r w:rsidRPr="005C18B5">
              <w:rPr>
                <w:rFonts w:ascii="Times New Roman" w:hAnsi="Times New Roman"/>
                <w:sz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Pr>
                <w:rFonts w:ascii="Times New Roman" w:hAnsi="Times New Roman"/>
                <w:sz w:val="24"/>
              </w:rPr>
              <w:t>)»</w:t>
            </w:r>
          </w:p>
          <w:p w:rsidR="005B653E" w:rsidRPr="005C18B5" w:rsidRDefault="005B653E" w:rsidP="009553CF">
            <w:pPr>
              <w:tabs>
                <w:tab w:val="left" w:pos="5814"/>
              </w:tabs>
              <w:suppressAutoHyphens/>
              <w:spacing w:after="0" w:line="240" w:lineRule="auto"/>
              <w:jc w:val="center"/>
              <w:rPr>
                <w:rFonts w:ascii="Times New Roman" w:eastAsia="Times New Roman" w:hAnsi="Times New Roman"/>
                <w:sz w:val="24"/>
              </w:rPr>
            </w:pPr>
          </w:p>
        </w:tc>
      </w:tr>
      <w:tr w:rsidR="005B653E" w:rsidRPr="005C18B5" w:rsidTr="009553CF">
        <w:tc>
          <w:tcPr>
            <w:tcW w:w="958" w:type="dxa"/>
            <w:shd w:val="clear" w:color="auto" w:fill="auto"/>
            <w:tcMar>
              <w:left w:w="93" w:type="dxa"/>
            </w:tcMar>
          </w:tcPr>
          <w:p w:rsidR="005B653E" w:rsidRPr="005C18B5" w:rsidRDefault="005B653E" w:rsidP="009553CF">
            <w:pPr>
              <w:pStyle w:val="112"/>
              <w:suppressAutoHyphens/>
              <w:spacing w:line="23" w:lineRule="atLeast"/>
              <w:rPr>
                <w:sz w:val="24"/>
                <w:szCs w:val="24"/>
              </w:rPr>
            </w:pPr>
            <w:r w:rsidRPr="005C18B5">
              <w:rPr>
                <w:rFonts w:eastAsia="Times New Roman"/>
                <w:sz w:val="24"/>
                <w:szCs w:val="24"/>
              </w:rPr>
              <w:t>1.</w:t>
            </w:r>
          </w:p>
        </w:tc>
        <w:tc>
          <w:tcPr>
            <w:tcW w:w="2837" w:type="dxa"/>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 xml:space="preserve">Договор на приобретение в собственность оборудования, включая затраты на монтаж оборудования (Договор) </w:t>
            </w: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5316" w:type="dxa"/>
            <w:gridSpan w:val="2"/>
            <w:shd w:val="clear" w:color="auto" w:fill="auto"/>
            <w:tcMar>
              <w:left w:w="93" w:type="dxa"/>
            </w:tcMar>
          </w:tcPr>
          <w:p w:rsidR="005B653E" w:rsidRDefault="005B653E" w:rsidP="009553CF">
            <w:pPr>
              <w:suppressAutoHyphens/>
              <w:spacing w:after="0" w:line="240" w:lineRule="auto"/>
              <w:jc w:val="both"/>
              <w:rPr>
                <w:rFonts w:ascii="Times New Roman" w:eastAsia="Times New Roman" w:hAnsi="Times New Roman"/>
                <w:sz w:val="24"/>
              </w:rPr>
            </w:pPr>
            <w:r>
              <w:rPr>
                <w:rFonts w:ascii="Times New Roman" w:eastAsia="Times New Roman" w:hAnsi="Times New Roman"/>
                <w:sz w:val="24"/>
              </w:rPr>
              <w:t>В случае отсутствие договора, счет на оплату также может считаться договором. В таком случае существенные условия договора прописываются в счете, а именно:</w:t>
            </w:r>
          </w:p>
          <w:p w:rsidR="005B653E" w:rsidRPr="00F53C09" w:rsidRDefault="005B653E" w:rsidP="009553CF">
            <w:pPr>
              <w:spacing w:after="0" w:line="240" w:lineRule="auto"/>
              <w:rPr>
                <w:rFonts w:ascii="Times New Roman" w:eastAsia="Times New Roman" w:hAnsi="Times New Roman"/>
                <w:sz w:val="24"/>
              </w:rPr>
            </w:pPr>
            <w:r>
              <w:rPr>
                <w:rFonts w:ascii="Times New Roman" w:eastAsia="Times New Roman" w:hAnsi="Times New Roman"/>
                <w:sz w:val="24"/>
              </w:rPr>
              <w:t xml:space="preserve"> </w:t>
            </w:r>
            <w:r w:rsidRPr="00F53C09">
              <w:rPr>
                <w:rFonts w:ascii="Times New Roman" w:eastAsia="Times New Roman" w:hAnsi="Symbol"/>
                <w:sz w:val="24"/>
              </w:rPr>
              <w:t></w:t>
            </w:r>
            <w:r w:rsidRPr="00F53C09">
              <w:rPr>
                <w:rFonts w:ascii="Times New Roman" w:eastAsia="Times New Roman" w:hAnsi="Times New Roman"/>
                <w:sz w:val="24"/>
              </w:rPr>
              <w:t xml:space="preserve">  наименование товара:</w:t>
            </w:r>
          </w:p>
          <w:p w:rsidR="005B653E" w:rsidRPr="00F53C09" w:rsidRDefault="005B653E" w:rsidP="009553CF">
            <w:pPr>
              <w:spacing w:after="0" w:line="240" w:lineRule="auto"/>
              <w:rPr>
                <w:rFonts w:ascii="Times New Roman" w:eastAsia="Times New Roman" w:hAnsi="Times New Roman"/>
                <w:sz w:val="24"/>
              </w:rPr>
            </w:pPr>
            <w:r w:rsidRPr="00F53C09">
              <w:rPr>
                <w:rFonts w:ascii="Times New Roman" w:eastAsia="Times New Roman" w:hAnsi="Symbol"/>
                <w:sz w:val="24"/>
              </w:rPr>
              <w:t></w:t>
            </w:r>
            <w:r w:rsidRPr="00F53C09">
              <w:rPr>
                <w:rFonts w:ascii="Times New Roman" w:eastAsia="Times New Roman" w:hAnsi="Times New Roman"/>
                <w:sz w:val="24"/>
              </w:rPr>
              <w:t xml:space="preserve">  количество;</w:t>
            </w:r>
          </w:p>
          <w:p w:rsidR="005B653E" w:rsidRPr="00F53C09" w:rsidRDefault="005B653E" w:rsidP="009553CF">
            <w:pPr>
              <w:spacing w:after="0" w:line="240" w:lineRule="auto"/>
              <w:rPr>
                <w:rFonts w:ascii="Times New Roman" w:eastAsia="Times New Roman" w:hAnsi="Times New Roman"/>
                <w:sz w:val="24"/>
              </w:rPr>
            </w:pPr>
            <w:r w:rsidRPr="00F53C09">
              <w:rPr>
                <w:rFonts w:ascii="Times New Roman" w:eastAsia="Times New Roman" w:hAnsi="Symbol"/>
                <w:sz w:val="24"/>
              </w:rPr>
              <w:t></w:t>
            </w:r>
            <w:r w:rsidRPr="00F53C09">
              <w:rPr>
                <w:rFonts w:ascii="Times New Roman" w:eastAsia="Times New Roman" w:hAnsi="Times New Roman"/>
                <w:sz w:val="24"/>
              </w:rPr>
              <w:t xml:space="preserve">  единица измерения;</w:t>
            </w:r>
          </w:p>
          <w:p w:rsidR="005B653E" w:rsidRPr="00F53C09" w:rsidRDefault="005B653E" w:rsidP="009553CF">
            <w:pPr>
              <w:spacing w:after="0" w:line="240" w:lineRule="auto"/>
              <w:rPr>
                <w:rFonts w:ascii="Times New Roman" w:eastAsia="Times New Roman" w:hAnsi="Times New Roman"/>
                <w:sz w:val="24"/>
              </w:rPr>
            </w:pPr>
            <w:r w:rsidRPr="00F53C09">
              <w:rPr>
                <w:rFonts w:ascii="Times New Roman" w:eastAsia="Times New Roman" w:hAnsi="Symbol"/>
                <w:sz w:val="24"/>
              </w:rPr>
              <w:t></w:t>
            </w:r>
            <w:r w:rsidRPr="00F53C09">
              <w:rPr>
                <w:rFonts w:ascii="Times New Roman" w:eastAsia="Times New Roman" w:hAnsi="Times New Roman"/>
                <w:sz w:val="24"/>
              </w:rPr>
              <w:t xml:space="preserve">  ставка НДС или акциза;</w:t>
            </w:r>
          </w:p>
          <w:p w:rsidR="005B653E" w:rsidRPr="00F53C09" w:rsidRDefault="005B653E" w:rsidP="009553CF">
            <w:pPr>
              <w:spacing w:after="0" w:line="240" w:lineRule="auto"/>
              <w:rPr>
                <w:rFonts w:ascii="Times New Roman" w:eastAsia="Times New Roman" w:hAnsi="Times New Roman"/>
                <w:sz w:val="24"/>
              </w:rPr>
            </w:pPr>
            <w:r w:rsidRPr="00F53C09">
              <w:rPr>
                <w:rFonts w:ascii="Times New Roman" w:eastAsia="Times New Roman" w:hAnsi="Symbol"/>
                <w:sz w:val="24"/>
              </w:rPr>
              <w:t></w:t>
            </w:r>
            <w:r w:rsidRPr="00F53C09">
              <w:rPr>
                <w:rFonts w:ascii="Times New Roman" w:eastAsia="Times New Roman" w:hAnsi="Times New Roman"/>
                <w:sz w:val="24"/>
              </w:rPr>
              <w:t xml:space="preserve">  сроки оплаты;</w:t>
            </w:r>
          </w:p>
          <w:p w:rsidR="005B653E" w:rsidRPr="00F53C09" w:rsidRDefault="005B653E" w:rsidP="009553CF">
            <w:pPr>
              <w:spacing w:after="0" w:line="240" w:lineRule="auto"/>
              <w:rPr>
                <w:rFonts w:ascii="Times New Roman" w:eastAsia="Times New Roman" w:hAnsi="Times New Roman"/>
                <w:sz w:val="24"/>
              </w:rPr>
            </w:pPr>
            <w:r w:rsidRPr="00F53C09">
              <w:rPr>
                <w:rFonts w:ascii="Times New Roman" w:eastAsia="Times New Roman" w:hAnsi="Symbol"/>
                <w:sz w:val="24"/>
              </w:rPr>
              <w:t></w:t>
            </w:r>
            <w:r w:rsidRPr="00F53C09">
              <w:rPr>
                <w:rFonts w:ascii="Times New Roman" w:eastAsia="Times New Roman" w:hAnsi="Times New Roman"/>
                <w:sz w:val="24"/>
              </w:rPr>
              <w:t xml:space="preserve">  способ передачи (отгрузки) товара;</w:t>
            </w:r>
          </w:p>
          <w:p w:rsidR="005B653E" w:rsidRPr="00F53C09" w:rsidRDefault="005B653E" w:rsidP="009553CF">
            <w:pPr>
              <w:spacing w:after="0" w:line="240" w:lineRule="auto"/>
              <w:rPr>
                <w:rFonts w:ascii="Times New Roman" w:eastAsia="Times New Roman" w:hAnsi="Times New Roman"/>
                <w:sz w:val="24"/>
              </w:rPr>
            </w:pPr>
            <w:r w:rsidRPr="00F53C09">
              <w:rPr>
                <w:rFonts w:ascii="Times New Roman" w:eastAsia="Times New Roman" w:hAnsi="Symbol"/>
                <w:sz w:val="24"/>
              </w:rPr>
              <w:t></w:t>
            </w:r>
            <w:r w:rsidRPr="00F53C09">
              <w:rPr>
                <w:rFonts w:ascii="Times New Roman" w:eastAsia="Times New Roman" w:hAnsi="Times New Roman"/>
                <w:sz w:val="24"/>
              </w:rPr>
              <w:t xml:space="preserve">  общая сумма с НДС;</w:t>
            </w:r>
          </w:p>
          <w:p w:rsidR="005B653E" w:rsidRPr="00F53C09" w:rsidRDefault="005B653E" w:rsidP="009553CF">
            <w:pPr>
              <w:spacing w:after="0" w:line="240" w:lineRule="auto"/>
              <w:rPr>
                <w:rFonts w:ascii="Times New Roman" w:eastAsia="Times New Roman" w:hAnsi="Times New Roman"/>
                <w:sz w:val="24"/>
              </w:rPr>
            </w:pPr>
            <w:r w:rsidRPr="00F53C09">
              <w:rPr>
                <w:rFonts w:ascii="Times New Roman" w:eastAsia="Times New Roman" w:hAnsi="Symbol"/>
                <w:sz w:val="24"/>
              </w:rPr>
              <w:t></w:t>
            </w:r>
            <w:r w:rsidRPr="00F53C09">
              <w:rPr>
                <w:rFonts w:ascii="Times New Roman" w:eastAsia="Times New Roman" w:hAnsi="Times New Roman"/>
                <w:sz w:val="24"/>
              </w:rPr>
              <w:t xml:space="preserve">  сумма НДС или акциза выделена отдельной строкой;</w:t>
            </w:r>
          </w:p>
          <w:p w:rsidR="005B653E" w:rsidRPr="00F53C09" w:rsidRDefault="005B653E" w:rsidP="009553CF">
            <w:pPr>
              <w:spacing w:after="0" w:line="240" w:lineRule="auto"/>
              <w:rPr>
                <w:rFonts w:ascii="Times New Roman" w:eastAsia="Times New Roman" w:hAnsi="Times New Roman"/>
                <w:sz w:val="24"/>
              </w:rPr>
            </w:pPr>
            <w:r w:rsidRPr="00F53C09">
              <w:rPr>
                <w:rFonts w:ascii="Times New Roman" w:eastAsia="Times New Roman" w:hAnsi="Symbol"/>
                <w:sz w:val="24"/>
              </w:rPr>
              <w:t></w:t>
            </w:r>
            <w:r w:rsidRPr="00F53C09">
              <w:rPr>
                <w:rFonts w:ascii="Times New Roman" w:eastAsia="Times New Roman" w:hAnsi="Times New Roman"/>
                <w:sz w:val="24"/>
              </w:rPr>
              <w:t xml:space="preserve">  наименование продавца, его банковские реквизиты;</w:t>
            </w:r>
          </w:p>
          <w:p w:rsidR="005B653E" w:rsidRPr="00F53C09" w:rsidRDefault="005B653E" w:rsidP="009553CF">
            <w:pPr>
              <w:spacing w:after="0" w:line="240" w:lineRule="auto"/>
              <w:rPr>
                <w:rFonts w:ascii="Times New Roman" w:eastAsia="Times New Roman" w:hAnsi="Times New Roman"/>
                <w:sz w:val="24"/>
              </w:rPr>
            </w:pPr>
            <w:r w:rsidRPr="00F53C09">
              <w:rPr>
                <w:rFonts w:ascii="Times New Roman" w:eastAsia="Times New Roman" w:hAnsi="Symbol"/>
                <w:sz w:val="24"/>
              </w:rPr>
              <w:t></w:t>
            </w:r>
            <w:r w:rsidRPr="00F53C09">
              <w:rPr>
                <w:rFonts w:ascii="Times New Roman" w:eastAsia="Times New Roman" w:hAnsi="Times New Roman"/>
                <w:sz w:val="24"/>
              </w:rPr>
              <w:t xml:space="preserve">  наименование покупателя, банковские реквизиты;</w:t>
            </w:r>
          </w:p>
          <w:p w:rsidR="005B653E" w:rsidRPr="00F53C09" w:rsidRDefault="005B653E" w:rsidP="009553CF">
            <w:pPr>
              <w:spacing w:after="0" w:line="240" w:lineRule="auto"/>
              <w:rPr>
                <w:rFonts w:ascii="Times New Roman" w:eastAsia="Times New Roman" w:hAnsi="Times New Roman"/>
                <w:sz w:val="24"/>
              </w:rPr>
            </w:pPr>
            <w:r w:rsidRPr="00F53C09">
              <w:rPr>
                <w:rFonts w:ascii="Times New Roman" w:eastAsia="Times New Roman" w:hAnsi="Symbol"/>
                <w:sz w:val="24"/>
              </w:rPr>
              <w:t></w:t>
            </w:r>
            <w:r w:rsidRPr="00F53C09">
              <w:rPr>
                <w:rFonts w:ascii="Times New Roman" w:eastAsia="Times New Roman" w:hAnsi="Times New Roman"/>
                <w:sz w:val="24"/>
              </w:rPr>
              <w:t xml:space="preserve">  наименование должностных лиц, ответственных за совершение данных операций;</w:t>
            </w:r>
          </w:p>
          <w:p w:rsidR="005B653E" w:rsidRDefault="005B653E" w:rsidP="009553CF">
            <w:pPr>
              <w:suppressAutoHyphens/>
              <w:spacing w:after="0" w:line="240" w:lineRule="auto"/>
              <w:jc w:val="both"/>
              <w:rPr>
                <w:rFonts w:ascii="Times New Roman" w:eastAsia="Times New Roman" w:hAnsi="Times New Roman"/>
                <w:sz w:val="24"/>
              </w:rPr>
            </w:pPr>
            <w:r w:rsidRPr="00F53C09">
              <w:rPr>
                <w:rFonts w:ascii="Times New Roman" w:eastAsia="Times New Roman" w:hAnsi="Symbol"/>
                <w:sz w:val="24"/>
              </w:rPr>
              <w:t></w:t>
            </w:r>
            <w:r w:rsidRPr="00F53C09">
              <w:rPr>
                <w:rFonts w:ascii="Times New Roman" w:eastAsia="Times New Roman" w:hAnsi="Times New Roman"/>
                <w:sz w:val="24"/>
              </w:rPr>
              <w:t xml:space="preserve">  подписи должностных лиц и их расшифровка с указанием ФИО и др.</w:t>
            </w:r>
          </w:p>
          <w:p w:rsidR="005B653E" w:rsidRDefault="005B653E" w:rsidP="009553CF">
            <w:pPr>
              <w:suppressAutoHyphens/>
              <w:spacing w:after="0" w:line="240" w:lineRule="auto"/>
              <w:jc w:val="both"/>
              <w:rPr>
                <w:rFonts w:ascii="Times New Roman" w:eastAsia="Times New Roman" w:hAnsi="Times New Roman"/>
                <w:sz w:val="24"/>
              </w:rPr>
            </w:pPr>
            <w:r w:rsidRPr="00F53C09">
              <w:rPr>
                <w:rFonts w:ascii="Times New Roman" w:eastAsia="Times New Roman" w:hAnsi="Times New Roman"/>
                <w:sz w:val="24"/>
              </w:rPr>
              <w:t xml:space="preserve">Законодательно определены некоторые виды </w:t>
            </w:r>
            <w:r w:rsidRPr="00F53C09">
              <w:rPr>
                <w:rFonts w:ascii="Times New Roman" w:eastAsia="Times New Roman" w:hAnsi="Times New Roman"/>
                <w:sz w:val="24"/>
              </w:rPr>
              <w:lastRenderedPageBreak/>
              <w:t>договорных отношений, при которых замена счета договором невозможна и запрещена</w:t>
            </w:r>
            <w:r>
              <w:rPr>
                <w:rFonts w:ascii="Times New Roman" w:eastAsia="Times New Roman" w:hAnsi="Times New Roman"/>
                <w:sz w:val="24"/>
              </w:rPr>
              <w:t>:</w:t>
            </w:r>
          </w:p>
          <w:p w:rsidR="005B653E" w:rsidRPr="00F53C09" w:rsidRDefault="005B653E" w:rsidP="009553CF">
            <w:pPr>
              <w:suppressAutoHyphens/>
              <w:spacing w:after="0" w:line="240" w:lineRule="auto"/>
              <w:jc w:val="both"/>
              <w:rPr>
                <w:rFonts w:ascii="Times New Roman" w:eastAsia="Times New Roman" w:hAnsi="Times New Roman"/>
                <w:sz w:val="24"/>
              </w:rPr>
            </w:pPr>
            <w:r w:rsidRPr="00F53C09">
              <w:rPr>
                <w:rFonts w:ascii="Times New Roman" w:eastAsia="Times New Roman" w:hAnsi="Times New Roman"/>
                <w:sz w:val="24"/>
              </w:rPr>
              <w:t>по продаже недвижимости (ст. 550 ГК РФ);</w:t>
            </w:r>
          </w:p>
          <w:p w:rsidR="005B653E" w:rsidRPr="00F53C09" w:rsidRDefault="005B653E" w:rsidP="009553CF">
            <w:pPr>
              <w:suppressAutoHyphens/>
              <w:spacing w:after="0" w:line="240" w:lineRule="auto"/>
              <w:jc w:val="both"/>
              <w:rPr>
                <w:rFonts w:ascii="Times New Roman" w:eastAsia="Times New Roman" w:hAnsi="Times New Roman"/>
                <w:sz w:val="24"/>
              </w:rPr>
            </w:pPr>
            <w:r w:rsidRPr="00F53C09">
              <w:rPr>
                <w:rFonts w:ascii="Times New Roman" w:eastAsia="Times New Roman" w:hAnsi="Times New Roman"/>
                <w:sz w:val="24"/>
              </w:rPr>
              <w:t>по продаже предприятия (ст. 560 ГК РФ);</w:t>
            </w:r>
          </w:p>
          <w:p w:rsidR="005B653E" w:rsidRDefault="005B653E" w:rsidP="009553CF">
            <w:pPr>
              <w:suppressAutoHyphens/>
              <w:spacing w:after="0" w:line="240" w:lineRule="auto"/>
              <w:jc w:val="both"/>
              <w:rPr>
                <w:rFonts w:ascii="Times New Roman" w:eastAsia="Times New Roman" w:hAnsi="Times New Roman"/>
                <w:sz w:val="24"/>
              </w:rPr>
            </w:pPr>
            <w:r w:rsidRPr="00F53C09">
              <w:rPr>
                <w:rFonts w:ascii="Times New Roman" w:eastAsia="Times New Roman" w:hAnsi="Times New Roman"/>
                <w:sz w:val="24"/>
              </w:rPr>
              <w:t>по аренде зданий, сооружений (ст. 651 ГК РФ).</w:t>
            </w:r>
          </w:p>
          <w:p w:rsidR="005B653E"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В случае, если договор составлен на языке, отличном от русского, к договору прилагается его нотариально заверенный перевод на русский язык.</w:t>
            </w:r>
          </w:p>
          <w:p w:rsidR="005B653E" w:rsidRDefault="005B653E" w:rsidP="009553CF">
            <w:pPr>
              <w:suppressAutoHyphens/>
              <w:spacing w:after="0" w:line="240" w:lineRule="auto"/>
              <w:jc w:val="both"/>
              <w:rPr>
                <w:rFonts w:ascii="Times New Roman" w:eastAsia="Times New Roman" w:hAnsi="Times New Roman"/>
                <w:sz w:val="24"/>
              </w:rPr>
            </w:pPr>
          </w:p>
          <w:p w:rsidR="005B653E" w:rsidRPr="005C18B5" w:rsidRDefault="005B653E" w:rsidP="009553CF">
            <w:pPr>
              <w:suppressAutoHyphens/>
              <w:spacing w:after="0" w:line="240" w:lineRule="auto"/>
              <w:jc w:val="both"/>
              <w:rPr>
                <w:rFonts w:ascii="Times New Roman" w:hAnsi="Times New Roman"/>
                <w:sz w:val="24"/>
              </w:rPr>
            </w:pP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lastRenderedPageBreak/>
              <w:t>Электронный образ оригинала документа или нотариально заверенной копии</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shd w:val="clear" w:color="auto" w:fill="auto"/>
            <w:tcMar>
              <w:left w:w="93" w:type="dxa"/>
            </w:tcMar>
          </w:tcPr>
          <w:p w:rsidR="005B653E" w:rsidRPr="005C18B5" w:rsidRDefault="005B653E" w:rsidP="009553CF">
            <w:pPr>
              <w:pStyle w:val="112"/>
              <w:suppressAutoHyphens/>
              <w:spacing w:line="23" w:lineRule="atLeast"/>
              <w:rPr>
                <w:sz w:val="24"/>
                <w:szCs w:val="24"/>
              </w:rPr>
            </w:pPr>
            <w:r w:rsidRPr="005C18B5">
              <w:rPr>
                <w:rFonts w:eastAsia="Times New Roman"/>
                <w:sz w:val="24"/>
                <w:szCs w:val="24"/>
              </w:rPr>
              <w:t>2.</w:t>
            </w:r>
          </w:p>
        </w:tc>
        <w:tc>
          <w:tcPr>
            <w:tcW w:w="5388"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 xml:space="preserve">Платежный документ, подтверждающее осуществление расходов на приобретение оборудования </w:t>
            </w:r>
          </w:p>
        </w:tc>
        <w:tc>
          <w:tcPr>
            <w:tcW w:w="5316" w:type="dxa"/>
            <w:gridSpan w:val="2"/>
            <w:shd w:val="clear" w:color="auto" w:fill="auto"/>
            <w:tcMar>
              <w:left w:w="93" w:type="dxa"/>
            </w:tcMar>
          </w:tcPr>
          <w:p w:rsidR="005B653E"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 xml:space="preserve">Представляются платежные документы, подтверждающие оплату по Договору в полном объеме. </w:t>
            </w:r>
          </w:p>
          <w:p w:rsidR="005B653E" w:rsidRPr="005C18B5" w:rsidRDefault="005B653E" w:rsidP="009553CF">
            <w:pPr>
              <w:suppressAutoHyphens/>
              <w:spacing w:after="0" w:line="240" w:lineRule="auto"/>
              <w:jc w:val="both"/>
              <w:rPr>
                <w:rFonts w:ascii="Times New Roman" w:hAnsi="Times New Roman"/>
                <w:sz w:val="24"/>
              </w:rPr>
            </w:pPr>
          </w:p>
        </w:tc>
        <w:tc>
          <w:tcPr>
            <w:tcW w:w="3897" w:type="dxa"/>
            <w:gridSpan w:val="4"/>
            <w:shd w:val="clear" w:color="auto" w:fill="auto"/>
            <w:tcMar>
              <w:left w:w="93" w:type="dxa"/>
            </w:tcMar>
          </w:tcPr>
          <w:p w:rsidR="005B653E" w:rsidRPr="005C18B5" w:rsidRDefault="005B653E" w:rsidP="009553CF">
            <w:pPr>
              <w:widowControl w:val="0"/>
              <w:suppressAutoHyphens/>
              <w:spacing w:after="0" w:line="240" w:lineRule="auto"/>
              <w:ind w:firstLine="540"/>
              <w:jc w:val="both"/>
              <w:rPr>
                <w:rFonts w:ascii="Times New Roman" w:eastAsia="Times New Roman" w:hAnsi="Times New Roman"/>
                <w:sz w:val="24"/>
              </w:rPr>
            </w:pPr>
          </w:p>
        </w:tc>
      </w:tr>
      <w:tr w:rsidR="005B653E" w:rsidRPr="005C18B5" w:rsidTr="009553CF">
        <w:tc>
          <w:tcPr>
            <w:tcW w:w="958" w:type="dxa"/>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2.1</w:t>
            </w:r>
          </w:p>
        </w:tc>
        <w:tc>
          <w:tcPr>
            <w:tcW w:w="2837"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 xml:space="preserve">Платежное(-ые) поручение(-ия) </w:t>
            </w:r>
          </w:p>
        </w:tc>
        <w:tc>
          <w:tcPr>
            <w:tcW w:w="5316" w:type="dxa"/>
            <w:gridSpan w:val="2"/>
            <w:shd w:val="clear" w:color="auto" w:fill="auto"/>
            <w:tcMar>
              <w:left w:w="93" w:type="dxa"/>
            </w:tcMar>
          </w:tcPr>
          <w:p w:rsidR="005B653E" w:rsidRPr="005C18B5" w:rsidRDefault="005B653E" w:rsidP="009553CF">
            <w:pPr>
              <w:widowControl w:val="0"/>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Для оборудования, приобретенного на территории Российской Федерации</w:t>
            </w:r>
          </w:p>
          <w:p w:rsidR="005B653E" w:rsidRPr="005C18B5" w:rsidRDefault="005B653E" w:rsidP="009553CF">
            <w:pPr>
              <w:widowControl w:val="0"/>
              <w:suppressAutoHyphens/>
              <w:spacing w:after="0" w:line="240" w:lineRule="auto"/>
              <w:jc w:val="both"/>
              <w:rPr>
                <w:rFonts w:ascii="Times New Roman" w:hAnsi="Times New Roman"/>
                <w:sz w:val="24"/>
              </w:rPr>
            </w:pPr>
            <w:r w:rsidRPr="005C18B5">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5B653E" w:rsidRPr="005C18B5" w:rsidRDefault="005B653E" w:rsidP="009553CF">
            <w:pPr>
              <w:suppressAutoHyphens/>
              <w:spacing w:after="0" w:line="240" w:lineRule="auto"/>
              <w:jc w:val="both"/>
              <w:rPr>
                <w:rFonts w:ascii="Times New Roman" w:hAnsi="Times New Roman"/>
                <w:sz w:val="24"/>
              </w:rPr>
            </w:pP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 xml:space="preserve">Электронный образ оригинала документа </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2.2</w:t>
            </w:r>
          </w:p>
        </w:tc>
        <w:tc>
          <w:tcPr>
            <w:tcW w:w="2837"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Заявление на перевод валюты</w:t>
            </w:r>
          </w:p>
          <w:p w:rsidR="005B653E" w:rsidRPr="005C18B5" w:rsidRDefault="005B653E" w:rsidP="009553CF">
            <w:pPr>
              <w:suppressAutoHyphens/>
              <w:spacing w:after="0" w:line="240" w:lineRule="auto"/>
              <w:jc w:val="both"/>
              <w:rPr>
                <w:rFonts w:ascii="Times New Roman" w:eastAsia="Times New Roman" w:hAnsi="Times New Roman"/>
                <w:sz w:val="24"/>
              </w:rPr>
            </w:pPr>
          </w:p>
          <w:p w:rsidR="005B653E" w:rsidRPr="005C18B5" w:rsidRDefault="005B653E" w:rsidP="009553CF">
            <w:pPr>
              <w:suppressAutoHyphens/>
              <w:spacing w:after="0" w:line="240" w:lineRule="auto"/>
              <w:jc w:val="both"/>
              <w:rPr>
                <w:rFonts w:ascii="Times New Roman" w:hAnsi="Times New Roman"/>
                <w:sz w:val="24"/>
              </w:rPr>
            </w:pPr>
          </w:p>
        </w:tc>
        <w:tc>
          <w:tcPr>
            <w:tcW w:w="5316"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lastRenderedPageBreak/>
              <w:t>Для оборудования, приобретенного за пределами территории Российской Федерации</w:t>
            </w:r>
          </w:p>
          <w:p w:rsidR="005B653E" w:rsidRPr="005C18B5" w:rsidRDefault="005B653E" w:rsidP="009553CF">
            <w:pPr>
              <w:widowControl w:val="0"/>
              <w:suppressAutoHyphens/>
              <w:spacing w:after="0" w:line="240" w:lineRule="auto"/>
              <w:jc w:val="both"/>
              <w:rPr>
                <w:rFonts w:ascii="Times New Roman" w:hAnsi="Times New Roman"/>
                <w:sz w:val="24"/>
              </w:rPr>
            </w:pPr>
            <w:r w:rsidRPr="005C18B5">
              <w:rPr>
                <w:rFonts w:ascii="Times New Roman" w:eastAsia="Times New Roman" w:hAnsi="Times New Roman"/>
                <w:sz w:val="24"/>
              </w:rPr>
              <w:t xml:space="preserve">Заверяется печатью банка или имеет </w:t>
            </w:r>
            <w:r w:rsidRPr="005C18B5">
              <w:rPr>
                <w:rFonts w:ascii="Times New Roman" w:eastAsia="Times New Roman" w:hAnsi="Times New Roman"/>
                <w:sz w:val="24"/>
              </w:rPr>
              <w:lastRenderedPageBreak/>
              <w:t>оригинальный оттиск штампа и подпись операциониста банка с указанием фамилии и инициалов либо имеет отметку «клиент – банк».</w:t>
            </w:r>
          </w:p>
          <w:p w:rsidR="005B653E" w:rsidRPr="005C18B5" w:rsidRDefault="005B653E" w:rsidP="009553CF">
            <w:pPr>
              <w:suppressAutoHyphens/>
              <w:spacing w:after="0" w:line="240" w:lineRule="auto"/>
              <w:jc w:val="both"/>
              <w:rPr>
                <w:rFonts w:ascii="Times New Roman" w:hAnsi="Times New Roman"/>
                <w:sz w:val="24"/>
              </w:rPr>
            </w:pP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lastRenderedPageBreak/>
              <w:t xml:space="preserve">Электронный образ оригинала </w:t>
            </w:r>
            <w:r w:rsidRPr="005C18B5">
              <w:rPr>
                <w:rFonts w:ascii="Times New Roman" w:eastAsia="Times New Roman" w:hAnsi="Times New Roman"/>
                <w:sz w:val="24"/>
              </w:rPr>
              <w:lastRenderedPageBreak/>
              <w:t xml:space="preserve">документа </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lastRenderedPageBreak/>
              <w:t xml:space="preserve">Оригинал документа для сверки в МФЦ не </w:t>
            </w:r>
            <w:r w:rsidRPr="003E4A44">
              <w:rPr>
                <w:rFonts w:ascii="Times New Roman" w:eastAsia="Times New Roman" w:hAnsi="Times New Roman"/>
                <w:sz w:val="24"/>
              </w:rPr>
              <w:lastRenderedPageBreak/>
              <w:t>представляется</w:t>
            </w:r>
            <w:r>
              <w:rPr>
                <w:rFonts w:ascii="Times New Roman" w:eastAsia="Times New Roman" w:hAnsi="Times New Roman"/>
                <w:sz w:val="24"/>
              </w:rPr>
              <w:t>.</w:t>
            </w:r>
          </w:p>
        </w:tc>
      </w:tr>
      <w:tr w:rsidR="005B653E" w:rsidRPr="005C18B5" w:rsidTr="009553CF">
        <w:tc>
          <w:tcPr>
            <w:tcW w:w="958" w:type="dxa"/>
            <w:shd w:val="clear" w:color="auto" w:fill="auto"/>
            <w:tcMar>
              <w:left w:w="93" w:type="dxa"/>
            </w:tcMar>
          </w:tcPr>
          <w:p w:rsidR="005B653E" w:rsidRPr="005C18B5" w:rsidRDefault="005B653E" w:rsidP="009553CF">
            <w:pPr>
              <w:suppressAutoHyphens/>
              <w:spacing w:after="0" w:line="240" w:lineRule="auto"/>
              <w:contextualSpacing/>
              <w:jc w:val="both"/>
              <w:rPr>
                <w:rFonts w:ascii="Times New Roman" w:hAnsi="Times New Roman"/>
                <w:sz w:val="24"/>
              </w:rPr>
            </w:pPr>
            <w:r w:rsidRPr="005C18B5">
              <w:rPr>
                <w:rFonts w:ascii="Times New Roman" w:eastAsia="Times New Roman" w:hAnsi="Times New Roman"/>
                <w:sz w:val="24"/>
              </w:rPr>
              <w:t>3</w:t>
            </w:r>
          </w:p>
        </w:tc>
        <w:tc>
          <w:tcPr>
            <w:tcW w:w="2837" w:type="dxa"/>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 xml:space="preserve">Выписка банка, подтверждающая оплату по Договору </w:t>
            </w: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color w:val="FF0000"/>
                <w:sz w:val="24"/>
              </w:rPr>
            </w:pPr>
          </w:p>
        </w:tc>
        <w:tc>
          <w:tcPr>
            <w:tcW w:w="5316" w:type="dxa"/>
            <w:gridSpan w:val="2"/>
            <w:shd w:val="clear" w:color="auto" w:fill="auto"/>
            <w:tcMar>
              <w:left w:w="93" w:type="dxa"/>
            </w:tcMar>
          </w:tcPr>
          <w:p w:rsidR="005B653E" w:rsidRPr="005C18B5" w:rsidRDefault="005B653E" w:rsidP="009553CF">
            <w:pPr>
              <w:widowControl w:val="0"/>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5B653E" w:rsidRPr="005C18B5" w:rsidRDefault="005B653E" w:rsidP="009553CF">
            <w:pPr>
              <w:widowControl w:val="0"/>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5B653E" w:rsidRPr="005C18B5" w:rsidRDefault="005B653E" w:rsidP="009553CF">
            <w:pPr>
              <w:widowControl w:val="0"/>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5B653E" w:rsidRPr="005C18B5" w:rsidRDefault="005B653E" w:rsidP="009553CF">
            <w:pPr>
              <w:widowControl w:val="0"/>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1. Наименование банка</w:t>
            </w:r>
            <w:r>
              <w:rPr>
                <w:rFonts w:ascii="Times New Roman" w:eastAsia="Times New Roman" w:hAnsi="Times New Roman"/>
                <w:sz w:val="24"/>
              </w:rPr>
              <w:t>.</w:t>
            </w:r>
          </w:p>
          <w:p w:rsidR="005B653E" w:rsidRPr="005C18B5" w:rsidRDefault="005B653E" w:rsidP="009553CF">
            <w:pPr>
              <w:widowControl w:val="0"/>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2. Полное наименование организации, Ф.И.О. индивидуального предпринимателя</w:t>
            </w:r>
            <w:r>
              <w:rPr>
                <w:rFonts w:ascii="Times New Roman" w:eastAsia="Times New Roman" w:hAnsi="Times New Roman"/>
                <w:sz w:val="24"/>
              </w:rPr>
              <w:t>.</w:t>
            </w:r>
          </w:p>
          <w:p w:rsidR="005B653E" w:rsidRPr="005C18B5" w:rsidRDefault="005B653E" w:rsidP="009553CF">
            <w:pPr>
              <w:widowControl w:val="0"/>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 xml:space="preserve">3. Номер банковского счета, по которому представляется выписка. </w:t>
            </w:r>
          </w:p>
          <w:p w:rsidR="005B653E" w:rsidRPr="005C18B5" w:rsidRDefault="005B653E" w:rsidP="009553CF">
            <w:pPr>
              <w:widowControl w:val="0"/>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 xml:space="preserve">4. Период, за который предоставляется выписка. </w:t>
            </w:r>
          </w:p>
          <w:p w:rsidR="005B653E" w:rsidRPr="005C18B5" w:rsidRDefault="005B653E" w:rsidP="009553CF">
            <w:pPr>
              <w:widowControl w:val="0"/>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5. Дата совершения операции (дд.мм.гг).</w:t>
            </w:r>
          </w:p>
          <w:p w:rsidR="005B653E" w:rsidRPr="005C18B5" w:rsidRDefault="005B653E" w:rsidP="009553CF">
            <w:pPr>
              <w:widowControl w:val="0"/>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lastRenderedPageBreak/>
              <w:t>6. Реквизиты документа, на основании которого была совершена операция по счету (номер, дата).</w:t>
            </w:r>
          </w:p>
          <w:p w:rsidR="005B653E" w:rsidRPr="005C18B5" w:rsidRDefault="005B653E" w:rsidP="009553CF">
            <w:pPr>
              <w:widowControl w:val="0"/>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 xml:space="preserve">7. </w:t>
            </w:r>
            <w:r>
              <w:rPr>
                <w:rFonts w:ascii="Times New Roman" w:eastAsia="Times New Roman" w:hAnsi="Times New Roman"/>
                <w:sz w:val="24"/>
              </w:rPr>
              <w:t xml:space="preserve">Наименование </w:t>
            </w:r>
            <w:r w:rsidRPr="005C18B5">
              <w:rPr>
                <w:rFonts w:ascii="Times New Roman" w:eastAsia="Times New Roman" w:hAnsi="Times New Roman"/>
                <w:sz w:val="24"/>
              </w:rPr>
              <w:t xml:space="preserve">плательщика/получателя денежных средств. </w:t>
            </w:r>
          </w:p>
          <w:p w:rsidR="005B653E" w:rsidRPr="005C18B5" w:rsidRDefault="005B653E" w:rsidP="009553CF">
            <w:pPr>
              <w:widowControl w:val="0"/>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 xml:space="preserve">8. Сумма операции по счету (по дебету / по кредиту). </w:t>
            </w:r>
          </w:p>
          <w:p w:rsidR="005B653E" w:rsidRDefault="005B653E" w:rsidP="009553CF">
            <w:pPr>
              <w:widowControl w:val="0"/>
              <w:suppressAutoHyphens/>
              <w:spacing w:after="0" w:line="240" w:lineRule="auto"/>
              <w:jc w:val="both"/>
              <w:rPr>
                <w:rFonts w:ascii="Times New Roman" w:eastAsia="Times New Roman" w:hAnsi="Times New Roman"/>
                <w:sz w:val="24"/>
              </w:rPr>
            </w:pPr>
            <w:r>
              <w:rPr>
                <w:rFonts w:ascii="Times New Roman" w:eastAsia="Times New Roman" w:hAnsi="Times New Roman"/>
                <w:sz w:val="24"/>
              </w:rPr>
              <w:t>9</w:t>
            </w:r>
            <w:r w:rsidRPr="005C18B5">
              <w:rPr>
                <w:rFonts w:ascii="Times New Roman" w:eastAsia="Times New Roman" w:hAnsi="Times New Roman"/>
                <w:sz w:val="24"/>
              </w:rPr>
              <w:t>. Назначение платежа.</w:t>
            </w:r>
          </w:p>
          <w:p w:rsidR="005B653E" w:rsidRPr="005C18B5" w:rsidRDefault="005B653E" w:rsidP="009553CF">
            <w:pPr>
              <w:widowControl w:val="0"/>
              <w:suppressAutoHyphens/>
              <w:spacing w:after="0" w:line="240" w:lineRule="auto"/>
              <w:jc w:val="both"/>
              <w:rPr>
                <w:rFonts w:ascii="Times New Roman" w:eastAsia="Times New Roman" w:hAnsi="Times New Roman"/>
                <w:sz w:val="24"/>
              </w:rPr>
            </w:pP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lastRenderedPageBreak/>
              <w:t xml:space="preserve">Электронный образ оригинала документа </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shd w:val="clear" w:color="auto" w:fill="auto"/>
            <w:tcMar>
              <w:left w:w="93" w:type="dxa"/>
            </w:tcMar>
          </w:tcPr>
          <w:p w:rsidR="005B653E" w:rsidRPr="005C18B5" w:rsidRDefault="005B653E" w:rsidP="009553CF">
            <w:pPr>
              <w:suppressAutoHyphens/>
              <w:spacing w:after="0" w:line="240" w:lineRule="auto"/>
              <w:contextualSpacing/>
              <w:jc w:val="both"/>
              <w:rPr>
                <w:rFonts w:ascii="Times New Roman" w:hAnsi="Times New Roman"/>
                <w:sz w:val="24"/>
              </w:rPr>
            </w:pPr>
            <w:r w:rsidRPr="005C18B5">
              <w:rPr>
                <w:rFonts w:ascii="Times New Roman" w:eastAsia="Times New Roman" w:hAnsi="Times New Roman"/>
                <w:sz w:val="24"/>
              </w:rPr>
              <w:t>4</w:t>
            </w:r>
          </w:p>
        </w:tc>
        <w:tc>
          <w:tcPr>
            <w:tcW w:w="2837" w:type="dxa"/>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Счет на оплату</w:t>
            </w: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5316"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w:t>
            </w:r>
          </w:p>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hAnsi="Times New Roman"/>
                <w:sz w:val="24"/>
              </w:rPr>
              <w:t>В данном случае ссылка на договор должна быть в счете на оплату.</w:t>
            </w:r>
          </w:p>
          <w:p w:rsidR="005B653E" w:rsidRPr="005C18B5" w:rsidRDefault="005B653E" w:rsidP="009553CF">
            <w:pPr>
              <w:spacing w:after="0" w:line="240" w:lineRule="auto"/>
              <w:jc w:val="both"/>
              <w:rPr>
                <w:rFonts w:ascii="Times New Roman" w:hAnsi="Times New Roman"/>
                <w:sz w:val="24"/>
              </w:rPr>
            </w:pPr>
            <w:r w:rsidRPr="005C18B5">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5B653E" w:rsidRPr="005C18B5" w:rsidRDefault="005B653E" w:rsidP="009553CF">
            <w:pPr>
              <w:spacing w:after="0" w:line="240" w:lineRule="auto"/>
              <w:jc w:val="both"/>
              <w:rPr>
                <w:rFonts w:ascii="Times New Roman" w:hAnsi="Times New Roman"/>
                <w:sz w:val="24"/>
              </w:rPr>
            </w:pPr>
            <w:r w:rsidRPr="005C18B5">
              <w:rPr>
                <w:rFonts w:ascii="Times New Roman" w:hAnsi="Times New Roman"/>
                <w:sz w:val="24"/>
              </w:rPr>
              <w:t>1. Ссылку на номер и дату договора.</w:t>
            </w:r>
          </w:p>
          <w:p w:rsidR="005B653E" w:rsidRPr="005C18B5" w:rsidRDefault="005B653E" w:rsidP="009553CF">
            <w:pPr>
              <w:spacing w:after="0" w:line="240" w:lineRule="auto"/>
              <w:jc w:val="both"/>
              <w:rPr>
                <w:rFonts w:ascii="Times New Roman" w:hAnsi="Times New Roman"/>
                <w:sz w:val="24"/>
              </w:rPr>
            </w:pPr>
            <w:r w:rsidRPr="005C18B5">
              <w:rPr>
                <w:rFonts w:ascii="Times New Roman" w:hAnsi="Times New Roman"/>
                <w:sz w:val="24"/>
              </w:rPr>
              <w:t xml:space="preserve">2. Указание на лицо, выдавшее счет (наименование/Ф.И.О., ИНН, КПП). </w:t>
            </w:r>
          </w:p>
          <w:p w:rsidR="005B653E" w:rsidRPr="005C18B5" w:rsidRDefault="005B653E" w:rsidP="009553CF">
            <w:pPr>
              <w:spacing w:after="0" w:line="240" w:lineRule="auto"/>
              <w:jc w:val="both"/>
              <w:rPr>
                <w:rFonts w:ascii="Times New Roman" w:hAnsi="Times New Roman"/>
                <w:sz w:val="24"/>
              </w:rPr>
            </w:pPr>
            <w:r w:rsidRPr="005C18B5">
              <w:rPr>
                <w:rFonts w:ascii="Times New Roman" w:hAnsi="Times New Roman"/>
                <w:sz w:val="24"/>
              </w:rPr>
              <w:t xml:space="preserve">3. Указание на плательщика (наименование/Ф.И.О. индивидуального предпринимателя, ИНН, КПП) </w:t>
            </w:r>
          </w:p>
          <w:p w:rsidR="005B653E" w:rsidRPr="005C18B5" w:rsidRDefault="005B653E" w:rsidP="009553CF">
            <w:pPr>
              <w:spacing w:after="0" w:line="240" w:lineRule="auto"/>
              <w:jc w:val="both"/>
              <w:rPr>
                <w:rFonts w:ascii="Times New Roman" w:hAnsi="Times New Roman"/>
                <w:sz w:val="24"/>
              </w:rPr>
            </w:pPr>
            <w:r w:rsidRPr="005C18B5">
              <w:rPr>
                <w:rFonts w:ascii="Times New Roman" w:hAnsi="Times New Roman"/>
                <w:sz w:val="24"/>
              </w:rPr>
              <w:t xml:space="preserve">4. Предмет договора (за что производится оплата по счету). </w:t>
            </w:r>
          </w:p>
          <w:p w:rsidR="005B653E" w:rsidRPr="005C18B5" w:rsidRDefault="005B653E" w:rsidP="009553CF">
            <w:pPr>
              <w:spacing w:after="0" w:line="240" w:lineRule="auto"/>
              <w:jc w:val="both"/>
              <w:rPr>
                <w:rFonts w:ascii="Times New Roman" w:hAnsi="Times New Roman"/>
                <w:sz w:val="24"/>
              </w:rPr>
            </w:pPr>
            <w:r w:rsidRPr="005C18B5">
              <w:rPr>
                <w:rFonts w:ascii="Times New Roman" w:hAnsi="Times New Roman"/>
                <w:sz w:val="24"/>
              </w:rPr>
              <w:t xml:space="preserve">5. Сумма платежа. </w:t>
            </w:r>
          </w:p>
          <w:p w:rsidR="005B653E" w:rsidRDefault="005B653E" w:rsidP="009553CF">
            <w:pPr>
              <w:suppressAutoHyphens/>
              <w:spacing w:after="0" w:line="240" w:lineRule="auto"/>
              <w:jc w:val="both"/>
              <w:rPr>
                <w:rFonts w:ascii="Times New Roman" w:hAnsi="Times New Roman"/>
                <w:sz w:val="24"/>
              </w:rPr>
            </w:pPr>
            <w:r w:rsidRPr="005C18B5">
              <w:rPr>
                <w:rFonts w:ascii="Times New Roman" w:hAnsi="Times New Roman"/>
                <w:sz w:val="24"/>
              </w:rPr>
              <w:lastRenderedPageBreak/>
              <w:t>6. Печать и подпись лица, выдавшего счет.</w:t>
            </w:r>
          </w:p>
          <w:p w:rsidR="005B653E" w:rsidRPr="005C18B5" w:rsidRDefault="005B653E" w:rsidP="009553CF">
            <w:pPr>
              <w:suppressAutoHyphens/>
              <w:spacing w:after="0" w:line="240" w:lineRule="auto"/>
              <w:jc w:val="both"/>
              <w:rPr>
                <w:rFonts w:ascii="Times New Roman" w:hAnsi="Times New Roman"/>
                <w:sz w:val="24"/>
              </w:rPr>
            </w:pP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lastRenderedPageBreak/>
              <w:t xml:space="preserve">Электронный образ оригинала документа </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shd w:val="clear" w:color="auto" w:fill="auto"/>
            <w:tcMar>
              <w:left w:w="93" w:type="dxa"/>
            </w:tcMar>
          </w:tcPr>
          <w:p w:rsidR="005B653E" w:rsidRPr="005C18B5" w:rsidRDefault="005B653E" w:rsidP="009553CF">
            <w:pPr>
              <w:suppressAutoHyphens/>
              <w:spacing w:after="0" w:line="240" w:lineRule="auto"/>
              <w:contextualSpacing/>
              <w:jc w:val="both"/>
              <w:rPr>
                <w:rFonts w:ascii="Times New Roman" w:hAnsi="Times New Roman"/>
                <w:sz w:val="24"/>
              </w:rPr>
            </w:pPr>
            <w:r w:rsidRPr="005C18B5">
              <w:rPr>
                <w:rFonts w:ascii="Times New Roman" w:eastAsia="Times New Roman" w:hAnsi="Times New Roman"/>
                <w:sz w:val="24"/>
              </w:rPr>
              <w:t>5</w:t>
            </w:r>
          </w:p>
        </w:tc>
        <w:tc>
          <w:tcPr>
            <w:tcW w:w="5388"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 xml:space="preserve">Документы, подтверждающие передачу оборудования </w:t>
            </w:r>
            <w:r w:rsidRPr="005C18B5">
              <w:rPr>
                <w:rFonts w:ascii="Times New Roman" w:eastAsia="Times New Roman" w:hAnsi="Times New Roman"/>
                <w:sz w:val="24"/>
              </w:rPr>
              <w:br/>
              <w:t>Заявителю</w:t>
            </w:r>
          </w:p>
          <w:p w:rsidR="005B653E" w:rsidRPr="005C18B5" w:rsidRDefault="005B653E" w:rsidP="009553CF">
            <w:pPr>
              <w:suppressAutoHyphens/>
              <w:spacing w:after="0" w:line="240" w:lineRule="auto"/>
              <w:jc w:val="both"/>
              <w:rPr>
                <w:rFonts w:ascii="Times New Roman" w:eastAsia="Times New Roman" w:hAnsi="Times New Roman"/>
                <w:sz w:val="24"/>
              </w:rPr>
            </w:pPr>
          </w:p>
        </w:tc>
        <w:tc>
          <w:tcPr>
            <w:tcW w:w="5316"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w:t>
            </w:r>
            <w:r>
              <w:rPr>
                <w:rFonts w:ascii="Times New Roman" w:eastAsia="Times New Roman" w:hAnsi="Times New Roman"/>
                <w:sz w:val="24"/>
              </w:rPr>
              <w:t>Муниципальной</w:t>
            </w:r>
            <w:r w:rsidRPr="005C18B5">
              <w:rPr>
                <w:rFonts w:ascii="Times New Roman" w:eastAsia="Times New Roman" w:hAnsi="Times New Roman"/>
                <w:sz w:val="24"/>
              </w:rPr>
              <w:t xml:space="preserve">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rsidR="005B653E"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 xml:space="preserve">     Документы предоставляются до заключения Соглашения о предоставлении субсидии. </w:t>
            </w:r>
          </w:p>
          <w:p w:rsidR="005B653E" w:rsidRPr="005C18B5" w:rsidRDefault="005B653E" w:rsidP="009553CF">
            <w:pPr>
              <w:suppressAutoHyphens/>
              <w:spacing w:after="0" w:line="240" w:lineRule="auto"/>
              <w:jc w:val="both"/>
              <w:rPr>
                <w:rFonts w:ascii="Times New Roman" w:hAnsi="Times New Roman"/>
                <w:sz w:val="24"/>
              </w:rPr>
            </w:pP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2020" w:type="dxa"/>
            <w:shd w:val="clear" w:color="auto" w:fill="auto"/>
          </w:tcPr>
          <w:p w:rsidR="005B653E" w:rsidRPr="005C18B5" w:rsidRDefault="005B653E" w:rsidP="009553CF">
            <w:pPr>
              <w:suppressAutoHyphens/>
              <w:spacing w:after="0" w:line="240" w:lineRule="auto"/>
              <w:jc w:val="both"/>
              <w:rPr>
                <w:rFonts w:ascii="Times New Roman" w:eastAsia="Times New Roman" w:hAnsi="Times New Roman"/>
                <w:sz w:val="24"/>
              </w:rPr>
            </w:pPr>
          </w:p>
        </w:tc>
      </w:tr>
      <w:tr w:rsidR="005B653E" w:rsidRPr="005C18B5" w:rsidTr="009553CF">
        <w:tc>
          <w:tcPr>
            <w:tcW w:w="958" w:type="dxa"/>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5.1</w:t>
            </w:r>
          </w:p>
        </w:tc>
        <w:tc>
          <w:tcPr>
            <w:tcW w:w="2837"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5B653E" w:rsidRPr="005C18B5" w:rsidRDefault="005B653E" w:rsidP="009553CF">
            <w:pPr>
              <w:suppressAutoHyphens/>
              <w:spacing w:after="0" w:line="240" w:lineRule="auto"/>
              <w:jc w:val="both"/>
              <w:rPr>
                <w:rFonts w:ascii="Times New Roman" w:eastAsia="Times New Roman" w:hAnsi="Times New Roman"/>
                <w:sz w:val="24"/>
              </w:rPr>
            </w:pPr>
          </w:p>
        </w:tc>
        <w:tc>
          <w:tcPr>
            <w:tcW w:w="5316" w:type="dxa"/>
            <w:gridSpan w:val="2"/>
            <w:shd w:val="clear" w:color="auto" w:fill="auto"/>
            <w:tcMar>
              <w:left w:w="93" w:type="dxa"/>
            </w:tcMar>
          </w:tcPr>
          <w:p w:rsidR="005B653E" w:rsidRPr="005C18B5" w:rsidRDefault="005B653E" w:rsidP="009553CF">
            <w:pPr>
              <w:widowControl w:val="0"/>
              <w:suppressAutoHyphens/>
              <w:spacing w:after="0" w:line="240" w:lineRule="auto"/>
              <w:ind w:firstLine="540"/>
              <w:jc w:val="both"/>
              <w:rPr>
                <w:rFonts w:ascii="Times New Roman" w:eastAsia="Times New Roman" w:hAnsi="Times New Roman"/>
                <w:sz w:val="24"/>
              </w:rPr>
            </w:pPr>
            <w:r w:rsidRPr="005C18B5">
              <w:rPr>
                <w:rFonts w:ascii="Times New Roman" w:eastAsia="Times New Roman" w:hAnsi="Times New Roman"/>
                <w:sz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5B653E" w:rsidRPr="005C18B5" w:rsidRDefault="005B653E" w:rsidP="009553CF">
            <w:pPr>
              <w:widowControl w:val="0"/>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При этом предоставляются документы, подтверждающие передачу, установленные Договором.</w:t>
            </w:r>
          </w:p>
          <w:p w:rsidR="005B653E" w:rsidRPr="005C18B5" w:rsidRDefault="005B653E" w:rsidP="009553CF">
            <w:pPr>
              <w:tabs>
                <w:tab w:val="center" w:pos="8222"/>
                <w:tab w:val="left" w:pos="15349"/>
              </w:tabs>
              <w:spacing w:after="0" w:line="240" w:lineRule="auto"/>
              <w:jc w:val="both"/>
              <w:rPr>
                <w:rFonts w:ascii="Times New Roman" w:eastAsia="Times New Roman" w:hAnsi="Times New Roman"/>
                <w:sz w:val="24"/>
              </w:rPr>
            </w:pPr>
            <w:r w:rsidRPr="005C18B5">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5B653E" w:rsidRPr="005C18B5" w:rsidRDefault="005B653E" w:rsidP="009553CF">
            <w:pPr>
              <w:tabs>
                <w:tab w:val="center" w:pos="8222"/>
                <w:tab w:val="left" w:pos="15349"/>
              </w:tabs>
              <w:spacing w:after="0" w:line="240" w:lineRule="auto"/>
              <w:jc w:val="both"/>
              <w:rPr>
                <w:rFonts w:ascii="Times New Roman" w:eastAsia="Times New Roman" w:hAnsi="Times New Roman"/>
                <w:sz w:val="24"/>
              </w:rPr>
            </w:pPr>
            <w:r w:rsidRPr="005C18B5">
              <w:rPr>
                <w:rFonts w:ascii="Times New Roman" w:eastAsia="Times New Roman" w:hAnsi="Times New Roman"/>
                <w:sz w:val="24"/>
              </w:rPr>
              <w:t>1. Дата составления.</w:t>
            </w:r>
          </w:p>
          <w:p w:rsidR="005B653E" w:rsidRPr="005C18B5" w:rsidRDefault="005B653E" w:rsidP="009553CF">
            <w:pPr>
              <w:tabs>
                <w:tab w:val="center" w:pos="8222"/>
                <w:tab w:val="left" w:pos="15349"/>
              </w:tabs>
              <w:spacing w:after="0" w:line="240" w:lineRule="auto"/>
              <w:jc w:val="both"/>
              <w:rPr>
                <w:rFonts w:ascii="Times New Roman" w:eastAsia="Times New Roman" w:hAnsi="Times New Roman"/>
                <w:sz w:val="24"/>
              </w:rPr>
            </w:pPr>
            <w:r w:rsidRPr="005C18B5">
              <w:rPr>
                <w:rFonts w:ascii="Times New Roman" w:eastAsia="Times New Roman" w:hAnsi="Times New Roman"/>
                <w:sz w:val="24"/>
              </w:rPr>
              <w:lastRenderedPageBreak/>
              <w:t>2. Ссылку на номер и дату договора.</w:t>
            </w:r>
          </w:p>
          <w:p w:rsidR="005B653E" w:rsidRPr="005C18B5" w:rsidRDefault="005B653E" w:rsidP="009553CF">
            <w:pPr>
              <w:tabs>
                <w:tab w:val="center" w:pos="8222"/>
                <w:tab w:val="left" w:pos="15349"/>
              </w:tabs>
              <w:spacing w:after="0" w:line="240" w:lineRule="auto"/>
              <w:jc w:val="both"/>
              <w:rPr>
                <w:rFonts w:ascii="Times New Roman" w:eastAsia="Times New Roman" w:hAnsi="Times New Roman"/>
                <w:sz w:val="24"/>
              </w:rPr>
            </w:pPr>
            <w:r w:rsidRPr="005C18B5">
              <w:rPr>
                <w:rFonts w:ascii="Times New Roman" w:eastAsia="Times New Roman" w:hAnsi="Times New Roman"/>
                <w:sz w:val="24"/>
              </w:rPr>
              <w:t xml:space="preserve">3. Указание на стороны договора. </w:t>
            </w:r>
          </w:p>
          <w:p w:rsidR="005B653E" w:rsidRPr="005C18B5" w:rsidRDefault="005B653E" w:rsidP="009553CF">
            <w:pPr>
              <w:tabs>
                <w:tab w:val="center" w:pos="8222"/>
                <w:tab w:val="left" w:pos="15349"/>
              </w:tabs>
              <w:spacing w:after="0" w:line="240" w:lineRule="auto"/>
              <w:jc w:val="both"/>
              <w:rPr>
                <w:rFonts w:ascii="Times New Roman" w:eastAsia="Times New Roman" w:hAnsi="Times New Roman"/>
                <w:sz w:val="24"/>
              </w:rPr>
            </w:pPr>
            <w:r w:rsidRPr="005C18B5">
              <w:rPr>
                <w:rFonts w:ascii="Times New Roman" w:eastAsia="Times New Roman" w:hAnsi="Times New Roman"/>
                <w:sz w:val="24"/>
              </w:rPr>
              <w:t>4. Предмет договора (что передается по акту).</w:t>
            </w:r>
          </w:p>
          <w:p w:rsidR="005B653E" w:rsidRPr="005C18B5" w:rsidRDefault="005B653E" w:rsidP="009553CF">
            <w:pPr>
              <w:widowControl w:val="0"/>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5. Печати и подписи сторон договора.</w:t>
            </w: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lastRenderedPageBreak/>
              <w:t>Электронный образ оригинала документа или нотариально заверенной копии</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5.2.</w:t>
            </w:r>
          </w:p>
        </w:tc>
        <w:tc>
          <w:tcPr>
            <w:tcW w:w="2837"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 xml:space="preserve">Товарно – транспортная накладная </w:t>
            </w:r>
          </w:p>
        </w:tc>
        <w:tc>
          <w:tcPr>
            <w:tcW w:w="5316"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Для оборудования, приобретенного на территории Российской Федерации.</w:t>
            </w:r>
          </w:p>
          <w:p w:rsidR="005B653E" w:rsidRDefault="005B653E" w:rsidP="009553CF">
            <w:pPr>
              <w:spacing w:after="0" w:line="240" w:lineRule="auto"/>
              <w:jc w:val="both"/>
              <w:rPr>
                <w:rFonts w:ascii="Times New Roman" w:eastAsia="Times New Roman" w:hAnsi="Times New Roman"/>
                <w:sz w:val="24"/>
              </w:rPr>
            </w:pPr>
            <w:r w:rsidRPr="005C18B5">
              <w:rPr>
                <w:rFonts w:ascii="Times New Roman" w:eastAsia="Times New Roman" w:hAnsi="Times New Roman"/>
                <w:sz w:val="24"/>
              </w:rPr>
              <w:t>Форма товарно – транспортной накладной утверждена</w:t>
            </w:r>
            <w:r>
              <w:rPr>
                <w:rFonts w:ascii="Times New Roman" w:eastAsia="Times New Roman" w:hAnsi="Times New Roman"/>
                <w:sz w:val="24"/>
              </w:rPr>
              <w:t xml:space="preserve"> </w:t>
            </w:r>
            <w:r w:rsidRPr="005C18B5">
              <w:rPr>
                <w:rFonts w:ascii="Times New Roman" w:eastAsia="Times New Roman" w:hAnsi="Times New Roman"/>
                <w:sz w:val="24"/>
              </w:rPr>
              <w:t>п</w:t>
            </w:r>
            <w:hyperlink r:id="rId23">
              <w:r w:rsidRPr="005C18B5">
                <w:rPr>
                  <w:rFonts w:ascii="Times New Roman" w:eastAsia="Times New Roman" w:hAnsi="Times New Roman"/>
                  <w:sz w:val="24"/>
                </w:rPr>
                <w:t>остановлением</w:t>
              </w:r>
            </w:hyperlink>
            <w:r w:rsidRPr="005C18B5">
              <w:rPr>
                <w:rFonts w:ascii="Times New Roman" w:eastAsia="Times New Roman" w:hAnsi="Times New Roman"/>
                <w:sz w:val="24"/>
              </w:rPr>
              <w:t xml:space="preserve"> Госкомстата Р</w:t>
            </w:r>
            <w:r>
              <w:rPr>
                <w:rFonts w:ascii="Times New Roman" w:eastAsia="Times New Roman" w:hAnsi="Times New Roman"/>
                <w:sz w:val="24"/>
              </w:rPr>
              <w:t xml:space="preserve">оссийской </w:t>
            </w:r>
            <w:r w:rsidRPr="005C18B5">
              <w:rPr>
                <w:rFonts w:ascii="Times New Roman" w:eastAsia="Times New Roman" w:hAnsi="Times New Roman"/>
                <w:sz w:val="24"/>
              </w:rPr>
              <w:t>Ф</w:t>
            </w:r>
            <w:r>
              <w:rPr>
                <w:rFonts w:ascii="Times New Roman" w:eastAsia="Times New Roman" w:hAnsi="Times New Roman"/>
                <w:sz w:val="24"/>
              </w:rPr>
              <w:t>едерации</w:t>
            </w:r>
            <w:r w:rsidRPr="005C18B5">
              <w:rPr>
                <w:rFonts w:ascii="Times New Roman" w:eastAsia="Times New Roman" w:hAnsi="Times New Roman"/>
                <w:sz w:val="24"/>
              </w:rPr>
              <w:t xml:space="preserve"> от 28.11.1997 </w:t>
            </w:r>
            <w:r>
              <w:rPr>
                <w:rFonts w:ascii="Times New Roman" w:eastAsia="Times New Roman" w:hAnsi="Times New Roman"/>
                <w:sz w:val="24"/>
              </w:rPr>
              <w:t>№</w:t>
            </w:r>
            <w:r w:rsidRPr="005C18B5">
              <w:rPr>
                <w:rFonts w:ascii="Times New Roman" w:eastAsia="Times New Roman" w:hAnsi="Times New Roman"/>
                <w:sz w:val="24"/>
              </w:rPr>
              <w:t xml:space="preserve"> 78. </w:t>
            </w:r>
          </w:p>
          <w:p w:rsidR="005B653E" w:rsidRPr="005C18B5" w:rsidRDefault="005B653E" w:rsidP="009553CF">
            <w:pPr>
              <w:spacing w:after="0" w:line="240" w:lineRule="auto"/>
              <w:jc w:val="both"/>
              <w:rPr>
                <w:sz w:val="24"/>
              </w:rPr>
            </w:pP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 xml:space="preserve">Электронный образ оригинала документа </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5.3</w:t>
            </w:r>
          </w:p>
        </w:tc>
        <w:tc>
          <w:tcPr>
            <w:tcW w:w="2837"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Счет – фактура</w:t>
            </w:r>
          </w:p>
        </w:tc>
        <w:tc>
          <w:tcPr>
            <w:tcW w:w="5316"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Для оборудования, приобретенного на территории Российской Федерации.</w:t>
            </w:r>
          </w:p>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Представляется плательщиками НДС.</w:t>
            </w:r>
          </w:p>
          <w:p w:rsidR="005B653E"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Форма счета – фактура утверждена постановление Правительства Р</w:t>
            </w:r>
            <w:r>
              <w:rPr>
                <w:rFonts w:ascii="Times New Roman" w:eastAsia="Times New Roman" w:hAnsi="Times New Roman"/>
                <w:sz w:val="24"/>
              </w:rPr>
              <w:t xml:space="preserve">оссийской </w:t>
            </w:r>
            <w:r w:rsidRPr="005C18B5">
              <w:rPr>
                <w:rFonts w:ascii="Times New Roman" w:eastAsia="Times New Roman" w:hAnsi="Times New Roman"/>
                <w:sz w:val="24"/>
              </w:rPr>
              <w:t>Ф</w:t>
            </w:r>
            <w:r>
              <w:rPr>
                <w:rFonts w:ascii="Times New Roman" w:eastAsia="Times New Roman" w:hAnsi="Times New Roman"/>
                <w:sz w:val="24"/>
              </w:rPr>
              <w:t>едерации</w:t>
            </w:r>
            <w:r w:rsidRPr="005C18B5">
              <w:rPr>
                <w:rFonts w:ascii="Times New Roman" w:eastAsia="Times New Roman" w:hAnsi="Times New Roman"/>
                <w:sz w:val="24"/>
              </w:rPr>
              <w:t xml:space="preserve"> от 26.12.2011 № 1137 «О формах и правилах заполнения (ведения) документов, применяемых при расчетах по налогу на добавленную стоимость».</w:t>
            </w:r>
          </w:p>
          <w:p w:rsidR="005B653E" w:rsidRPr="005C18B5" w:rsidRDefault="005B653E" w:rsidP="009553CF">
            <w:pPr>
              <w:suppressAutoHyphens/>
              <w:spacing w:after="0" w:line="240" w:lineRule="auto"/>
              <w:jc w:val="both"/>
              <w:rPr>
                <w:rFonts w:ascii="Times New Roman" w:eastAsia="Times New Roman" w:hAnsi="Times New Roman"/>
                <w:sz w:val="24"/>
              </w:rPr>
            </w:pP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 xml:space="preserve">Электронный образ оригинала документа </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5.4</w:t>
            </w:r>
          </w:p>
        </w:tc>
        <w:tc>
          <w:tcPr>
            <w:tcW w:w="2837"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 xml:space="preserve">Декларация на товары (ДТ) </w:t>
            </w:r>
          </w:p>
        </w:tc>
        <w:tc>
          <w:tcPr>
            <w:tcW w:w="5316"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Для оборудования, приобретенного за пределами территории Российской Федерации</w:t>
            </w:r>
          </w:p>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ДТ содержит отметку таможенного органа.</w:t>
            </w:r>
          </w:p>
          <w:p w:rsidR="005B653E" w:rsidRDefault="005B653E" w:rsidP="009553CF">
            <w:pPr>
              <w:suppressAutoHyphens/>
              <w:spacing w:after="0" w:line="240" w:lineRule="auto"/>
              <w:jc w:val="both"/>
              <w:rPr>
                <w:rFonts w:ascii="Times New Roman" w:hAnsi="Times New Roman"/>
                <w:sz w:val="24"/>
              </w:rPr>
            </w:pPr>
            <w:r w:rsidRPr="005C18B5">
              <w:rPr>
                <w:rFonts w:ascii="Times New Roman" w:hAnsi="Times New Roman"/>
                <w:sz w:val="24"/>
              </w:rPr>
              <w:t>Форма ДТ утверждена решением Комиссии Таможенного союза Евразийского экономического сообщества от 20.05.2010 № 257.</w:t>
            </w:r>
          </w:p>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hAnsi="Times New Roman"/>
                <w:sz w:val="24"/>
              </w:rPr>
              <w:lastRenderedPageBreak/>
              <w:t xml:space="preserve"> </w:t>
            </w: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lastRenderedPageBreak/>
              <w:t xml:space="preserve">Электронный образ оригинала документа </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6</w:t>
            </w:r>
          </w:p>
        </w:tc>
        <w:tc>
          <w:tcPr>
            <w:tcW w:w="2837" w:type="dxa"/>
            <w:shd w:val="clear" w:color="auto" w:fill="auto"/>
            <w:tcMar>
              <w:left w:w="93" w:type="dxa"/>
            </w:tcMar>
          </w:tcPr>
          <w:p w:rsidR="005B653E" w:rsidRPr="005C18B5" w:rsidRDefault="005B653E" w:rsidP="009553CF">
            <w:pPr>
              <w:widowControl w:val="0"/>
              <w:suppressAutoHyphens/>
              <w:spacing w:after="0" w:line="240" w:lineRule="auto"/>
              <w:jc w:val="both"/>
              <w:rPr>
                <w:rFonts w:ascii="Times New Roman" w:hAnsi="Times New Roman"/>
                <w:sz w:val="24"/>
              </w:rPr>
            </w:pPr>
            <w:r w:rsidRPr="005C18B5">
              <w:rPr>
                <w:rFonts w:ascii="Times New Roman" w:eastAsia="Times New Roman" w:hAnsi="Times New Roman"/>
                <w:sz w:val="24"/>
              </w:rPr>
              <w:t xml:space="preserve">Бухгалтерские документы о постановке оборудования на баланс </w:t>
            </w:r>
          </w:p>
        </w:tc>
        <w:tc>
          <w:tcPr>
            <w:tcW w:w="2551" w:type="dxa"/>
            <w:shd w:val="clear" w:color="auto" w:fill="auto"/>
            <w:tcMar>
              <w:left w:w="93" w:type="dxa"/>
            </w:tcMar>
          </w:tcPr>
          <w:p w:rsidR="005B653E" w:rsidRPr="005C18B5" w:rsidRDefault="005B653E" w:rsidP="009553CF">
            <w:pPr>
              <w:widowControl w:val="0"/>
              <w:suppressAutoHyphens/>
              <w:spacing w:after="0" w:line="240" w:lineRule="auto"/>
              <w:jc w:val="both"/>
              <w:rPr>
                <w:rFonts w:ascii="Times New Roman" w:eastAsia="Times New Roman" w:hAnsi="Times New Roman"/>
                <w:sz w:val="24"/>
              </w:rPr>
            </w:pPr>
          </w:p>
        </w:tc>
        <w:tc>
          <w:tcPr>
            <w:tcW w:w="5316"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Предоставляется одни из следующих документов по выбору Заявителя:</w:t>
            </w:r>
          </w:p>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1) акт о приеме-передаче объекта основных средств (кроме зданий, сооружений) по Форме № ОС-1;</w:t>
            </w:r>
          </w:p>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5B653E" w:rsidRPr="005C18B5" w:rsidRDefault="005B653E" w:rsidP="009553CF">
            <w:pPr>
              <w:widowControl w:val="0"/>
              <w:suppressAutoHyphens/>
              <w:spacing w:after="0" w:line="240" w:lineRule="auto"/>
              <w:ind w:firstLine="540"/>
              <w:jc w:val="both"/>
              <w:rPr>
                <w:rFonts w:ascii="Times New Roman" w:hAnsi="Times New Roman"/>
                <w:sz w:val="24"/>
              </w:rPr>
            </w:pPr>
            <w:r w:rsidRPr="005C18B5">
              <w:rPr>
                <w:rFonts w:ascii="Times New Roman" w:eastAsia="Times New Roman" w:hAnsi="Times New Roman"/>
                <w:sz w:val="24"/>
              </w:rPr>
              <w:t>- приказ об утверждении учетной политики субъекта МСП;</w:t>
            </w:r>
          </w:p>
          <w:p w:rsidR="005B653E" w:rsidRPr="005C18B5" w:rsidRDefault="005B653E" w:rsidP="009553CF">
            <w:pPr>
              <w:widowControl w:val="0"/>
              <w:suppressAutoHyphens/>
              <w:spacing w:after="0" w:line="240" w:lineRule="auto"/>
              <w:ind w:firstLine="540"/>
              <w:jc w:val="both"/>
              <w:rPr>
                <w:rFonts w:ascii="Times New Roman" w:hAnsi="Times New Roman"/>
                <w:sz w:val="24"/>
              </w:rPr>
            </w:pPr>
            <w:r w:rsidRPr="005C18B5">
              <w:rPr>
                <w:rFonts w:ascii="Times New Roman" w:eastAsia="Times New Roman" w:hAnsi="Times New Roman"/>
                <w:sz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5B653E" w:rsidRPr="005C18B5" w:rsidRDefault="005B653E" w:rsidP="009553CF">
            <w:pPr>
              <w:widowControl w:val="0"/>
              <w:suppressAutoHyphens/>
              <w:spacing w:after="0" w:line="240" w:lineRule="auto"/>
              <w:ind w:firstLine="540"/>
              <w:jc w:val="both"/>
              <w:rPr>
                <w:rFonts w:ascii="Times New Roman" w:hAnsi="Times New Roman"/>
                <w:sz w:val="24"/>
              </w:rPr>
            </w:pPr>
            <w:r w:rsidRPr="005C18B5">
              <w:rPr>
                <w:rFonts w:ascii="Times New Roman" w:eastAsia="Times New Roman" w:hAnsi="Times New Roman"/>
                <w:sz w:val="24"/>
              </w:rPr>
              <w:t>наименование документа;</w:t>
            </w:r>
          </w:p>
          <w:p w:rsidR="005B653E" w:rsidRPr="005C18B5" w:rsidRDefault="005B653E" w:rsidP="009553CF">
            <w:pPr>
              <w:suppressAutoHyphens/>
              <w:spacing w:after="0" w:line="240" w:lineRule="auto"/>
              <w:ind w:firstLine="540"/>
              <w:jc w:val="both"/>
              <w:rPr>
                <w:rFonts w:ascii="Times New Roman" w:hAnsi="Times New Roman"/>
                <w:sz w:val="24"/>
              </w:rPr>
            </w:pPr>
            <w:r w:rsidRPr="005C18B5">
              <w:rPr>
                <w:rFonts w:ascii="Times New Roman" w:eastAsia="Times New Roman" w:hAnsi="Times New Roman"/>
                <w:sz w:val="24"/>
              </w:rPr>
              <w:t>дата составления документа;</w:t>
            </w:r>
          </w:p>
          <w:p w:rsidR="005B653E" w:rsidRPr="005C18B5" w:rsidRDefault="005B653E" w:rsidP="009553CF">
            <w:pPr>
              <w:suppressAutoHyphens/>
              <w:spacing w:after="0" w:line="240" w:lineRule="auto"/>
              <w:ind w:firstLine="540"/>
              <w:jc w:val="both"/>
              <w:rPr>
                <w:rFonts w:ascii="Times New Roman" w:hAnsi="Times New Roman"/>
                <w:sz w:val="24"/>
              </w:rPr>
            </w:pPr>
            <w:r w:rsidRPr="005C18B5">
              <w:rPr>
                <w:rFonts w:ascii="Times New Roman" w:eastAsia="Times New Roman" w:hAnsi="Times New Roman"/>
                <w:sz w:val="24"/>
              </w:rPr>
              <w:t>наименование экономического субъекта, составившего документ;</w:t>
            </w:r>
          </w:p>
          <w:p w:rsidR="005B653E" w:rsidRPr="005C18B5" w:rsidRDefault="005B653E" w:rsidP="009553CF">
            <w:pPr>
              <w:suppressAutoHyphens/>
              <w:spacing w:after="0" w:line="240" w:lineRule="auto"/>
              <w:ind w:firstLine="540"/>
              <w:jc w:val="both"/>
              <w:rPr>
                <w:rFonts w:ascii="Times New Roman" w:hAnsi="Times New Roman"/>
                <w:sz w:val="24"/>
              </w:rPr>
            </w:pPr>
            <w:r w:rsidRPr="005C18B5">
              <w:rPr>
                <w:rFonts w:ascii="Times New Roman" w:eastAsia="Times New Roman" w:hAnsi="Times New Roman"/>
                <w:sz w:val="24"/>
              </w:rPr>
              <w:t>содержание факта хозяйственной жизни;</w:t>
            </w:r>
          </w:p>
          <w:p w:rsidR="005B653E" w:rsidRPr="005C18B5" w:rsidRDefault="005B653E" w:rsidP="009553CF">
            <w:pPr>
              <w:suppressAutoHyphens/>
              <w:spacing w:after="0" w:line="240" w:lineRule="auto"/>
              <w:ind w:firstLine="540"/>
              <w:jc w:val="both"/>
              <w:rPr>
                <w:rFonts w:ascii="Times New Roman" w:hAnsi="Times New Roman"/>
                <w:sz w:val="24"/>
              </w:rPr>
            </w:pPr>
            <w:r w:rsidRPr="005C18B5">
              <w:rPr>
                <w:rFonts w:ascii="Times New Roman" w:eastAsia="Times New Roman" w:hAnsi="Times New Roman"/>
                <w:sz w:val="24"/>
              </w:rPr>
              <w:t xml:space="preserve">величина натурального и (или) денежного измерения факта хозяйственной жизни с </w:t>
            </w:r>
            <w:r w:rsidRPr="005C18B5">
              <w:rPr>
                <w:rFonts w:ascii="Times New Roman" w:eastAsia="Times New Roman" w:hAnsi="Times New Roman"/>
                <w:sz w:val="24"/>
              </w:rPr>
              <w:lastRenderedPageBreak/>
              <w:t>указанием единиц измерения;</w:t>
            </w:r>
          </w:p>
          <w:p w:rsidR="005B653E" w:rsidRPr="005C18B5" w:rsidRDefault="005B653E" w:rsidP="009553CF">
            <w:pPr>
              <w:suppressAutoHyphens/>
              <w:spacing w:after="0" w:line="240" w:lineRule="auto"/>
              <w:ind w:firstLine="540"/>
              <w:jc w:val="both"/>
              <w:rPr>
                <w:rFonts w:ascii="Times New Roman" w:hAnsi="Times New Roman"/>
                <w:sz w:val="24"/>
              </w:rPr>
            </w:pPr>
            <w:bookmarkStart w:id="232" w:name="Par6"/>
            <w:bookmarkEnd w:id="232"/>
            <w:r w:rsidRPr="005C18B5">
              <w:rPr>
                <w:rFonts w:ascii="Times New Roman" w:eastAsia="Times New Roman" w:hAnsi="Times New Roman"/>
                <w:sz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5B653E" w:rsidRPr="005C18B5" w:rsidRDefault="005B653E" w:rsidP="009553CF">
            <w:pPr>
              <w:suppressAutoHyphens/>
              <w:spacing w:after="0" w:line="240" w:lineRule="auto"/>
              <w:ind w:firstLine="540"/>
              <w:jc w:val="both"/>
              <w:rPr>
                <w:rFonts w:ascii="Times New Roman" w:hAnsi="Times New Roman"/>
                <w:sz w:val="24"/>
              </w:rPr>
            </w:pPr>
            <w:r w:rsidRPr="005C18B5">
              <w:rPr>
                <w:rFonts w:ascii="Times New Roman" w:eastAsia="Times New Roman" w:hAnsi="Times New Roman"/>
                <w:sz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В А</w:t>
            </w:r>
            <w:r>
              <w:rPr>
                <w:rFonts w:ascii="Times New Roman" w:eastAsia="Times New Roman" w:hAnsi="Times New Roman"/>
                <w:sz w:val="24"/>
              </w:rPr>
              <w:t xml:space="preserve">ктах ОС-1 либо иных документах </w:t>
            </w:r>
            <w:r w:rsidRPr="005C18B5">
              <w:rPr>
                <w:rFonts w:ascii="Times New Roman" w:eastAsia="Times New Roman" w:hAnsi="Times New Roman"/>
                <w:sz w:val="24"/>
              </w:rPr>
              <w:t>обязательно заполнение всех разделов.</w:t>
            </w: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lastRenderedPageBreak/>
              <w:t xml:space="preserve">Электронный образ оригинала документа </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7</w:t>
            </w:r>
          </w:p>
        </w:tc>
        <w:tc>
          <w:tcPr>
            <w:tcW w:w="2837" w:type="dxa"/>
            <w:shd w:val="clear" w:color="auto" w:fill="auto"/>
            <w:tcMar>
              <w:left w:w="93" w:type="dxa"/>
            </w:tcMar>
          </w:tcPr>
          <w:p w:rsidR="005B653E" w:rsidRPr="005C18B5" w:rsidRDefault="005B653E" w:rsidP="009553CF">
            <w:pPr>
              <w:widowControl w:val="0"/>
              <w:tabs>
                <w:tab w:val="left" w:pos="1301"/>
              </w:tabs>
              <w:suppressAutoHyphens/>
              <w:spacing w:after="0" w:line="240" w:lineRule="auto"/>
              <w:ind w:right="560"/>
              <w:jc w:val="both"/>
              <w:rPr>
                <w:rFonts w:ascii="Times New Roman" w:hAnsi="Times New Roman"/>
                <w:sz w:val="24"/>
              </w:rPr>
            </w:pPr>
            <w:r w:rsidRPr="005C18B5">
              <w:rPr>
                <w:rFonts w:ascii="Times New Roman" w:eastAsia="Times New Roman" w:hAnsi="Times New Roman"/>
                <w:color w:val="000000"/>
                <w:sz w:val="24"/>
                <w:lang w:bidi="ru-RU"/>
              </w:rPr>
              <w:t>ПТС (ПСМ) при приобретении транспортных средств по договору лизинга.</w:t>
            </w:r>
          </w:p>
        </w:tc>
        <w:tc>
          <w:tcPr>
            <w:tcW w:w="2551" w:type="dxa"/>
            <w:shd w:val="clear" w:color="auto" w:fill="auto"/>
            <w:tcMar>
              <w:left w:w="93" w:type="dxa"/>
            </w:tcMar>
          </w:tcPr>
          <w:p w:rsidR="005B653E" w:rsidRPr="005C18B5" w:rsidRDefault="005B653E" w:rsidP="009553CF">
            <w:pPr>
              <w:pStyle w:val="112"/>
              <w:suppressAutoHyphens/>
              <w:spacing w:line="240" w:lineRule="auto"/>
              <w:rPr>
                <w:rFonts w:eastAsia="Times New Roman"/>
                <w:sz w:val="24"/>
                <w:szCs w:val="24"/>
              </w:rPr>
            </w:pPr>
          </w:p>
        </w:tc>
        <w:tc>
          <w:tcPr>
            <w:tcW w:w="5316" w:type="dxa"/>
            <w:gridSpan w:val="2"/>
            <w:shd w:val="clear" w:color="auto" w:fill="auto"/>
            <w:tcMar>
              <w:left w:w="93" w:type="dxa"/>
            </w:tcMar>
          </w:tcPr>
          <w:p w:rsidR="005B653E" w:rsidRPr="005C18B5" w:rsidRDefault="005B653E" w:rsidP="009553CF">
            <w:pPr>
              <w:suppressAutoHyphens/>
              <w:spacing w:after="0" w:line="240" w:lineRule="auto"/>
              <w:ind w:firstLine="540"/>
              <w:jc w:val="both"/>
              <w:rPr>
                <w:rFonts w:ascii="Times New Roman" w:eastAsia="Times New Roman" w:hAnsi="Times New Roman"/>
                <w:sz w:val="24"/>
              </w:rPr>
            </w:pPr>
            <w:r w:rsidRPr="005C18B5">
              <w:rPr>
                <w:rFonts w:ascii="Times New Roman" w:eastAsia="Times New Roman" w:hAnsi="Times New Roman"/>
                <w:sz w:val="24"/>
              </w:rPr>
              <w:t>Представляется при приобретении транспортных средств.</w:t>
            </w:r>
          </w:p>
          <w:p w:rsidR="005B653E" w:rsidRPr="005C18B5" w:rsidRDefault="005B653E" w:rsidP="009553CF">
            <w:pPr>
              <w:suppressAutoHyphens/>
              <w:spacing w:after="0" w:line="240" w:lineRule="auto"/>
              <w:ind w:firstLine="540"/>
              <w:jc w:val="both"/>
              <w:rPr>
                <w:rFonts w:ascii="Times New Roman" w:eastAsia="Times New Roman" w:hAnsi="Times New Roman"/>
                <w:sz w:val="24"/>
              </w:rPr>
            </w:pPr>
            <w:r w:rsidRPr="005C18B5">
              <w:rPr>
                <w:rFonts w:ascii="Times New Roman" w:eastAsia="Times New Roman" w:hAnsi="Times New Roman"/>
                <w:sz w:val="24"/>
              </w:rPr>
              <w:t>Паспорт транспортного средства (ПТС)</w:t>
            </w:r>
          </w:p>
          <w:p w:rsidR="005B653E" w:rsidRPr="005C18B5" w:rsidRDefault="005B653E" w:rsidP="009553CF">
            <w:pPr>
              <w:suppressAutoHyphens/>
              <w:spacing w:after="0" w:line="240" w:lineRule="auto"/>
              <w:ind w:firstLine="540"/>
              <w:jc w:val="both"/>
              <w:rPr>
                <w:rFonts w:ascii="Times New Roman" w:eastAsia="Times New Roman" w:hAnsi="Times New Roman"/>
                <w:sz w:val="24"/>
              </w:rPr>
            </w:pPr>
            <w:r w:rsidRPr="005C18B5">
              <w:rPr>
                <w:rFonts w:ascii="Times New Roman" w:eastAsia="Times New Roman" w:hAnsi="Times New Roman"/>
                <w:sz w:val="24"/>
              </w:rPr>
              <w:t xml:space="preserve">Приказ МВД России </w:t>
            </w:r>
            <w:r>
              <w:rPr>
                <w:rFonts w:ascii="Times New Roman" w:eastAsia="Times New Roman" w:hAnsi="Times New Roman"/>
                <w:sz w:val="24"/>
              </w:rPr>
              <w:t>№</w:t>
            </w:r>
            <w:r w:rsidRPr="005C18B5">
              <w:rPr>
                <w:rFonts w:ascii="Times New Roman" w:eastAsia="Times New Roman" w:hAnsi="Times New Roman"/>
                <w:sz w:val="24"/>
              </w:rPr>
              <w:t xml:space="preserve"> 496, Минпромэнерго России № 192, Минэкономразвития России </w:t>
            </w:r>
            <w:r>
              <w:rPr>
                <w:rFonts w:ascii="Times New Roman" w:eastAsia="Times New Roman" w:hAnsi="Times New Roman"/>
                <w:sz w:val="24"/>
              </w:rPr>
              <w:t>№</w:t>
            </w:r>
            <w:r w:rsidRPr="005C18B5">
              <w:rPr>
                <w:rFonts w:ascii="Times New Roman" w:eastAsia="Times New Roman" w:hAnsi="Times New Roman"/>
                <w:sz w:val="24"/>
              </w:rPr>
              <w:t xml:space="preserve"> 134 от 23.06.2005 «Об утверждении Положения о паспортах транспортных средств и паспортах шасси транспортных средств».</w:t>
            </w:r>
          </w:p>
          <w:p w:rsidR="005B653E" w:rsidRPr="005C18B5" w:rsidRDefault="005B653E" w:rsidP="009553CF">
            <w:pPr>
              <w:suppressAutoHyphens/>
              <w:spacing w:after="0" w:line="240" w:lineRule="auto"/>
              <w:ind w:firstLine="540"/>
              <w:jc w:val="both"/>
              <w:rPr>
                <w:rFonts w:ascii="Times New Roman" w:eastAsia="Times New Roman" w:hAnsi="Times New Roman"/>
                <w:sz w:val="24"/>
              </w:rPr>
            </w:pPr>
            <w:r w:rsidRPr="005C18B5">
              <w:rPr>
                <w:rFonts w:ascii="Times New Roman" w:eastAsia="Times New Roman" w:hAnsi="Times New Roman"/>
                <w:sz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w:t>
            </w:r>
            <w:r w:rsidRPr="005C18B5">
              <w:rPr>
                <w:rFonts w:ascii="Times New Roman" w:eastAsia="Times New Roman" w:hAnsi="Times New Roman"/>
                <w:sz w:val="24"/>
              </w:rPr>
              <w:lastRenderedPageBreak/>
              <w:t>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5B653E" w:rsidRPr="005C18B5" w:rsidRDefault="005B653E" w:rsidP="009553CF">
            <w:pPr>
              <w:suppressAutoHyphens/>
              <w:spacing w:after="0"/>
              <w:ind w:firstLine="540"/>
              <w:jc w:val="both"/>
              <w:rPr>
                <w:rFonts w:ascii="Times New Roman" w:eastAsia="Times New Roman" w:hAnsi="Times New Roman"/>
                <w:sz w:val="24"/>
              </w:rPr>
            </w:pPr>
            <w:r w:rsidRPr="005C18B5">
              <w:rPr>
                <w:rFonts w:ascii="Times New Roman" w:eastAsia="Times New Roman" w:hAnsi="Times New Roman"/>
                <w:sz w:val="24"/>
              </w:rPr>
              <w:t>Паспорт самоходной машины (ПСМ)</w:t>
            </w:r>
          </w:p>
          <w:p w:rsidR="005B653E" w:rsidRPr="005C18B5" w:rsidRDefault="005B653E" w:rsidP="009553CF">
            <w:pPr>
              <w:suppressAutoHyphens/>
              <w:spacing w:after="0" w:line="240" w:lineRule="auto"/>
              <w:ind w:firstLine="540"/>
              <w:jc w:val="both"/>
              <w:rPr>
                <w:rFonts w:ascii="Times New Roman" w:eastAsia="Times New Roman" w:hAnsi="Times New Roman"/>
                <w:sz w:val="24"/>
              </w:rPr>
            </w:pPr>
            <w:r w:rsidRPr="005C18B5">
              <w:rPr>
                <w:rFonts w:ascii="Times New Roman" w:eastAsia="Times New Roman" w:hAnsi="Times New Roman"/>
                <w:sz w:val="24"/>
              </w:rPr>
              <w:t>«Положение о паспорте самоходной машины и других видов техники (утв. Госстандартом Р</w:t>
            </w:r>
            <w:r>
              <w:rPr>
                <w:rFonts w:ascii="Times New Roman" w:eastAsia="Times New Roman" w:hAnsi="Times New Roman"/>
                <w:sz w:val="24"/>
              </w:rPr>
              <w:t xml:space="preserve">оссийской </w:t>
            </w:r>
            <w:r w:rsidRPr="005C18B5">
              <w:rPr>
                <w:rFonts w:ascii="Times New Roman" w:eastAsia="Times New Roman" w:hAnsi="Times New Roman"/>
                <w:sz w:val="24"/>
              </w:rPr>
              <w:t>Ф</w:t>
            </w:r>
            <w:r>
              <w:rPr>
                <w:rFonts w:ascii="Times New Roman" w:eastAsia="Times New Roman" w:hAnsi="Times New Roman"/>
                <w:sz w:val="24"/>
              </w:rPr>
              <w:t>едерации</w:t>
            </w:r>
            <w:r w:rsidRPr="005C18B5">
              <w:rPr>
                <w:rFonts w:ascii="Times New Roman" w:eastAsia="Times New Roman" w:hAnsi="Times New Roman"/>
                <w:sz w:val="24"/>
              </w:rPr>
              <w:t xml:space="preserve"> и Минсельхозпродом Р</w:t>
            </w:r>
            <w:r>
              <w:rPr>
                <w:rFonts w:ascii="Times New Roman" w:eastAsia="Times New Roman" w:hAnsi="Times New Roman"/>
                <w:sz w:val="24"/>
              </w:rPr>
              <w:t xml:space="preserve">оссийской </w:t>
            </w:r>
            <w:r w:rsidRPr="005C18B5">
              <w:rPr>
                <w:rFonts w:ascii="Times New Roman" w:eastAsia="Times New Roman" w:hAnsi="Times New Roman"/>
                <w:sz w:val="24"/>
              </w:rPr>
              <w:t>Ф</w:t>
            </w:r>
            <w:r>
              <w:rPr>
                <w:rFonts w:ascii="Times New Roman" w:eastAsia="Times New Roman" w:hAnsi="Times New Roman"/>
                <w:sz w:val="24"/>
              </w:rPr>
              <w:t>едерации</w:t>
            </w:r>
            <w:r w:rsidRPr="005C18B5">
              <w:rPr>
                <w:rFonts w:ascii="Times New Roman" w:eastAsia="Times New Roman" w:hAnsi="Times New Roman"/>
                <w:sz w:val="24"/>
              </w:rPr>
              <w:t xml:space="preserve"> 26, 28 июня 1995 г.) </w:t>
            </w:r>
          </w:p>
          <w:p w:rsidR="005B653E" w:rsidRPr="005C18B5" w:rsidRDefault="005B653E" w:rsidP="009553CF">
            <w:pPr>
              <w:suppressAutoHyphens/>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5C18B5">
              <w:rPr>
                <w:rFonts w:ascii="Times New Roman" w:eastAsia="Times New Roman" w:hAnsi="Times New Roman"/>
                <w:sz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5B653E" w:rsidRPr="005C18B5" w:rsidRDefault="005B653E" w:rsidP="009553CF">
            <w:pPr>
              <w:suppressAutoHyphens/>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5C18B5">
              <w:rPr>
                <w:rFonts w:ascii="Times New Roman" w:eastAsia="Times New Roman" w:hAnsi="Times New Roman"/>
                <w:sz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5B653E" w:rsidRPr="005C18B5" w:rsidRDefault="005B653E" w:rsidP="009553CF">
            <w:pPr>
              <w:suppressAutoHyphens/>
              <w:spacing w:after="0" w:line="240" w:lineRule="auto"/>
              <w:ind w:firstLine="540"/>
              <w:jc w:val="both"/>
              <w:rPr>
                <w:rFonts w:ascii="Times New Roman" w:eastAsia="Times New Roman" w:hAnsi="Times New Roman"/>
                <w:sz w:val="24"/>
              </w:rPr>
            </w:pPr>
          </w:p>
        </w:tc>
        <w:tc>
          <w:tcPr>
            <w:tcW w:w="1877"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lastRenderedPageBreak/>
              <w:t>Электронный образ оригинала документа или нотариально заверенной копии</w:t>
            </w:r>
          </w:p>
        </w:tc>
        <w:tc>
          <w:tcPr>
            <w:tcW w:w="2020" w:type="dxa"/>
            <w:shd w:val="clear" w:color="auto" w:fill="auto"/>
          </w:tcPr>
          <w:p w:rsidR="005B653E" w:rsidRPr="005C18B5" w:rsidRDefault="005B653E" w:rsidP="009553CF">
            <w:pPr>
              <w:suppressAutoHyphens/>
              <w:spacing w:after="0" w:line="240" w:lineRule="auto"/>
              <w:jc w:val="both"/>
              <w:rPr>
                <w:rFonts w:ascii="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8</w:t>
            </w:r>
          </w:p>
        </w:tc>
        <w:tc>
          <w:tcPr>
            <w:tcW w:w="2837" w:type="dxa"/>
            <w:shd w:val="clear" w:color="auto" w:fill="auto"/>
            <w:tcMar>
              <w:left w:w="93" w:type="dxa"/>
            </w:tcMar>
          </w:tcPr>
          <w:p w:rsidR="005B653E" w:rsidRPr="005C18B5" w:rsidRDefault="005B653E" w:rsidP="009553CF">
            <w:pPr>
              <w:widowControl w:val="0"/>
              <w:suppressAutoHyphens/>
              <w:spacing w:after="0" w:line="240" w:lineRule="auto"/>
              <w:jc w:val="both"/>
              <w:rPr>
                <w:rFonts w:ascii="Times New Roman" w:hAnsi="Times New Roman"/>
                <w:sz w:val="24"/>
              </w:rPr>
            </w:pPr>
            <w:r w:rsidRPr="005C18B5">
              <w:rPr>
                <w:rFonts w:ascii="Times New Roman" w:eastAsia="Times New Roman" w:hAnsi="Times New Roman"/>
                <w:sz w:val="24"/>
              </w:rPr>
              <w:t>Фотография</w:t>
            </w:r>
            <w:r>
              <w:rPr>
                <w:rFonts w:ascii="Times New Roman" w:eastAsia="Times New Roman" w:hAnsi="Times New Roman"/>
                <w:sz w:val="24"/>
              </w:rPr>
              <w:t xml:space="preserve"> </w:t>
            </w:r>
            <w:r w:rsidRPr="005C18B5">
              <w:rPr>
                <w:rFonts w:ascii="Times New Roman" w:eastAsia="Times New Roman" w:hAnsi="Times New Roman"/>
                <w:sz w:val="24"/>
              </w:rPr>
              <w:t xml:space="preserve">(-и) каждого объекта основных </w:t>
            </w:r>
            <w:r w:rsidRPr="005C18B5">
              <w:rPr>
                <w:rFonts w:ascii="Times New Roman" w:eastAsia="Times New Roman" w:hAnsi="Times New Roman"/>
                <w:sz w:val="24"/>
              </w:rPr>
              <w:lastRenderedPageBreak/>
              <w:t>средств после его (их) передачи</w:t>
            </w:r>
          </w:p>
        </w:tc>
        <w:tc>
          <w:tcPr>
            <w:tcW w:w="2551" w:type="dxa"/>
            <w:shd w:val="clear" w:color="auto" w:fill="auto"/>
            <w:tcMar>
              <w:left w:w="93" w:type="dxa"/>
            </w:tcMar>
          </w:tcPr>
          <w:p w:rsidR="005B653E" w:rsidRPr="005C18B5" w:rsidRDefault="005B653E" w:rsidP="009553CF">
            <w:pPr>
              <w:widowControl w:val="0"/>
              <w:suppressAutoHyphens/>
              <w:spacing w:after="0" w:line="240" w:lineRule="auto"/>
              <w:jc w:val="both"/>
              <w:rPr>
                <w:rFonts w:ascii="Times New Roman" w:eastAsia="Times New Roman" w:hAnsi="Times New Roman"/>
                <w:sz w:val="24"/>
              </w:rPr>
            </w:pPr>
          </w:p>
        </w:tc>
        <w:tc>
          <w:tcPr>
            <w:tcW w:w="5316"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Требования к фотографиям:</w:t>
            </w:r>
          </w:p>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 xml:space="preserve">1. Цветные, четкие; помимо общего вида </w:t>
            </w:r>
            <w:r w:rsidRPr="005C18B5">
              <w:rPr>
                <w:rFonts w:ascii="Times New Roman" w:eastAsia="Times New Roman" w:hAnsi="Times New Roman"/>
                <w:sz w:val="24"/>
              </w:rPr>
              <w:lastRenderedPageBreak/>
              <w:t>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2. Разрешение не менее 200 точек на дюйм (dpi).</w:t>
            </w:r>
          </w:p>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3. Размер (длина, ширина) не менее 1500 пикселей по короткой стороне.</w:t>
            </w:r>
          </w:p>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4. Размер (вес) 1 фотографии не более 10 Мб.</w:t>
            </w:r>
          </w:p>
          <w:p w:rsidR="005B653E"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5. Запрещено добавлять на фото надписи, картинки, пометки либо какие другие исправления в графических редакторах.</w:t>
            </w:r>
          </w:p>
          <w:p w:rsidR="005B653E" w:rsidRPr="005C18B5" w:rsidRDefault="005B653E" w:rsidP="009553CF">
            <w:pPr>
              <w:suppressAutoHyphens/>
              <w:spacing w:after="0" w:line="240" w:lineRule="auto"/>
              <w:jc w:val="both"/>
              <w:rPr>
                <w:rFonts w:ascii="Times New Roman" w:eastAsia="Times New Roman" w:hAnsi="Times New Roman"/>
                <w:sz w:val="24"/>
              </w:rPr>
            </w:pPr>
          </w:p>
        </w:tc>
        <w:tc>
          <w:tcPr>
            <w:tcW w:w="1877" w:type="dxa"/>
            <w:gridSpan w:val="3"/>
            <w:shd w:val="clear" w:color="auto" w:fill="auto"/>
            <w:tcMar>
              <w:left w:w="93" w:type="dxa"/>
            </w:tcMar>
          </w:tcPr>
          <w:p w:rsidR="005B653E" w:rsidRPr="005C18B5" w:rsidRDefault="005B653E" w:rsidP="009553CF">
            <w:pPr>
              <w:widowControl w:val="0"/>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lastRenderedPageBreak/>
              <w:t xml:space="preserve">Графический формат: Raw; </w:t>
            </w:r>
            <w:r w:rsidRPr="005C18B5">
              <w:rPr>
                <w:rFonts w:ascii="Times New Roman" w:eastAsia="Times New Roman" w:hAnsi="Times New Roman"/>
                <w:sz w:val="24"/>
              </w:rPr>
              <w:lastRenderedPageBreak/>
              <w:t>JPEG (JPG); JPEG 2000 (jp2); TIFF; PNG; BMP.</w:t>
            </w:r>
          </w:p>
        </w:tc>
        <w:tc>
          <w:tcPr>
            <w:tcW w:w="2020" w:type="dxa"/>
            <w:shd w:val="clear" w:color="auto" w:fill="auto"/>
          </w:tcPr>
          <w:p w:rsidR="005B653E" w:rsidRPr="00EC4934" w:rsidRDefault="005B653E" w:rsidP="009553CF">
            <w:pPr>
              <w:widowControl w:val="0"/>
              <w:suppressAutoHyphens/>
              <w:spacing w:after="0" w:line="240" w:lineRule="auto"/>
              <w:jc w:val="both"/>
              <w:rPr>
                <w:rFonts w:ascii="Times New Roman" w:eastAsia="Times New Roman" w:hAnsi="Times New Roman"/>
                <w:sz w:val="24"/>
              </w:rPr>
            </w:pPr>
            <w:r w:rsidRPr="003E4A44">
              <w:rPr>
                <w:rFonts w:ascii="Times New Roman" w:eastAsia="Times New Roman" w:hAnsi="Times New Roman"/>
                <w:sz w:val="24"/>
              </w:rPr>
              <w:lastRenderedPageBreak/>
              <w:t xml:space="preserve">Оригинал документа для </w:t>
            </w:r>
            <w:r w:rsidRPr="003E4A44">
              <w:rPr>
                <w:rFonts w:ascii="Times New Roman" w:eastAsia="Times New Roman" w:hAnsi="Times New Roman"/>
                <w:sz w:val="24"/>
              </w:rPr>
              <w:lastRenderedPageBreak/>
              <w:t>сверки в МФЦ не представляется</w:t>
            </w:r>
            <w:r>
              <w:rPr>
                <w:rFonts w:ascii="Times New Roman" w:eastAsia="Times New Roman" w:hAnsi="Times New Roman"/>
                <w:sz w:val="24"/>
              </w:rPr>
              <w:t>.</w:t>
            </w:r>
          </w:p>
          <w:p w:rsidR="005B653E" w:rsidRPr="00EC4934" w:rsidRDefault="005B653E" w:rsidP="009553CF">
            <w:pPr>
              <w:widowControl w:val="0"/>
              <w:suppressAutoHyphens/>
              <w:spacing w:after="0" w:line="240" w:lineRule="auto"/>
              <w:jc w:val="both"/>
              <w:rPr>
                <w:rFonts w:ascii="Times New Roman" w:eastAsia="Times New Roman" w:hAnsi="Times New Roman"/>
                <w:sz w:val="24"/>
              </w:rPr>
            </w:pPr>
          </w:p>
          <w:p w:rsidR="005B653E" w:rsidRPr="00EC4934" w:rsidRDefault="005B653E" w:rsidP="009553CF">
            <w:pPr>
              <w:widowControl w:val="0"/>
              <w:suppressAutoHyphens/>
              <w:spacing w:after="0" w:line="240" w:lineRule="auto"/>
              <w:jc w:val="both"/>
              <w:rPr>
                <w:rFonts w:ascii="Times New Roman" w:eastAsia="Times New Roman" w:hAnsi="Times New Roman"/>
                <w:sz w:val="24"/>
              </w:rPr>
            </w:pPr>
          </w:p>
        </w:tc>
      </w:tr>
      <w:tr w:rsidR="005B653E" w:rsidRPr="005C18B5" w:rsidTr="009553CF">
        <w:tc>
          <w:tcPr>
            <w:tcW w:w="15559" w:type="dxa"/>
            <w:gridSpan w:val="9"/>
            <w:shd w:val="clear" w:color="auto" w:fill="auto"/>
            <w:tcMar>
              <w:left w:w="93" w:type="dxa"/>
            </w:tcMar>
          </w:tcPr>
          <w:p w:rsidR="005B653E" w:rsidRPr="004B704A" w:rsidRDefault="005B653E" w:rsidP="009553CF">
            <w:pPr>
              <w:tabs>
                <w:tab w:val="left" w:pos="5814"/>
              </w:tabs>
              <w:suppressAutoHyphens/>
              <w:spacing w:after="0" w:line="240" w:lineRule="auto"/>
              <w:jc w:val="center"/>
              <w:rPr>
                <w:rFonts w:ascii="Times New Roman" w:hAnsi="Times New Roman"/>
                <w:sz w:val="24"/>
              </w:rPr>
            </w:pPr>
            <w:r w:rsidRPr="004B704A">
              <w:rPr>
                <w:rFonts w:ascii="Times New Roman" w:hAnsi="Times New Roman"/>
                <w:sz w:val="24"/>
              </w:rPr>
              <w:t xml:space="preserve">Раздел </w:t>
            </w:r>
            <w:r w:rsidRPr="004B704A">
              <w:rPr>
                <w:rFonts w:ascii="Times New Roman" w:hAnsi="Times New Roman"/>
                <w:sz w:val="24"/>
                <w:lang w:val="en-US"/>
              </w:rPr>
              <w:t>III</w:t>
            </w:r>
            <w:r w:rsidRPr="004B704A">
              <w:rPr>
                <w:rFonts w:ascii="Times New Roman" w:hAnsi="Times New Roman"/>
                <w:sz w:val="24"/>
              </w:rPr>
              <w:t xml:space="preserve">. </w:t>
            </w:r>
            <w:r w:rsidRPr="004B704A">
              <w:rPr>
                <w:rFonts w:ascii="Times New Roman" w:eastAsia="Times New Roman" w:hAnsi="Times New Roman"/>
                <w:sz w:val="24"/>
              </w:rPr>
              <w:t xml:space="preserve">Документы </w:t>
            </w:r>
            <w:r w:rsidRPr="004B704A">
              <w:rPr>
                <w:rFonts w:ascii="Times New Roman" w:hAnsi="Times New Roman"/>
                <w:sz w:val="24"/>
              </w:rPr>
              <w:t>по мероприятию «Частичная компенсация субъектам малого и среднего предпринимательства затрат, связанных с технологическим присоединением»</w:t>
            </w:r>
          </w:p>
        </w:tc>
      </w:tr>
      <w:tr w:rsidR="005B653E" w:rsidRPr="005C18B5" w:rsidTr="009553CF">
        <w:tc>
          <w:tcPr>
            <w:tcW w:w="958" w:type="dxa"/>
            <w:shd w:val="clear" w:color="auto" w:fill="auto"/>
            <w:tcMar>
              <w:left w:w="93" w:type="dxa"/>
            </w:tcMar>
          </w:tcPr>
          <w:p w:rsidR="005B653E" w:rsidRPr="004B704A" w:rsidRDefault="005B653E" w:rsidP="009553CF">
            <w:pPr>
              <w:pStyle w:val="112"/>
              <w:suppressAutoHyphens/>
              <w:spacing w:line="23" w:lineRule="atLeast"/>
              <w:rPr>
                <w:sz w:val="24"/>
                <w:szCs w:val="24"/>
              </w:rPr>
            </w:pPr>
            <w:r w:rsidRPr="004B704A">
              <w:rPr>
                <w:rFonts w:eastAsia="Times New Roman"/>
                <w:sz w:val="24"/>
                <w:szCs w:val="24"/>
              </w:rPr>
              <w:t>1.</w:t>
            </w:r>
          </w:p>
        </w:tc>
        <w:tc>
          <w:tcPr>
            <w:tcW w:w="2837" w:type="dxa"/>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 xml:space="preserve">Договор на технологическое присоединение или договор на выполнение монтажных работ (Договор) </w:t>
            </w:r>
          </w:p>
        </w:tc>
        <w:tc>
          <w:tcPr>
            <w:tcW w:w="2551" w:type="dxa"/>
            <w:shd w:val="clear" w:color="auto" w:fill="auto"/>
            <w:tcMar>
              <w:left w:w="93" w:type="dxa"/>
            </w:tcMar>
          </w:tcPr>
          <w:p w:rsidR="005B653E" w:rsidRPr="004B704A" w:rsidRDefault="005B653E" w:rsidP="009553CF">
            <w:pPr>
              <w:suppressAutoHyphens/>
              <w:spacing w:after="0" w:line="240" w:lineRule="auto"/>
              <w:jc w:val="both"/>
              <w:rPr>
                <w:rFonts w:ascii="Times New Roman" w:eastAsia="Times New Roman" w:hAnsi="Times New Roman"/>
                <w:sz w:val="24"/>
              </w:rPr>
            </w:pPr>
          </w:p>
        </w:tc>
        <w:tc>
          <w:tcPr>
            <w:tcW w:w="5316" w:type="dxa"/>
            <w:gridSpan w:val="2"/>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7" w:type="dxa"/>
            <w:gridSpan w:val="3"/>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Электронный образ оригинала документа или нотариально заверенной копии</w:t>
            </w:r>
          </w:p>
        </w:tc>
        <w:tc>
          <w:tcPr>
            <w:tcW w:w="2020" w:type="dxa"/>
            <w:shd w:val="clear" w:color="auto" w:fill="auto"/>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Оригинал документа для сверки в МФЦ не представляется.</w:t>
            </w:r>
          </w:p>
        </w:tc>
      </w:tr>
      <w:tr w:rsidR="005B653E" w:rsidRPr="005C18B5" w:rsidTr="009553CF">
        <w:tc>
          <w:tcPr>
            <w:tcW w:w="958" w:type="dxa"/>
            <w:shd w:val="clear" w:color="auto" w:fill="auto"/>
            <w:tcMar>
              <w:left w:w="93" w:type="dxa"/>
            </w:tcMar>
          </w:tcPr>
          <w:p w:rsidR="005B653E" w:rsidRPr="004B704A" w:rsidRDefault="005B653E" w:rsidP="009553CF">
            <w:pPr>
              <w:pStyle w:val="112"/>
              <w:suppressAutoHyphens/>
              <w:spacing w:line="23" w:lineRule="atLeast"/>
              <w:rPr>
                <w:sz w:val="24"/>
                <w:szCs w:val="24"/>
              </w:rPr>
            </w:pPr>
            <w:r w:rsidRPr="004B704A">
              <w:rPr>
                <w:rFonts w:eastAsia="Times New Roman"/>
                <w:sz w:val="24"/>
                <w:szCs w:val="24"/>
              </w:rPr>
              <w:t>2.</w:t>
            </w:r>
          </w:p>
        </w:tc>
        <w:tc>
          <w:tcPr>
            <w:tcW w:w="5388" w:type="dxa"/>
            <w:gridSpan w:val="2"/>
            <w:shd w:val="clear" w:color="auto" w:fill="auto"/>
            <w:tcMar>
              <w:left w:w="93" w:type="dxa"/>
            </w:tcMar>
          </w:tcPr>
          <w:p w:rsidR="005B653E" w:rsidRPr="004B704A" w:rsidRDefault="005B653E" w:rsidP="009553CF">
            <w:pPr>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 xml:space="preserve">Платежный документ, подтверждающее осуществление расходов на технологическое </w:t>
            </w:r>
            <w:r w:rsidRPr="004B704A">
              <w:rPr>
                <w:rFonts w:ascii="Times New Roman" w:eastAsia="Times New Roman" w:hAnsi="Times New Roman"/>
                <w:sz w:val="24"/>
              </w:rPr>
              <w:lastRenderedPageBreak/>
              <w:t>присоединение или монтажных работ</w:t>
            </w:r>
          </w:p>
        </w:tc>
        <w:tc>
          <w:tcPr>
            <w:tcW w:w="5316" w:type="dxa"/>
            <w:gridSpan w:val="2"/>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lastRenderedPageBreak/>
              <w:t xml:space="preserve">Представляются платежные документы, подтверждающие оплату по Договору в полном </w:t>
            </w:r>
            <w:r w:rsidRPr="004B704A">
              <w:rPr>
                <w:rFonts w:ascii="Times New Roman" w:eastAsia="Times New Roman" w:hAnsi="Times New Roman"/>
                <w:sz w:val="24"/>
              </w:rPr>
              <w:lastRenderedPageBreak/>
              <w:t xml:space="preserve">объеме. </w:t>
            </w:r>
          </w:p>
        </w:tc>
        <w:tc>
          <w:tcPr>
            <w:tcW w:w="1877" w:type="dxa"/>
            <w:gridSpan w:val="3"/>
            <w:shd w:val="clear" w:color="auto" w:fill="auto"/>
            <w:tcMar>
              <w:left w:w="93" w:type="dxa"/>
            </w:tcMar>
          </w:tcPr>
          <w:p w:rsidR="005B653E" w:rsidRPr="004B704A" w:rsidRDefault="005B653E" w:rsidP="009553CF">
            <w:pPr>
              <w:widowControl w:val="0"/>
              <w:suppressAutoHyphens/>
              <w:spacing w:after="0" w:line="240" w:lineRule="auto"/>
              <w:ind w:firstLine="540"/>
              <w:jc w:val="both"/>
              <w:rPr>
                <w:rFonts w:ascii="Times New Roman" w:eastAsia="Times New Roman" w:hAnsi="Times New Roman"/>
                <w:sz w:val="24"/>
              </w:rPr>
            </w:pPr>
          </w:p>
        </w:tc>
        <w:tc>
          <w:tcPr>
            <w:tcW w:w="2020" w:type="dxa"/>
            <w:shd w:val="clear" w:color="auto" w:fill="auto"/>
          </w:tcPr>
          <w:p w:rsidR="005B653E" w:rsidRPr="004B704A" w:rsidRDefault="005B653E" w:rsidP="009553CF">
            <w:pPr>
              <w:suppressAutoHyphens/>
              <w:spacing w:after="0" w:line="240" w:lineRule="auto"/>
              <w:jc w:val="both"/>
              <w:rPr>
                <w:rFonts w:ascii="Times New Roman" w:eastAsia="Times New Roman" w:hAnsi="Times New Roman"/>
                <w:sz w:val="24"/>
              </w:rPr>
            </w:pPr>
          </w:p>
        </w:tc>
      </w:tr>
      <w:tr w:rsidR="005B653E" w:rsidRPr="005C18B5" w:rsidTr="009553CF">
        <w:tc>
          <w:tcPr>
            <w:tcW w:w="958" w:type="dxa"/>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2.1</w:t>
            </w:r>
          </w:p>
        </w:tc>
        <w:tc>
          <w:tcPr>
            <w:tcW w:w="2837" w:type="dxa"/>
            <w:shd w:val="clear" w:color="auto" w:fill="auto"/>
            <w:tcMar>
              <w:left w:w="93" w:type="dxa"/>
            </w:tcMar>
          </w:tcPr>
          <w:p w:rsidR="005B653E" w:rsidRPr="004B704A"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 xml:space="preserve">Платежное(-ые) поручение(-ия) </w:t>
            </w:r>
          </w:p>
        </w:tc>
        <w:tc>
          <w:tcPr>
            <w:tcW w:w="5316" w:type="dxa"/>
            <w:gridSpan w:val="2"/>
            <w:shd w:val="clear" w:color="auto" w:fill="auto"/>
            <w:tcMar>
              <w:left w:w="93" w:type="dxa"/>
            </w:tcMar>
          </w:tcPr>
          <w:p w:rsidR="005B653E" w:rsidRPr="004B704A" w:rsidRDefault="005B653E" w:rsidP="009553CF">
            <w:pPr>
              <w:widowControl w:val="0"/>
              <w:suppressAutoHyphens/>
              <w:spacing w:after="0" w:line="240" w:lineRule="auto"/>
              <w:jc w:val="both"/>
              <w:rPr>
                <w:rFonts w:ascii="Times New Roman" w:hAnsi="Times New Roman"/>
                <w:sz w:val="24"/>
              </w:rPr>
            </w:pPr>
            <w:r w:rsidRPr="004B704A">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5B653E" w:rsidRPr="004B704A" w:rsidRDefault="005B653E" w:rsidP="009553CF">
            <w:pPr>
              <w:suppressAutoHyphens/>
              <w:spacing w:after="0" w:line="240" w:lineRule="auto"/>
              <w:jc w:val="both"/>
              <w:rPr>
                <w:rFonts w:ascii="Times New Roman" w:hAnsi="Times New Roman"/>
                <w:sz w:val="24"/>
              </w:rPr>
            </w:pPr>
          </w:p>
        </w:tc>
        <w:tc>
          <w:tcPr>
            <w:tcW w:w="1877" w:type="dxa"/>
            <w:gridSpan w:val="3"/>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 xml:space="preserve">Электронный образ оригинала документа </w:t>
            </w:r>
          </w:p>
        </w:tc>
        <w:tc>
          <w:tcPr>
            <w:tcW w:w="2020" w:type="dxa"/>
            <w:shd w:val="clear" w:color="auto" w:fill="auto"/>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Оригинал документа для сверки в МФЦ не представляется.</w:t>
            </w:r>
          </w:p>
        </w:tc>
      </w:tr>
      <w:tr w:rsidR="005B653E" w:rsidRPr="005C18B5" w:rsidTr="009553CF">
        <w:tc>
          <w:tcPr>
            <w:tcW w:w="958" w:type="dxa"/>
            <w:shd w:val="clear" w:color="auto" w:fill="auto"/>
            <w:tcMar>
              <w:left w:w="93" w:type="dxa"/>
            </w:tcMar>
          </w:tcPr>
          <w:p w:rsidR="005B653E" w:rsidRPr="004B704A" w:rsidRDefault="005B653E" w:rsidP="009553CF">
            <w:pPr>
              <w:suppressAutoHyphens/>
              <w:spacing w:after="0" w:line="240" w:lineRule="auto"/>
              <w:contextualSpacing/>
              <w:jc w:val="both"/>
              <w:rPr>
                <w:rFonts w:ascii="Times New Roman" w:hAnsi="Times New Roman"/>
                <w:sz w:val="24"/>
              </w:rPr>
            </w:pPr>
            <w:r w:rsidRPr="004B704A">
              <w:rPr>
                <w:rFonts w:ascii="Times New Roman" w:eastAsia="Times New Roman" w:hAnsi="Times New Roman"/>
                <w:sz w:val="24"/>
              </w:rPr>
              <w:t>3</w:t>
            </w:r>
          </w:p>
        </w:tc>
        <w:tc>
          <w:tcPr>
            <w:tcW w:w="2837" w:type="dxa"/>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 xml:space="preserve">Выписка банка, подтверждающая оплату по Договору </w:t>
            </w:r>
          </w:p>
        </w:tc>
        <w:tc>
          <w:tcPr>
            <w:tcW w:w="2551" w:type="dxa"/>
            <w:shd w:val="clear" w:color="auto" w:fill="auto"/>
            <w:tcMar>
              <w:left w:w="93" w:type="dxa"/>
            </w:tcMar>
          </w:tcPr>
          <w:p w:rsidR="005B653E" w:rsidRPr="004B704A" w:rsidRDefault="005B653E" w:rsidP="009553CF">
            <w:pPr>
              <w:suppressAutoHyphens/>
              <w:spacing w:after="0" w:line="240" w:lineRule="auto"/>
              <w:jc w:val="both"/>
              <w:rPr>
                <w:rFonts w:ascii="Times New Roman" w:eastAsia="Times New Roman" w:hAnsi="Times New Roman"/>
                <w:color w:val="FF0000"/>
                <w:sz w:val="24"/>
              </w:rPr>
            </w:pPr>
          </w:p>
        </w:tc>
        <w:tc>
          <w:tcPr>
            <w:tcW w:w="5316" w:type="dxa"/>
            <w:gridSpan w:val="2"/>
            <w:shd w:val="clear" w:color="auto" w:fill="auto"/>
            <w:tcMar>
              <w:left w:w="93" w:type="dxa"/>
            </w:tcMar>
          </w:tcPr>
          <w:p w:rsidR="005B653E" w:rsidRPr="004B704A" w:rsidRDefault="005B653E" w:rsidP="009553CF">
            <w:pPr>
              <w:widowControl w:val="0"/>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5B653E" w:rsidRPr="004B704A" w:rsidRDefault="005B653E" w:rsidP="009553CF">
            <w:pPr>
              <w:widowControl w:val="0"/>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5B653E" w:rsidRPr="004B704A" w:rsidRDefault="005B653E" w:rsidP="009553CF">
            <w:pPr>
              <w:widowControl w:val="0"/>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5B653E" w:rsidRPr="004B704A" w:rsidRDefault="005B653E" w:rsidP="009553CF">
            <w:pPr>
              <w:widowControl w:val="0"/>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1. Наименование банка.</w:t>
            </w:r>
          </w:p>
          <w:p w:rsidR="005B653E" w:rsidRPr="004B704A" w:rsidRDefault="005B653E" w:rsidP="009553CF">
            <w:pPr>
              <w:widowControl w:val="0"/>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2. Полное наименование организации, Ф.И.О. индивидуального предпринимателя.</w:t>
            </w:r>
          </w:p>
          <w:p w:rsidR="005B653E" w:rsidRPr="004B704A" w:rsidRDefault="005B653E" w:rsidP="009553CF">
            <w:pPr>
              <w:widowControl w:val="0"/>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 xml:space="preserve">3. Номер банковского счета, по которому </w:t>
            </w:r>
            <w:r w:rsidRPr="004B704A">
              <w:rPr>
                <w:rFonts w:ascii="Times New Roman" w:eastAsia="Times New Roman" w:hAnsi="Times New Roman"/>
                <w:sz w:val="24"/>
              </w:rPr>
              <w:lastRenderedPageBreak/>
              <w:t xml:space="preserve">представляется выписка. </w:t>
            </w:r>
          </w:p>
          <w:p w:rsidR="005B653E" w:rsidRPr="004B704A" w:rsidRDefault="005B653E" w:rsidP="009553CF">
            <w:pPr>
              <w:widowControl w:val="0"/>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 xml:space="preserve">4. Период, за который предоставляется выписка. </w:t>
            </w:r>
          </w:p>
          <w:p w:rsidR="005B653E" w:rsidRPr="004B704A" w:rsidRDefault="005B653E" w:rsidP="009553CF">
            <w:pPr>
              <w:widowControl w:val="0"/>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5. Дата совершения операции (дд.мм.гг).</w:t>
            </w:r>
          </w:p>
          <w:p w:rsidR="005B653E" w:rsidRPr="004B704A" w:rsidRDefault="005B653E" w:rsidP="009553CF">
            <w:pPr>
              <w:widowControl w:val="0"/>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5B653E" w:rsidRPr="004B704A" w:rsidRDefault="005B653E" w:rsidP="009553CF">
            <w:pPr>
              <w:widowControl w:val="0"/>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 xml:space="preserve">7. Наименование плательщика/получателя денежных средств. </w:t>
            </w:r>
          </w:p>
          <w:p w:rsidR="005B653E" w:rsidRPr="004B704A" w:rsidRDefault="005B653E" w:rsidP="009553CF">
            <w:pPr>
              <w:widowControl w:val="0"/>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 xml:space="preserve">8. Сумма операции по счету (по дебету / по кредиту). </w:t>
            </w:r>
          </w:p>
          <w:p w:rsidR="005B653E" w:rsidRPr="004B704A" w:rsidRDefault="005B653E" w:rsidP="009553CF">
            <w:pPr>
              <w:widowControl w:val="0"/>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9. Назначение платежа.</w:t>
            </w:r>
          </w:p>
          <w:p w:rsidR="005B653E" w:rsidRPr="004B704A" w:rsidRDefault="005B653E" w:rsidP="009553CF">
            <w:pPr>
              <w:widowControl w:val="0"/>
              <w:suppressAutoHyphens/>
              <w:spacing w:after="0" w:line="240" w:lineRule="auto"/>
              <w:jc w:val="both"/>
              <w:rPr>
                <w:rFonts w:ascii="Times New Roman" w:eastAsia="Times New Roman" w:hAnsi="Times New Roman"/>
                <w:sz w:val="24"/>
              </w:rPr>
            </w:pPr>
          </w:p>
        </w:tc>
        <w:tc>
          <w:tcPr>
            <w:tcW w:w="1877" w:type="dxa"/>
            <w:gridSpan w:val="3"/>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lastRenderedPageBreak/>
              <w:t xml:space="preserve">Электронный образ оригинала документа </w:t>
            </w:r>
          </w:p>
        </w:tc>
        <w:tc>
          <w:tcPr>
            <w:tcW w:w="2020" w:type="dxa"/>
            <w:shd w:val="clear" w:color="auto" w:fill="auto"/>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Оригинал документа для сверки в МФЦ не представляется.</w:t>
            </w:r>
          </w:p>
        </w:tc>
      </w:tr>
      <w:tr w:rsidR="005B653E" w:rsidRPr="005C18B5" w:rsidTr="009553CF">
        <w:tc>
          <w:tcPr>
            <w:tcW w:w="958" w:type="dxa"/>
            <w:shd w:val="clear" w:color="auto" w:fill="auto"/>
            <w:tcMar>
              <w:left w:w="93" w:type="dxa"/>
            </w:tcMar>
          </w:tcPr>
          <w:p w:rsidR="005B653E" w:rsidRPr="004B704A" w:rsidRDefault="005B653E" w:rsidP="009553CF">
            <w:pPr>
              <w:suppressAutoHyphens/>
              <w:spacing w:after="0" w:line="240" w:lineRule="auto"/>
              <w:contextualSpacing/>
              <w:jc w:val="both"/>
              <w:rPr>
                <w:rFonts w:ascii="Times New Roman" w:hAnsi="Times New Roman"/>
                <w:sz w:val="24"/>
              </w:rPr>
            </w:pPr>
            <w:r w:rsidRPr="004B704A">
              <w:rPr>
                <w:rFonts w:ascii="Times New Roman" w:eastAsia="Times New Roman" w:hAnsi="Times New Roman"/>
                <w:sz w:val="24"/>
              </w:rPr>
              <w:t>4</w:t>
            </w:r>
          </w:p>
        </w:tc>
        <w:tc>
          <w:tcPr>
            <w:tcW w:w="2837" w:type="dxa"/>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Счет на оплату</w:t>
            </w:r>
          </w:p>
        </w:tc>
        <w:tc>
          <w:tcPr>
            <w:tcW w:w="2551" w:type="dxa"/>
            <w:shd w:val="clear" w:color="auto" w:fill="auto"/>
            <w:tcMar>
              <w:left w:w="93" w:type="dxa"/>
            </w:tcMar>
          </w:tcPr>
          <w:p w:rsidR="005B653E" w:rsidRPr="004B704A" w:rsidRDefault="005B653E" w:rsidP="009553CF">
            <w:pPr>
              <w:suppressAutoHyphens/>
              <w:spacing w:after="0" w:line="240" w:lineRule="auto"/>
              <w:jc w:val="both"/>
              <w:rPr>
                <w:rFonts w:ascii="Times New Roman" w:eastAsia="Times New Roman" w:hAnsi="Times New Roman"/>
                <w:sz w:val="24"/>
              </w:rPr>
            </w:pPr>
          </w:p>
        </w:tc>
        <w:tc>
          <w:tcPr>
            <w:tcW w:w="5316" w:type="dxa"/>
            <w:gridSpan w:val="2"/>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w:t>
            </w:r>
          </w:p>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hAnsi="Times New Roman"/>
                <w:sz w:val="24"/>
              </w:rPr>
              <w:t>В данном случае ссылка на договор должна быть в счете на оплату.</w:t>
            </w:r>
          </w:p>
          <w:p w:rsidR="005B653E" w:rsidRPr="004B704A" w:rsidRDefault="005B653E" w:rsidP="009553CF">
            <w:pPr>
              <w:spacing w:after="0" w:line="240" w:lineRule="auto"/>
              <w:jc w:val="both"/>
              <w:rPr>
                <w:rFonts w:ascii="Times New Roman" w:hAnsi="Times New Roman"/>
                <w:sz w:val="24"/>
              </w:rPr>
            </w:pPr>
            <w:r w:rsidRPr="004B704A">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5B653E" w:rsidRPr="004B704A" w:rsidRDefault="005B653E" w:rsidP="009553CF">
            <w:pPr>
              <w:spacing w:after="0" w:line="240" w:lineRule="auto"/>
              <w:jc w:val="both"/>
              <w:rPr>
                <w:rFonts w:ascii="Times New Roman" w:hAnsi="Times New Roman"/>
                <w:sz w:val="24"/>
              </w:rPr>
            </w:pPr>
            <w:r w:rsidRPr="004B704A">
              <w:rPr>
                <w:rFonts w:ascii="Times New Roman" w:hAnsi="Times New Roman"/>
                <w:sz w:val="24"/>
              </w:rPr>
              <w:t>1. Ссылку на номер и дату договора.</w:t>
            </w:r>
          </w:p>
          <w:p w:rsidR="005B653E" w:rsidRPr="004B704A" w:rsidRDefault="005B653E" w:rsidP="009553CF">
            <w:pPr>
              <w:spacing w:after="0" w:line="240" w:lineRule="auto"/>
              <w:jc w:val="both"/>
              <w:rPr>
                <w:rFonts w:ascii="Times New Roman" w:hAnsi="Times New Roman"/>
                <w:sz w:val="24"/>
              </w:rPr>
            </w:pPr>
            <w:r w:rsidRPr="004B704A">
              <w:rPr>
                <w:rFonts w:ascii="Times New Roman" w:hAnsi="Times New Roman"/>
                <w:sz w:val="24"/>
              </w:rPr>
              <w:t xml:space="preserve">2. Указание на лицо, выдавшее счет (наименование/Ф.И.О., ИНН, КПП). </w:t>
            </w:r>
          </w:p>
          <w:p w:rsidR="005B653E" w:rsidRPr="004B704A" w:rsidRDefault="005B653E" w:rsidP="009553CF">
            <w:pPr>
              <w:spacing w:after="0" w:line="240" w:lineRule="auto"/>
              <w:jc w:val="both"/>
              <w:rPr>
                <w:rFonts w:ascii="Times New Roman" w:hAnsi="Times New Roman"/>
                <w:sz w:val="24"/>
              </w:rPr>
            </w:pPr>
            <w:r w:rsidRPr="004B704A">
              <w:rPr>
                <w:rFonts w:ascii="Times New Roman" w:hAnsi="Times New Roman"/>
                <w:sz w:val="24"/>
              </w:rPr>
              <w:t xml:space="preserve">3. Указание на плательщика (наименование/Ф.И.О. индивидуального предпринимателя, ИНН, КПП) </w:t>
            </w:r>
          </w:p>
          <w:p w:rsidR="005B653E" w:rsidRPr="004B704A" w:rsidRDefault="005B653E" w:rsidP="009553CF">
            <w:pPr>
              <w:spacing w:after="0" w:line="240" w:lineRule="auto"/>
              <w:jc w:val="both"/>
              <w:rPr>
                <w:rFonts w:ascii="Times New Roman" w:hAnsi="Times New Roman"/>
                <w:sz w:val="24"/>
              </w:rPr>
            </w:pPr>
            <w:r w:rsidRPr="004B704A">
              <w:rPr>
                <w:rFonts w:ascii="Times New Roman" w:hAnsi="Times New Roman"/>
                <w:sz w:val="24"/>
              </w:rPr>
              <w:lastRenderedPageBreak/>
              <w:t xml:space="preserve">4. Предмет договора (за что производится оплата по счету). </w:t>
            </w:r>
          </w:p>
          <w:p w:rsidR="005B653E" w:rsidRPr="004B704A" w:rsidRDefault="005B653E" w:rsidP="009553CF">
            <w:pPr>
              <w:spacing w:after="0" w:line="240" w:lineRule="auto"/>
              <w:jc w:val="both"/>
              <w:rPr>
                <w:rFonts w:ascii="Times New Roman" w:hAnsi="Times New Roman"/>
                <w:sz w:val="24"/>
              </w:rPr>
            </w:pPr>
            <w:r w:rsidRPr="004B704A">
              <w:rPr>
                <w:rFonts w:ascii="Times New Roman" w:hAnsi="Times New Roman"/>
                <w:sz w:val="24"/>
              </w:rPr>
              <w:t xml:space="preserve">5. Сумма платежа. </w:t>
            </w:r>
          </w:p>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hAnsi="Times New Roman"/>
                <w:sz w:val="24"/>
              </w:rPr>
              <w:t>6. Печать и подпись лица, выдавшего счет.</w:t>
            </w:r>
          </w:p>
          <w:p w:rsidR="005B653E" w:rsidRPr="004B704A" w:rsidRDefault="005B653E" w:rsidP="009553CF">
            <w:pPr>
              <w:suppressAutoHyphens/>
              <w:spacing w:after="0" w:line="240" w:lineRule="auto"/>
              <w:jc w:val="both"/>
              <w:rPr>
                <w:rFonts w:ascii="Times New Roman" w:hAnsi="Times New Roman"/>
                <w:sz w:val="24"/>
              </w:rPr>
            </w:pPr>
          </w:p>
        </w:tc>
        <w:tc>
          <w:tcPr>
            <w:tcW w:w="1877" w:type="dxa"/>
            <w:gridSpan w:val="3"/>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lastRenderedPageBreak/>
              <w:t xml:space="preserve">Электронный образ оригинала документа </w:t>
            </w:r>
          </w:p>
        </w:tc>
        <w:tc>
          <w:tcPr>
            <w:tcW w:w="2020" w:type="dxa"/>
            <w:shd w:val="clear" w:color="auto" w:fill="auto"/>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Оригинал документа для сверки в МФЦ не представляется.</w:t>
            </w:r>
          </w:p>
        </w:tc>
      </w:tr>
      <w:tr w:rsidR="005B653E" w:rsidRPr="005C18B5" w:rsidTr="009553CF">
        <w:tc>
          <w:tcPr>
            <w:tcW w:w="958" w:type="dxa"/>
            <w:shd w:val="clear" w:color="auto" w:fill="auto"/>
            <w:tcMar>
              <w:left w:w="93" w:type="dxa"/>
            </w:tcMar>
          </w:tcPr>
          <w:p w:rsidR="005B653E" w:rsidRPr="004B704A" w:rsidRDefault="005B653E" w:rsidP="009553CF">
            <w:pPr>
              <w:suppressAutoHyphens/>
              <w:spacing w:after="0" w:line="240" w:lineRule="auto"/>
              <w:contextualSpacing/>
              <w:jc w:val="both"/>
              <w:rPr>
                <w:rFonts w:ascii="Times New Roman" w:hAnsi="Times New Roman"/>
                <w:sz w:val="24"/>
              </w:rPr>
            </w:pPr>
            <w:r w:rsidRPr="004B704A">
              <w:rPr>
                <w:rFonts w:ascii="Times New Roman" w:eastAsia="Times New Roman" w:hAnsi="Times New Roman"/>
                <w:sz w:val="24"/>
              </w:rPr>
              <w:t>5</w:t>
            </w:r>
          </w:p>
        </w:tc>
        <w:tc>
          <w:tcPr>
            <w:tcW w:w="5388" w:type="dxa"/>
            <w:gridSpan w:val="2"/>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Документы, подтверждающие выполнение работ по технологическому присоединению или осуществление монтажных работ</w:t>
            </w:r>
          </w:p>
          <w:p w:rsidR="005B653E" w:rsidRPr="004B704A" w:rsidRDefault="005B653E" w:rsidP="009553CF">
            <w:pPr>
              <w:suppressAutoHyphens/>
              <w:spacing w:after="0" w:line="240" w:lineRule="auto"/>
              <w:jc w:val="both"/>
              <w:rPr>
                <w:rFonts w:ascii="Times New Roman" w:eastAsia="Times New Roman" w:hAnsi="Times New Roman"/>
                <w:sz w:val="24"/>
              </w:rPr>
            </w:pPr>
          </w:p>
        </w:tc>
        <w:tc>
          <w:tcPr>
            <w:tcW w:w="5316" w:type="dxa"/>
            <w:gridSpan w:val="2"/>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 xml:space="preserve">В случае, если в соответствии с условиями Договора передача основного средства/выполнение работ продавцом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rsidR="005B653E" w:rsidRPr="004B704A" w:rsidRDefault="005B653E" w:rsidP="009553CF">
            <w:pPr>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 xml:space="preserve">Документы предоставляются до заключения Соглашения о предоставлении субсидии. </w:t>
            </w:r>
          </w:p>
          <w:p w:rsidR="005B653E" w:rsidRPr="004B704A" w:rsidRDefault="005B653E" w:rsidP="009553CF">
            <w:pPr>
              <w:suppressAutoHyphens/>
              <w:spacing w:after="0" w:line="240" w:lineRule="auto"/>
              <w:jc w:val="both"/>
              <w:rPr>
                <w:rFonts w:ascii="Times New Roman" w:hAnsi="Times New Roman"/>
                <w:sz w:val="24"/>
              </w:rPr>
            </w:pPr>
          </w:p>
        </w:tc>
        <w:tc>
          <w:tcPr>
            <w:tcW w:w="1877" w:type="dxa"/>
            <w:gridSpan w:val="3"/>
            <w:shd w:val="clear" w:color="auto" w:fill="auto"/>
            <w:tcMar>
              <w:left w:w="93" w:type="dxa"/>
            </w:tcMar>
          </w:tcPr>
          <w:p w:rsidR="005B653E" w:rsidRPr="004B704A" w:rsidRDefault="005B653E" w:rsidP="009553CF">
            <w:pPr>
              <w:suppressAutoHyphens/>
              <w:spacing w:after="0" w:line="240" w:lineRule="auto"/>
              <w:jc w:val="both"/>
              <w:rPr>
                <w:rFonts w:ascii="Times New Roman" w:eastAsia="Times New Roman" w:hAnsi="Times New Roman"/>
                <w:sz w:val="24"/>
              </w:rPr>
            </w:pPr>
          </w:p>
        </w:tc>
        <w:tc>
          <w:tcPr>
            <w:tcW w:w="2020" w:type="dxa"/>
            <w:shd w:val="clear" w:color="auto" w:fill="auto"/>
          </w:tcPr>
          <w:p w:rsidR="005B653E" w:rsidRPr="004B704A" w:rsidRDefault="005B653E" w:rsidP="009553CF">
            <w:pPr>
              <w:suppressAutoHyphens/>
              <w:spacing w:after="0" w:line="240" w:lineRule="auto"/>
              <w:jc w:val="both"/>
              <w:rPr>
                <w:rFonts w:ascii="Times New Roman" w:eastAsia="Times New Roman" w:hAnsi="Times New Roman"/>
                <w:sz w:val="24"/>
              </w:rPr>
            </w:pPr>
          </w:p>
        </w:tc>
      </w:tr>
      <w:tr w:rsidR="005B653E" w:rsidRPr="005C18B5" w:rsidTr="009553CF">
        <w:tc>
          <w:tcPr>
            <w:tcW w:w="958" w:type="dxa"/>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5.1</w:t>
            </w:r>
          </w:p>
        </w:tc>
        <w:tc>
          <w:tcPr>
            <w:tcW w:w="2837" w:type="dxa"/>
            <w:shd w:val="clear" w:color="auto" w:fill="auto"/>
            <w:tcMar>
              <w:left w:w="93" w:type="dxa"/>
            </w:tcMar>
          </w:tcPr>
          <w:p w:rsidR="005B653E" w:rsidRPr="004B704A"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 xml:space="preserve">Акт приема – передачи основного средства или акт приема-передачи выполненных работ, предусмотренных Договором, подтверждающие передачу основного </w:t>
            </w:r>
            <w:r w:rsidRPr="004B704A">
              <w:rPr>
                <w:rFonts w:ascii="Times New Roman" w:eastAsia="Times New Roman" w:hAnsi="Times New Roman"/>
                <w:sz w:val="24"/>
              </w:rPr>
              <w:lastRenderedPageBreak/>
              <w:t>средства от продавца покупателю или подтверждающие объем выполненных работ</w:t>
            </w:r>
          </w:p>
          <w:p w:rsidR="005B653E" w:rsidRPr="004B704A" w:rsidRDefault="005B653E" w:rsidP="009553CF">
            <w:pPr>
              <w:suppressAutoHyphens/>
              <w:spacing w:after="0" w:line="240" w:lineRule="auto"/>
              <w:jc w:val="both"/>
              <w:rPr>
                <w:rFonts w:ascii="Times New Roman" w:eastAsia="Times New Roman" w:hAnsi="Times New Roman"/>
                <w:sz w:val="24"/>
              </w:rPr>
            </w:pPr>
          </w:p>
        </w:tc>
        <w:tc>
          <w:tcPr>
            <w:tcW w:w="5316" w:type="dxa"/>
            <w:gridSpan w:val="2"/>
            <w:shd w:val="clear" w:color="auto" w:fill="auto"/>
            <w:tcMar>
              <w:left w:w="93" w:type="dxa"/>
            </w:tcMar>
          </w:tcPr>
          <w:p w:rsidR="005B653E" w:rsidRPr="004B704A" w:rsidRDefault="005B653E" w:rsidP="009553CF">
            <w:pPr>
              <w:widowControl w:val="0"/>
              <w:suppressAutoHyphens/>
              <w:spacing w:after="0" w:line="240" w:lineRule="auto"/>
              <w:ind w:firstLine="540"/>
              <w:jc w:val="both"/>
              <w:rPr>
                <w:rFonts w:ascii="Times New Roman" w:eastAsia="Times New Roman" w:hAnsi="Times New Roman"/>
                <w:sz w:val="24"/>
              </w:rPr>
            </w:pPr>
            <w:r w:rsidRPr="004B704A">
              <w:rPr>
                <w:rFonts w:ascii="Times New Roman" w:eastAsia="Times New Roman" w:hAnsi="Times New Roman"/>
                <w:sz w:val="24"/>
              </w:rPr>
              <w:lastRenderedPageBreak/>
              <w:t>В случае, если передача оборудования или  в соответствии с Договором осуществляется не по акту приема – передачи, то акт приема – передачи не предоставляется.</w:t>
            </w:r>
          </w:p>
          <w:p w:rsidR="005B653E" w:rsidRPr="004B704A" w:rsidRDefault="005B653E" w:rsidP="009553CF">
            <w:pPr>
              <w:widowControl w:val="0"/>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При этом предоставляются документы, подтверждающие передачу, установленные Договором.</w:t>
            </w:r>
          </w:p>
          <w:p w:rsidR="005B653E" w:rsidRPr="004B704A" w:rsidRDefault="005B653E" w:rsidP="009553CF">
            <w:pPr>
              <w:tabs>
                <w:tab w:val="center" w:pos="8222"/>
                <w:tab w:val="left" w:pos="15349"/>
              </w:tabs>
              <w:spacing w:after="0" w:line="240" w:lineRule="auto"/>
              <w:jc w:val="both"/>
              <w:rPr>
                <w:rFonts w:ascii="Times New Roman" w:eastAsia="Times New Roman" w:hAnsi="Times New Roman"/>
                <w:sz w:val="24"/>
              </w:rPr>
            </w:pPr>
            <w:r w:rsidRPr="004B704A">
              <w:rPr>
                <w:rFonts w:ascii="Times New Roman" w:eastAsia="Times New Roman" w:hAnsi="Times New Roman"/>
                <w:sz w:val="24"/>
              </w:rPr>
              <w:t xml:space="preserve">Акт приема – передачи (или иной документ, предусмотренный договором) должен быть </w:t>
            </w:r>
            <w:r w:rsidRPr="004B704A">
              <w:rPr>
                <w:rFonts w:ascii="Times New Roman" w:eastAsia="Times New Roman" w:hAnsi="Times New Roman"/>
                <w:sz w:val="24"/>
              </w:rPr>
              <w:lastRenderedPageBreak/>
              <w:t>оформлен по унифицированной форме КС-2, утвержденной постановлением Госкомстата России от 11.11.1999 № 100. На основании данных Акта о приемке выполненных работ заполняется Справка о стоимости выполненных работ и затрат (форма КС-3)  .</w:t>
            </w:r>
          </w:p>
        </w:tc>
        <w:tc>
          <w:tcPr>
            <w:tcW w:w="1877" w:type="dxa"/>
            <w:gridSpan w:val="3"/>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lastRenderedPageBreak/>
              <w:t>Электронный образ оригинала документа или нотариально заверенной копии</w:t>
            </w:r>
          </w:p>
        </w:tc>
        <w:tc>
          <w:tcPr>
            <w:tcW w:w="2020" w:type="dxa"/>
            <w:shd w:val="clear" w:color="auto" w:fill="auto"/>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Оригинал документа для сверки в МФЦ не представляется.</w:t>
            </w:r>
          </w:p>
        </w:tc>
      </w:tr>
      <w:tr w:rsidR="005B653E" w:rsidRPr="005C18B5" w:rsidTr="009553CF">
        <w:tc>
          <w:tcPr>
            <w:tcW w:w="958" w:type="dxa"/>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5.2</w:t>
            </w:r>
          </w:p>
        </w:tc>
        <w:tc>
          <w:tcPr>
            <w:tcW w:w="2837" w:type="dxa"/>
            <w:shd w:val="clear" w:color="auto" w:fill="auto"/>
            <w:tcMar>
              <w:left w:w="93" w:type="dxa"/>
            </w:tcMar>
          </w:tcPr>
          <w:p w:rsidR="005B653E" w:rsidRPr="004B704A" w:rsidRDefault="005B653E" w:rsidP="009553CF">
            <w:pPr>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Счет – фактура</w:t>
            </w:r>
          </w:p>
        </w:tc>
        <w:tc>
          <w:tcPr>
            <w:tcW w:w="5316" w:type="dxa"/>
            <w:gridSpan w:val="2"/>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Представляется плательщиками НДС.</w:t>
            </w:r>
          </w:p>
          <w:p w:rsidR="005B653E" w:rsidRPr="004B704A" w:rsidRDefault="005B653E" w:rsidP="009553CF">
            <w:pPr>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p w:rsidR="005B653E" w:rsidRPr="004B704A" w:rsidRDefault="005B653E" w:rsidP="009553CF">
            <w:pPr>
              <w:suppressAutoHyphens/>
              <w:spacing w:after="0" w:line="240" w:lineRule="auto"/>
              <w:jc w:val="both"/>
              <w:rPr>
                <w:rFonts w:ascii="Times New Roman" w:eastAsia="Times New Roman" w:hAnsi="Times New Roman"/>
                <w:sz w:val="24"/>
              </w:rPr>
            </w:pPr>
          </w:p>
        </w:tc>
        <w:tc>
          <w:tcPr>
            <w:tcW w:w="1877" w:type="dxa"/>
            <w:gridSpan w:val="3"/>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 xml:space="preserve">Электронный образ оригинала документа </w:t>
            </w:r>
          </w:p>
        </w:tc>
        <w:tc>
          <w:tcPr>
            <w:tcW w:w="2020" w:type="dxa"/>
            <w:shd w:val="clear" w:color="auto" w:fill="auto"/>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Оригинал документа для сверки в МФЦ не представляется.</w:t>
            </w:r>
          </w:p>
        </w:tc>
      </w:tr>
      <w:tr w:rsidR="005B653E" w:rsidRPr="005C18B5" w:rsidTr="009553CF">
        <w:tc>
          <w:tcPr>
            <w:tcW w:w="958" w:type="dxa"/>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6</w:t>
            </w:r>
          </w:p>
        </w:tc>
        <w:tc>
          <w:tcPr>
            <w:tcW w:w="2837" w:type="dxa"/>
            <w:shd w:val="clear" w:color="auto" w:fill="auto"/>
            <w:tcMar>
              <w:left w:w="93" w:type="dxa"/>
            </w:tcMar>
          </w:tcPr>
          <w:p w:rsidR="005B653E" w:rsidRPr="004B704A" w:rsidRDefault="005B653E" w:rsidP="009553CF">
            <w:pPr>
              <w:widowControl w:val="0"/>
              <w:suppressAutoHyphens/>
              <w:spacing w:after="0" w:line="240" w:lineRule="auto"/>
              <w:jc w:val="both"/>
              <w:rPr>
                <w:rFonts w:ascii="Times New Roman" w:hAnsi="Times New Roman"/>
                <w:sz w:val="24"/>
              </w:rPr>
            </w:pPr>
            <w:r w:rsidRPr="004B704A">
              <w:rPr>
                <w:rFonts w:ascii="Times New Roman" w:eastAsia="Times New Roman" w:hAnsi="Times New Roman"/>
                <w:sz w:val="24"/>
              </w:rPr>
              <w:t>Бухгалтерские документы о постановке основного средства на баланс (при наличии)</w:t>
            </w:r>
          </w:p>
        </w:tc>
        <w:tc>
          <w:tcPr>
            <w:tcW w:w="2551" w:type="dxa"/>
            <w:shd w:val="clear" w:color="auto" w:fill="auto"/>
            <w:tcMar>
              <w:left w:w="93" w:type="dxa"/>
            </w:tcMar>
          </w:tcPr>
          <w:p w:rsidR="005B653E" w:rsidRPr="004B704A" w:rsidRDefault="005B653E" w:rsidP="009553CF">
            <w:pPr>
              <w:widowControl w:val="0"/>
              <w:suppressAutoHyphens/>
              <w:spacing w:after="0" w:line="240" w:lineRule="auto"/>
              <w:jc w:val="both"/>
              <w:rPr>
                <w:rFonts w:ascii="Times New Roman" w:eastAsia="Times New Roman" w:hAnsi="Times New Roman"/>
                <w:sz w:val="24"/>
              </w:rPr>
            </w:pPr>
          </w:p>
        </w:tc>
        <w:tc>
          <w:tcPr>
            <w:tcW w:w="5316" w:type="dxa"/>
            <w:gridSpan w:val="2"/>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Предоставляется одни из следующих документов по выбору Заявителя:</w:t>
            </w:r>
          </w:p>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1) акт о приеме-передаче объекта основных средств (кроме зданий, сооружений) по Форме № ОС-1;</w:t>
            </w:r>
          </w:p>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5B653E" w:rsidRPr="004B704A" w:rsidRDefault="005B653E" w:rsidP="009553CF">
            <w:pPr>
              <w:widowControl w:val="0"/>
              <w:suppressAutoHyphens/>
              <w:spacing w:after="0" w:line="240" w:lineRule="auto"/>
              <w:ind w:firstLine="540"/>
              <w:jc w:val="both"/>
              <w:rPr>
                <w:rFonts w:ascii="Times New Roman" w:hAnsi="Times New Roman"/>
                <w:sz w:val="24"/>
              </w:rPr>
            </w:pPr>
            <w:r w:rsidRPr="004B704A">
              <w:rPr>
                <w:rFonts w:ascii="Times New Roman" w:eastAsia="Times New Roman" w:hAnsi="Times New Roman"/>
                <w:sz w:val="24"/>
              </w:rPr>
              <w:t xml:space="preserve">- приказ об утверждении учетной политики </w:t>
            </w:r>
            <w:r w:rsidRPr="004B704A">
              <w:rPr>
                <w:rFonts w:ascii="Times New Roman" w:eastAsia="Times New Roman" w:hAnsi="Times New Roman"/>
                <w:sz w:val="24"/>
              </w:rPr>
              <w:lastRenderedPageBreak/>
              <w:t>субъекта МСП;</w:t>
            </w:r>
          </w:p>
          <w:p w:rsidR="005B653E" w:rsidRPr="004B704A" w:rsidRDefault="005B653E" w:rsidP="009553CF">
            <w:pPr>
              <w:widowControl w:val="0"/>
              <w:suppressAutoHyphens/>
              <w:spacing w:after="0" w:line="240" w:lineRule="auto"/>
              <w:ind w:firstLine="540"/>
              <w:jc w:val="both"/>
              <w:rPr>
                <w:rFonts w:ascii="Times New Roman" w:hAnsi="Times New Roman"/>
                <w:sz w:val="24"/>
              </w:rPr>
            </w:pPr>
            <w:r w:rsidRPr="004B704A">
              <w:rPr>
                <w:rFonts w:ascii="Times New Roman" w:eastAsia="Times New Roman" w:hAnsi="Times New Roman"/>
                <w:sz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5B653E" w:rsidRPr="004B704A" w:rsidRDefault="005B653E" w:rsidP="009553CF">
            <w:pPr>
              <w:widowControl w:val="0"/>
              <w:suppressAutoHyphens/>
              <w:spacing w:after="0" w:line="240" w:lineRule="auto"/>
              <w:ind w:firstLine="540"/>
              <w:jc w:val="both"/>
              <w:rPr>
                <w:rFonts w:ascii="Times New Roman" w:hAnsi="Times New Roman"/>
                <w:sz w:val="24"/>
              </w:rPr>
            </w:pPr>
            <w:r w:rsidRPr="004B704A">
              <w:rPr>
                <w:rFonts w:ascii="Times New Roman" w:eastAsia="Times New Roman" w:hAnsi="Times New Roman"/>
                <w:sz w:val="24"/>
              </w:rPr>
              <w:t>наименование документа;</w:t>
            </w:r>
          </w:p>
          <w:p w:rsidR="005B653E" w:rsidRPr="004B704A" w:rsidRDefault="005B653E" w:rsidP="009553CF">
            <w:pPr>
              <w:suppressAutoHyphens/>
              <w:spacing w:after="0" w:line="240" w:lineRule="auto"/>
              <w:ind w:firstLine="540"/>
              <w:jc w:val="both"/>
              <w:rPr>
                <w:rFonts w:ascii="Times New Roman" w:hAnsi="Times New Roman"/>
                <w:sz w:val="24"/>
              </w:rPr>
            </w:pPr>
            <w:r w:rsidRPr="004B704A">
              <w:rPr>
                <w:rFonts w:ascii="Times New Roman" w:eastAsia="Times New Roman" w:hAnsi="Times New Roman"/>
                <w:sz w:val="24"/>
              </w:rPr>
              <w:t>дата составления документа;</w:t>
            </w:r>
          </w:p>
          <w:p w:rsidR="005B653E" w:rsidRPr="004B704A" w:rsidRDefault="005B653E" w:rsidP="009553CF">
            <w:pPr>
              <w:suppressAutoHyphens/>
              <w:spacing w:after="0" w:line="240" w:lineRule="auto"/>
              <w:ind w:firstLine="540"/>
              <w:jc w:val="both"/>
              <w:rPr>
                <w:rFonts w:ascii="Times New Roman" w:hAnsi="Times New Roman"/>
                <w:sz w:val="24"/>
              </w:rPr>
            </w:pPr>
            <w:r w:rsidRPr="004B704A">
              <w:rPr>
                <w:rFonts w:ascii="Times New Roman" w:eastAsia="Times New Roman" w:hAnsi="Times New Roman"/>
                <w:sz w:val="24"/>
              </w:rPr>
              <w:t>наименование экономического субъекта, составившего документ;</w:t>
            </w:r>
          </w:p>
          <w:p w:rsidR="005B653E" w:rsidRPr="004B704A" w:rsidRDefault="005B653E" w:rsidP="009553CF">
            <w:pPr>
              <w:suppressAutoHyphens/>
              <w:spacing w:after="0" w:line="240" w:lineRule="auto"/>
              <w:ind w:firstLine="540"/>
              <w:jc w:val="both"/>
              <w:rPr>
                <w:rFonts w:ascii="Times New Roman" w:hAnsi="Times New Roman"/>
                <w:sz w:val="24"/>
              </w:rPr>
            </w:pPr>
            <w:r w:rsidRPr="004B704A">
              <w:rPr>
                <w:rFonts w:ascii="Times New Roman" w:eastAsia="Times New Roman" w:hAnsi="Times New Roman"/>
                <w:sz w:val="24"/>
              </w:rPr>
              <w:t>содержание факта хозяйственной жизни;</w:t>
            </w:r>
          </w:p>
          <w:p w:rsidR="005B653E" w:rsidRPr="004B704A" w:rsidRDefault="005B653E" w:rsidP="009553CF">
            <w:pPr>
              <w:suppressAutoHyphens/>
              <w:spacing w:after="0" w:line="240" w:lineRule="auto"/>
              <w:ind w:firstLine="540"/>
              <w:jc w:val="both"/>
              <w:rPr>
                <w:rFonts w:ascii="Times New Roman" w:hAnsi="Times New Roman"/>
                <w:sz w:val="24"/>
              </w:rPr>
            </w:pPr>
            <w:r w:rsidRPr="004B704A">
              <w:rPr>
                <w:rFonts w:ascii="Times New Roman" w:eastAsia="Times New Roman" w:hAnsi="Times New Roman"/>
                <w:sz w:val="24"/>
              </w:rPr>
              <w:t>величина натурального и (или) денежного измерения факта хозяйственной жизни с указанием единиц измерения;</w:t>
            </w:r>
          </w:p>
          <w:p w:rsidR="005B653E" w:rsidRPr="004B704A" w:rsidRDefault="005B653E" w:rsidP="009553CF">
            <w:pPr>
              <w:suppressAutoHyphens/>
              <w:spacing w:after="0" w:line="240" w:lineRule="auto"/>
              <w:ind w:firstLine="540"/>
              <w:jc w:val="both"/>
              <w:rPr>
                <w:rFonts w:ascii="Times New Roman" w:hAnsi="Times New Roman"/>
                <w:sz w:val="24"/>
              </w:rPr>
            </w:pPr>
            <w:r w:rsidRPr="004B704A">
              <w:rPr>
                <w:rFonts w:ascii="Times New Roman" w:eastAsia="Times New Roman" w:hAnsi="Times New Roman"/>
                <w:sz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5B653E" w:rsidRPr="004B704A" w:rsidRDefault="005B653E" w:rsidP="009553CF">
            <w:pPr>
              <w:suppressAutoHyphens/>
              <w:spacing w:after="0" w:line="240" w:lineRule="auto"/>
              <w:ind w:firstLine="540"/>
              <w:jc w:val="both"/>
              <w:rPr>
                <w:rFonts w:ascii="Times New Roman" w:hAnsi="Times New Roman"/>
                <w:sz w:val="24"/>
              </w:rPr>
            </w:pPr>
            <w:r w:rsidRPr="004B704A">
              <w:rPr>
                <w:rFonts w:ascii="Times New Roman" w:eastAsia="Times New Roman" w:hAnsi="Times New Roman"/>
                <w:sz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В Актах ОС-1 либо иных документах обязательно заполнение всех разделов.</w:t>
            </w:r>
          </w:p>
        </w:tc>
        <w:tc>
          <w:tcPr>
            <w:tcW w:w="1877" w:type="dxa"/>
            <w:gridSpan w:val="3"/>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lastRenderedPageBreak/>
              <w:t xml:space="preserve">Электронный образ оригинала документа </w:t>
            </w:r>
          </w:p>
        </w:tc>
        <w:tc>
          <w:tcPr>
            <w:tcW w:w="2020" w:type="dxa"/>
            <w:shd w:val="clear" w:color="auto" w:fill="auto"/>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Оригинал документа для сверки в МФЦ не представляется.</w:t>
            </w:r>
          </w:p>
        </w:tc>
      </w:tr>
      <w:tr w:rsidR="005B653E" w:rsidRPr="00EA1309" w:rsidTr="009553CF">
        <w:tc>
          <w:tcPr>
            <w:tcW w:w="958" w:type="dxa"/>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hAnsi="Times New Roman"/>
                <w:sz w:val="24"/>
              </w:rPr>
              <w:lastRenderedPageBreak/>
              <w:t>7</w:t>
            </w:r>
          </w:p>
        </w:tc>
        <w:tc>
          <w:tcPr>
            <w:tcW w:w="2837" w:type="dxa"/>
            <w:shd w:val="clear" w:color="auto" w:fill="auto"/>
            <w:tcMar>
              <w:left w:w="93" w:type="dxa"/>
            </w:tcMar>
          </w:tcPr>
          <w:p w:rsidR="005B653E" w:rsidRPr="004B704A" w:rsidRDefault="005B653E" w:rsidP="009553CF">
            <w:pPr>
              <w:widowControl w:val="0"/>
              <w:suppressAutoHyphens/>
              <w:spacing w:after="0" w:line="240" w:lineRule="auto"/>
              <w:jc w:val="both"/>
              <w:rPr>
                <w:rFonts w:ascii="Times New Roman" w:hAnsi="Times New Roman"/>
                <w:sz w:val="24"/>
              </w:rPr>
            </w:pPr>
            <w:r w:rsidRPr="004B704A">
              <w:rPr>
                <w:rFonts w:ascii="Times New Roman" w:hAnsi="Times New Roman"/>
                <w:sz w:val="24"/>
              </w:rPr>
              <w:t>Акт разграничения границ балансовой принадлежности</w:t>
            </w:r>
          </w:p>
        </w:tc>
        <w:tc>
          <w:tcPr>
            <w:tcW w:w="2551" w:type="dxa"/>
            <w:shd w:val="clear" w:color="auto" w:fill="auto"/>
            <w:tcMar>
              <w:left w:w="93" w:type="dxa"/>
            </w:tcMar>
          </w:tcPr>
          <w:p w:rsidR="005B653E" w:rsidRPr="004B704A" w:rsidRDefault="005B653E" w:rsidP="009553CF">
            <w:pPr>
              <w:widowControl w:val="0"/>
              <w:suppressAutoHyphens/>
              <w:spacing w:after="0" w:line="240" w:lineRule="auto"/>
              <w:jc w:val="both"/>
              <w:rPr>
                <w:rFonts w:ascii="Times New Roman" w:eastAsia="Times New Roman" w:hAnsi="Times New Roman"/>
                <w:sz w:val="24"/>
              </w:rPr>
            </w:pPr>
          </w:p>
        </w:tc>
        <w:tc>
          <w:tcPr>
            <w:tcW w:w="5316" w:type="dxa"/>
            <w:gridSpan w:val="2"/>
            <w:shd w:val="clear" w:color="auto" w:fill="auto"/>
            <w:tcMar>
              <w:left w:w="93" w:type="dxa"/>
            </w:tcMar>
          </w:tcPr>
          <w:p w:rsidR="005B653E" w:rsidRPr="004B704A" w:rsidRDefault="005B653E" w:rsidP="009553CF">
            <w:pPr>
              <w:tabs>
                <w:tab w:val="center" w:pos="8222"/>
                <w:tab w:val="left" w:pos="15349"/>
              </w:tabs>
              <w:spacing w:after="0" w:line="240" w:lineRule="auto"/>
              <w:jc w:val="both"/>
              <w:rPr>
                <w:rFonts w:ascii="Times New Roman" w:eastAsia="Times New Roman" w:hAnsi="Times New Roman"/>
                <w:sz w:val="24"/>
              </w:rPr>
            </w:pPr>
            <w:r w:rsidRPr="004B704A">
              <w:rPr>
                <w:rFonts w:ascii="Times New Roman" w:eastAsia="Times New Roman" w:hAnsi="Times New Roman"/>
                <w:sz w:val="24"/>
              </w:rPr>
              <w:t xml:space="preserve">Акт </w:t>
            </w:r>
            <w:r w:rsidRPr="004B704A">
              <w:rPr>
                <w:rFonts w:ascii="Times New Roman" w:hAnsi="Times New Roman"/>
                <w:sz w:val="24"/>
              </w:rPr>
              <w:t>разграничения границ балансовой принадлежности</w:t>
            </w:r>
            <w:r w:rsidRPr="004B704A">
              <w:rPr>
                <w:rFonts w:ascii="Times New Roman" w:eastAsia="Times New Roman" w:hAnsi="Times New Roman"/>
                <w:sz w:val="24"/>
              </w:rPr>
              <w:t xml:space="preserve"> должен соответствовать условиям договора и в обязательном порядке содержать следующие реквизиты / информацию:</w:t>
            </w:r>
          </w:p>
          <w:p w:rsidR="005B653E" w:rsidRPr="004B704A" w:rsidRDefault="005B653E" w:rsidP="009553CF">
            <w:pPr>
              <w:tabs>
                <w:tab w:val="center" w:pos="8222"/>
                <w:tab w:val="left" w:pos="15349"/>
              </w:tabs>
              <w:spacing w:after="0" w:line="240" w:lineRule="auto"/>
              <w:jc w:val="both"/>
              <w:rPr>
                <w:rFonts w:ascii="Times New Roman" w:eastAsia="Times New Roman" w:hAnsi="Times New Roman"/>
                <w:sz w:val="24"/>
              </w:rPr>
            </w:pPr>
            <w:r w:rsidRPr="004B704A">
              <w:rPr>
                <w:rFonts w:ascii="Times New Roman" w:eastAsia="Times New Roman" w:hAnsi="Times New Roman"/>
                <w:sz w:val="24"/>
              </w:rPr>
              <w:t>1. Дата составления.</w:t>
            </w:r>
          </w:p>
          <w:p w:rsidR="005B653E" w:rsidRPr="004B704A" w:rsidRDefault="005B653E" w:rsidP="009553CF">
            <w:pPr>
              <w:tabs>
                <w:tab w:val="center" w:pos="8222"/>
                <w:tab w:val="left" w:pos="15349"/>
              </w:tabs>
              <w:spacing w:after="0" w:line="240" w:lineRule="auto"/>
              <w:jc w:val="both"/>
              <w:rPr>
                <w:rFonts w:ascii="Times New Roman" w:eastAsia="Times New Roman" w:hAnsi="Times New Roman"/>
                <w:sz w:val="24"/>
              </w:rPr>
            </w:pPr>
            <w:r w:rsidRPr="004B704A">
              <w:rPr>
                <w:rFonts w:ascii="Times New Roman" w:eastAsia="Times New Roman" w:hAnsi="Times New Roman"/>
                <w:sz w:val="24"/>
              </w:rPr>
              <w:t>2. Ссылку на номер и дату акта технологического присоединения.</w:t>
            </w:r>
          </w:p>
          <w:p w:rsidR="005B653E" w:rsidRPr="004B704A" w:rsidRDefault="005B653E" w:rsidP="009553CF">
            <w:pPr>
              <w:tabs>
                <w:tab w:val="center" w:pos="8222"/>
                <w:tab w:val="left" w:pos="15349"/>
              </w:tabs>
              <w:spacing w:after="0" w:line="240" w:lineRule="auto"/>
              <w:jc w:val="both"/>
              <w:rPr>
                <w:rFonts w:ascii="Times New Roman" w:eastAsia="Times New Roman" w:hAnsi="Times New Roman"/>
                <w:sz w:val="24"/>
              </w:rPr>
            </w:pPr>
            <w:r w:rsidRPr="004B704A">
              <w:rPr>
                <w:rFonts w:ascii="Times New Roman" w:eastAsia="Times New Roman" w:hAnsi="Times New Roman"/>
                <w:sz w:val="24"/>
              </w:rPr>
              <w:t xml:space="preserve">3. Указание на стороны договора. </w:t>
            </w:r>
          </w:p>
          <w:p w:rsidR="005B653E" w:rsidRPr="004B704A" w:rsidRDefault="005B653E" w:rsidP="009553CF">
            <w:pPr>
              <w:tabs>
                <w:tab w:val="center" w:pos="8222"/>
                <w:tab w:val="left" w:pos="15349"/>
              </w:tabs>
              <w:spacing w:after="0" w:line="240" w:lineRule="auto"/>
              <w:jc w:val="both"/>
              <w:rPr>
                <w:rFonts w:ascii="Times New Roman" w:eastAsia="Times New Roman" w:hAnsi="Times New Roman"/>
                <w:sz w:val="24"/>
              </w:rPr>
            </w:pPr>
            <w:r w:rsidRPr="004B704A">
              <w:rPr>
                <w:rFonts w:ascii="Times New Roman" w:eastAsia="Times New Roman" w:hAnsi="Times New Roman"/>
                <w:sz w:val="24"/>
              </w:rPr>
              <w:t>4. Перечень точек присоединения.</w:t>
            </w:r>
          </w:p>
          <w:p w:rsidR="005B653E" w:rsidRPr="004B704A" w:rsidRDefault="005B653E" w:rsidP="009553CF">
            <w:pPr>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5. Печати и подписи сторон договора</w:t>
            </w:r>
          </w:p>
        </w:tc>
        <w:tc>
          <w:tcPr>
            <w:tcW w:w="1877" w:type="dxa"/>
            <w:gridSpan w:val="3"/>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 xml:space="preserve">Электронный образ оригинала документа </w:t>
            </w:r>
          </w:p>
        </w:tc>
        <w:tc>
          <w:tcPr>
            <w:tcW w:w="2020" w:type="dxa"/>
            <w:shd w:val="clear" w:color="auto" w:fill="auto"/>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Оригинал документа для сверки в МФЦ не представляется.</w:t>
            </w:r>
          </w:p>
        </w:tc>
      </w:tr>
      <w:tr w:rsidR="005B653E" w:rsidRPr="00EA1309" w:rsidTr="009553CF">
        <w:tc>
          <w:tcPr>
            <w:tcW w:w="958" w:type="dxa"/>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hAnsi="Times New Roman"/>
                <w:sz w:val="24"/>
              </w:rPr>
              <w:t>8</w:t>
            </w:r>
          </w:p>
        </w:tc>
        <w:tc>
          <w:tcPr>
            <w:tcW w:w="2837" w:type="dxa"/>
            <w:shd w:val="clear" w:color="auto" w:fill="auto"/>
            <w:tcMar>
              <w:left w:w="93" w:type="dxa"/>
            </w:tcMar>
          </w:tcPr>
          <w:p w:rsidR="005B653E" w:rsidRPr="004B704A" w:rsidRDefault="005B653E" w:rsidP="009553CF">
            <w:pPr>
              <w:widowControl w:val="0"/>
              <w:suppressAutoHyphens/>
              <w:spacing w:after="0" w:line="240" w:lineRule="auto"/>
              <w:jc w:val="both"/>
              <w:rPr>
                <w:rFonts w:ascii="Times New Roman" w:hAnsi="Times New Roman"/>
                <w:sz w:val="24"/>
              </w:rPr>
            </w:pPr>
            <w:r w:rsidRPr="004B704A">
              <w:rPr>
                <w:rFonts w:ascii="Times New Roman" w:hAnsi="Times New Roman"/>
                <w:sz w:val="24"/>
              </w:rPr>
              <w:t>Проектная/рабочая документация</w:t>
            </w:r>
          </w:p>
        </w:tc>
        <w:tc>
          <w:tcPr>
            <w:tcW w:w="2551" w:type="dxa"/>
            <w:shd w:val="clear" w:color="auto" w:fill="auto"/>
            <w:tcMar>
              <w:left w:w="93" w:type="dxa"/>
            </w:tcMar>
          </w:tcPr>
          <w:p w:rsidR="005B653E" w:rsidRPr="004B704A" w:rsidRDefault="005B653E" w:rsidP="009553CF">
            <w:pPr>
              <w:widowControl w:val="0"/>
              <w:suppressAutoHyphens/>
              <w:spacing w:after="0" w:line="240" w:lineRule="auto"/>
              <w:jc w:val="both"/>
              <w:rPr>
                <w:rFonts w:ascii="Times New Roman" w:eastAsia="Times New Roman" w:hAnsi="Times New Roman"/>
                <w:sz w:val="24"/>
              </w:rPr>
            </w:pPr>
          </w:p>
        </w:tc>
        <w:tc>
          <w:tcPr>
            <w:tcW w:w="5316" w:type="dxa"/>
            <w:gridSpan w:val="2"/>
            <w:shd w:val="clear" w:color="auto" w:fill="auto"/>
            <w:tcMar>
              <w:left w:w="93" w:type="dxa"/>
            </w:tcMar>
          </w:tcPr>
          <w:p w:rsidR="005B653E" w:rsidRPr="004B704A" w:rsidRDefault="005B653E" w:rsidP="009553CF">
            <w:pPr>
              <w:tabs>
                <w:tab w:val="center" w:pos="8222"/>
                <w:tab w:val="left" w:pos="15349"/>
              </w:tabs>
              <w:spacing w:after="0" w:line="240" w:lineRule="auto"/>
              <w:jc w:val="both"/>
              <w:rPr>
                <w:rFonts w:ascii="Times New Roman" w:eastAsia="Times New Roman" w:hAnsi="Times New Roman"/>
                <w:sz w:val="24"/>
              </w:rPr>
            </w:pPr>
            <w:r w:rsidRPr="004B704A">
              <w:rPr>
                <w:rFonts w:ascii="Times New Roman" w:hAnsi="Times New Roman"/>
                <w:sz w:val="24"/>
              </w:rPr>
              <w:t xml:space="preserve">В проектной/рабочей документации </w:t>
            </w:r>
            <w:r w:rsidRPr="004B704A">
              <w:rPr>
                <w:rFonts w:ascii="Times New Roman" w:eastAsia="Times New Roman" w:hAnsi="Times New Roman"/>
                <w:sz w:val="24"/>
              </w:rPr>
              <w:t>в обязательном порядке должно быть:</w:t>
            </w:r>
          </w:p>
          <w:p w:rsidR="00156D6E" w:rsidRPr="004B704A" w:rsidRDefault="00156D6E" w:rsidP="00156D6E">
            <w:pPr>
              <w:tabs>
                <w:tab w:val="center" w:pos="8222"/>
                <w:tab w:val="left" w:pos="15349"/>
              </w:tabs>
              <w:spacing w:after="0" w:line="240" w:lineRule="auto"/>
              <w:jc w:val="both"/>
              <w:rPr>
                <w:rFonts w:ascii="Times New Roman" w:eastAsia="Times New Roman" w:hAnsi="Times New Roman"/>
                <w:sz w:val="24"/>
              </w:rPr>
            </w:pPr>
            <w:r w:rsidRPr="004B704A">
              <w:rPr>
                <w:rFonts w:ascii="Times New Roman" w:eastAsia="Times New Roman" w:hAnsi="Times New Roman"/>
                <w:sz w:val="24"/>
              </w:rPr>
              <w:t>- обложка;</w:t>
            </w:r>
          </w:p>
          <w:p w:rsidR="00156D6E" w:rsidRPr="004B704A" w:rsidRDefault="00156D6E" w:rsidP="00156D6E">
            <w:pPr>
              <w:tabs>
                <w:tab w:val="center" w:pos="8222"/>
                <w:tab w:val="left" w:pos="15349"/>
              </w:tabs>
              <w:spacing w:after="0" w:line="240" w:lineRule="auto"/>
              <w:jc w:val="both"/>
              <w:rPr>
                <w:rFonts w:ascii="Times New Roman" w:eastAsia="Times New Roman" w:hAnsi="Times New Roman"/>
                <w:sz w:val="24"/>
              </w:rPr>
            </w:pPr>
            <w:r w:rsidRPr="004B704A">
              <w:rPr>
                <w:rFonts w:ascii="Times New Roman" w:eastAsia="Times New Roman" w:hAnsi="Times New Roman"/>
                <w:sz w:val="24"/>
              </w:rPr>
              <w:t>- титульный лист;</w:t>
            </w:r>
          </w:p>
          <w:p w:rsidR="00156D6E" w:rsidRPr="004B704A" w:rsidRDefault="00156D6E" w:rsidP="00156D6E">
            <w:pPr>
              <w:tabs>
                <w:tab w:val="center" w:pos="8222"/>
                <w:tab w:val="left" w:pos="15349"/>
              </w:tabs>
              <w:spacing w:after="0" w:line="240" w:lineRule="auto"/>
              <w:jc w:val="both"/>
              <w:rPr>
                <w:rFonts w:ascii="Times New Roman" w:eastAsia="Times New Roman" w:hAnsi="Times New Roman"/>
                <w:sz w:val="24"/>
              </w:rPr>
            </w:pPr>
            <w:r w:rsidRPr="004B704A">
              <w:rPr>
                <w:rFonts w:ascii="Times New Roman" w:eastAsia="Times New Roman" w:hAnsi="Times New Roman"/>
                <w:sz w:val="24"/>
              </w:rPr>
              <w:t>- содержание тома;</w:t>
            </w:r>
          </w:p>
          <w:p w:rsidR="00156D6E" w:rsidRPr="004B704A" w:rsidRDefault="00156D6E" w:rsidP="00156D6E">
            <w:pPr>
              <w:tabs>
                <w:tab w:val="center" w:pos="8222"/>
                <w:tab w:val="left" w:pos="15349"/>
              </w:tabs>
              <w:spacing w:after="0" w:line="240" w:lineRule="auto"/>
              <w:jc w:val="both"/>
              <w:rPr>
                <w:rFonts w:ascii="Times New Roman" w:eastAsia="Times New Roman" w:hAnsi="Times New Roman"/>
                <w:sz w:val="24"/>
              </w:rPr>
            </w:pPr>
            <w:r w:rsidRPr="004B704A">
              <w:rPr>
                <w:rFonts w:ascii="Times New Roman" w:eastAsia="Times New Roman" w:hAnsi="Times New Roman"/>
                <w:sz w:val="24"/>
              </w:rPr>
              <w:t>- перечень нормативных документов;</w:t>
            </w:r>
          </w:p>
          <w:p w:rsidR="00156D6E" w:rsidRPr="004B704A" w:rsidRDefault="00156D6E" w:rsidP="00156D6E">
            <w:pPr>
              <w:tabs>
                <w:tab w:val="center" w:pos="8222"/>
                <w:tab w:val="left" w:pos="15349"/>
              </w:tabs>
              <w:spacing w:after="0" w:line="240" w:lineRule="auto"/>
              <w:jc w:val="both"/>
              <w:rPr>
                <w:rFonts w:ascii="Times New Roman" w:eastAsia="Times New Roman" w:hAnsi="Times New Roman"/>
                <w:sz w:val="24"/>
              </w:rPr>
            </w:pPr>
            <w:r w:rsidRPr="004B704A">
              <w:rPr>
                <w:rFonts w:ascii="Times New Roman" w:eastAsia="Times New Roman" w:hAnsi="Times New Roman"/>
                <w:sz w:val="24"/>
              </w:rPr>
              <w:t>- текстовая часть;</w:t>
            </w:r>
          </w:p>
          <w:p w:rsidR="00156D6E" w:rsidRPr="004B704A" w:rsidRDefault="00156D6E" w:rsidP="00156D6E">
            <w:pPr>
              <w:tabs>
                <w:tab w:val="center" w:pos="8222"/>
                <w:tab w:val="left" w:pos="15349"/>
              </w:tabs>
              <w:spacing w:after="0" w:line="240" w:lineRule="auto"/>
              <w:jc w:val="both"/>
              <w:rPr>
                <w:rFonts w:ascii="Times New Roman" w:eastAsia="Times New Roman" w:hAnsi="Times New Roman"/>
                <w:sz w:val="24"/>
              </w:rPr>
            </w:pPr>
            <w:r w:rsidRPr="004B704A">
              <w:rPr>
                <w:rFonts w:ascii="Times New Roman" w:eastAsia="Times New Roman" w:hAnsi="Times New Roman"/>
                <w:sz w:val="24"/>
              </w:rPr>
              <w:t>- графическая часть (чертежи и схемы);</w:t>
            </w:r>
          </w:p>
          <w:p w:rsidR="005B653E" w:rsidRPr="004B704A" w:rsidRDefault="00156D6E" w:rsidP="00156D6E">
            <w:pPr>
              <w:tabs>
                <w:tab w:val="center" w:pos="8222"/>
                <w:tab w:val="left" w:pos="15349"/>
              </w:tabs>
              <w:spacing w:after="0" w:line="240" w:lineRule="auto"/>
              <w:jc w:val="both"/>
              <w:rPr>
                <w:rFonts w:ascii="Times New Roman" w:eastAsia="Times New Roman" w:hAnsi="Times New Roman"/>
                <w:sz w:val="24"/>
              </w:rPr>
            </w:pPr>
            <w:r w:rsidRPr="004B704A">
              <w:rPr>
                <w:rFonts w:ascii="Times New Roman" w:eastAsia="Times New Roman" w:hAnsi="Times New Roman"/>
                <w:sz w:val="24"/>
              </w:rPr>
              <w:t>- подписи и печати сторон.</w:t>
            </w:r>
          </w:p>
        </w:tc>
        <w:tc>
          <w:tcPr>
            <w:tcW w:w="1877" w:type="dxa"/>
            <w:gridSpan w:val="3"/>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 xml:space="preserve">Электронный образ оригинала документа </w:t>
            </w:r>
          </w:p>
        </w:tc>
        <w:tc>
          <w:tcPr>
            <w:tcW w:w="2020" w:type="dxa"/>
            <w:shd w:val="clear" w:color="auto" w:fill="auto"/>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Оригинал документа для сверки в МФЦ не представляется.</w:t>
            </w:r>
          </w:p>
        </w:tc>
      </w:tr>
      <w:tr w:rsidR="005B653E" w:rsidRPr="00EA1309" w:rsidTr="009553CF">
        <w:tc>
          <w:tcPr>
            <w:tcW w:w="958" w:type="dxa"/>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hAnsi="Times New Roman"/>
                <w:sz w:val="24"/>
              </w:rPr>
              <w:t>9</w:t>
            </w:r>
          </w:p>
        </w:tc>
        <w:tc>
          <w:tcPr>
            <w:tcW w:w="2837" w:type="dxa"/>
            <w:shd w:val="clear" w:color="auto" w:fill="auto"/>
            <w:tcMar>
              <w:left w:w="93" w:type="dxa"/>
            </w:tcMar>
          </w:tcPr>
          <w:p w:rsidR="005B653E" w:rsidRPr="004B704A" w:rsidRDefault="005B653E" w:rsidP="009553CF">
            <w:pPr>
              <w:widowControl w:val="0"/>
              <w:suppressAutoHyphens/>
              <w:spacing w:after="0" w:line="240" w:lineRule="auto"/>
              <w:jc w:val="both"/>
              <w:rPr>
                <w:rFonts w:ascii="Times New Roman" w:hAnsi="Times New Roman"/>
                <w:sz w:val="24"/>
              </w:rPr>
            </w:pPr>
            <w:r w:rsidRPr="004B704A">
              <w:rPr>
                <w:rFonts w:ascii="Times New Roman" w:hAnsi="Times New Roman"/>
                <w:sz w:val="24"/>
              </w:rPr>
              <w:t>Локально-сметный расчет</w:t>
            </w:r>
          </w:p>
        </w:tc>
        <w:tc>
          <w:tcPr>
            <w:tcW w:w="2551" w:type="dxa"/>
            <w:shd w:val="clear" w:color="auto" w:fill="auto"/>
            <w:tcMar>
              <w:left w:w="93" w:type="dxa"/>
            </w:tcMar>
          </w:tcPr>
          <w:p w:rsidR="005B653E" w:rsidRPr="004B704A" w:rsidRDefault="005B653E" w:rsidP="009553CF">
            <w:pPr>
              <w:widowControl w:val="0"/>
              <w:suppressAutoHyphens/>
              <w:spacing w:after="0" w:line="240" w:lineRule="auto"/>
              <w:jc w:val="both"/>
              <w:rPr>
                <w:rFonts w:ascii="Times New Roman" w:eastAsia="Times New Roman" w:hAnsi="Times New Roman"/>
                <w:sz w:val="24"/>
              </w:rPr>
            </w:pPr>
          </w:p>
        </w:tc>
        <w:tc>
          <w:tcPr>
            <w:tcW w:w="5316" w:type="dxa"/>
            <w:gridSpan w:val="2"/>
            <w:shd w:val="clear" w:color="auto" w:fill="auto"/>
            <w:tcMar>
              <w:left w:w="93" w:type="dxa"/>
            </w:tcMar>
          </w:tcPr>
          <w:p w:rsidR="005B653E" w:rsidRPr="004B704A" w:rsidRDefault="005B653E" w:rsidP="009553CF">
            <w:pPr>
              <w:tabs>
                <w:tab w:val="center" w:pos="8222"/>
                <w:tab w:val="left" w:pos="15349"/>
              </w:tabs>
              <w:spacing w:after="0" w:line="240" w:lineRule="auto"/>
              <w:jc w:val="both"/>
              <w:rPr>
                <w:rFonts w:ascii="Times New Roman" w:eastAsia="Times New Roman" w:hAnsi="Times New Roman"/>
                <w:sz w:val="24"/>
              </w:rPr>
            </w:pPr>
            <w:r w:rsidRPr="004B704A">
              <w:rPr>
                <w:rFonts w:ascii="Times New Roman" w:eastAsia="Times New Roman" w:hAnsi="Times New Roman"/>
                <w:sz w:val="24"/>
              </w:rPr>
              <w:t xml:space="preserve">Локально-сметный расчет должен быть составлен в соответствии методикой определения стоимости строительной продукции на территории Российской Федерации, утвержденный постановлением от 05.03.2004     № 15/1 </w:t>
            </w:r>
          </w:p>
        </w:tc>
        <w:tc>
          <w:tcPr>
            <w:tcW w:w="1877" w:type="dxa"/>
            <w:gridSpan w:val="3"/>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 xml:space="preserve">Электронный образ оригинала документа </w:t>
            </w:r>
          </w:p>
        </w:tc>
        <w:tc>
          <w:tcPr>
            <w:tcW w:w="2020" w:type="dxa"/>
            <w:shd w:val="clear" w:color="auto" w:fill="auto"/>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Оригинал документа для сверки в МФЦ не представляется.</w:t>
            </w:r>
          </w:p>
        </w:tc>
      </w:tr>
      <w:tr w:rsidR="005B653E" w:rsidRPr="00EA1309" w:rsidTr="009553CF">
        <w:tc>
          <w:tcPr>
            <w:tcW w:w="958" w:type="dxa"/>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hAnsi="Times New Roman"/>
                <w:sz w:val="24"/>
              </w:rPr>
              <w:t>10</w:t>
            </w:r>
          </w:p>
        </w:tc>
        <w:tc>
          <w:tcPr>
            <w:tcW w:w="2837" w:type="dxa"/>
            <w:shd w:val="clear" w:color="auto" w:fill="auto"/>
            <w:tcMar>
              <w:left w:w="93" w:type="dxa"/>
            </w:tcMar>
          </w:tcPr>
          <w:p w:rsidR="005B653E" w:rsidRPr="004B704A" w:rsidRDefault="005B653E" w:rsidP="009553CF">
            <w:pPr>
              <w:widowControl w:val="0"/>
              <w:suppressAutoHyphens/>
              <w:spacing w:after="0" w:line="240" w:lineRule="auto"/>
              <w:jc w:val="both"/>
              <w:rPr>
                <w:rFonts w:ascii="Times New Roman" w:hAnsi="Times New Roman"/>
                <w:sz w:val="24"/>
              </w:rPr>
            </w:pPr>
            <w:r w:rsidRPr="004B704A">
              <w:rPr>
                <w:rFonts w:ascii="Times New Roman" w:eastAsia="Times New Roman" w:hAnsi="Times New Roman"/>
                <w:sz w:val="24"/>
              </w:rPr>
              <w:t xml:space="preserve">Фотография (-и) хода </w:t>
            </w:r>
            <w:r w:rsidRPr="004B704A">
              <w:rPr>
                <w:rFonts w:ascii="Times New Roman" w:eastAsia="Times New Roman" w:hAnsi="Times New Roman"/>
                <w:sz w:val="24"/>
              </w:rPr>
              <w:lastRenderedPageBreak/>
              <w:t>выполнения работ (при наличии)</w:t>
            </w:r>
          </w:p>
        </w:tc>
        <w:tc>
          <w:tcPr>
            <w:tcW w:w="2551" w:type="dxa"/>
            <w:shd w:val="clear" w:color="auto" w:fill="auto"/>
            <w:tcMar>
              <w:left w:w="93" w:type="dxa"/>
            </w:tcMar>
          </w:tcPr>
          <w:p w:rsidR="005B653E" w:rsidRPr="004B704A" w:rsidRDefault="005B653E" w:rsidP="009553CF">
            <w:pPr>
              <w:widowControl w:val="0"/>
              <w:suppressAutoHyphens/>
              <w:spacing w:after="0" w:line="240" w:lineRule="auto"/>
              <w:jc w:val="both"/>
              <w:rPr>
                <w:rFonts w:ascii="Times New Roman" w:eastAsia="Times New Roman" w:hAnsi="Times New Roman"/>
                <w:sz w:val="24"/>
              </w:rPr>
            </w:pPr>
          </w:p>
        </w:tc>
        <w:tc>
          <w:tcPr>
            <w:tcW w:w="5316" w:type="dxa"/>
            <w:gridSpan w:val="2"/>
            <w:shd w:val="clear" w:color="auto" w:fill="auto"/>
            <w:tcMar>
              <w:left w:w="93" w:type="dxa"/>
            </w:tcMar>
          </w:tcPr>
          <w:p w:rsidR="005B653E" w:rsidRPr="004B704A" w:rsidRDefault="005B653E" w:rsidP="009553CF">
            <w:pPr>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Требования к фотографиям:</w:t>
            </w:r>
          </w:p>
          <w:p w:rsidR="005B653E" w:rsidRPr="004B704A" w:rsidRDefault="005B653E" w:rsidP="009553CF">
            <w:pPr>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lastRenderedPageBreak/>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5B653E" w:rsidRPr="004B704A" w:rsidRDefault="005B653E" w:rsidP="009553CF">
            <w:pPr>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2. Разрешение не менее 200 точек на дюйм (dpi).</w:t>
            </w:r>
          </w:p>
          <w:p w:rsidR="005B653E" w:rsidRPr="004B704A" w:rsidRDefault="005B653E" w:rsidP="009553CF">
            <w:pPr>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3. Размер (длина, ширина) не менее 1500 пикселей по короткой стороне.</w:t>
            </w:r>
          </w:p>
          <w:p w:rsidR="005B653E" w:rsidRPr="004B704A" w:rsidRDefault="005B653E" w:rsidP="009553CF">
            <w:pPr>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4. Размер (вес) 1 фотографии не более 10 Мб.</w:t>
            </w:r>
          </w:p>
          <w:p w:rsidR="005B653E" w:rsidRPr="004B704A" w:rsidRDefault="005B653E" w:rsidP="009553CF">
            <w:pPr>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5. Запрещено добавлять на фото надписи, картинки, пометки либо какие другие исправления в графических редакторах.</w:t>
            </w:r>
          </w:p>
        </w:tc>
        <w:tc>
          <w:tcPr>
            <w:tcW w:w="1877" w:type="dxa"/>
            <w:gridSpan w:val="3"/>
            <w:shd w:val="clear" w:color="auto" w:fill="auto"/>
            <w:tcMar>
              <w:left w:w="93" w:type="dxa"/>
            </w:tcMar>
          </w:tcPr>
          <w:p w:rsidR="005B653E" w:rsidRPr="004B704A" w:rsidRDefault="005B653E" w:rsidP="009553CF">
            <w:pPr>
              <w:widowControl w:val="0"/>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lastRenderedPageBreak/>
              <w:t xml:space="preserve">Графический </w:t>
            </w:r>
            <w:r w:rsidRPr="004B704A">
              <w:rPr>
                <w:rFonts w:ascii="Times New Roman" w:eastAsia="Times New Roman" w:hAnsi="Times New Roman"/>
                <w:sz w:val="24"/>
              </w:rPr>
              <w:lastRenderedPageBreak/>
              <w:t xml:space="preserve">формат: </w:t>
            </w:r>
            <w:r w:rsidRPr="004B704A">
              <w:rPr>
                <w:rFonts w:ascii="Times New Roman" w:eastAsia="Times New Roman" w:hAnsi="Times New Roman"/>
                <w:sz w:val="24"/>
                <w:lang w:val="en-US"/>
              </w:rPr>
              <w:t>Raw</w:t>
            </w:r>
            <w:r w:rsidRPr="004B704A">
              <w:rPr>
                <w:rFonts w:ascii="Times New Roman" w:eastAsia="Times New Roman" w:hAnsi="Times New Roman"/>
                <w:sz w:val="24"/>
              </w:rPr>
              <w:t xml:space="preserve">; </w:t>
            </w:r>
            <w:r w:rsidRPr="004B704A">
              <w:rPr>
                <w:rFonts w:ascii="Times New Roman" w:eastAsia="Times New Roman" w:hAnsi="Times New Roman"/>
                <w:sz w:val="24"/>
                <w:lang w:val="en-US"/>
              </w:rPr>
              <w:t>JPEG</w:t>
            </w:r>
            <w:r w:rsidRPr="004B704A">
              <w:rPr>
                <w:rFonts w:ascii="Times New Roman" w:eastAsia="Times New Roman" w:hAnsi="Times New Roman"/>
                <w:sz w:val="24"/>
              </w:rPr>
              <w:t xml:space="preserve"> (</w:t>
            </w:r>
            <w:r w:rsidRPr="004B704A">
              <w:rPr>
                <w:rFonts w:ascii="Times New Roman" w:eastAsia="Times New Roman" w:hAnsi="Times New Roman"/>
                <w:sz w:val="24"/>
                <w:lang w:val="en-US"/>
              </w:rPr>
              <w:t>JPG</w:t>
            </w:r>
            <w:r w:rsidRPr="004B704A">
              <w:rPr>
                <w:rFonts w:ascii="Times New Roman" w:eastAsia="Times New Roman" w:hAnsi="Times New Roman"/>
                <w:sz w:val="24"/>
              </w:rPr>
              <w:t xml:space="preserve">); </w:t>
            </w:r>
            <w:r w:rsidRPr="004B704A">
              <w:rPr>
                <w:rFonts w:ascii="Times New Roman" w:eastAsia="Times New Roman" w:hAnsi="Times New Roman"/>
                <w:sz w:val="24"/>
                <w:lang w:val="en-US"/>
              </w:rPr>
              <w:t>JPEG</w:t>
            </w:r>
            <w:r w:rsidRPr="004B704A">
              <w:rPr>
                <w:rFonts w:ascii="Times New Roman" w:eastAsia="Times New Roman" w:hAnsi="Times New Roman"/>
                <w:sz w:val="24"/>
              </w:rPr>
              <w:t xml:space="preserve"> 2000 (</w:t>
            </w:r>
            <w:r w:rsidRPr="004B704A">
              <w:rPr>
                <w:rFonts w:ascii="Times New Roman" w:eastAsia="Times New Roman" w:hAnsi="Times New Roman"/>
                <w:sz w:val="24"/>
                <w:lang w:val="en-US"/>
              </w:rPr>
              <w:t>jp</w:t>
            </w:r>
            <w:r w:rsidRPr="004B704A">
              <w:rPr>
                <w:rFonts w:ascii="Times New Roman" w:eastAsia="Times New Roman" w:hAnsi="Times New Roman"/>
                <w:sz w:val="24"/>
              </w:rPr>
              <w:t xml:space="preserve">2); </w:t>
            </w:r>
            <w:r w:rsidRPr="004B704A">
              <w:rPr>
                <w:rFonts w:ascii="Times New Roman" w:eastAsia="Times New Roman" w:hAnsi="Times New Roman"/>
                <w:sz w:val="24"/>
                <w:lang w:val="en-US"/>
              </w:rPr>
              <w:t>TIFF</w:t>
            </w:r>
            <w:r w:rsidRPr="004B704A">
              <w:rPr>
                <w:rFonts w:ascii="Times New Roman" w:eastAsia="Times New Roman" w:hAnsi="Times New Roman"/>
                <w:sz w:val="24"/>
              </w:rPr>
              <w:t xml:space="preserve">; </w:t>
            </w:r>
            <w:r w:rsidRPr="004B704A">
              <w:rPr>
                <w:rFonts w:ascii="Times New Roman" w:eastAsia="Times New Roman" w:hAnsi="Times New Roman"/>
                <w:sz w:val="24"/>
                <w:lang w:val="en-US"/>
              </w:rPr>
              <w:t>PNG</w:t>
            </w:r>
            <w:r w:rsidRPr="004B704A">
              <w:rPr>
                <w:rFonts w:ascii="Times New Roman" w:eastAsia="Times New Roman" w:hAnsi="Times New Roman"/>
                <w:sz w:val="24"/>
              </w:rPr>
              <w:t xml:space="preserve">; </w:t>
            </w:r>
            <w:r w:rsidRPr="004B704A">
              <w:rPr>
                <w:rFonts w:ascii="Times New Roman" w:eastAsia="Times New Roman" w:hAnsi="Times New Roman"/>
                <w:sz w:val="24"/>
                <w:lang w:val="en-US"/>
              </w:rPr>
              <w:t>BMP</w:t>
            </w:r>
            <w:r w:rsidRPr="004B704A">
              <w:rPr>
                <w:rFonts w:ascii="Times New Roman" w:eastAsia="Times New Roman" w:hAnsi="Times New Roman"/>
                <w:sz w:val="24"/>
              </w:rPr>
              <w:t>.</w:t>
            </w:r>
          </w:p>
        </w:tc>
        <w:tc>
          <w:tcPr>
            <w:tcW w:w="2020" w:type="dxa"/>
            <w:shd w:val="clear" w:color="auto" w:fill="auto"/>
          </w:tcPr>
          <w:p w:rsidR="005B653E" w:rsidRPr="004B704A" w:rsidRDefault="005B653E" w:rsidP="009553CF">
            <w:pPr>
              <w:widowControl w:val="0"/>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lastRenderedPageBreak/>
              <w:t xml:space="preserve">Оригинал </w:t>
            </w:r>
            <w:r w:rsidRPr="004B704A">
              <w:rPr>
                <w:rFonts w:ascii="Times New Roman" w:eastAsia="Times New Roman" w:hAnsi="Times New Roman"/>
                <w:sz w:val="24"/>
              </w:rPr>
              <w:lastRenderedPageBreak/>
              <w:t>документа для сверки в МФЦ не представляется.</w:t>
            </w:r>
          </w:p>
          <w:p w:rsidR="005B653E" w:rsidRPr="004B704A" w:rsidRDefault="005B653E" w:rsidP="009553CF">
            <w:pPr>
              <w:widowControl w:val="0"/>
              <w:suppressAutoHyphens/>
              <w:spacing w:after="0" w:line="240" w:lineRule="auto"/>
              <w:jc w:val="both"/>
              <w:rPr>
                <w:rFonts w:ascii="Times New Roman" w:eastAsia="Times New Roman" w:hAnsi="Times New Roman"/>
                <w:sz w:val="24"/>
              </w:rPr>
            </w:pPr>
          </w:p>
          <w:p w:rsidR="005B653E" w:rsidRPr="004B704A" w:rsidRDefault="005B653E" w:rsidP="009553CF">
            <w:pPr>
              <w:widowControl w:val="0"/>
              <w:suppressAutoHyphens/>
              <w:spacing w:after="0" w:line="240" w:lineRule="auto"/>
              <w:jc w:val="both"/>
              <w:rPr>
                <w:rFonts w:ascii="Times New Roman" w:eastAsia="Times New Roman" w:hAnsi="Times New Roman"/>
                <w:sz w:val="24"/>
              </w:rPr>
            </w:pPr>
          </w:p>
        </w:tc>
      </w:tr>
      <w:tr w:rsidR="005B653E" w:rsidRPr="005C18B5" w:rsidTr="009553CF">
        <w:tc>
          <w:tcPr>
            <w:tcW w:w="15559" w:type="dxa"/>
            <w:gridSpan w:val="9"/>
            <w:shd w:val="clear" w:color="auto" w:fill="auto"/>
            <w:tcMar>
              <w:left w:w="93" w:type="dxa"/>
            </w:tcMar>
          </w:tcPr>
          <w:p w:rsidR="005B653E" w:rsidRPr="004B704A" w:rsidRDefault="005B653E" w:rsidP="009553CF">
            <w:pPr>
              <w:suppressAutoHyphens/>
              <w:spacing w:after="0" w:line="240" w:lineRule="auto"/>
              <w:jc w:val="center"/>
              <w:rPr>
                <w:rFonts w:ascii="Times New Roman" w:hAnsi="Times New Roman"/>
                <w:sz w:val="24"/>
              </w:rPr>
            </w:pPr>
            <w:r w:rsidRPr="004B704A">
              <w:rPr>
                <w:rFonts w:ascii="Times New Roman" w:hAnsi="Times New Roman"/>
                <w:sz w:val="24"/>
              </w:rPr>
              <w:t xml:space="preserve">Раздел </w:t>
            </w:r>
            <w:r w:rsidRPr="004B704A">
              <w:rPr>
                <w:rFonts w:ascii="Times New Roman" w:hAnsi="Times New Roman"/>
                <w:sz w:val="24"/>
                <w:lang w:val="en-US"/>
              </w:rPr>
              <w:t>IV</w:t>
            </w:r>
            <w:r w:rsidRPr="004B704A">
              <w:rPr>
                <w:rFonts w:ascii="Times New Roman" w:hAnsi="Times New Roman"/>
                <w:sz w:val="24"/>
              </w:rPr>
              <w:t xml:space="preserve">. </w:t>
            </w:r>
            <w:r w:rsidRPr="004B704A">
              <w:rPr>
                <w:rFonts w:ascii="Times New Roman" w:eastAsia="Times New Roman" w:hAnsi="Times New Roman"/>
                <w:sz w:val="24"/>
              </w:rPr>
              <w:t xml:space="preserve">Документы, предоставляемые Заявителем – </w:t>
            </w:r>
            <w:r w:rsidRPr="004B704A">
              <w:rPr>
                <w:rFonts w:ascii="Times New Roman" w:hAnsi="Times New Roman"/>
                <w:sz w:val="24"/>
              </w:rPr>
              <w:t>индивидуальным предпринимателем</w:t>
            </w:r>
          </w:p>
        </w:tc>
      </w:tr>
      <w:tr w:rsidR="005B653E" w:rsidRPr="005C18B5" w:rsidTr="009553CF">
        <w:tc>
          <w:tcPr>
            <w:tcW w:w="958" w:type="dxa"/>
            <w:shd w:val="clear" w:color="auto" w:fill="auto"/>
            <w:tcMar>
              <w:left w:w="93" w:type="dxa"/>
            </w:tcMar>
          </w:tcPr>
          <w:p w:rsidR="005B653E" w:rsidRPr="005C18B5" w:rsidRDefault="005B653E" w:rsidP="009553CF">
            <w:pPr>
              <w:widowControl w:val="0"/>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1.</w:t>
            </w:r>
          </w:p>
        </w:tc>
        <w:tc>
          <w:tcPr>
            <w:tcW w:w="2837" w:type="dxa"/>
            <w:shd w:val="clear" w:color="auto" w:fill="auto"/>
            <w:tcMar>
              <w:left w:w="93" w:type="dxa"/>
            </w:tcMar>
          </w:tcPr>
          <w:p w:rsidR="005B653E" w:rsidRPr="005C18B5" w:rsidRDefault="005B653E" w:rsidP="009553CF">
            <w:pPr>
              <w:widowControl w:val="0"/>
              <w:suppressAutoHyphens/>
              <w:spacing w:after="0" w:line="240" w:lineRule="auto"/>
              <w:jc w:val="both"/>
              <w:rPr>
                <w:rFonts w:ascii="Times New Roman" w:hAnsi="Times New Roman"/>
                <w:sz w:val="24"/>
              </w:rPr>
            </w:pPr>
            <w:r w:rsidRPr="005C18B5">
              <w:rPr>
                <w:rFonts w:ascii="Times New Roman" w:eastAsia="Times New Roman" w:hAnsi="Times New Roman"/>
                <w:sz w:val="24"/>
              </w:rPr>
              <w:t xml:space="preserve">Документ о назначении на должность главного бухгалтера </w:t>
            </w:r>
          </w:p>
        </w:tc>
        <w:tc>
          <w:tcPr>
            <w:tcW w:w="2551" w:type="dxa"/>
            <w:shd w:val="clear" w:color="auto" w:fill="auto"/>
            <w:tcMar>
              <w:left w:w="93" w:type="dxa"/>
            </w:tcMar>
          </w:tcPr>
          <w:p w:rsidR="005B653E" w:rsidRPr="004B704A" w:rsidRDefault="005B653E" w:rsidP="009553CF">
            <w:pPr>
              <w:widowControl w:val="0"/>
              <w:suppressAutoHyphens/>
              <w:spacing w:after="0" w:line="240" w:lineRule="auto"/>
              <w:jc w:val="both"/>
              <w:rPr>
                <w:rFonts w:ascii="Times New Roman" w:eastAsia="Times New Roman" w:hAnsi="Times New Roman"/>
                <w:sz w:val="24"/>
              </w:rPr>
            </w:pPr>
          </w:p>
        </w:tc>
        <w:tc>
          <w:tcPr>
            <w:tcW w:w="5273" w:type="dxa"/>
            <w:shd w:val="clear" w:color="auto" w:fill="auto"/>
            <w:tcMar>
              <w:left w:w="93" w:type="dxa"/>
            </w:tcMar>
          </w:tcPr>
          <w:p w:rsidR="005B653E" w:rsidRPr="004B704A" w:rsidRDefault="005B653E" w:rsidP="009553CF">
            <w:pPr>
              <w:suppressAutoHyphens/>
              <w:spacing w:after="0" w:line="240" w:lineRule="auto"/>
              <w:jc w:val="both"/>
              <w:rPr>
                <w:rFonts w:ascii="Times New Roman" w:hAnsi="Times New Roman"/>
                <w:sz w:val="24"/>
              </w:rPr>
            </w:pPr>
            <w:r w:rsidRPr="004B704A">
              <w:rPr>
                <w:rFonts w:ascii="Times New Roman" w:eastAsia="Times New Roman" w:hAnsi="Times New Roman"/>
                <w:sz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1892" w:type="dxa"/>
            <w:gridSpan w:val="3"/>
            <w:shd w:val="clear" w:color="auto" w:fill="auto"/>
            <w:tcMar>
              <w:left w:w="93" w:type="dxa"/>
            </w:tcMar>
          </w:tcPr>
          <w:p w:rsidR="005B653E" w:rsidRPr="004B704A" w:rsidRDefault="005B653E" w:rsidP="009553CF">
            <w:pPr>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Электронный образ оригинала документа</w:t>
            </w:r>
          </w:p>
        </w:tc>
        <w:tc>
          <w:tcPr>
            <w:tcW w:w="2048" w:type="dxa"/>
            <w:gridSpan w:val="2"/>
            <w:shd w:val="clear" w:color="auto" w:fill="auto"/>
          </w:tcPr>
          <w:p w:rsidR="005B653E" w:rsidRPr="004B704A" w:rsidRDefault="005B653E" w:rsidP="009553CF">
            <w:pPr>
              <w:suppressAutoHyphens/>
              <w:spacing w:after="0" w:line="240" w:lineRule="auto"/>
              <w:jc w:val="both"/>
              <w:rPr>
                <w:rFonts w:ascii="Times New Roman" w:eastAsia="Times New Roman" w:hAnsi="Times New Roman"/>
                <w:sz w:val="24"/>
              </w:rPr>
            </w:pPr>
            <w:r w:rsidRPr="004B704A">
              <w:rPr>
                <w:rFonts w:ascii="Times New Roman" w:eastAsia="Times New Roman" w:hAnsi="Times New Roman"/>
                <w:sz w:val="24"/>
              </w:rPr>
              <w:t>Оригинал документа для сверки в МФЦ не представляется.</w:t>
            </w:r>
          </w:p>
        </w:tc>
      </w:tr>
      <w:tr w:rsidR="005B653E" w:rsidRPr="005C18B5" w:rsidTr="009553CF">
        <w:tc>
          <w:tcPr>
            <w:tcW w:w="15559" w:type="dxa"/>
            <w:gridSpan w:val="9"/>
            <w:shd w:val="clear" w:color="auto" w:fill="auto"/>
            <w:tcMar>
              <w:left w:w="93" w:type="dxa"/>
            </w:tcMar>
          </w:tcPr>
          <w:p w:rsidR="005B653E" w:rsidRPr="005C18B5" w:rsidRDefault="005B653E" w:rsidP="009553CF">
            <w:pPr>
              <w:suppressAutoHyphens/>
              <w:spacing w:after="0" w:line="240" w:lineRule="auto"/>
              <w:jc w:val="center"/>
              <w:rPr>
                <w:rFonts w:ascii="Times New Roman" w:eastAsia="Times New Roman" w:hAnsi="Times New Roman"/>
                <w:sz w:val="24"/>
              </w:rPr>
            </w:pPr>
            <w:r w:rsidRPr="005C18B5">
              <w:rPr>
                <w:rFonts w:ascii="Times New Roman" w:hAnsi="Times New Roman"/>
                <w:sz w:val="24"/>
              </w:rPr>
              <w:t xml:space="preserve">Раздел </w:t>
            </w:r>
            <w:r w:rsidRPr="005C18B5">
              <w:rPr>
                <w:rFonts w:ascii="Times New Roman" w:hAnsi="Times New Roman"/>
                <w:sz w:val="24"/>
                <w:lang w:val="en-US"/>
              </w:rPr>
              <w:t>V</w:t>
            </w:r>
            <w:r w:rsidRPr="005C18B5">
              <w:rPr>
                <w:rFonts w:ascii="Times New Roman" w:hAnsi="Times New Roman"/>
                <w:sz w:val="24"/>
              </w:rPr>
              <w:t xml:space="preserve">. </w:t>
            </w:r>
            <w:r w:rsidRPr="005C18B5">
              <w:rPr>
                <w:rFonts w:ascii="Times New Roman" w:eastAsia="Times New Roman" w:hAnsi="Times New Roman"/>
                <w:sz w:val="24"/>
              </w:rPr>
              <w:t xml:space="preserve">Документы, предоставляемые Заявителем – </w:t>
            </w:r>
            <w:r w:rsidRPr="005C18B5">
              <w:rPr>
                <w:rFonts w:ascii="Times New Roman" w:hAnsi="Times New Roman"/>
                <w:sz w:val="24"/>
              </w:rPr>
              <w:t>юридическим лицом</w:t>
            </w:r>
          </w:p>
        </w:tc>
      </w:tr>
      <w:tr w:rsidR="005B653E" w:rsidRPr="005C18B5" w:rsidTr="009553CF">
        <w:tc>
          <w:tcPr>
            <w:tcW w:w="958" w:type="dxa"/>
            <w:shd w:val="clear" w:color="auto" w:fill="auto"/>
            <w:tcMar>
              <w:left w:w="93" w:type="dxa"/>
            </w:tcMar>
          </w:tcPr>
          <w:p w:rsidR="005B653E" w:rsidRPr="005C18B5" w:rsidRDefault="005B653E" w:rsidP="005B653E">
            <w:pPr>
              <w:numPr>
                <w:ilvl w:val="0"/>
                <w:numId w:val="6"/>
              </w:numPr>
              <w:suppressAutoHyphens/>
              <w:spacing w:after="0" w:line="240" w:lineRule="auto"/>
              <w:contextualSpacing/>
              <w:jc w:val="both"/>
              <w:rPr>
                <w:rFonts w:ascii="Times New Roman" w:eastAsia="Times New Roman" w:hAnsi="Times New Roman"/>
                <w:sz w:val="24"/>
              </w:rPr>
            </w:pPr>
          </w:p>
        </w:tc>
        <w:tc>
          <w:tcPr>
            <w:tcW w:w="2837" w:type="dxa"/>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 xml:space="preserve">Учредительные документы </w:t>
            </w: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5323" w:type="dxa"/>
            <w:gridSpan w:val="3"/>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1870"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Электронный образ оригинала документа</w:t>
            </w:r>
          </w:p>
        </w:tc>
        <w:tc>
          <w:tcPr>
            <w:tcW w:w="2020" w:type="dxa"/>
            <w:shd w:val="clear" w:color="auto" w:fill="auto"/>
          </w:tcPr>
          <w:p w:rsidR="005B653E" w:rsidRPr="005C18B5" w:rsidRDefault="005B653E" w:rsidP="009553CF">
            <w:pPr>
              <w:suppressAutoHyphens/>
              <w:spacing w:after="0" w:line="240" w:lineRule="auto"/>
              <w:jc w:val="both"/>
              <w:rPr>
                <w:rFonts w:ascii="Times New Roman" w:eastAsia="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shd w:val="clear" w:color="auto" w:fill="auto"/>
            <w:tcMar>
              <w:left w:w="93" w:type="dxa"/>
            </w:tcMar>
          </w:tcPr>
          <w:p w:rsidR="005B653E" w:rsidRPr="005C18B5" w:rsidRDefault="005B653E" w:rsidP="005B653E">
            <w:pPr>
              <w:numPr>
                <w:ilvl w:val="0"/>
                <w:numId w:val="6"/>
              </w:numPr>
              <w:suppressAutoHyphens/>
              <w:spacing w:after="0" w:line="240" w:lineRule="auto"/>
              <w:contextualSpacing/>
              <w:jc w:val="both"/>
              <w:rPr>
                <w:rFonts w:ascii="Times New Roman" w:eastAsia="Times New Roman" w:hAnsi="Times New Roman"/>
                <w:sz w:val="24"/>
              </w:rPr>
            </w:pPr>
          </w:p>
        </w:tc>
        <w:tc>
          <w:tcPr>
            <w:tcW w:w="2837" w:type="dxa"/>
            <w:shd w:val="clear" w:color="auto" w:fill="auto"/>
            <w:tcMar>
              <w:left w:w="93" w:type="dxa"/>
            </w:tcMar>
          </w:tcPr>
          <w:p w:rsidR="005B653E" w:rsidRPr="005C18B5" w:rsidRDefault="005B653E" w:rsidP="009553CF">
            <w:pPr>
              <w:suppressAutoHyphens/>
              <w:spacing w:after="0" w:line="240" w:lineRule="auto"/>
              <w:jc w:val="both"/>
              <w:rPr>
                <w:rFonts w:ascii="Times New Roman" w:hAnsi="Times New Roman"/>
                <w:sz w:val="24"/>
              </w:rPr>
            </w:pPr>
            <w:r w:rsidRPr="005C18B5">
              <w:rPr>
                <w:rFonts w:ascii="Times New Roman" w:eastAsia="Times New Roman" w:hAnsi="Times New Roman"/>
                <w:sz w:val="24"/>
              </w:rPr>
              <w:t xml:space="preserve">Выписка из реестра </w:t>
            </w:r>
            <w:r w:rsidRPr="005C18B5">
              <w:rPr>
                <w:rFonts w:ascii="Times New Roman" w:eastAsia="Times New Roman" w:hAnsi="Times New Roman"/>
                <w:sz w:val="24"/>
              </w:rPr>
              <w:lastRenderedPageBreak/>
              <w:t xml:space="preserve">акционеров </w:t>
            </w: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5323" w:type="dxa"/>
            <w:gridSpan w:val="3"/>
            <w:shd w:val="clear" w:color="auto" w:fill="auto"/>
            <w:tcMar>
              <w:left w:w="93" w:type="dxa"/>
            </w:tcMar>
          </w:tcPr>
          <w:p w:rsidR="005B653E" w:rsidRPr="005C18B5" w:rsidRDefault="005B653E" w:rsidP="009553CF">
            <w:pPr>
              <w:suppressAutoHyphens/>
              <w:spacing w:after="0" w:line="216" w:lineRule="auto"/>
              <w:jc w:val="both"/>
              <w:rPr>
                <w:rFonts w:ascii="Times New Roman" w:hAnsi="Times New Roman"/>
                <w:sz w:val="24"/>
              </w:rPr>
            </w:pPr>
            <w:r w:rsidRPr="005C18B5">
              <w:rPr>
                <w:rFonts w:ascii="Times New Roman" w:eastAsia="Times New Roman" w:hAnsi="Times New Roman"/>
                <w:sz w:val="24"/>
              </w:rPr>
              <w:t xml:space="preserve">Для акционерных обществ. </w:t>
            </w:r>
          </w:p>
          <w:p w:rsidR="005B653E" w:rsidRPr="005C18B5" w:rsidRDefault="005B653E" w:rsidP="009553CF">
            <w:pPr>
              <w:suppressAutoHyphens/>
              <w:spacing w:after="0" w:line="216" w:lineRule="auto"/>
              <w:jc w:val="both"/>
              <w:rPr>
                <w:rFonts w:ascii="Times New Roman" w:eastAsia="Times New Roman" w:hAnsi="Times New Roman"/>
                <w:sz w:val="24"/>
              </w:rPr>
            </w:pPr>
            <w:r w:rsidRPr="005C18B5">
              <w:rPr>
                <w:rFonts w:ascii="Times New Roman" w:eastAsia="Times New Roman" w:hAnsi="Times New Roman"/>
                <w:sz w:val="24"/>
              </w:rPr>
              <w:lastRenderedPageBreak/>
              <w:t xml:space="preserve">Предоставляется на дату не позднее одного месяца до даты подачи Заявки на предоставление субсидии. </w:t>
            </w:r>
          </w:p>
          <w:p w:rsidR="005B653E" w:rsidRPr="005C18B5" w:rsidRDefault="005B653E" w:rsidP="009553CF">
            <w:pPr>
              <w:suppressAutoHyphens/>
              <w:spacing w:after="0" w:line="216" w:lineRule="auto"/>
              <w:jc w:val="both"/>
              <w:rPr>
                <w:rFonts w:ascii="Times New Roman" w:hAnsi="Times New Roman"/>
                <w:sz w:val="24"/>
              </w:rPr>
            </w:pPr>
            <w:r w:rsidRPr="005C18B5">
              <w:rPr>
                <w:rFonts w:ascii="Times New Roman" w:eastAsia="Times New Roman" w:hAnsi="Times New Roman"/>
                <w:sz w:val="24"/>
              </w:rPr>
              <w:t>Представляется за подписью уполномоченного лица и печатью реестродержателя.</w:t>
            </w:r>
          </w:p>
        </w:tc>
        <w:tc>
          <w:tcPr>
            <w:tcW w:w="1870"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lastRenderedPageBreak/>
              <w:t xml:space="preserve">Электронный </w:t>
            </w:r>
            <w:r w:rsidRPr="005C18B5">
              <w:rPr>
                <w:rFonts w:ascii="Times New Roman" w:eastAsia="Times New Roman" w:hAnsi="Times New Roman"/>
                <w:sz w:val="24"/>
              </w:rPr>
              <w:lastRenderedPageBreak/>
              <w:t>образ оригинала документа</w:t>
            </w:r>
          </w:p>
        </w:tc>
        <w:tc>
          <w:tcPr>
            <w:tcW w:w="2020" w:type="dxa"/>
            <w:shd w:val="clear" w:color="auto" w:fill="auto"/>
          </w:tcPr>
          <w:p w:rsidR="005B653E" w:rsidRPr="005C18B5" w:rsidRDefault="005B653E" w:rsidP="009553CF">
            <w:pPr>
              <w:suppressAutoHyphens/>
              <w:spacing w:after="0" w:line="240" w:lineRule="auto"/>
              <w:jc w:val="both"/>
              <w:rPr>
                <w:rFonts w:ascii="Times New Roman" w:eastAsia="Times New Roman" w:hAnsi="Times New Roman"/>
                <w:sz w:val="24"/>
              </w:rPr>
            </w:pPr>
            <w:r w:rsidRPr="003E4A44">
              <w:rPr>
                <w:rFonts w:ascii="Times New Roman" w:eastAsia="Times New Roman" w:hAnsi="Times New Roman"/>
                <w:sz w:val="24"/>
              </w:rPr>
              <w:lastRenderedPageBreak/>
              <w:t xml:space="preserve">Оригинал </w:t>
            </w:r>
            <w:r w:rsidRPr="003E4A44">
              <w:rPr>
                <w:rFonts w:ascii="Times New Roman" w:eastAsia="Times New Roman" w:hAnsi="Times New Roman"/>
                <w:sz w:val="24"/>
              </w:rPr>
              <w:lastRenderedPageBreak/>
              <w:t>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shd w:val="clear" w:color="auto" w:fill="auto"/>
            <w:tcMar>
              <w:left w:w="93" w:type="dxa"/>
            </w:tcMar>
          </w:tcPr>
          <w:p w:rsidR="005B653E" w:rsidRPr="005C18B5" w:rsidRDefault="005B653E" w:rsidP="005B653E">
            <w:pPr>
              <w:numPr>
                <w:ilvl w:val="0"/>
                <w:numId w:val="6"/>
              </w:numPr>
              <w:suppressAutoHyphens/>
              <w:spacing w:after="0" w:line="240" w:lineRule="auto"/>
              <w:contextualSpacing/>
              <w:jc w:val="both"/>
              <w:rPr>
                <w:rFonts w:ascii="Times New Roman" w:eastAsia="Times New Roman" w:hAnsi="Times New Roman"/>
                <w:sz w:val="24"/>
              </w:rPr>
            </w:pPr>
          </w:p>
        </w:tc>
        <w:tc>
          <w:tcPr>
            <w:tcW w:w="2837" w:type="dxa"/>
            <w:shd w:val="clear" w:color="auto" w:fill="auto"/>
            <w:tcMar>
              <w:left w:w="93" w:type="dxa"/>
            </w:tcMar>
          </w:tcPr>
          <w:p w:rsidR="005B653E" w:rsidRPr="005C18B5" w:rsidRDefault="005B653E" w:rsidP="009553CF">
            <w:pPr>
              <w:widowControl w:val="0"/>
              <w:suppressAutoHyphens/>
              <w:spacing w:after="0" w:line="240" w:lineRule="auto"/>
              <w:jc w:val="both"/>
              <w:rPr>
                <w:rFonts w:ascii="Times New Roman" w:hAnsi="Times New Roman"/>
                <w:sz w:val="24"/>
              </w:rPr>
            </w:pPr>
            <w:r w:rsidRPr="005C18B5">
              <w:rPr>
                <w:rFonts w:ascii="Times New Roman" w:eastAsia="Times New Roman" w:hAnsi="Times New Roman"/>
                <w:sz w:val="24"/>
              </w:rPr>
              <w:t xml:space="preserve">Документ, подтверждающий назначение на должность (избрание) руководителя </w:t>
            </w:r>
          </w:p>
          <w:p w:rsidR="005B653E" w:rsidRPr="005C18B5" w:rsidRDefault="005B653E" w:rsidP="009553CF">
            <w:pPr>
              <w:widowControl w:val="0"/>
              <w:suppressAutoHyphens/>
              <w:spacing w:after="0" w:line="240" w:lineRule="auto"/>
              <w:jc w:val="both"/>
              <w:rPr>
                <w:rFonts w:ascii="Times New Roman" w:eastAsia="Times New Roman" w:hAnsi="Times New Roman"/>
                <w:sz w:val="24"/>
              </w:rPr>
            </w:pPr>
          </w:p>
        </w:tc>
        <w:tc>
          <w:tcPr>
            <w:tcW w:w="2551" w:type="dxa"/>
            <w:shd w:val="clear" w:color="auto" w:fill="auto"/>
            <w:tcMar>
              <w:left w:w="93" w:type="dxa"/>
            </w:tcMar>
          </w:tcPr>
          <w:p w:rsidR="005B653E" w:rsidRPr="005C18B5" w:rsidRDefault="005B653E" w:rsidP="009553CF">
            <w:pPr>
              <w:widowControl w:val="0"/>
              <w:suppressAutoHyphens/>
              <w:spacing w:after="0" w:line="240" w:lineRule="auto"/>
              <w:jc w:val="both"/>
              <w:rPr>
                <w:rFonts w:ascii="Times New Roman" w:eastAsia="Times New Roman" w:hAnsi="Times New Roman"/>
                <w:sz w:val="24"/>
              </w:rPr>
            </w:pPr>
          </w:p>
        </w:tc>
        <w:tc>
          <w:tcPr>
            <w:tcW w:w="5323" w:type="dxa"/>
            <w:gridSpan w:val="3"/>
            <w:shd w:val="clear" w:color="auto" w:fill="auto"/>
            <w:tcMar>
              <w:left w:w="93" w:type="dxa"/>
            </w:tcMar>
          </w:tcPr>
          <w:p w:rsidR="005B653E" w:rsidRPr="005C18B5" w:rsidRDefault="005B653E" w:rsidP="009553CF">
            <w:pPr>
              <w:widowControl w:val="0"/>
              <w:suppressAutoHyphens/>
              <w:spacing w:after="0" w:line="216" w:lineRule="auto"/>
              <w:jc w:val="both"/>
              <w:rPr>
                <w:rFonts w:ascii="Times New Roman" w:hAnsi="Times New Roman"/>
                <w:sz w:val="24"/>
              </w:rPr>
            </w:pPr>
            <w:r w:rsidRPr="005C18B5">
              <w:rPr>
                <w:rFonts w:ascii="Times New Roman" w:eastAsia="Times New Roman" w:hAnsi="Times New Roman"/>
                <w:sz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1870"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Электронный образ оригинала документа</w:t>
            </w:r>
          </w:p>
        </w:tc>
        <w:tc>
          <w:tcPr>
            <w:tcW w:w="2020" w:type="dxa"/>
            <w:shd w:val="clear" w:color="auto" w:fill="auto"/>
          </w:tcPr>
          <w:p w:rsidR="005B653E" w:rsidRPr="005C18B5" w:rsidRDefault="005B653E" w:rsidP="009553CF">
            <w:pPr>
              <w:suppressAutoHyphens/>
              <w:spacing w:after="0" w:line="240" w:lineRule="auto"/>
              <w:jc w:val="both"/>
              <w:rPr>
                <w:rFonts w:ascii="Times New Roman" w:eastAsia="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r w:rsidR="005B653E" w:rsidRPr="005C18B5" w:rsidTr="009553CF">
        <w:tc>
          <w:tcPr>
            <w:tcW w:w="958" w:type="dxa"/>
            <w:shd w:val="clear" w:color="auto" w:fill="auto"/>
            <w:tcMar>
              <w:left w:w="93" w:type="dxa"/>
            </w:tcMar>
          </w:tcPr>
          <w:p w:rsidR="005B653E" w:rsidRPr="005C18B5" w:rsidRDefault="005B653E" w:rsidP="005B653E">
            <w:pPr>
              <w:numPr>
                <w:ilvl w:val="0"/>
                <w:numId w:val="6"/>
              </w:numPr>
              <w:suppressAutoHyphens/>
              <w:spacing w:after="0" w:line="240" w:lineRule="auto"/>
              <w:contextualSpacing/>
              <w:jc w:val="both"/>
              <w:rPr>
                <w:rFonts w:ascii="Times New Roman" w:eastAsia="Times New Roman" w:hAnsi="Times New Roman"/>
                <w:sz w:val="24"/>
              </w:rPr>
            </w:pPr>
          </w:p>
        </w:tc>
        <w:tc>
          <w:tcPr>
            <w:tcW w:w="2837" w:type="dxa"/>
            <w:shd w:val="clear" w:color="auto" w:fill="auto"/>
            <w:tcMar>
              <w:left w:w="93" w:type="dxa"/>
            </w:tcMar>
          </w:tcPr>
          <w:p w:rsidR="005B653E" w:rsidRPr="005C18B5" w:rsidRDefault="005B653E" w:rsidP="009553CF">
            <w:pPr>
              <w:widowControl w:val="0"/>
              <w:suppressAutoHyphens/>
              <w:spacing w:after="0" w:line="240" w:lineRule="auto"/>
              <w:jc w:val="both"/>
              <w:rPr>
                <w:rFonts w:ascii="Times New Roman" w:hAnsi="Times New Roman"/>
                <w:sz w:val="24"/>
              </w:rPr>
            </w:pPr>
            <w:r w:rsidRPr="005C18B5">
              <w:rPr>
                <w:rFonts w:ascii="Times New Roman" w:eastAsia="Times New Roman" w:hAnsi="Times New Roman"/>
                <w:sz w:val="24"/>
              </w:rPr>
              <w:t xml:space="preserve">Документ о назначении на должность главного бухгалтера </w:t>
            </w:r>
          </w:p>
        </w:tc>
        <w:tc>
          <w:tcPr>
            <w:tcW w:w="2551" w:type="dxa"/>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p>
        </w:tc>
        <w:tc>
          <w:tcPr>
            <w:tcW w:w="5323" w:type="dxa"/>
            <w:gridSpan w:val="3"/>
            <w:shd w:val="clear" w:color="auto" w:fill="auto"/>
            <w:tcMar>
              <w:left w:w="93" w:type="dxa"/>
            </w:tcMar>
          </w:tcPr>
          <w:p w:rsidR="005B653E" w:rsidRPr="005C18B5" w:rsidRDefault="005B653E" w:rsidP="009553CF">
            <w:pPr>
              <w:suppressAutoHyphens/>
              <w:spacing w:after="0" w:line="216" w:lineRule="auto"/>
              <w:jc w:val="both"/>
              <w:rPr>
                <w:rFonts w:ascii="Times New Roman" w:hAnsi="Times New Roman"/>
                <w:sz w:val="24"/>
              </w:rPr>
            </w:pPr>
            <w:r w:rsidRPr="005C18B5">
              <w:rPr>
                <w:rFonts w:ascii="Times New Roman" w:eastAsia="Times New Roman" w:hAnsi="Times New Roman"/>
                <w:sz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1870" w:type="dxa"/>
            <w:gridSpan w:val="2"/>
            <w:shd w:val="clear" w:color="auto" w:fill="auto"/>
            <w:tcMar>
              <w:left w:w="93" w:type="dxa"/>
            </w:tcMar>
          </w:tcPr>
          <w:p w:rsidR="005B653E" w:rsidRPr="005C18B5" w:rsidRDefault="005B653E" w:rsidP="009553CF">
            <w:pPr>
              <w:suppressAutoHyphens/>
              <w:spacing w:after="0" w:line="240" w:lineRule="auto"/>
              <w:jc w:val="both"/>
              <w:rPr>
                <w:rFonts w:ascii="Times New Roman" w:eastAsia="Times New Roman" w:hAnsi="Times New Roman"/>
                <w:sz w:val="24"/>
              </w:rPr>
            </w:pPr>
            <w:r w:rsidRPr="005C18B5">
              <w:rPr>
                <w:rFonts w:ascii="Times New Roman" w:eastAsia="Times New Roman" w:hAnsi="Times New Roman"/>
                <w:sz w:val="24"/>
              </w:rPr>
              <w:t>Электронный образ оригинала документа</w:t>
            </w:r>
          </w:p>
        </w:tc>
        <w:tc>
          <w:tcPr>
            <w:tcW w:w="2020" w:type="dxa"/>
            <w:shd w:val="clear" w:color="auto" w:fill="auto"/>
          </w:tcPr>
          <w:p w:rsidR="005B653E" w:rsidRPr="005C18B5" w:rsidRDefault="005B653E" w:rsidP="009553CF">
            <w:pPr>
              <w:suppressAutoHyphens/>
              <w:spacing w:after="0" w:line="240" w:lineRule="auto"/>
              <w:jc w:val="both"/>
              <w:rPr>
                <w:rFonts w:ascii="Times New Roman" w:eastAsia="Times New Roman" w:hAnsi="Times New Roman"/>
                <w:sz w:val="24"/>
              </w:rPr>
            </w:pPr>
            <w:r w:rsidRPr="003E4A44">
              <w:rPr>
                <w:rFonts w:ascii="Times New Roman" w:eastAsia="Times New Roman" w:hAnsi="Times New Roman"/>
                <w:sz w:val="24"/>
              </w:rPr>
              <w:t>Оригинал документа для сверки в МФЦ не представляется</w:t>
            </w:r>
            <w:r>
              <w:rPr>
                <w:rFonts w:ascii="Times New Roman" w:eastAsia="Times New Roman" w:hAnsi="Times New Roman"/>
                <w:sz w:val="24"/>
              </w:rPr>
              <w:t>.</w:t>
            </w:r>
          </w:p>
        </w:tc>
      </w:tr>
    </w:tbl>
    <w:p w:rsidR="005B653E" w:rsidRPr="00D802FF" w:rsidRDefault="005B653E" w:rsidP="005B653E">
      <w:pPr>
        <w:widowControl w:val="0"/>
        <w:suppressAutoHyphens/>
        <w:spacing w:after="0" w:line="240" w:lineRule="auto"/>
        <w:jc w:val="both"/>
        <w:rPr>
          <w:rFonts w:ascii="Times New Roman" w:eastAsia="Times New Roman" w:hAnsi="Times New Roman"/>
          <w:sz w:val="20"/>
          <w:szCs w:val="20"/>
        </w:rPr>
      </w:pPr>
    </w:p>
    <w:p w:rsidR="005B653E" w:rsidRDefault="005B653E" w:rsidP="005B653E">
      <w:pPr>
        <w:spacing w:after="0" w:line="240" w:lineRule="auto"/>
        <w:rPr>
          <w:rFonts w:ascii="Times New Roman" w:eastAsia="Times New Roman" w:hAnsi="Times New Roman"/>
          <w:sz w:val="20"/>
          <w:szCs w:val="20"/>
        </w:rPr>
      </w:pPr>
    </w:p>
    <w:p w:rsidR="005B653E" w:rsidRPr="00260955" w:rsidRDefault="005B653E" w:rsidP="005B653E">
      <w:pPr>
        <w:rPr>
          <w:rFonts w:ascii="Times New Roman" w:eastAsia="Times New Roman" w:hAnsi="Times New Roman"/>
          <w:sz w:val="20"/>
          <w:szCs w:val="20"/>
        </w:rPr>
      </w:pPr>
    </w:p>
    <w:p w:rsidR="005B653E" w:rsidRDefault="005B653E" w:rsidP="005B653E"/>
    <w:p w:rsidR="000430FC" w:rsidRPr="00260955" w:rsidRDefault="00260955" w:rsidP="00260955">
      <w:pPr>
        <w:tabs>
          <w:tab w:val="left" w:pos="6045"/>
        </w:tabs>
        <w:rPr>
          <w:rFonts w:ascii="Times New Roman" w:eastAsia="Times New Roman" w:hAnsi="Times New Roman"/>
          <w:sz w:val="20"/>
          <w:szCs w:val="20"/>
        </w:rPr>
        <w:sectPr w:rsidR="000430FC" w:rsidRPr="00260955">
          <w:headerReference w:type="default" r:id="rId24"/>
          <w:footerReference w:type="default" r:id="rId25"/>
          <w:pgSz w:w="16838" w:h="11906" w:orient="landscape"/>
          <w:pgMar w:top="1701" w:right="1134" w:bottom="1134" w:left="1134" w:header="720" w:footer="720" w:gutter="0"/>
          <w:cols w:space="720"/>
          <w:formProt w:val="0"/>
          <w:docGrid w:linePitch="299" w:charSpace="-2049"/>
        </w:sectPr>
      </w:pPr>
      <w:r>
        <w:rPr>
          <w:rFonts w:ascii="Times New Roman" w:eastAsia="Times New Roman" w:hAnsi="Times New Roman"/>
          <w:sz w:val="20"/>
          <w:szCs w:val="20"/>
        </w:rPr>
        <w:tab/>
      </w:r>
    </w:p>
    <w:p w:rsidR="000430FC" w:rsidRPr="00D802FF" w:rsidRDefault="005F3D89">
      <w:pPr>
        <w:spacing w:after="0" w:line="240" w:lineRule="auto"/>
        <w:ind w:left="5103"/>
        <w:rPr>
          <w:rFonts w:ascii="Times New Roman" w:hAnsi="Times New Roman"/>
          <w:sz w:val="24"/>
          <w:szCs w:val="24"/>
          <w:lang w:eastAsia="ru-RU"/>
        </w:rPr>
      </w:pPr>
      <w:bookmarkStart w:id="233" w:name="_Toc478465780"/>
      <w:bookmarkStart w:id="234" w:name="_Toc510617035"/>
      <w:bookmarkStart w:id="235" w:name="_Toc510617040"/>
      <w:bookmarkEnd w:id="233"/>
      <w:bookmarkEnd w:id="234"/>
      <w:bookmarkEnd w:id="235"/>
      <w:r w:rsidRPr="00D802FF">
        <w:rPr>
          <w:rFonts w:ascii="Times New Roman" w:hAnsi="Times New Roman"/>
          <w:sz w:val="24"/>
          <w:szCs w:val="24"/>
          <w:lang w:eastAsia="ru-RU"/>
        </w:rPr>
        <w:lastRenderedPageBreak/>
        <w:t>Приложение 1</w:t>
      </w:r>
      <w:r w:rsidR="00BA27CA">
        <w:rPr>
          <w:rFonts w:ascii="Times New Roman" w:hAnsi="Times New Roman"/>
          <w:sz w:val="24"/>
          <w:szCs w:val="24"/>
          <w:lang w:eastAsia="ru-RU"/>
        </w:rPr>
        <w:t>1</w:t>
      </w:r>
      <w:r w:rsidRPr="00D802FF">
        <w:rPr>
          <w:rFonts w:ascii="Times New Roman" w:hAnsi="Times New Roman"/>
          <w:sz w:val="24"/>
          <w:szCs w:val="24"/>
          <w:lang w:eastAsia="ru-RU"/>
        </w:rPr>
        <w:t xml:space="preserve">   </w:t>
      </w:r>
    </w:p>
    <w:p w:rsidR="00AB38CD" w:rsidRPr="00AB38CD" w:rsidRDefault="005F3D89" w:rsidP="00AB38CD">
      <w:pPr>
        <w:spacing w:after="0" w:line="240" w:lineRule="auto"/>
        <w:ind w:left="5103"/>
        <w:rPr>
          <w:rFonts w:ascii="Times New Roman" w:hAnsi="Times New Roman"/>
          <w:sz w:val="24"/>
          <w:szCs w:val="24"/>
          <w:lang w:eastAsia="ru-RU"/>
        </w:rPr>
      </w:pPr>
      <w:r w:rsidRPr="00D802FF">
        <w:rPr>
          <w:rFonts w:ascii="Times New Roman" w:hAnsi="Times New Roman"/>
          <w:sz w:val="24"/>
          <w:szCs w:val="24"/>
          <w:lang w:eastAsia="ru-RU"/>
        </w:rPr>
        <w:t xml:space="preserve">к </w:t>
      </w:r>
      <w:r w:rsidR="00AB38CD" w:rsidRPr="00AB38CD">
        <w:rPr>
          <w:rFonts w:ascii="Times New Roman" w:hAnsi="Times New Roman"/>
          <w:sz w:val="24"/>
          <w:szCs w:val="24"/>
          <w:lang w:eastAsia="ru-RU"/>
        </w:rPr>
        <w:t>Административному регламенту</w:t>
      </w:r>
    </w:p>
    <w:p w:rsidR="00AB38CD" w:rsidRPr="00D802FF" w:rsidRDefault="00AB38CD" w:rsidP="00AB38CD">
      <w:pPr>
        <w:spacing w:after="0" w:line="240" w:lineRule="auto"/>
        <w:ind w:left="5103"/>
      </w:pPr>
    </w:p>
    <w:p w:rsidR="000430FC" w:rsidRPr="00D802FF" w:rsidRDefault="005F3D89">
      <w:pPr>
        <w:pStyle w:val="afff7"/>
      </w:pPr>
      <w:r w:rsidRPr="00D802FF">
        <w:t>Решение</w:t>
      </w:r>
    </w:p>
    <w:p w:rsidR="000430FC" w:rsidRPr="00D802FF" w:rsidRDefault="005F3D89">
      <w:pPr>
        <w:pStyle w:val="afff7"/>
      </w:pPr>
      <w:r w:rsidRPr="00D802FF">
        <w:t xml:space="preserve"> об отказе в приеме и регистрации документов, необходимых для предоставления </w:t>
      </w:r>
      <w:r w:rsidR="00F25A43">
        <w:t>Муниципальной</w:t>
      </w:r>
      <w:r w:rsidRPr="00D802FF">
        <w:t xml:space="preserve"> услуги</w:t>
      </w:r>
    </w:p>
    <w:p w:rsidR="000430FC" w:rsidRPr="00D802FF" w:rsidRDefault="005F3D89">
      <w:pPr>
        <w:jc w:val="center"/>
        <w:rPr>
          <w:rFonts w:ascii="Times New Roman" w:hAnsi="Times New Roman"/>
          <w:sz w:val="24"/>
          <w:szCs w:val="24"/>
        </w:rPr>
      </w:pPr>
      <w:r w:rsidRPr="00D802FF">
        <w:rPr>
          <w:rFonts w:ascii="Times New Roman" w:hAnsi="Times New Roman"/>
          <w:sz w:val="24"/>
          <w:szCs w:val="24"/>
        </w:rPr>
        <w:t xml:space="preserve">(Оформляется на официальном бланке </w:t>
      </w:r>
      <w:r w:rsidR="00AB38CD">
        <w:rPr>
          <w:rFonts w:ascii="Times New Roman" w:hAnsi="Times New Roman"/>
          <w:sz w:val="24"/>
          <w:szCs w:val="24"/>
        </w:rPr>
        <w:t>Департамента</w:t>
      </w:r>
      <w:r w:rsidRPr="00D802FF">
        <w:rPr>
          <w:rFonts w:ascii="Times New Roman" w:hAnsi="Times New Roman"/>
          <w:sz w:val="24"/>
          <w:szCs w:val="24"/>
        </w:rPr>
        <w:t>)</w:t>
      </w:r>
    </w:p>
    <w:p w:rsidR="000430FC" w:rsidRPr="00D802FF" w:rsidRDefault="000430FC">
      <w:pPr>
        <w:spacing w:after="0" w:line="240" w:lineRule="auto"/>
        <w:ind w:left="5529"/>
        <w:jc w:val="both"/>
        <w:rPr>
          <w:rFonts w:ascii="Times New Roman" w:hAnsi="Times New Roman"/>
          <w:sz w:val="24"/>
          <w:szCs w:val="24"/>
          <w:lang w:eastAsia="ru-RU"/>
        </w:rPr>
      </w:pPr>
    </w:p>
    <w:p w:rsidR="000430FC" w:rsidRPr="00D802FF" w:rsidRDefault="005F3D89">
      <w:pPr>
        <w:spacing w:after="0" w:line="240" w:lineRule="auto"/>
        <w:ind w:left="5529"/>
        <w:jc w:val="both"/>
        <w:rPr>
          <w:rFonts w:ascii="Times New Roman" w:hAnsi="Times New Roman"/>
          <w:sz w:val="24"/>
          <w:szCs w:val="24"/>
          <w:lang w:eastAsia="ru-RU"/>
        </w:rPr>
      </w:pPr>
      <w:r w:rsidRPr="00D802FF">
        <w:rPr>
          <w:rFonts w:ascii="Times New Roman" w:hAnsi="Times New Roman"/>
          <w:sz w:val="24"/>
          <w:szCs w:val="24"/>
          <w:lang w:eastAsia="ru-RU"/>
        </w:rPr>
        <w:t>Кому: __________________________________________________________</w:t>
      </w:r>
    </w:p>
    <w:p w:rsidR="000430FC" w:rsidRPr="00D802FF" w:rsidRDefault="005F3D89">
      <w:pPr>
        <w:spacing w:after="0" w:line="240" w:lineRule="auto"/>
        <w:ind w:left="5529"/>
        <w:jc w:val="both"/>
        <w:rPr>
          <w:rFonts w:ascii="Times New Roman" w:hAnsi="Times New Roman"/>
          <w:sz w:val="24"/>
          <w:szCs w:val="24"/>
          <w:vertAlign w:val="superscript"/>
          <w:lang w:eastAsia="ru-RU"/>
        </w:rPr>
      </w:pPr>
      <w:r w:rsidRPr="00D802FF">
        <w:rPr>
          <w:rFonts w:ascii="Times New Roman" w:hAnsi="Times New Roman"/>
          <w:sz w:val="24"/>
          <w:szCs w:val="24"/>
          <w:vertAlign w:val="superscript"/>
          <w:lang w:eastAsia="ru-RU"/>
        </w:rPr>
        <w:t xml:space="preserve">(Ф.И.О. индивидуального предпринимателя </w:t>
      </w:r>
      <w:r w:rsidR="005727E1">
        <w:rPr>
          <w:rFonts w:ascii="Times New Roman" w:hAnsi="Times New Roman"/>
          <w:sz w:val="24"/>
          <w:szCs w:val="24"/>
          <w:vertAlign w:val="superscript"/>
          <w:lang w:eastAsia="ru-RU"/>
        </w:rPr>
        <w:t xml:space="preserve">               </w:t>
      </w:r>
      <w:r w:rsidRPr="00D802FF">
        <w:rPr>
          <w:rFonts w:ascii="Times New Roman" w:hAnsi="Times New Roman"/>
          <w:sz w:val="24"/>
          <w:szCs w:val="24"/>
          <w:vertAlign w:val="superscript"/>
          <w:lang w:eastAsia="ru-RU"/>
        </w:rPr>
        <w:t xml:space="preserve">или руководителя юридического лица) </w:t>
      </w:r>
    </w:p>
    <w:p w:rsidR="000430FC" w:rsidRPr="00D802FF" w:rsidRDefault="000430FC">
      <w:pPr>
        <w:tabs>
          <w:tab w:val="left" w:pos="1440"/>
          <w:tab w:val="left" w:pos="5954"/>
        </w:tabs>
        <w:spacing w:after="0"/>
        <w:ind w:left="5812"/>
        <w:jc w:val="center"/>
        <w:rPr>
          <w:rFonts w:ascii="Times New Roman" w:hAnsi="Times New Roman"/>
          <w:sz w:val="20"/>
          <w:szCs w:val="20"/>
        </w:rPr>
      </w:pPr>
    </w:p>
    <w:p w:rsidR="000430FC" w:rsidRPr="00D802FF" w:rsidRDefault="005F3D89">
      <w:pPr>
        <w:spacing w:after="0" w:line="240" w:lineRule="auto"/>
        <w:jc w:val="center"/>
        <w:rPr>
          <w:rFonts w:ascii="Times New Roman" w:hAnsi="Times New Roman"/>
          <w:sz w:val="24"/>
          <w:szCs w:val="24"/>
          <w:lang w:eastAsia="ru-RU"/>
        </w:rPr>
      </w:pPr>
      <w:r w:rsidRPr="00D802FF">
        <w:rPr>
          <w:rFonts w:ascii="Times New Roman" w:hAnsi="Times New Roman"/>
          <w:sz w:val="24"/>
          <w:szCs w:val="24"/>
          <w:lang w:eastAsia="ru-RU"/>
        </w:rPr>
        <w:t>Решение</w:t>
      </w:r>
    </w:p>
    <w:p w:rsidR="00C02BBB" w:rsidRPr="00C02BBB" w:rsidRDefault="005F3D89" w:rsidP="00C02BBB">
      <w:pPr>
        <w:spacing w:after="0" w:line="240" w:lineRule="auto"/>
        <w:jc w:val="center"/>
        <w:rPr>
          <w:rFonts w:ascii="Times New Roman" w:hAnsi="Times New Roman"/>
          <w:sz w:val="24"/>
          <w:szCs w:val="24"/>
          <w:lang w:eastAsia="ru-RU"/>
        </w:rPr>
      </w:pPr>
      <w:r w:rsidRPr="00D802FF">
        <w:rPr>
          <w:rFonts w:ascii="Times New Roman" w:hAnsi="Times New Roman"/>
          <w:sz w:val="24"/>
          <w:szCs w:val="24"/>
          <w:lang w:eastAsia="ru-RU"/>
        </w:rPr>
        <w:t>об отказе в приеме</w:t>
      </w:r>
      <w:r w:rsidR="00C02BBB">
        <w:rPr>
          <w:rFonts w:ascii="Times New Roman" w:hAnsi="Times New Roman"/>
          <w:sz w:val="24"/>
          <w:szCs w:val="24"/>
          <w:lang w:eastAsia="ru-RU"/>
        </w:rPr>
        <w:t xml:space="preserve"> и регистрации документов, необходимых для предоставления </w:t>
      </w:r>
    </w:p>
    <w:p w:rsidR="00C02BBB" w:rsidRPr="00D802FF" w:rsidRDefault="00F25A43" w:rsidP="00C02BB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Муниципальной</w:t>
      </w:r>
      <w:r w:rsidR="00C02BBB">
        <w:rPr>
          <w:rFonts w:ascii="Times New Roman" w:hAnsi="Times New Roman"/>
          <w:sz w:val="24"/>
          <w:szCs w:val="24"/>
          <w:lang w:eastAsia="ru-RU"/>
        </w:rPr>
        <w:t xml:space="preserve"> услуги</w:t>
      </w:r>
    </w:p>
    <w:p w:rsidR="000430FC" w:rsidRPr="00D802FF" w:rsidRDefault="005F3D89">
      <w:pPr>
        <w:spacing w:after="0" w:line="240" w:lineRule="auto"/>
        <w:jc w:val="center"/>
        <w:rPr>
          <w:rFonts w:ascii="Times New Roman" w:hAnsi="Times New Roman"/>
          <w:sz w:val="24"/>
          <w:szCs w:val="24"/>
          <w:lang w:eastAsia="ru-RU"/>
        </w:rPr>
      </w:pPr>
      <w:r w:rsidRPr="00D802FF">
        <w:rPr>
          <w:rFonts w:ascii="Times New Roman" w:hAnsi="Times New Roman"/>
          <w:sz w:val="24"/>
          <w:szCs w:val="24"/>
          <w:lang w:eastAsia="ru-RU"/>
        </w:rPr>
        <w:t>«___________________________________________________».</w:t>
      </w:r>
    </w:p>
    <w:p w:rsidR="000430FC" w:rsidRPr="00D802FF" w:rsidRDefault="000430FC">
      <w:pPr>
        <w:spacing w:after="0" w:line="240" w:lineRule="auto"/>
        <w:jc w:val="center"/>
        <w:rPr>
          <w:b/>
          <w:lang w:eastAsia="ru-RU"/>
        </w:rPr>
      </w:pPr>
    </w:p>
    <w:p w:rsidR="000430FC" w:rsidRPr="00D802FF" w:rsidRDefault="005F3D89">
      <w:pPr>
        <w:pBdr>
          <w:bottom w:val="single" w:sz="12" w:space="0" w:color="00000A"/>
        </w:pBdr>
        <w:tabs>
          <w:tab w:val="left" w:pos="1496"/>
        </w:tabs>
        <w:ind w:left="-142" w:firstLine="426"/>
        <w:jc w:val="both"/>
        <w:rPr>
          <w:rFonts w:ascii="Times New Roman" w:hAnsi="Times New Roman"/>
          <w:sz w:val="24"/>
          <w:szCs w:val="24"/>
        </w:rPr>
      </w:pPr>
      <w:r w:rsidRPr="00D802FF">
        <w:rPr>
          <w:rFonts w:ascii="Times New Roman" w:hAnsi="Times New Roman"/>
          <w:sz w:val="24"/>
          <w:szCs w:val="24"/>
        </w:rPr>
        <w:t xml:space="preserve">В приеме и регистрации документов, необходимых для предоставления </w:t>
      </w:r>
      <w:r w:rsidR="00F25A43">
        <w:rPr>
          <w:rFonts w:ascii="Times New Roman" w:hAnsi="Times New Roman"/>
          <w:sz w:val="24"/>
          <w:szCs w:val="24"/>
        </w:rPr>
        <w:t>Муниципальной</w:t>
      </w:r>
      <w:r w:rsidRPr="00D802FF">
        <w:rPr>
          <w:rFonts w:ascii="Times New Roman" w:hAnsi="Times New Roman"/>
          <w:sz w:val="24"/>
          <w:szCs w:val="24"/>
        </w:rPr>
        <w:t xml:space="preserve"> услуги «_______________________________» Вам отказано по следующим основаниям (указать основания):</w:t>
      </w:r>
    </w:p>
    <w:tbl>
      <w:tblPr>
        <w:tblW w:w="935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6237"/>
        <w:gridCol w:w="3119"/>
      </w:tblGrid>
      <w:tr w:rsidR="000430FC" w:rsidRPr="00D802FF" w:rsidTr="00C4641D">
        <w:tc>
          <w:tcPr>
            <w:tcW w:w="6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30FC" w:rsidRPr="00D802FF" w:rsidRDefault="005F3D89">
            <w:pPr>
              <w:pStyle w:val="2c"/>
              <w:suppressAutoHyphens/>
              <w:jc w:val="both"/>
              <w:rPr>
                <w:rFonts w:ascii="Times New Roman" w:hAnsi="Times New Roman"/>
                <w:b/>
                <w:sz w:val="24"/>
                <w:lang w:eastAsia="ru-RU"/>
              </w:rPr>
            </w:pPr>
            <w:r w:rsidRPr="00D802FF">
              <w:rPr>
                <w:rFonts w:ascii="Times New Roman" w:hAnsi="Times New Roman"/>
                <w:b/>
                <w:sz w:val="24"/>
                <w:lang w:eastAsia="ru-RU"/>
              </w:rPr>
              <w:t>Основание для отказа в приеме и регистрации документов:</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30FC" w:rsidRPr="00D802FF" w:rsidRDefault="005F3D89">
            <w:pPr>
              <w:pStyle w:val="2c"/>
              <w:jc w:val="both"/>
              <w:rPr>
                <w:rFonts w:ascii="Times New Roman" w:hAnsi="Times New Roman"/>
                <w:b/>
                <w:sz w:val="24"/>
                <w:lang w:eastAsia="ru-RU"/>
              </w:rPr>
            </w:pPr>
            <w:r w:rsidRPr="00D802FF">
              <w:rPr>
                <w:rFonts w:ascii="Times New Roman" w:hAnsi="Times New Roman"/>
                <w:b/>
                <w:sz w:val="24"/>
                <w:lang w:eastAsia="ru-RU"/>
              </w:rPr>
              <w:t>Разъяснение причин отказа:</w:t>
            </w:r>
          </w:p>
        </w:tc>
      </w:tr>
      <w:tr w:rsidR="000430FC" w:rsidRPr="00D802FF" w:rsidTr="00C4641D">
        <w:tc>
          <w:tcPr>
            <w:tcW w:w="6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30FC" w:rsidRPr="00D802FF" w:rsidRDefault="005F3D89">
            <w:pPr>
              <w:pStyle w:val="1110"/>
              <w:spacing w:line="240" w:lineRule="auto"/>
              <w:rPr>
                <w:sz w:val="24"/>
                <w:szCs w:val="24"/>
              </w:rPr>
            </w:pPr>
            <w:r w:rsidRPr="00D802FF">
              <w:rPr>
                <w:sz w:val="24"/>
                <w:szCs w:val="24"/>
              </w:rPr>
              <w:t xml:space="preserve">Обращение за предоставлением </w:t>
            </w:r>
            <w:r w:rsidR="00F25A43">
              <w:rPr>
                <w:sz w:val="24"/>
                <w:szCs w:val="24"/>
              </w:rPr>
              <w:t>Муниципальной</w:t>
            </w:r>
            <w:r w:rsidRPr="00D802FF">
              <w:rPr>
                <w:sz w:val="24"/>
                <w:szCs w:val="24"/>
              </w:rPr>
              <w:t xml:space="preserve"> услуги, не предусмотренной настоящим Административным регламентом.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30FC" w:rsidRPr="00D802FF" w:rsidRDefault="000430FC">
            <w:pPr>
              <w:pStyle w:val="2c"/>
              <w:jc w:val="both"/>
              <w:rPr>
                <w:rFonts w:ascii="Times New Roman" w:hAnsi="Times New Roman"/>
                <w:sz w:val="24"/>
                <w:lang w:eastAsia="ru-RU"/>
              </w:rPr>
            </w:pPr>
          </w:p>
        </w:tc>
      </w:tr>
      <w:tr w:rsidR="000430FC" w:rsidRPr="00D802FF" w:rsidTr="00C4641D">
        <w:tc>
          <w:tcPr>
            <w:tcW w:w="6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30FC" w:rsidRPr="00D802FF" w:rsidRDefault="005F3D89">
            <w:pPr>
              <w:pStyle w:val="1110"/>
              <w:spacing w:line="240" w:lineRule="auto"/>
              <w:rPr>
                <w:sz w:val="24"/>
                <w:szCs w:val="24"/>
              </w:rPr>
            </w:pPr>
            <w:r w:rsidRPr="00D802FF">
              <w:rPr>
                <w:sz w:val="24"/>
                <w:szCs w:val="24"/>
              </w:rPr>
              <w:t xml:space="preserve">Обращение за предоставлением </w:t>
            </w:r>
            <w:r w:rsidR="00F25A43">
              <w:rPr>
                <w:sz w:val="24"/>
                <w:szCs w:val="24"/>
              </w:rPr>
              <w:t>Муниципальной</w:t>
            </w:r>
            <w:r w:rsidRPr="00D802FF">
              <w:rPr>
                <w:sz w:val="24"/>
                <w:szCs w:val="24"/>
              </w:rPr>
              <w:t xml:space="preserve"> услуги в сроки, не предусмотренные извещением о проведении конкурсного отбора, указанным в пункте 8.1 настоящего Административного регламента</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30FC" w:rsidRPr="00D802FF" w:rsidRDefault="000430FC">
            <w:pPr>
              <w:pStyle w:val="2c"/>
              <w:jc w:val="both"/>
              <w:rPr>
                <w:rFonts w:ascii="Times New Roman" w:hAnsi="Times New Roman"/>
                <w:sz w:val="24"/>
                <w:lang w:eastAsia="ru-RU"/>
              </w:rPr>
            </w:pPr>
          </w:p>
        </w:tc>
      </w:tr>
      <w:tr w:rsidR="000430FC" w:rsidRPr="00D802FF" w:rsidTr="00C4641D">
        <w:tc>
          <w:tcPr>
            <w:tcW w:w="6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30FC" w:rsidRPr="00D802FF" w:rsidRDefault="005F3D89">
            <w:pPr>
              <w:pStyle w:val="1110"/>
              <w:spacing w:line="240" w:lineRule="auto"/>
              <w:rPr>
                <w:sz w:val="24"/>
                <w:szCs w:val="24"/>
              </w:rPr>
            </w:pPr>
            <w:r w:rsidRPr="00D802FF">
              <w:rPr>
                <w:sz w:val="24"/>
                <w:szCs w:val="24"/>
              </w:rPr>
              <w:t xml:space="preserve">Обращение за предоставлением </w:t>
            </w:r>
            <w:r w:rsidR="00F25A43">
              <w:rPr>
                <w:sz w:val="24"/>
                <w:szCs w:val="24"/>
              </w:rPr>
              <w:t>Муниципальной</w:t>
            </w:r>
            <w:r w:rsidRPr="00D802FF">
              <w:rPr>
                <w:sz w:val="24"/>
                <w:szCs w:val="24"/>
              </w:rPr>
              <w:t xml:space="preserve"> услуги без предъявления документа, позволяющего установить личность Заявителя или представителя Заявителя.</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30FC" w:rsidRPr="00D802FF" w:rsidRDefault="000430FC">
            <w:pPr>
              <w:pStyle w:val="2c"/>
              <w:jc w:val="both"/>
              <w:rPr>
                <w:rFonts w:ascii="Times New Roman" w:hAnsi="Times New Roman"/>
                <w:sz w:val="24"/>
                <w:lang w:eastAsia="ru-RU"/>
              </w:rPr>
            </w:pPr>
          </w:p>
        </w:tc>
      </w:tr>
      <w:tr w:rsidR="000430FC" w:rsidRPr="00D802FF" w:rsidTr="00C4641D">
        <w:tc>
          <w:tcPr>
            <w:tcW w:w="6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30FC" w:rsidRPr="00D802FF" w:rsidRDefault="005F3D89">
            <w:pPr>
              <w:pStyle w:val="1110"/>
              <w:spacing w:line="240" w:lineRule="auto"/>
              <w:rPr>
                <w:sz w:val="24"/>
                <w:szCs w:val="24"/>
              </w:rPr>
            </w:pPr>
            <w:r w:rsidRPr="00D802FF">
              <w:rPr>
                <w:sz w:val="24"/>
                <w:szCs w:val="24"/>
              </w:rPr>
              <w:t xml:space="preserve">Обращение за предоставлением </w:t>
            </w:r>
            <w:r w:rsidR="00F25A43">
              <w:rPr>
                <w:sz w:val="24"/>
                <w:szCs w:val="24"/>
              </w:rPr>
              <w:t>Муниципальной</w:t>
            </w:r>
            <w:r w:rsidRPr="00D802FF">
              <w:rPr>
                <w:sz w:val="24"/>
                <w:szCs w:val="24"/>
              </w:rPr>
              <w:t xml:space="preserve"> услуги без предъявления документа, удостоверяющего полномочия представителя Заявителя.</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30FC" w:rsidRPr="00D802FF" w:rsidRDefault="000430FC">
            <w:pPr>
              <w:pStyle w:val="2c"/>
              <w:suppressAutoHyphens/>
              <w:jc w:val="both"/>
              <w:rPr>
                <w:rFonts w:ascii="Times New Roman" w:hAnsi="Times New Roman"/>
                <w:sz w:val="24"/>
                <w:lang w:eastAsia="ru-RU"/>
              </w:rPr>
            </w:pPr>
          </w:p>
        </w:tc>
      </w:tr>
      <w:tr w:rsidR="000430FC" w:rsidRPr="00D802FF" w:rsidTr="00C4641D">
        <w:tc>
          <w:tcPr>
            <w:tcW w:w="6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30FC" w:rsidRPr="00D802FF" w:rsidRDefault="005F3D89">
            <w:pPr>
              <w:pStyle w:val="1110"/>
              <w:spacing w:line="240" w:lineRule="auto"/>
              <w:rPr>
                <w:sz w:val="24"/>
                <w:szCs w:val="24"/>
              </w:rPr>
            </w:pPr>
            <w:r w:rsidRPr="00D802FF">
              <w:rPr>
                <w:sz w:val="24"/>
                <w:szCs w:val="24"/>
              </w:rPr>
              <w:t xml:space="preserve">Заявителем представлен неполный комплект документов, необходимых для предоставления </w:t>
            </w:r>
            <w:r w:rsidR="00F25A43">
              <w:rPr>
                <w:sz w:val="24"/>
                <w:szCs w:val="24"/>
              </w:rPr>
              <w:t>Муниципальной</w:t>
            </w:r>
            <w:r w:rsidRPr="00D802FF">
              <w:rPr>
                <w:sz w:val="24"/>
                <w:szCs w:val="24"/>
              </w:rPr>
              <w:t xml:space="preserve"> услуги.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30FC" w:rsidRPr="00D802FF" w:rsidRDefault="000430FC">
            <w:pPr>
              <w:pStyle w:val="2c"/>
              <w:suppressAutoHyphens/>
              <w:jc w:val="both"/>
              <w:rPr>
                <w:rFonts w:ascii="Times New Roman" w:hAnsi="Times New Roman"/>
                <w:sz w:val="24"/>
                <w:lang w:eastAsia="ru-RU"/>
              </w:rPr>
            </w:pPr>
          </w:p>
        </w:tc>
      </w:tr>
      <w:tr w:rsidR="000430FC" w:rsidRPr="00D802FF" w:rsidTr="00C4641D">
        <w:tc>
          <w:tcPr>
            <w:tcW w:w="6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30FC" w:rsidRPr="00D802FF" w:rsidRDefault="005F3D89">
            <w:pPr>
              <w:pStyle w:val="1110"/>
              <w:spacing w:line="240" w:lineRule="auto"/>
              <w:rPr>
                <w:sz w:val="24"/>
                <w:szCs w:val="24"/>
              </w:rPr>
            </w:pPr>
            <w:r w:rsidRPr="00D802FF">
              <w:rPr>
                <w:sz w:val="24"/>
                <w:szCs w:val="24"/>
              </w:rPr>
              <w:t xml:space="preserve">Документы, необходимые для предоставления </w:t>
            </w:r>
            <w:r w:rsidR="00F25A43">
              <w:rPr>
                <w:sz w:val="24"/>
                <w:szCs w:val="24"/>
              </w:rPr>
              <w:t>Муниципальной</w:t>
            </w:r>
            <w:r w:rsidRPr="00D802FF">
              <w:rPr>
                <w:sz w:val="24"/>
                <w:szCs w:val="24"/>
              </w:rPr>
              <w:t xml:space="preserve"> услуги утратили силу</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30FC" w:rsidRPr="00D802FF" w:rsidRDefault="000430FC">
            <w:pPr>
              <w:pStyle w:val="2c"/>
              <w:jc w:val="both"/>
              <w:rPr>
                <w:rFonts w:ascii="Times New Roman" w:hAnsi="Times New Roman"/>
                <w:sz w:val="24"/>
                <w:lang w:eastAsia="ru-RU"/>
              </w:rPr>
            </w:pPr>
          </w:p>
        </w:tc>
      </w:tr>
      <w:tr w:rsidR="000430FC" w:rsidRPr="00D802FF" w:rsidTr="00C4641D">
        <w:tc>
          <w:tcPr>
            <w:tcW w:w="6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30FC" w:rsidRPr="00D802FF" w:rsidRDefault="005F3D89">
            <w:pPr>
              <w:pStyle w:val="1110"/>
              <w:spacing w:line="240" w:lineRule="auto"/>
              <w:rPr>
                <w:sz w:val="24"/>
                <w:szCs w:val="24"/>
              </w:rPr>
            </w:pPr>
            <w:r w:rsidRPr="00D802FF">
              <w:rPr>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30FC" w:rsidRPr="00D802FF" w:rsidRDefault="000430FC">
            <w:pPr>
              <w:pStyle w:val="2c"/>
              <w:suppressAutoHyphens/>
              <w:jc w:val="both"/>
              <w:rPr>
                <w:rFonts w:ascii="Times New Roman" w:hAnsi="Times New Roman"/>
                <w:sz w:val="24"/>
                <w:lang w:eastAsia="ru-RU"/>
              </w:rPr>
            </w:pPr>
          </w:p>
        </w:tc>
      </w:tr>
      <w:tr w:rsidR="000430FC" w:rsidRPr="00D802FF" w:rsidTr="00C4641D">
        <w:tc>
          <w:tcPr>
            <w:tcW w:w="6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30FC" w:rsidRPr="00D802FF" w:rsidRDefault="005F3D89">
            <w:pPr>
              <w:pStyle w:val="1110"/>
              <w:spacing w:line="240" w:lineRule="auto"/>
              <w:rPr>
                <w:sz w:val="24"/>
                <w:szCs w:val="24"/>
              </w:rPr>
            </w:pPr>
            <w:r w:rsidRPr="00D802FF">
              <w:rPr>
                <w:sz w:val="24"/>
                <w:szCs w:val="24"/>
              </w:rPr>
              <w:lastRenderedPageBreak/>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30FC" w:rsidRPr="00D802FF" w:rsidRDefault="000430FC">
            <w:pPr>
              <w:pStyle w:val="2c"/>
              <w:suppressAutoHyphens/>
              <w:jc w:val="both"/>
              <w:rPr>
                <w:rFonts w:ascii="Times New Roman" w:hAnsi="Times New Roman"/>
                <w:sz w:val="24"/>
                <w:lang w:eastAsia="ru-RU"/>
              </w:rPr>
            </w:pPr>
          </w:p>
        </w:tc>
      </w:tr>
    </w:tbl>
    <w:p w:rsidR="000430FC" w:rsidRPr="00D802FF" w:rsidRDefault="000430FC">
      <w:pPr>
        <w:pStyle w:val="2c"/>
        <w:ind w:firstLine="709"/>
        <w:jc w:val="both"/>
        <w:rPr>
          <w:rFonts w:ascii="Times New Roman" w:hAnsi="Times New Roman"/>
          <w:sz w:val="24"/>
        </w:rPr>
      </w:pPr>
    </w:p>
    <w:p w:rsidR="000430FC" w:rsidRPr="00D802FF" w:rsidRDefault="005F3D89">
      <w:pPr>
        <w:pStyle w:val="2c"/>
        <w:rPr>
          <w:rFonts w:ascii="Times New Roman" w:hAnsi="Times New Roman"/>
          <w:sz w:val="24"/>
        </w:rPr>
      </w:pPr>
      <w:r w:rsidRPr="00D802FF">
        <w:rPr>
          <w:rFonts w:ascii="Times New Roman" w:hAnsi="Times New Roman"/>
          <w:sz w:val="24"/>
        </w:rPr>
        <w:t>Дополнительно информируем, что ___________________________________________________________________________</w:t>
      </w:r>
    </w:p>
    <w:p w:rsidR="000430FC" w:rsidRPr="00D802FF" w:rsidRDefault="005F3D89">
      <w:pPr>
        <w:pStyle w:val="2c"/>
        <w:jc w:val="center"/>
        <w:rPr>
          <w:rFonts w:ascii="Times New Roman" w:hAnsi="Times New Roman"/>
          <w:sz w:val="24"/>
        </w:rPr>
      </w:pPr>
      <w:r w:rsidRPr="00D802FF">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w:t>
      </w:r>
    </w:p>
    <w:p w:rsidR="000430FC" w:rsidRPr="00D802FF" w:rsidRDefault="005F3D89">
      <w:pPr>
        <w:pStyle w:val="2c"/>
        <w:jc w:val="center"/>
        <w:rPr>
          <w:rFonts w:ascii="Times New Roman" w:hAnsi="Times New Roman"/>
          <w:sz w:val="24"/>
        </w:rPr>
      </w:pPr>
      <w:r w:rsidRPr="00D802FF">
        <w:rPr>
          <w:rFonts w:ascii="Times New Roman" w:hAnsi="Times New Roman"/>
          <w:sz w:val="24"/>
        </w:rPr>
        <w:t xml:space="preserve">(указывается информация, необходимая для устранения причин отказа в приеме и регистрации документов, необходимых для предоставления </w:t>
      </w:r>
      <w:r w:rsidR="00F25A43">
        <w:rPr>
          <w:rFonts w:ascii="Times New Roman" w:hAnsi="Times New Roman"/>
          <w:sz w:val="24"/>
        </w:rPr>
        <w:t>Муниципальной</w:t>
      </w:r>
      <w:r w:rsidRPr="00D802FF">
        <w:rPr>
          <w:rFonts w:ascii="Times New Roman" w:hAnsi="Times New Roman"/>
          <w:sz w:val="24"/>
        </w:rPr>
        <w:t xml:space="preserve"> услуги, а также иная дополнительная информация при наличии)</w:t>
      </w:r>
    </w:p>
    <w:p w:rsidR="000430FC" w:rsidRPr="00D802FF" w:rsidRDefault="000430FC">
      <w:pPr>
        <w:pBdr>
          <w:bottom w:val="single" w:sz="12" w:space="0" w:color="00000A"/>
        </w:pBdr>
        <w:tabs>
          <w:tab w:val="left" w:pos="1496"/>
        </w:tabs>
        <w:spacing w:after="0"/>
        <w:ind w:left="-142" w:hanging="142"/>
        <w:jc w:val="both"/>
        <w:rPr>
          <w:rFonts w:ascii="Times New Roman" w:hAnsi="Times New Roman"/>
          <w:sz w:val="24"/>
          <w:szCs w:val="24"/>
          <w:lang w:eastAsia="ru-RU"/>
        </w:rPr>
      </w:pPr>
    </w:p>
    <w:p w:rsidR="000430FC" w:rsidRPr="00D802FF" w:rsidRDefault="005F3D89">
      <w:pPr>
        <w:pBdr>
          <w:bottom w:val="single" w:sz="12" w:space="0" w:color="00000A"/>
        </w:pBdr>
        <w:tabs>
          <w:tab w:val="left" w:pos="1496"/>
        </w:tabs>
        <w:spacing w:after="0"/>
        <w:ind w:left="-142" w:hanging="142"/>
        <w:jc w:val="both"/>
        <w:rPr>
          <w:rFonts w:ascii="Times New Roman" w:hAnsi="Times New Roman"/>
          <w:sz w:val="24"/>
          <w:szCs w:val="24"/>
          <w:lang w:eastAsia="ru-RU"/>
        </w:rPr>
      </w:pPr>
      <w:r w:rsidRPr="00D802FF">
        <w:rPr>
          <w:rFonts w:ascii="Times New Roman" w:hAnsi="Times New Roman"/>
          <w:sz w:val="24"/>
          <w:szCs w:val="24"/>
          <w:lang w:eastAsia="ru-RU"/>
        </w:rPr>
        <w:tab/>
        <w:t>Контактная информация для разъяснения причин отказа:</w:t>
      </w:r>
    </w:p>
    <w:p w:rsidR="000430FC" w:rsidRPr="00D802FF" w:rsidRDefault="005F3D89">
      <w:pPr>
        <w:pBdr>
          <w:bottom w:val="single" w:sz="12" w:space="0" w:color="00000A"/>
        </w:pBdr>
        <w:tabs>
          <w:tab w:val="left" w:pos="1496"/>
        </w:tabs>
        <w:spacing w:after="0"/>
        <w:ind w:left="-142" w:hanging="142"/>
        <w:jc w:val="both"/>
        <w:rPr>
          <w:rFonts w:ascii="Times New Roman" w:hAnsi="Times New Roman"/>
          <w:sz w:val="24"/>
          <w:szCs w:val="24"/>
        </w:rPr>
      </w:pPr>
      <w:r w:rsidRPr="00D802FF">
        <w:rPr>
          <w:rFonts w:ascii="Times New Roman" w:hAnsi="Times New Roman"/>
          <w:sz w:val="24"/>
          <w:szCs w:val="24"/>
        </w:rPr>
        <w:tab/>
      </w:r>
      <w:r w:rsidR="00AB38CD">
        <w:rPr>
          <w:rFonts w:ascii="Times New Roman" w:hAnsi="Times New Roman"/>
          <w:sz w:val="24"/>
          <w:szCs w:val="24"/>
        </w:rPr>
        <w:t xml:space="preserve">Муниципальное казенное </w:t>
      </w:r>
      <w:r w:rsidR="007F0514">
        <w:rPr>
          <w:rFonts w:ascii="Times New Roman" w:hAnsi="Times New Roman"/>
          <w:sz w:val="24"/>
          <w:szCs w:val="24"/>
        </w:rPr>
        <w:t>учреждение</w:t>
      </w:r>
      <w:r w:rsidR="00AB38CD">
        <w:rPr>
          <w:rFonts w:ascii="Times New Roman" w:hAnsi="Times New Roman"/>
          <w:sz w:val="24"/>
          <w:szCs w:val="24"/>
        </w:rPr>
        <w:t xml:space="preserve"> «Департамент развития промышленности, инвестиционной политике и рекламе городского округа Электросталь Московской области»</w:t>
      </w:r>
      <w:r w:rsidRPr="00D802FF">
        <w:rPr>
          <w:rFonts w:ascii="Times New Roman" w:hAnsi="Times New Roman"/>
          <w:sz w:val="24"/>
          <w:szCs w:val="24"/>
        </w:rPr>
        <w:t>.</w:t>
      </w:r>
    </w:p>
    <w:p w:rsidR="000430FC" w:rsidRPr="00D802FF" w:rsidRDefault="005F3D89">
      <w:pPr>
        <w:pBdr>
          <w:bottom w:val="single" w:sz="12" w:space="0" w:color="00000A"/>
        </w:pBdr>
        <w:tabs>
          <w:tab w:val="left" w:pos="1496"/>
        </w:tabs>
        <w:spacing w:after="0"/>
        <w:ind w:left="-142" w:hanging="142"/>
        <w:jc w:val="both"/>
        <w:rPr>
          <w:rFonts w:ascii="Times New Roman" w:hAnsi="Times New Roman"/>
          <w:sz w:val="24"/>
          <w:szCs w:val="24"/>
        </w:rPr>
      </w:pPr>
      <w:r w:rsidRPr="00D802FF">
        <w:rPr>
          <w:rFonts w:ascii="Times New Roman" w:hAnsi="Times New Roman"/>
          <w:sz w:val="24"/>
          <w:szCs w:val="24"/>
        </w:rPr>
        <w:tab/>
        <w:t>График приема за получением консультаций:</w:t>
      </w:r>
    </w:p>
    <w:p w:rsidR="000430FC" w:rsidRDefault="005F3D89">
      <w:pPr>
        <w:pBdr>
          <w:bottom w:val="single" w:sz="12" w:space="0" w:color="00000A"/>
        </w:pBdr>
        <w:tabs>
          <w:tab w:val="left" w:pos="1496"/>
        </w:tabs>
        <w:spacing w:after="0"/>
        <w:ind w:left="-142" w:hanging="142"/>
        <w:jc w:val="both"/>
        <w:rPr>
          <w:rFonts w:ascii="Times New Roman" w:hAnsi="Times New Roman"/>
          <w:sz w:val="24"/>
          <w:szCs w:val="24"/>
        </w:rPr>
      </w:pPr>
      <w:r w:rsidRPr="00D802FF">
        <w:rPr>
          <w:rFonts w:ascii="Times New Roman" w:hAnsi="Times New Roman"/>
          <w:sz w:val="24"/>
          <w:szCs w:val="24"/>
        </w:rPr>
        <w:tab/>
        <w:t xml:space="preserve">Понедельник -  </w:t>
      </w:r>
      <w:r w:rsidR="00AB38CD">
        <w:rPr>
          <w:rFonts w:ascii="Times New Roman" w:hAnsi="Times New Roman"/>
          <w:sz w:val="24"/>
          <w:szCs w:val="24"/>
        </w:rPr>
        <w:t>четверг</w:t>
      </w:r>
      <w:r w:rsidRPr="00D802FF">
        <w:rPr>
          <w:rFonts w:ascii="Times New Roman" w:hAnsi="Times New Roman"/>
          <w:sz w:val="24"/>
          <w:szCs w:val="24"/>
        </w:rPr>
        <w:t xml:space="preserve">: </w:t>
      </w:r>
      <w:r w:rsidR="00AB38CD">
        <w:rPr>
          <w:rFonts w:ascii="Times New Roman" w:hAnsi="Times New Roman"/>
          <w:sz w:val="24"/>
          <w:szCs w:val="24"/>
        </w:rPr>
        <w:t>08</w:t>
      </w:r>
      <w:r w:rsidRPr="00D802FF">
        <w:rPr>
          <w:rFonts w:ascii="Times New Roman" w:hAnsi="Times New Roman"/>
          <w:sz w:val="24"/>
          <w:szCs w:val="24"/>
        </w:rPr>
        <w:t>.</w:t>
      </w:r>
      <w:r w:rsidR="00AB38CD">
        <w:rPr>
          <w:rFonts w:ascii="Times New Roman" w:hAnsi="Times New Roman"/>
          <w:sz w:val="24"/>
          <w:szCs w:val="24"/>
        </w:rPr>
        <w:t>45</w:t>
      </w:r>
      <w:r w:rsidRPr="00D802FF">
        <w:rPr>
          <w:rFonts w:ascii="Times New Roman" w:hAnsi="Times New Roman"/>
          <w:sz w:val="24"/>
          <w:szCs w:val="24"/>
        </w:rPr>
        <w:t>-1</w:t>
      </w:r>
      <w:r w:rsidR="00AB38CD">
        <w:rPr>
          <w:rFonts w:ascii="Times New Roman" w:hAnsi="Times New Roman"/>
          <w:sz w:val="24"/>
          <w:szCs w:val="24"/>
        </w:rPr>
        <w:t>8</w:t>
      </w:r>
      <w:r w:rsidRPr="00D802FF">
        <w:rPr>
          <w:rFonts w:ascii="Times New Roman" w:hAnsi="Times New Roman"/>
          <w:sz w:val="24"/>
          <w:szCs w:val="24"/>
        </w:rPr>
        <w:t>.00.</w:t>
      </w:r>
    </w:p>
    <w:p w:rsidR="00AB38CD" w:rsidRDefault="00AB38CD">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Пятница: 08.45-16.45</w:t>
      </w:r>
    </w:p>
    <w:p w:rsidR="00AB38CD" w:rsidRPr="00D802FF" w:rsidRDefault="00AB38CD">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Перерыв на обед с 13.00 до 14.00</w:t>
      </w:r>
    </w:p>
    <w:p w:rsidR="000430FC" w:rsidRPr="00D802FF" w:rsidRDefault="005F3D89">
      <w:pPr>
        <w:pBdr>
          <w:bottom w:val="single" w:sz="12" w:space="0" w:color="00000A"/>
        </w:pBdr>
        <w:tabs>
          <w:tab w:val="left" w:pos="1496"/>
        </w:tabs>
        <w:spacing w:after="0"/>
        <w:ind w:left="-142" w:hanging="142"/>
        <w:jc w:val="both"/>
        <w:rPr>
          <w:rFonts w:ascii="Times New Roman" w:hAnsi="Times New Roman"/>
          <w:sz w:val="24"/>
          <w:szCs w:val="24"/>
        </w:rPr>
      </w:pPr>
      <w:r w:rsidRPr="00D802FF">
        <w:rPr>
          <w:rFonts w:ascii="Times New Roman" w:hAnsi="Times New Roman"/>
          <w:sz w:val="24"/>
          <w:szCs w:val="24"/>
        </w:rPr>
        <w:tab/>
        <w:t xml:space="preserve">Почтовый адрес: </w:t>
      </w:r>
      <w:r w:rsidR="00AB38CD">
        <w:rPr>
          <w:rFonts w:ascii="Times New Roman" w:hAnsi="Times New Roman"/>
          <w:sz w:val="24"/>
          <w:szCs w:val="24"/>
        </w:rPr>
        <w:t>144000, Московская область, г.о. Электросталь, пр-д Чернышевского, д.20а</w:t>
      </w:r>
    </w:p>
    <w:p w:rsidR="000430FC" w:rsidRPr="00D802FF" w:rsidRDefault="005F3D89">
      <w:pPr>
        <w:pBdr>
          <w:bottom w:val="single" w:sz="12" w:space="0" w:color="00000A"/>
        </w:pBdr>
        <w:tabs>
          <w:tab w:val="left" w:pos="1496"/>
        </w:tabs>
        <w:spacing w:after="0"/>
        <w:ind w:left="-142" w:hanging="142"/>
        <w:jc w:val="both"/>
        <w:rPr>
          <w:rFonts w:ascii="Times New Roman" w:hAnsi="Times New Roman"/>
          <w:sz w:val="24"/>
          <w:szCs w:val="24"/>
        </w:rPr>
      </w:pPr>
      <w:r w:rsidRPr="00D802FF">
        <w:rPr>
          <w:rFonts w:ascii="Times New Roman" w:hAnsi="Times New Roman"/>
          <w:sz w:val="24"/>
          <w:szCs w:val="24"/>
        </w:rPr>
        <w:tab/>
        <w:t>Контактны</w:t>
      </w:r>
      <w:r w:rsidR="00AB38CD">
        <w:rPr>
          <w:rFonts w:ascii="Times New Roman" w:hAnsi="Times New Roman"/>
          <w:sz w:val="24"/>
          <w:szCs w:val="24"/>
        </w:rPr>
        <w:t>е</w:t>
      </w:r>
      <w:r w:rsidRPr="00D802FF">
        <w:rPr>
          <w:rFonts w:ascii="Times New Roman" w:hAnsi="Times New Roman"/>
          <w:sz w:val="24"/>
          <w:szCs w:val="24"/>
        </w:rPr>
        <w:t xml:space="preserve"> телефон</w:t>
      </w:r>
      <w:r w:rsidR="00AB38CD">
        <w:rPr>
          <w:rFonts w:ascii="Times New Roman" w:hAnsi="Times New Roman"/>
          <w:sz w:val="24"/>
          <w:szCs w:val="24"/>
        </w:rPr>
        <w:t>ы</w:t>
      </w:r>
      <w:r w:rsidRPr="00D802FF">
        <w:rPr>
          <w:rFonts w:ascii="Times New Roman" w:hAnsi="Times New Roman"/>
          <w:sz w:val="24"/>
          <w:szCs w:val="24"/>
        </w:rPr>
        <w:t>: +7(49</w:t>
      </w:r>
      <w:r w:rsidR="00AB38CD">
        <w:rPr>
          <w:rFonts w:ascii="Times New Roman" w:hAnsi="Times New Roman"/>
          <w:sz w:val="24"/>
          <w:szCs w:val="24"/>
        </w:rPr>
        <w:t>6</w:t>
      </w:r>
      <w:r w:rsidRPr="00D802FF">
        <w:rPr>
          <w:rFonts w:ascii="Times New Roman" w:hAnsi="Times New Roman"/>
          <w:sz w:val="24"/>
          <w:szCs w:val="24"/>
        </w:rPr>
        <w:t>)</w:t>
      </w:r>
      <w:r w:rsidR="00AB38CD">
        <w:rPr>
          <w:rFonts w:ascii="Times New Roman" w:hAnsi="Times New Roman"/>
          <w:sz w:val="24"/>
          <w:szCs w:val="24"/>
        </w:rPr>
        <w:t xml:space="preserve">574-21-27, </w:t>
      </w:r>
      <w:r w:rsidR="00AB38CD" w:rsidRPr="00D802FF">
        <w:rPr>
          <w:rFonts w:ascii="Times New Roman" w:hAnsi="Times New Roman"/>
          <w:sz w:val="24"/>
          <w:szCs w:val="24"/>
        </w:rPr>
        <w:t>+7(49</w:t>
      </w:r>
      <w:r w:rsidR="00AB38CD">
        <w:rPr>
          <w:rFonts w:ascii="Times New Roman" w:hAnsi="Times New Roman"/>
          <w:sz w:val="24"/>
          <w:szCs w:val="24"/>
        </w:rPr>
        <w:t>6</w:t>
      </w:r>
      <w:r w:rsidR="00AB38CD" w:rsidRPr="00D802FF">
        <w:rPr>
          <w:rFonts w:ascii="Times New Roman" w:hAnsi="Times New Roman"/>
          <w:sz w:val="24"/>
          <w:szCs w:val="24"/>
        </w:rPr>
        <w:t>)</w:t>
      </w:r>
      <w:r w:rsidR="00AB38CD">
        <w:rPr>
          <w:rFonts w:ascii="Times New Roman" w:hAnsi="Times New Roman"/>
          <w:sz w:val="24"/>
          <w:szCs w:val="24"/>
        </w:rPr>
        <w:t>574-21-30</w:t>
      </w:r>
    </w:p>
    <w:p w:rsidR="000430FC" w:rsidRDefault="005F3D89">
      <w:pPr>
        <w:pBdr>
          <w:bottom w:val="single" w:sz="12" w:space="0" w:color="00000A"/>
        </w:pBdr>
        <w:tabs>
          <w:tab w:val="left" w:pos="1496"/>
        </w:tabs>
        <w:spacing w:after="0"/>
        <w:ind w:left="-142" w:hanging="142"/>
        <w:jc w:val="both"/>
      </w:pPr>
      <w:r w:rsidRPr="00D802FF">
        <w:rPr>
          <w:rFonts w:ascii="Times New Roman" w:hAnsi="Times New Roman"/>
          <w:sz w:val="24"/>
          <w:szCs w:val="24"/>
        </w:rPr>
        <w:tab/>
        <w:t xml:space="preserve">Официальный сайт в информационно-коммуникационной сети «Интернет»: </w:t>
      </w:r>
      <w:hyperlink r:id="rId26" w:history="1">
        <w:r w:rsidR="00AB38CD" w:rsidRPr="00C82629">
          <w:rPr>
            <w:rStyle w:val="afffffa"/>
            <w:rFonts w:ascii="Times New Roman" w:hAnsi="Times New Roman"/>
            <w:sz w:val="24"/>
            <w:szCs w:val="24"/>
            <w:lang w:val="en-US"/>
          </w:rPr>
          <w:t>http</w:t>
        </w:r>
        <w:r w:rsidR="00AB38CD" w:rsidRPr="00C82629">
          <w:rPr>
            <w:rStyle w:val="afffffa"/>
            <w:rFonts w:ascii="Times New Roman" w:hAnsi="Times New Roman"/>
            <w:sz w:val="24"/>
            <w:szCs w:val="24"/>
          </w:rPr>
          <w:t>://</w:t>
        </w:r>
        <w:r w:rsidR="00AB38CD" w:rsidRPr="00C82629">
          <w:rPr>
            <w:rStyle w:val="afffffa"/>
            <w:rFonts w:ascii="Times New Roman" w:hAnsi="Times New Roman"/>
            <w:sz w:val="24"/>
            <w:szCs w:val="24"/>
            <w:lang w:val="en-US"/>
          </w:rPr>
          <w:t>electrostal</w:t>
        </w:r>
        <w:r w:rsidR="00AB38CD" w:rsidRPr="00C82629">
          <w:rPr>
            <w:rStyle w:val="afffffa"/>
            <w:rFonts w:ascii="Times New Roman" w:hAnsi="Times New Roman"/>
            <w:sz w:val="24"/>
            <w:szCs w:val="24"/>
          </w:rPr>
          <w:t>.</w:t>
        </w:r>
        <w:r w:rsidR="00AB38CD" w:rsidRPr="00C82629">
          <w:rPr>
            <w:rStyle w:val="afffffa"/>
            <w:rFonts w:ascii="Times New Roman" w:hAnsi="Times New Roman"/>
            <w:sz w:val="24"/>
            <w:szCs w:val="24"/>
            <w:lang w:val="en-US"/>
          </w:rPr>
          <w:t>ru</w:t>
        </w:r>
        <w:r w:rsidR="00AB38CD" w:rsidRPr="00C82629">
          <w:rPr>
            <w:rStyle w:val="afffffa"/>
            <w:rFonts w:ascii="Times New Roman" w:hAnsi="Times New Roman"/>
            <w:sz w:val="24"/>
            <w:szCs w:val="24"/>
          </w:rPr>
          <w:t>/</w:t>
        </w:r>
        <w:r w:rsidR="00AB38CD" w:rsidRPr="00C82629">
          <w:rPr>
            <w:rStyle w:val="afffffa"/>
            <w:rFonts w:ascii="Times New Roman" w:hAnsi="Times New Roman"/>
            <w:sz w:val="24"/>
            <w:szCs w:val="24"/>
            <w:lang w:val="en-US"/>
          </w:rPr>
          <w:t>administratsiya</w:t>
        </w:r>
        <w:r w:rsidR="00AB38CD" w:rsidRPr="00C82629">
          <w:rPr>
            <w:rStyle w:val="afffffa"/>
            <w:rFonts w:ascii="Times New Roman" w:hAnsi="Times New Roman"/>
            <w:sz w:val="24"/>
            <w:szCs w:val="24"/>
          </w:rPr>
          <w:t>/</w:t>
        </w:r>
        <w:r w:rsidR="00AB38CD" w:rsidRPr="00C82629">
          <w:rPr>
            <w:rStyle w:val="afffffa"/>
            <w:rFonts w:ascii="Times New Roman" w:hAnsi="Times New Roman"/>
            <w:sz w:val="24"/>
            <w:szCs w:val="24"/>
            <w:lang w:val="en-US"/>
          </w:rPr>
          <w:t>struktura</w:t>
        </w:r>
        <w:r w:rsidR="00AB38CD" w:rsidRPr="00C82629">
          <w:rPr>
            <w:rStyle w:val="afffffa"/>
            <w:rFonts w:ascii="Times New Roman" w:hAnsi="Times New Roman"/>
            <w:sz w:val="24"/>
            <w:szCs w:val="24"/>
          </w:rPr>
          <w:t>-</w:t>
        </w:r>
        <w:r w:rsidR="00AB38CD" w:rsidRPr="00C82629">
          <w:rPr>
            <w:rStyle w:val="afffffa"/>
            <w:rFonts w:ascii="Times New Roman" w:hAnsi="Times New Roman"/>
            <w:sz w:val="24"/>
            <w:szCs w:val="24"/>
            <w:lang w:val="en-US"/>
          </w:rPr>
          <w:t>administratsii</w:t>
        </w:r>
        <w:r w:rsidR="00AB38CD" w:rsidRPr="00C82629">
          <w:rPr>
            <w:rStyle w:val="afffffa"/>
            <w:rFonts w:ascii="Times New Roman" w:hAnsi="Times New Roman"/>
            <w:sz w:val="24"/>
            <w:szCs w:val="24"/>
          </w:rPr>
          <w:t>/</w:t>
        </w:r>
        <w:r w:rsidR="00AB38CD" w:rsidRPr="00C82629">
          <w:rPr>
            <w:rStyle w:val="afffffa"/>
            <w:rFonts w:ascii="Times New Roman" w:hAnsi="Times New Roman"/>
            <w:sz w:val="24"/>
            <w:szCs w:val="24"/>
            <w:lang w:val="en-US"/>
          </w:rPr>
          <w:t>mku</w:t>
        </w:r>
        <w:r w:rsidR="00AB38CD" w:rsidRPr="00C82629">
          <w:rPr>
            <w:rStyle w:val="afffffa"/>
            <w:rFonts w:ascii="Times New Roman" w:hAnsi="Times New Roman"/>
            <w:sz w:val="24"/>
            <w:szCs w:val="24"/>
          </w:rPr>
          <w:t>-</w:t>
        </w:r>
        <w:r w:rsidR="00AB38CD" w:rsidRPr="00C82629">
          <w:rPr>
            <w:rStyle w:val="afffffa"/>
            <w:rFonts w:ascii="Times New Roman" w:hAnsi="Times New Roman"/>
            <w:sz w:val="24"/>
            <w:szCs w:val="24"/>
            <w:lang w:val="en-US"/>
          </w:rPr>
          <w:t>departament</w:t>
        </w:r>
        <w:r w:rsidR="00AB38CD" w:rsidRPr="00C82629">
          <w:rPr>
            <w:rStyle w:val="afffffa"/>
            <w:rFonts w:ascii="Times New Roman" w:hAnsi="Times New Roman"/>
            <w:sz w:val="24"/>
            <w:szCs w:val="24"/>
          </w:rPr>
          <w:t>-</w:t>
        </w:r>
        <w:r w:rsidR="00AB38CD" w:rsidRPr="00C82629">
          <w:rPr>
            <w:rStyle w:val="afffffa"/>
            <w:rFonts w:ascii="Times New Roman" w:hAnsi="Times New Roman"/>
            <w:sz w:val="24"/>
            <w:szCs w:val="24"/>
            <w:lang w:val="en-US"/>
          </w:rPr>
          <w:t>po</w:t>
        </w:r>
        <w:r w:rsidR="00AB38CD" w:rsidRPr="00C82629">
          <w:rPr>
            <w:rStyle w:val="afffffa"/>
            <w:rFonts w:ascii="Times New Roman" w:hAnsi="Times New Roman"/>
            <w:sz w:val="24"/>
            <w:szCs w:val="24"/>
          </w:rPr>
          <w:t>-</w:t>
        </w:r>
        <w:r w:rsidR="00AB38CD" w:rsidRPr="00C82629">
          <w:rPr>
            <w:rStyle w:val="afffffa"/>
            <w:rFonts w:ascii="Times New Roman" w:hAnsi="Times New Roman"/>
            <w:sz w:val="24"/>
            <w:szCs w:val="24"/>
            <w:lang w:val="en-US"/>
          </w:rPr>
          <w:t>razvitiyu</w:t>
        </w:r>
        <w:r w:rsidR="00AB38CD" w:rsidRPr="00C82629">
          <w:rPr>
            <w:rStyle w:val="afffffa"/>
            <w:rFonts w:ascii="Times New Roman" w:hAnsi="Times New Roman"/>
            <w:sz w:val="24"/>
            <w:szCs w:val="24"/>
          </w:rPr>
          <w:t>-</w:t>
        </w:r>
        <w:r w:rsidR="00AB38CD" w:rsidRPr="00C82629">
          <w:rPr>
            <w:rStyle w:val="afffffa"/>
            <w:rFonts w:ascii="Times New Roman" w:hAnsi="Times New Roman"/>
            <w:sz w:val="24"/>
            <w:szCs w:val="24"/>
            <w:lang w:val="en-US"/>
          </w:rPr>
          <w:t>promyshlennosti</w:t>
        </w:r>
        <w:r w:rsidR="00AB38CD" w:rsidRPr="00C82629">
          <w:rPr>
            <w:rStyle w:val="afffffa"/>
            <w:rFonts w:ascii="Times New Roman" w:hAnsi="Times New Roman"/>
            <w:sz w:val="24"/>
            <w:szCs w:val="24"/>
          </w:rPr>
          <w:t>-</w:t>
        </w:r>
        <w:r w:rsidR="00AB38CD" w:rsidRPr="00C82629">
          <w:rPr>
            <w:rStyle w:val="afffffa"/>
            <w:rFonts w:ascii="Times New Roman" w:hAnsi="Times New Roman"/>
            <w:sz w:val="24"/>
            <w:szCs w:val="24"/>
            <w:lang w:val="en-US"/>
          </w:rPr>
          <w:t>investitsionnoi</w:t>
        </w:r>
        <w:r w:rsidR="00AB38CD" w:rsidRPr="00C82629">
          <w:rPr>
            <w:rStyle w:val="afffffa"/>
            <w:rFonts w:ascii="Times New Roman" w:hAnsi="Times New Roman"/>
            <w:sz w:val="24"/>
            <w:szCs w:val="24"/>
          </w:rPr>
          <w:t>-</w:t>
        </w:r>
        <w:r w:rsidR="00AB38CD" w:rsidRPr="00C82629">
          <w:rPr>
            <w:rStyle w:val="afffffa"/>
            <w:rFonts w:ascii="Times New Roman" w:hAnsi="Times New Roman"/>
            <w:sz w:val="24"/>
            <w:szCs w:val="24"/>
            <w:lang w:val="en-US"/>
          </w:rPr>
          <w:t>politike</w:t>
        </w:r>
        <w:r w:rsidR="00AB38CD" w:rsidRPr="00C82629">
          <w:rPr>
            <w:rStyle w:val="afffffa"/>
            <w:rFonts w:ascii="Times New Roman" w:hAnsi="Times New Roman"/>
            <w:sz w:val="24"/>
            <w:szCs w:val="24"/>
          </w:rPr>
          <w:t>-</w:t>
        </w:r>
        <w:r w:rsidR="00AB38CD" w:rsidRPr="00C82629">
          <w:rPr>
            <w:rStyle w:val="afffffa"/>
            <w:rFonts w:ascii="Times New Roman" w:hAnsi="Times New Roman"/>
            <w:sz w:val="24"/>
            <w:szCs w:val="24"/>
            <w:lang w:val="en-US"/>
          </w:rPr>
          <w:t>i</w:t>
        </w:r>
        <w:r w:rsidR="00AB38CD" w:rsidRPr="00C82629">
          <w:rPr>
            <w:rStyle w:val="afffffa"/>
            <w:rFonts w:ascii="Times New Roman" w:hAnsi="Times New Roman"/>
            <w:sz w:val="24"/>
            <w:szCs w:val="24"/>
          </w:rPr>
          <w:t>-</w:t>
        </w:r>
        <w:r w:rsidR="00AB38CD" w:rsidRPr="00C82629">
          <w:rPr>
            <w:rStyle w:val="afffffa"/>
            <w:rFonts w:ascii="Times New Roman" w:hAnsi="Times New Roman"/>
            <w:sz w:val="24"/>
            <w:szCs w:val="24"/>
            <w:lang w:val="en-US"/>
          </w:rPr>
          <w:t>reklame</w:t>
        </w:r>
        <w:r w:rsidR="00AB38CD" w:rsidRPr="00C82629">
          <w:rPr>
            <w:rStyle w:val="afffffa"/>
            <w:rFonts w:ascii="Times New Roman" w:hAnsi="Times New Roman"/>
            <w:sz w:val="24"/>
            <w:szCs w:val="24"/>
          </w:rPr>
          <w:t>/</w:t>
        </w:r>
      </w:hyperlink>
    </w:p>
    <w:p w:rsidR="000430FC" w:rsidRPr="00D802FF" w:rsidRDefault="005F3D89">
      <w:pPr>
        <w:pBdr>
          <w:bottom w:val="single" w:sz="12" w:space="0" w:color="00000A"/>
        </w:pBdr>
        <w:tabs>
          <w:tab w:val="left" w:pos="1496"/>
        </w:tabs>
        <w:spacing w:after="0"/>
        <w:ind w:left="-142" w:hanging="142"/>
        <w:jc w:val="both"/>
      </w:pPr>
      <w:r w:rsidRPr="00D802FF">
        <w:rPr>
          <w:rFonts w:ascii="Times New Roman" w:hAnsi="Times New Roman"/>
          <w:sz w:val="24"/>
          <w:szCs w:val="24"/>
        </w:rPr>
        <w:tab/>
        <w:t xml:space="preserve">Адрес электронной почты в сети Интернет: </w:t>
      </w:r>
      <w:hyperlink r:id="rId27" w:history="1">
        <w:r w:rsidR="00AB38CD" w:rsidRPr="00F774D2">
          <w:rPr>
            <w:rStyle w:val="afffffa"/>
            <w:rFonts w:ascii="Times New Roman" w:hAnsi="Times New Roman"/>
            <w:sz w:val="24"/>
            <w:szCs w:val="24"/>
            <w:lang w:val="en-US"/>
          </w:rPr>
          <w:t>depinvestprom</w:t>
        </w:r>
        <w:r w:rsidR="00AB38CD" w:rsidRPr="00F774D2">
          <w:rPr>
            <w:rStyle w:val="afffffa"/>
            <w:rFonts w:ascii="Times New Roman" w:hAnsi="Times New Roman"/>
            <w:sz w:val="24"/>
            <w:szCs w:val="24"/>
          </w:rPr>
          <w:t>@</w:t>
        </w:r>
        <w:r w:rsidR="00AB38CD" w:rsidRPr="00F774D2">
          <w:rPr>
            <w:rStyle w:val="afffffa"/>
            <w:rFonts w:ascii="Times New Roman" w:hAnsi="Times New Roman"/>
            <w:sz w:val="24"/>
            <w:szCs w:val="24"/>
            <w:lang w:val="en-US"/>
          </w:rPr>
          <w:t>mail</w:t>
        </w:r>
        <w:r w:rsidR="00AB38CD" w:rsidRPr="00F774D2">
          <w:rPr>
            <w:rStyle w:val="afffffa"/>
            <w:rFonts w:ascii="Times New Roman" w:hAnsi="Times New Roman"/>
            <w:sz w:val="24"/>
            <w:szCs w:val="24"/>
          </w:rPr>
          <w:t>.</w:t>
        </w:r>
        <w:r w:rsidR="00AB38CD" w:rsidRPr="00F774D2">
          <w:rPr>
            <w:rStyle w:val="afffffa"/>
            <w:rFonts w:ascii="Times New Roman" w:hAnsi="Times New Roman"/>
            <w:sz w:val="24"/>
            <w:szCs w:val="24"/>
            <w:lang w:val="en-US"/>
          </w:rPr>
          <w:t>ru</w:t>
        </w:r>
      </w:hyperlink>
      <w:r w:rsidRPr="00D802FF">
        <w:t xml:space="preserve">   </w:t>
      </w:r>
    </w:p>
    <w:p w:rsidR="000430FC" w:rsidRPr="00D802FF" w:rsidRDefault="000430FC">
      <w:pPr>
        <w:spacing w:after="0" w:line="240" w:lineRule="auto"/>
        <w:ind w:left="-142" w:hanging="142"/>
        <w:jc w:val="both"/>
        <w:rPr>
          <w:rFonts w:ascii="Times New Roman" w:hAnsi="Times New Roman"/>
          <w:sz w:val="24"/>
          <w:szCs w:val="24"/>
          <w:lang w:eastAsia="ru-RU"/>
        </w:rPr>
      </w:pPr>
    </w:p>
    <w:p w:rsidR="000430FC" w:rsidRPr="00D802FF" w:rsidRDefault="005F3D89">
      <w:pPr>
        <w:spacing w:after="0" w:line="240" w:lineRule="auto"/>
        <w:ind w:left="-142" w:hanging="142"/>
        <w:jc w:val="both"/>
        <w:rPr>
          <w:rFonts w:ascii="Times New Roman" w:hAnsi="Times New Roman"/>
          <w:sz w:val="24"/>
          <w:szCs w:val="24"/>
          <w:lang w:eastAsia="ru-RU"/>
        </w:rPr>
      </w:pPr>
      <w:r w:rsidRPr="00D802FF">
        <w:rPr>
          <w:rFonts w:ascii="Times New Roman" w:hAnsi="Times New Roman"/>
          <w:sz w:val="24"/>
          <w:szCs w:val="24"/>
          <w:lang w:eastAsia="ru-RU"/>
        </w:rPr>
        <w:t xml:space="preserve">____________________________________________   </w:t>
      </w:r>
    </w:p>
    <w:p w:rsidR="000430FC" w:rsidRPr="00D802FF" w:rsidRDefault="005F3D89">
      <w:pPr>
        <w:spacing w:after="0" w:line="240" w:lineRule="auto"/>
        <w:ind w:left="-142" w:hanging="142"/>
        <w:jc w:val="both"/>
        <w:rPr>
          <w:rFonts w:ascii="Times New Roman" w:hAnsi="Times New Roman"/>
          <w:sz w:val="24"/>
          <w:szCs w:val="24"/>
          <w:vertAlign w:val="superscript"/>
          <w:lang w:eastAsia="ru-RU"/>
        </w:rPr>
      </w:pPr>
      <w:r w:rsidRPr="00D802FF">
        <w:rPr>
          <w:rFonts w:ascii="Times New Roman" w:hAnsi="Times New Roman"/>
          <w:sz w:val="24"/>
          <w:szCs w:val="24"/>
          <w:vertAlign w:val="superscript"/>
          <w:lang w:eastAsia="ru-RU"/>
        </w:rPr>
        <w:t xml:space="preserve">(Уполномоченное должностное лицо </w:t>
      </w:r>
      <w:r w:rsidR="00C82629">
        <w:rPr>
          <w:rFonts w:ascii="Times New Roman" w:hAnsi="Times New Roman"/>
          <w:sz w:val="24"/>
          <w:szCs w:val="24"/>
          <w:vertAlign w:val="superscript"/>
          <w:lang w:eastAsia="ru-RU"/>
        </w:rPr>
        <w:t>Департамента</w:t>
      </w:r>
      <w:r w:rsidRPr="00D802FF">
        <w:rPr>
          <w:rFonts w:ascii="Times New Roman" w:hAnsi="Times New Roman"/>
          <w:sz w:val="24"/>
          <w:szCs w:val="24"/>
          <w:vertAlign w:val="superscript"/>
          <w:lang w:eastAsia="ru-RU"/>
        </w:rPr>
        <w:t xml:space="preserve">)  </w:t>
      </w:r>
    </w:p>
    <w:p w:rsidR="000430FC" w:rsidRPr="00D802FF" w:rsidRDefault="005F3D89">
      <w:pPr>
        <w:spacing w:after="0" w:line="240" w:lineRule="auto"/>
        <w:ind w:left="-142" w:hanging="142"/>
        <w:jc w:val="both"/>
        <w:rPr>
          <w:rFonts w:ascii="Times New Roman" w:hAnsi="Times New Roman"/>
          <w:sz w:val="24"/>
          <w:szCs w:val="24"/>
          <w:vertAlign w:val="superscript"/>
          <w:lang w:eastAsia="ru-RU"/>
        </w:rPr>
      </w:pPr>
      <w:r w:rsidRPr="00D802FF">
        <w:rPr>
          <w:rFonts w:ascii="Times New Roman" w:hAnsi="Times New Roman"/>
          <w:sz w:val="24"/>
          <w:szCs w:val="24"/>
          <w:lang w:eastAsia="ru-RU"/>
        </w:rPr>
        <w:t>____________________________</w:t>
      </w:r>
      <w:r w:rsidRPr="00D802FF">
        <w:rPr>
          <w:rFonts w:ascii="Times New Roman" w:hAnsi="Times New Roman"/>
          <w:sz w:val="24"/>
          <w:szCs w:val="24"/>
          <w:vertAlign w:val="superscript"/>
          <w:lang w:eastAsia="ru-RU"/>
        </w:rPr>
        <w:t xml:space="preserve"> (подпись, фамилия, инициалы)</w:t>
      </w:r>
    </w:p>
    <w:p w:rsidR="000430FC" w:rsidRPr="00D802FF" w:rsidRDefault="000430FC">
      <w:pPr>
        <w:spacing w:after="0" w:line="240" w:lineRule="auto"/>
        <w:ind w:left="-142" w:hanging="142"/>
        <w:jc w:val="both"/>
        <w:rPr>
          <w:rFonts w:ascii="Times New Roman" w:hAnsi="Times New Roman"/>
          <w:sz w:val="24"/>
          <w:szCs w:val="24"/>
          <w:vertAlign w:val="superscript"/>
          <w:lang w:eastAsia="ru-RU"/>
        </w:rPr>
      </w:pPr>
    </w:p>
    <w:p w:rsidR="00260955" w:rsidRDefault="00260955">
      <w:pPr>
        <w:spacing w:after="0" w:line="240" w:lineRule="auto"/>
        <w:ind w:left="-142" w:hanging="142"/>
        <w:jc w:val="both"/>
        <w:rPr>
          <w:rFonts w:ascii="Times New Roman" w:hAnsi="Times New Roman"/>
          <w:sz w:val="24"/>
          <w:szCs w:val="24"/>
        </w:rPr>
      </w:pPr>
    </w:p>
    <w:p w:rsidR="00260955" w:rsidRDefault="00260955">
      <w:pPr>
        <w:spacing w:after="0" w:line="240" w:lineRule="auto"/>
        <w:ind w:left="-142" w:hanging="142"/>
        <w:jc w:val="both"/>
        <w:rPr>
          <w:rFonts w:ascii="Times New Roman" w:hAnsi="Times New Roman"/>
          <w:sz w:val="24"/>
          <w:szCs w:val="24"/>
        </w:rPr>
      </w:pPr>
    </w:p>
    <w:p w:rsidR="00260955" w:rsidRDefault="00260955" w:rsidP="00286429">
      <w:pPr>
        <w:spacing w:after="0" w:line="240" w:lineRule="auto"/>
        <w:ind w:left="5103"/>
        <w:rPr>
          <w:rFonts w:ascii="Times New Roman" w:hAnsi="Times New Roman"/>
          <w:sz w:val="24"/>
          <w:szCs w:val="24"/>
          <w:lang w:eastAsia="ru-RU"/>
        </w:rPr>
      </w:pPr>
    </w:p>
    <w:p w:rsidR="00260955" w:rsidRDefault="00260955" w:rsidP="00286429">
      <w:pPr>
        <w:spacing w:after="0" w:line="240" w:lineRule="auto"/>
        <w:ind w:left="5103"/>
        <w:rPr>
          <w:rFonts w:ascii="Times New Roman" w:hAnsi="Times New Roman"/>
          <w:sz w:val="24"/>
          <w:szCs w:val="24"/>
          <w:lang w:eastAsia="ru-RU"/>
        </w:rPr>
      </w:pPr>
    </w:p>
    <w:p w:rsidR="00260955" w:rsidRDefault="00260955" w:rsidP="00286429">
      <w:pPr>
        <w:spacing w:after="0" w:line="240" w:lineRule="auto"/>
        <w:ind w:left="5103"/>
        <w:rPr>
          <w:rFonts w:ascii="Times New Roman" w:hAnsi="Times New Roman"/>
          <w:sz w:val="24"/>
          <w:szCs w:val="24"/>
          <w:lang w:eastAsia="ru-RU"/>
        </w:rPr>
      </w:pPr>
    </w:p>
    <w:p w:rsidR="00B11A55" w:rsidRDefault="00B11A55" w:rsidP="00286429">
      <w:pPr>
        <w:spacing w:after="0" w:line="240" w:lineRule="auto"/>
        <w:ind w:left="5103"/>
        <w:rPr>
          <w:rFonts w:ascii="Times New Roman" w:hAnsi="Times New Roman"/>
          <w:sz w:val="24"/>
          <w:szCs w:val="24"/>
          <w:lang w:eastAsia="ru-RU"/>
        </w:rPr>
      </w:pPr>
    </w:p>
    <w:p w:rsidR="00B11A55" w:rsidRDefault="00B11A55" w:rsidP="00286429">
      <w:pPr>
        <w:spacing w:after="0" w:line="240" w:lineRule="auto"/>
        <w:ind w:left="5103"/>
        <w:rPr>
          <w:rFonts w:ascii="Times New Roman" w:hAnsi="Times New Roman"/>
          <w:sz w:val="24"/>
          <w:szCs w:val="24"/>
          <w:lang w:eastAsia="ru-RU"/>
        </w:rPr>
      </w:pPr>
    </w:p>
    <w:p w:rsidR="00B11A55" w:rsidRDefault="00B11A55" w:rsidP="00286429">
      <w:pPr>
        <w:spacing w:after="0" w:line="240" w:lineRule="auto"/>
        <w:ind w:left="5103"/>
        <w:rPr>
          <w:rFonts w:ascii="Times New Roman" w:hAnsi="Times New Roman"/>
          <w:sz w:val="24"/>
          <w:szCs w:val="24"/>
          <w:lang w:eastAsia="ru-RU"/>
        </w:rPr>
      </w:pPr>
    </w:p>
    <w:p w:rsidR="00B11A55" w:rsidRDefault="00B11A55" w:rsidP="00286429">
      <w:pPr>
        <w:spacing w:after="0" w:line="240" w:lineRule="auto"/>
        <w:ind w:left="5103"/>
        <w:rPr>
          <w:rFonts w:ascii="Times New Roman" w:hAnsi="Times New Roman"/>
          <w:sz w:val="24"/>
          <w:szCs w:val="24"/>
          <w:lang w:eastAsia="ru-RU"/>
        </w:rPr>
      </w:pPr>
    </w:p>
    <w:p w:rsidR="00B11A55" w:rsidRDefault="00B11A55" w:rsidP="00286429">
      <w:pPr>
        <w:spacing w:after="0" w:line="240" w:lineRule="auto"/>
        <w:ind w:left="5103"/>
        <w:rPr>
          <w:rFonts w:ascii="Times New Roman" w:hAnsi="Times New Roman"/>
          <w:sz w:val="24"/>
          <w:szCs w:val="24"/>
          <w:lang w:eastAsia="ru-RU"/>
        </w:rPr>
      </w:pPr>
    </w:p>
    <w:p w:rsidR="00543D2C" w:rsidRDefault="00543D2C" w:rsidP="00286429">
      <w:pPr>
        <w:spacing w:after="0" w:line="240" w:lineRule="auto"/>
        <w:ind w:left="5103"/>
        <w:rPr>
          <w:rFonts w:ascii="Times New Roman" w:hAnsi="Times New Roman"/>
          <w:sz w:val="24"/>
          <w:szCs w:val="24"/>
          <w:lang w:eastAsia="ru-RU"/>
        </w:rPr>
      </w:pPr>
    </w:p>
    <w:p w:rsidR="00543D2C" w:rsidRDefault="00543D2C" w:rsidP="00286429">
      <w:pPr>
        <w:spacing w:after="0" w:line="240" w:lineRule="auto"/>
        <w:ind w:left="5103"/>
        <w:rPr>
          <w:rFonts w:ascii="Times New Roman" w:hAnsi="Times New Roman"/>
          <w:sz w:val="24"/>
          <w:szCs w:val="24"/>
          <w:lang w:eastAsia="ru-RU"/>
        </w:rPr>
      </w:pPr>
    </w:p>
    <w:p w:rsidR="00B11A55" w:rsidRDefault="00B11A55" w:rsidP="00286429">
      <w:pPr>
        <w:spacing w:after="0" w:line="240" w:lineRule="auto"/>
        <w:ind w:left="5103"/>
        <w:rPr>
          <w:rFonts w:ascii="Times New Roman" w:hAnsi="Times New Roman"/>
          <w:sz w:val="24"/>
          <w:szCs w:val="24"/>
          <w:lang w:eastAsia="ru-RU"/>
        </w:rPr>
      </w:pPr>
    </w:p>
    <w:p w:rsidR="00B11A55" w:rsidRDefault="00B11A55" w:rsidP="00286429">
      <w:pPr>
        <w:spacing w:after="0" w:line="240" w:lineRule="auto"/>
        <w:ind w:left="5103"/>
        <w:rPr>
          <w:rFonts w:ascii="Times New Roman" w:hAnsi="Times New Roman"/>
          <w:sz w:val="24"/>
          <w:szCs w:val="24"/>
          <w:lang w:eastAsia="ru-RU"/>
        </w:rPr>
      </w:pPr>
    </w:p>
    <w:p w:rsidR="00B11A55" w:rsidRDefault="00B11A55" w:rsidP="00286429">
      <w:pPr>
        <w:spacing w:after="0" w:line="240" w:lineRule="auto"/>
        <w:ind w:left="5103"/>
        <w:rPr>
          <w:rFonts w:ascii="Times New Roman" w:hAnsi="Times New Roman"/>
          <w:sz w:val="24"/>
          <w:szCs w:val="24"/>
          <w:lang w:eastAsia="ru-RU"/>
        </w:rPr>
      </w:pPr>
    </w:p>
    <w:p w:rsidR="00B11A55" w:rsidRDefault="00B11A55" w:rsidP="00286429">
      <w:pPr>
        <w:spacing w:after="0" w:line="240" w:lineRule="auto"/>
        <w:ind w:left="5103"/>
        <w:rPr>
          <w:rFonts w:ascii="Times New Roman" w:hAnsi="Times New Roman"/>
          <w:sz w:val="24"/>
          <w:szCs w:val="24"/>
          <w:lang w:eastAsia="ru-RU"/>
        </w:rPr>
      </w:pPr>
    </w:p>
    <w:p w:rsidR="00286429" w:rsidRPr="00D802FF" w:rsidRDefault="00286429" w:rsidP="00286429">
      <w:pPr>
        <w:spacing w:after="0" w:line="240" w:lineRule="auto"/>
        <w:ind w:left="5103"/>
        <w:rPr>
          <w:rFonts w:ascii="Times New Roman" w:hAnsi="Times New Roman"/>
          <w:sz w:val="24"/>
          <w:szCs w:val="24"/>
          <w:lang w:eastAsia="ru-RU"/>
        </w:rPr>
      </w:pPr>
      <w:r w:rsidRPr="00D802FF">
        <w:rPr>
          <w:rFonts w:ascii="Times New Roman" w:hAnsi="Times New Roman"/>
          <w:sz w:val="24"/>
          <w:szCs w:val="24"/>
          <w:lang w:eastAsia="ru-RU"/>
        </w:rPr>
        <w:t>Приложение 1</w:t>
      </w:r>
      <w:r w:rsidR="00BA27CA">
        <w:rPr>
          <w:rFonts w:ascii="Times New Roman" w:hAnsi="Times New Roman"/>
          <w:sz w:val="24"/>
          <w:szCs w:val="24"/>
          <w:lang w:eastAsia="ru-RU"/>
        </w:rPr>
        <w:t>2</w:t>
      </w:r>
      <w:r w:rsidRPr="00D802FF">
        <w:rPr>
          <w:rFonts w:ascii="Times New Roman" w:hAnsi="Times New Roman"/>
          <w:sz w:val="24"/>
          <w:szCs w:val="24"/>
          <w:lang w:eastAsia="ru-RU"/>
        </w:rPr>
        <w:t xml:space="preserve">   </w:t>
      </w:r>
    </w:p>
    <w:p w:rsidR="00AB38CD" w:rsidRDefault="00286429" w:rsidP="00AB38CD">
      <w:pPr>
        <w:spacing w:after="0" w:line="240" w:lineRule="auto"/>
        <w:ind w:left="5103"/>
        <w:rPr>
          <w:rFonts w:ascii="Times New Roman" w:hAnsi="Times New Roman"/>
          <w:sz w:val="24"/>
          <w:szCs w:val="24"/>
          <w:lang w:eastAsia="ru-RU"/>
        </w:rPr>
      </w:pPr>
      <w:r w:rsidRPr="00D802FF">
        <w:rPr>
          <w:rFonts w:ascii="Times New Roman" w:hAnsi="Times New Roman"/>
          <w:sz w:val="24"/>
          <w:szCs w:val="24"/>
          <w:lang w:eastAsia="ru-RU"/>
        </w:rPr>
        <w:t xml:space="preserve">к </w:t>
      </w:r>
      <w:r w:rsidR="00AB38CD" w:rsidRPr="00AB38CD">
        <w:rPr>
          <w:rFonts w:ascii="Times New Roman" w:hAnsi="Times New Roman"/>
          <w:sz w:val="24"/>
          <w:szCs w:val="24"/>
          <w:lang w:eastAsia="ru-RU"/>
        </w:rPr>
        <w:t>Административному регламенту</w:t>
      </w:r>
    </w:p>
    <w:p w:rsidR="00543D2C" w:rsidRPr="00AB38CD" w:rsidRDefault="00543D2C" w:rsidP="00AB38CD">
      <w:pPr>
        <w:spacing w:after="0" w:line="240" w:lineRule="auto"/>
        <w:ind w:left="5103"/>
        <w:rPr>
          <w:rFonts w:ascii="Times New Roman" w:hAnsi="Times New Roman"/>
          <w:sz w:val="24"/>
          <w:szCs w:val="24"/>
          <w:lang w:eastAsia="ru-RU"/>
        </w:rPr>
      </w:pPr>
    </w:p>
    <w:p w:rsidR="000430FC" w:rsidRPr="00D802FF" w:rsidRDefault="005F3D89">
      <w:pPr>
        <w:spacing w:after="0" w:line="240" w:lineRule="auto"/>
        <w:ind w:firstLine="539"/>
        <w:jc w:val="center"/>
        <w:outlineLvl w:val="0"/>
        <w:rPr>
          <w:rFonts w:ascii="Times New Roman" w:eastAsia="Times New Roman" w:hAnsi="Times New Roman"/>
          <w:b/>
          <w:bCs/>
          <w:sz w:val="24"/>
          <w:szCs w:val="24"/>
          <w:lang w:eastAsia="ru-RU"/>
        </w:rPr>
      </w:pPr>
      <w:r w:rsidRPr="00D802FF">
        <w:rPr>
          <w:rFonts w:ascii="Times New Roman" w:eastAsia="Times New Roman" w:hAnsi="Times New Roman"/>
          <w:b/>
          <w:bCs/>
          <w:sz w:val="24"/>
          <w:szCs w:val="24"/>
          <w:lang w:eastAsia="ru-RU"/>
        </w:rPr>
        <w:t xml:space="preserve">Критерии и требования, </w:t>
      </w:r>
    </w:p>
    <w:p w:rsidR="00543D2C" w:rsidRDefault="005F3D89">
      <w:pPr>
        <w:spacing w:after="0" w:line="240" w:lineRule="auto"/>
        <w:ind w:firstLine="539"/>
        <w:jc w:val="center"/>
        <w:outlineLvl w:val="0"/>
        <w:rPr>
          <w:rFonts w:ascii="Times New Roman" w:eastAsia="Times New Roman" w:hAnsi="Times New Roman"/>
          <w:b/>
          <w:bCs/>
          <w:sz w:val="24"/>
          <w:szCs w:val="24"/>
          <w:lang w:eastAsia="ru-RU"/>
        </w:rPr>
      </w:pPr>
      <w:r w:rsidRPr="00D802FF">
        <w:rPr>
          <w:rFonts w:ascii="Times New Roman" w:eastAsia="Times New Roman" w:hAnsi="Times New Roman"/>
          <w:b/>
          <w:bCs/>
          <w:sz w:val="24"/>
          <w:szCs w:val="24"/>
          <w:lang w:eastAsia="ru-RU"/>
        </w:rPr>
        <w:t>которым должен соответствовать Заявитель для получения</w:t>
      </w:r>
    </w:p>
    <w:p w:rsidR="000430FC" w:rsidRPr="00D802FF" w:rsidRDefault="005F3D89">
      <w:pPr>
        <w:spacing w:after="0" w:line="240" w:lineRule="auto"/>
        <w:ind w:firstLine="539"/>
        <w:jc w:val="center"/>
        <w:outlineLvl w:val="0"/>
        <w:rPr>
          <w:rFonts w:ascii="Times New Roman" w:eastAsia="Times New Roman" w:hAnsi="Times New Roman"/>
          <w:b/>
          <w:bCs/>
          <w:sz w:val="24"/>
          <w:szCs w:val="24"/>
          <w:lang w:eastAsia="ru-RU"/>
        </w:rPr>
      </w:pPr>
      <w:r w:rsidRPr="00D802FF">
        <w:rPr>
          <w:rFonts w:ascii="Times New Roman" w:eastAsia="Times New Roman" w:hAnsi="Times New Roman"/>
          <w:b/>
          <w:bCs/>
          <w:sz w:val="24"/>
          <w:szCs w:val="24"/>
          <w:lang w:eastAsia="ru-RU"/>
        </w:rPr>
        <w:t xml:space="preserve"> </w:t>
      </w:r>
      <w:r w:rsidR="00F25A43">
        <w:rPr>
          <w:rFonts w:ascii="Times New Roman" w:eastAsia="Times New Roman" w:hAnsi="Times New Roman"/>
          <w:b/>
          <w:bCs/>
          <w:sz w:val="24"/>
          <w:szCs w:val="24"/>
          <w:lang w:eastAsia="ru-RU"/>
        </w:rPr>
        <w:t>Муниципальной</w:t>
      </w:r>
      <w:r w:rsidRPr="00D802FF">
        <w:rPr>
          <w:rFonts w:ascii="Times New Roman" w:eastAsia="Times New Roman" w:hAnsi="Times New Roman"/>
          <w:b/>
          <w:bCs/>
          <w:sz w:val="24"/>
          <w:szCs w:val="24"/>
          <w:lang w:eastAsia="ru-RU"/>
        </w:rPr>
        <w:t xml:space="preserve"> услуги</w:t>
      </w:r>
    </w:p>
    <w:p w:rsidR="000430FC" w:rsidRPr="00543D2C" w:rsidRDefault="000430FC">
      <w:pPr>
        <w:spacing w:after="0" w:line="240" w:lineRule="auto"/>
        <w:ind w:firstLine="539"/>
        <w:jc w:val="center"/>
        <w:outlineLvl w:val="0"/>
        <w:rPr>
          <w:rFonts w:ascii="Times New Roman" w:eastAsia="Times New Roman" w:hAnsi="Times New Roman"/>
          <w:b/>
          <w:bCs/>
          <w:color w:val="000000" w:themeColor="text1"/>
          <w:sz w:val="24"/>
          <w:szCs w:val="24"/>
          <w:lang w:eastAsia="ru-RU"/>
        </w:rPr>
      </w:pPr>
    </w:p>
    <w:p w:rsidR="000430FC" w:rsidRPr="00543D2C" w:rsidRDefault="005F3D89">
      <w:pPr>
        <w:spacing w:after="0" w:line="240" w:lineRule="auto"/>
        <w:ind w:firstLine="709"/>
        <w:jc w:val="both"/>
        <w:rPr>
          <w:rFonts w:ascii="Times New Roman" w:hAnsi="Times New Roman"/>
          <w:color w:val="000000" w:themeColor="text1"/>
          <w:sz w:val="24"/>
          <w:szCs w:val="24"/>
        </w:rPr>
      </w:pPr>
      <w:r w:rsidRPr="00543D2C">
        <w:rPr>
          <w:rFonts w:ascii="Times New Roman" w:hAnsi="Times New Roman"/>
          <w:color w:val="000000" w:themeColor="text1"/>
          <w:sz w:val="24"/>
          <w:szCs w:val="24"/>
        </w:rPr>
        <w:t xml:space="preserve">1. Критериями отбора лиц для предоставления </w:t>
      </w:r>
      <w:r w:rsidR="00F25A43" w:rsidRPr="00543D2C">
        <w:rPr>
          <w:rFonts w:ascii="Times New Roman" w:hAnsi="Times New Roman"/>
          <w:color w:val="000000" w:themeColor="text1"/>
          <w:sz w:val="24"/>
          <w:szCs w:val="24"/>
        </w:rPr>
        <w:t>Муниципальной</w:t>
      </w:r>
      <w:r w:rsidRPr="00543D2C">
        <w:rPr>
          <w:rFonts w:ascii="Times New Roman" w:hAnsi="Times New Roman"/>
          <w:color w:val="000000" w:themeColor="text1"/>
          <w:sz w:val="24"/>
          <w:szCs w:val="24"/>
        </w:rPr>
        <w:t xml:space="preserve"> услуги являются:</w:t>
      </w:r>
    </w:p>
    <w:p w:rsidR="000430FC" w:rsidRPr="00543D2C" w:rsidRDefault="005F3D89">
      <w:pPr>
        <w:spacing w:after="0" w:line="240" w:lineRule="auto"/>
        <w:ind w:firstLine="709"/>
        <w:jc w:val="both"/>
        <w:rPr>
          <w:color w:val="000000" w:themeColor="text1"/>
        </w:rPr>
      </w:pPr>
      <w:r w:rsidRPr="00543D2C">
        <w:rPr>
          <w:rFonts w:ascii="Times New Roman" w:hAnsi="Times New Roman"/>
          <w:color w:val="000000" w:themeColor="text1"/>
          <w:sz w:val="24"/>
          <w:szCs w:val="24"/>
        </w:rPr>
        <w:t>регистрация в качестве юридического лица или индивидуального предпринимателя на территории</w:t>
      </w:r>
      <w:r w:rsidR="00C82629" w:rsidRPr="00543D2C">
        <w:rPr>
          <w:rFonts w:ascii="Times New Roman" w:hAnsi="Times New Roman"/>
          <w:color w:val="000000" w:themeColor="text1"/>
          <w:sz w:val="24"/>
          <w:szCs w:val="24"/>
        </w:rPr>
        <w:t xml:space="preserve"> </w:t>
      </w:r>
      <w:r w:rsidR="008D2AF0" w:rsidRPr="00543D2C">
        <w:rPr>
          <w:rFonts w:ascii="Times New Roman" w:hAnsi="Times New Roman"/>
          <w:color w:val="000000" w:themeColor="text1"/>
          <w:sz w:val="24"/>
          <w:szCs w:val="24"/>
        </w:rPr>
        <w:t>городского округа</w:t>
      </w:r>
      <w:r w:rsidR="00C82629" w:rsidRPr="00543D2C">
        <w:rPr>
          <w:rFonts w:ascii="Times New Roman" w:hAnsi="Times New Roman"/>
          <w:color w:val="000000" w:themeColor="text1"/>
          <w:sz w:val="24"/>
          <w:szCs w:val="24"/>
        </w:rPr>
        <w:t xml:space="preserve"> Электросталь</w:t>
      </w:r>
      <w:r w:rsidRPr="00543D2C">
        <w:rPr>
          <w:rFonts w:ascii="Times New Roman" w:hAnsi="Times New Roman"/>
          <w:color w:val="000000" w:themeColor="text1"/>
          <w:sz w:val="24"/>
          <w:szCs w:val="24"/>
        </w:rPr>
        <w:t xml:space="preserve"> Московской области в установленном законодательством Российской Федерации и отнесение к</w:t>
      </w:r>
      <w:r w:rsidR="00C82629" w:rsidRPr="00543D2C">
        <w:rPr>
          <w:rFonts w:ascii="Times New Roman" w:hAnsi="Times New Roman"/>
          <w:color w:val="000000" w:themeColor="text1"/>
          <w:sz w:val="24"/>
          <w:szCs w:val="24"/>
        </w:rPr>
        <w:t xml:space="preserve"> </w:t>
      </w:r>
      <w:r w:rsidRPr="00543D2C">
        <w:rPr>
          <w:rFonts w:ascii="Times New Roman" w:hAnsi="Times New Roman"/>
          <w:color w:val="000000" w:themeColor="text1"/>
          <w:sz w:val="24"/>
          <w:szCs w:val="24"/>
        </w:rPr>
        <w:t xml:space="preserve">категории субъектов малого и среднего предпринимательства в соответствии с Федеральным </w:t>
      </w:r>
      <w:hyperlink r:id="rId28">
        <w:r w:rsidRPr="00543D2C">
          <w:rPr>
            <w:rStyle w:val="-"/>
            <w:rFonts w:ascii="Times New Roman" w:hAnsi="Times New Roman"/>
            <w:color w:val="000000" w:themeColor="text1"/>
            <w:sz w:val="24"/>
            <w:szCs w:val="24"/>
            <w:u w:val="none"/>
          </w:rPr>
          <w:t>законом</w:t>
        </w:r>
      </w:hyperlink>
      <w:r w:rsidRPr="00543D2C">
        <w:rPr>
          <w:rFonts w:ascii="Times New Roman" w:hAnsi="Times New Roman"/>
          <w:color w:val="000000" w:themeColor="text1"/>
          <w:sz w:val="24"/>
          <w:szCs w:val="24"/>
        </w:rPr>
        <w:t xml:space="preserve"> от 24.07.2007 </w:t>
      </w:r>
      <w:r w:rsidR="009F28A4" w:rsidRPr="00543D2C">
        <w:rPr>
          <w:rFonts w:ascii="Times New Roman" w:hAnsi="Times New Roman"/>
          <w:color w:val="000000" w:themeColor="text1"/>
          <w:sz w:val="24"/>
          <w:szCs w:val="24"/>
        </w:rPr>
        <w:t>№</w:t>
      </w:r>
      <w:r w:rsidR="00BB128A" w:rsidRPr="00543D2C">
        <w:rPr>
          <w:rFonts w:ascii="Times New Roman" w:hAnsi="Times New Roman"/>
          <w:color w:val="000000" w:themeColor="text1"/>
          <w:sz w:val="24"/>
          <w:szCs w:val="24"/>
        </w:rPr>
        <w:t>2</w:t>
      </w:r>
      <w:r w:rsidRPr="00543D2C">
        <w:rPr>
          <w:rFonts w:ascii="Times New Roman" w:hAnsi="Times New Roman"/>
          <w:color w:val="000000" w:themeColor="text1"/>
          <w:sz w:val="24"/>
          <w:szCs w:val="24"/>
        </w:rPr>
        <w:t>09-ФЗ «О развитии малого</w:t>
      </w:r>
      <w:r w:rsidR="005727E1" w:rsidRPr="00543D2C">
        <w:rPr>
          <w:rFonts w:ascii="Times New Roman" w:hAnsi="Times New Roman"/>
          <w:color w:val="000000" w:themeColor="text1"/>
          <w:sz w:val="24"/>
          <w:szCs w:val="24"/>
        </w:rPr>
        <w:t xml:space="preserve"> </w:t>
      </w:r>
      <w:r w:rsidRPr="00543D2C">
        <w:rPr>
          <w:rFonts w:ascii="Times New Roman" w:hAnsi="Times New Roman"/>
          <w:color w:val="000000" w:themeColor="text1"/>
          <w:sz w:val="24"/>
          <w:szCs w:val="24"/>
        </w:rPr>
        <w:t>и среднего предпринимательства в Российской Федерации»;</w:t>
      </w:r>
    </w:p>
    <w:p w:rsidR="000430FC" w:rsidRPr="00543D2C" w:rsidRDefault="005F3D89">
      <w:pPr>
        <w:spacing w:after="0" w:line="240" w:lineRule="auto"/>
        <w:ind w:firstLine="709"/>
        <w:jc w:val="both"/>
        <w:rPr>
          <w:rFonts w:ascii="Times New Roman" w:hAnsi="Times New Roman"/>
          <w:color w:val="000000" w:themeColor="text1"/>
          <w:sz w:val="24"/>
          <w:szCs w:val="24"/>
        </w:rPr>
      </w:pPr>
      <w:r w:rsidRPr="00543D2C">
        <w:rPr>
          <w:rFonts w:ascii="Times New Roman" w:hAnsi="Times New Roman"/>
          <w:color w:val="000000" w:themeColor="text1"/>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w:t>
      </w:r>
      <w:r w:rsidR="005727E1" w:rsidRPr="00543D2C">
        <w:rPr>
          <w:rFonts w:ascii="Times New Roman" w:hAnsi="Times New Roman"/>
          <w:color w:val="000000" w:themeColor="text1"/>
          <w:sz w:val="24"/>
          <w:szCs w:val="24"/>
        </w:rPr>
        <w:t xml:space="preserve">      </w:t>
      </w:r>
      <w:r w:rsidRPr="00543D2C">
        <w:rPr>
          <w:rFonts w:ascii="Times New Roman" w:hAnsi="Times New Roman"/>
          <w:color w:val="000000" w:themeColor="text1"/>
          <w:sz w:val="24"/>
          <w:szCs w:val="24"/>
        </w:rPr>
        <w:t xml:space="preserve">и объединениями работодателей Московской области, на дату подачи заявления. </w:t>
      </w:r>
    </w:p>
    <w:p w:rsidR="000430FC" w:rsidRPr="00543D2C" w:rsidRDefault="005F3D89">
      <w:pPr>
        <w:spacing w:after="0" w:line="240" w:lineRule="auto"/>
        <w:ind w:firstLine="709"/>
        <w:jc w:val="both"/>
        <w:rPr>
          <w:rFonts w:ascii="Times New Roman" w:hAnsi="Times New Roman"/>
          <w:color w:val="000000" w:themeColor="text1"/>
          <w:sz w:val="24"/>
          <w:szCs w:val="24"/>
        </w:rPr>
      </w:pPr>
      <w:r w:rsidRPr="00543D2C">
        <w:rPr>
          <w:rFonts w:ascii="Times New Roman" w:hAnsi="Times New Roman"/>
          <w:color w:val="000000" w:themeColor="text1"/>
          <w:sz w:val="24"/>
          <w:szCs w:val="24"/>
        </w:rPr>
        <w:t xml:space="preserve">2. Требования, которым должно соответствовать Заявитель на дату подачи заявления на получение </w:t>
      </w:r>
      <w:r w:rsidR="00F25A43" w:rsidRPr="00543D2C">
        <w:rPr>
          <w:rFonts w:ascii="Times New Roman" w:hAnsi="Times New Roman"/>
          <w:color w:val="000000" w:themeColor="text1"/>
          <w:sz w:val="24"/>
          <w:szCs w:val="24"/>
        </w:rPr>
        <w:t>Муниципальной</w:t>
      </w:r>
      <w:r w:rsidRPr="00543D2C">
        <w:rPr>
          <w:rFonts w:ascii="Times New Roman" w:hAnsi="Times New Roman"/>
          <w:color w:val="000000" w:themeColor="text1"/>
          <w:sz w:val="24"/>
          <w:szCs w:val="24"/>
        </w:rPr>
        <w:t xml:space="preserve"> услуги:</w:t>
      </w:r>
    </w:p>
    <w:p w:rsidR="000430FC" w:rsidRPr="00543D2C" w:rsidRDefault="005F3D89">
      <w:pPr>
        <w:spacing w:after="0" w:line="240" w:lineRule="auto"/>
        <w:ind w:firstLine="709"/>
        <w:jc w:val="both"/>
        <w:rPr>
          <w:rFonts w:ascii="Times New Roman" w:hAnsi="Times New Roman"/>
          <w:color w:val="000000" w:themeColor="text1"/>
          <w:sz w:val="24"/>
          <w:szCs w:val="24"/>
        </w:rPr>
      </w:pPr>
      <w:r w:rsidRPr="00543D2C">
        <w:rPr>
          <w:rFonts w:ascii="Times New Roman" w:hAnsi="Times New Roman"/>
          <w:color w:val="000000" w:themeColor="text1"/>
          <w:sz w:val="24"/>
          <w:szCs w:val="24"/>
        </w:rPr>
        <w:t xml:space="preserve">отсутствие задолженности по налогам, сборам и иным обязательным платежам </w:t>
      </w:r>
      <w:r w:rsidR="005727E1" w:rsidRPr="00543D2C">
        <w:rPr>
          <w:rFonts w:ascii="Times New Roman" w:hAnsi="Times New Roman"/>
          <w:color w:val="000000" w:themeColor="text1"/>
          <w:sz w:val="24"/>
          <w:szCs w:val="24"/>
        </w:rPr>
        <w:t xml:space="preserve">       </w:t>
      </w:r>
      <w:r w:rsidRPr="00543D2C">
        <w:rPr>
          <w:rFonts w:ascii="Times New Roman" w:hAnsi="Times New Roman"/>
          <w:color w:val="000000" w:themeColor="text1"/>
          <w:sz w:val="24"/>
          <w:szCs w:val="24"/>
        </w:rPr>
        <w:t>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430FC" w:rsidRPr="00543D2C" w:rsidRDefault="005F3D89">
      <w:pPr>
        <w:spacing w:after="0" w:line="240" w:lineRule="auto"/>
        <w:ind w:firstLine="709"/>
        <w:jc w:val="both"/>
        <w:rPr>
          <w:rFonts w:ascii="Times New Roman" w:hAnsi="Times New Roman"/>
          <w:color w:val="000000" w:themeColor="text1"/>
          <w:sz w:val="24"/>
          <w:szCs w:val="24"/>
        </w:rPr>
      </w:pPr>
      <w:r w:rsidRPr="00543D2C">
        <w:rPr>
          <w:rFonts w:ascii="Times New Roman" w:hAnsi="Times New Roman"/>
          <w:color w:val="000000" w:themeColor="text1"/>
          <w:sz w:val="24"/>
          <w:szCs w:val="24"/>
        </w:rPr>
        <w:t>отсутствие</w:t>
      </w:r>
      <w:r w:rsidR="00CA5026" w:rsidRPr="00543D2C">
        <w:rPr>
          <w:rFonts w:ascii="Times New Roman" w:hAnsi="Times New Roman"/>
          <w:color w:val="000000" w:themeColor="text1"/>
          <w:sz w:val="24"/>
          <w:szCs w:val="24"/>
        </w:rPr>
        <w:t xml:space="preserve">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r w:rsidRPr="00543D2C">
        <w:rPr>
          <w:rFonts w:ascii="Times New Roman" w:hAnsi="Times New Roman"/>
          <w:color w:val="000000" w:themeColor="text1"/>
          <w:sz w:val="24"/>
          <w:szCs w:val="24"/>
        </w:rPr>
        <w:t>;</w:t>
      </w:r>
    </w:p>
    <w:p w:rsidR="000430FC" w:rsidRPr="00543D2C" w:rsidRDefault="005F3D89">
      <w:pPr>
        <w:spacing w:after="0" w:line="240" w:lineRule="auto"/>
        <w:ind w:firstLine="709"/>
        <w:jc w:val="both"/>
        <w:rPr>
          <w:rFonts w:ascii="Times New Roman" w:hAnsi="Times New Roman"/>
          <w:color w:val="000000" w:themeColor="text1"/>
          <w:sz w:val="24"/>
          <w:szCs w:val="24"/>
        </w:rPr>
      </w:pPr>
      <w:r w:rsidRPr="00543D2C">
        <w:rPr>
          <w:rFonts w:ascii="Times New Roman" w:hAnsi="Times New Roman"/>
          <w:color w:val="000000" w:themeColor="text1"/>
          <w:sz w:val="24"/>
          <w:szCs w:val="24"/>
        </w:rPr>
        <w:t xml:space="preserve">отсутствие процесса реорганизации, ликвидации, банкротства и ограничения </w:t>
      </w:r>
      <w:r w:rsidR="005727E1" w:rsidRPr="00543D2C">
        <w:rPr>
          <w:rFonts w:ascii="Times New Roman" w:hAnsi="Times New Roman"/>
          <w:color w:val="000000" w:themeColor="text1"/>
          <w:sz w:val="24"/>
          <w:szCs w:val="24"/>
        </w:rPr>
        <w:t xml:space="preserve">         </w:t>
      </w:r>
      <w:r w:rsidRPr="00543D2C">
        <w:rPr>
          <w:rFonts w:ascii="Times New Roman" w:hAnsi="Times New Roman"/>
          <w:color w:val="000000" w:themeColor="text1"/>
          <w:sz w:val="24"/>
          <w:szCs w:val="24"/>
        </w:rPr>
        <w:t>на осуществление хозяйственной деятельности;</w:t>
      </w:r>
    </w:p>
    <w:p w:rsidR="000430FC" w:rsidRPr="00543D2C" w:rsidRDefault="005F3D89">
      <w:pPr>
        <w:spacing w:after="0" w:line="240" w:lineRule="auto"/>
        <w:ind w:firstLine="709"/>
        <w:jc w:val="both"/>
        <w:rPr>
          <w:rFonts w:ascii="Times New Roman" w:hAnsi="Times New Roman"/>
          <w:color w:val="000000" w:themeColor="text1"/>
          <w:sz w:val="24"/>
          <w:szCs w:val="24"/>
        </w:rPr>
      </w:pPr>
      <w:r w:rsidRPr="00543D2C">
        <w:rPr>
          <w:rFonts w:ascii="Times New Roman" w:hAnsi="Times New Roman"/>
          <w:color w:val="000000" w:themeColor="text1"/>
          <w:sz w:val="24"/>
          <w:szCs w:val="24"/>
        </w:rPr>
        <w:t>деятельность лица не приостановлена в порядке, предусмотренном законодательством Российской Федерации;</w:t>
      </w:r>
    </w:p>
    <w:p w:rsidR="000430FC" w:rsidRPr="00543D2C" w:rsidRDefault="005F3D89">
      <w:pPr>
        <w:spacing w:after="0" w:line="240" w:lineRule="auto"/>
        <w:ind w:firstLine="709"/>
        <w:jc w:val="both"/>
        <w:rPr>
          <w:rFonts w:ascii="Times New Roman" w:hAnsi="Times New Roman"/>
          <w:color w:val="000000" w:themeColor="text1"/>
          <w:sz w:val="24"/>
          <w:szCs w:val="24"/>
        </w:rPr>
      </w:pPr>
      <w:r w:rsidRPr="00543D2C">
        <w:rPr>
          <w:rFonts w:ascii="Times New Roman" w:hAnsi="Times New Roman"/>
          <w:color w:val="000000" w:themeColor="text1"/>
          <w:sz w:val="24"/>
          <w:szCs w:val="24"/>
        </w:rPr>
        <w:t xml:space="preserve">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w:t>
      </w:r>
      <w:r w:rsidR="005727E1" w:rsidRPr="00543D2C">
        <w:rPr>
          <w:rFonts w:ascii="Times New Roman" w:hAnsi="Times New Roman"/>
          <w:color w:val="000000" w:themeColor="text1"/>
          <w:sz w:val="24"/>
          <w:szCs w:val="24"/>
        </w:rPr>
        <w:t xml:space="preserve">        </w:t>
      </w:r>
      <w:r w:rsidRPr="00543D2C">
        <w:rPr>
          <w:rFonts w:ascii="Times New Roman" w:hAnsi="Times New Roman"/>
          <w:color w:val="000000" w:themeColor="text1"/>
          <w:sz w:val="24"/>
          <w:szCs w:val="24"/>
        </w:rPr>
        <w:t>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430FC" w:rsidRPr="00543D2C" w:rsidRDefault="005F3D89">
      <w:pPr>
        <w:spacing w:after="0" w:line="240" w:lineRule="auto"/>
        <w:ind w:firstLine="709"/>
        <w:jc w:val="both"/>
        <w:rPr>
          <w:rFonts w:ascii="Times New Roman" w:hAnsi="Times New Roman"/>
          <w:color w:val="000000" w:themeColor="text1"/>
          <w:sz w:val="24"/>
          <w:szCs w:val="24"/>
        </w:rPr>
      </w:pPr>
      <w:r w:rsidRPr="00543D2C">
        <w:rPr>
          <w:rFonts w:ascii="Times New Roman" w:hAnsi="Times New Roman"/>
          <w:color w:val="000000" w:themeColor="text1"/>
          <w:sz w:val="24"/>
          <w:szCs w:val="24"/>
        </w:rPr>
        <w:t xml:space="preserve">лицо не должно быть получателем средств из бюджета Московской области </w:t>
      </w:r>
      <w:r w:rsidR="005727E1" w:rsidRPr="00543D2C">
        <w:rPr>
          <w:rFonts w:ascii="Times New Roman" w:hAnsi="Times New Roman"/>
          <w:color w:val="000000" w:themeColor="text1"/>
          <w:sz w:val="24"/>
          <w:szCs w:val="24"/>
        </w:rPr>
        <w:t xml:space="preserve">            </w:t>
      </w:r>
      <w:r w:rsidRPr="00543D2C">
        <w:rPr>
          <w:rFonts w:ascii="Times New Roman" w:hAnsi="Times New Roman"/>
          <w:color w:val="000000" w:themeColor="text1"/>
          <w:sz w:val="24"/>
          <w:szCs w:val="24"/>
        </w:rPr>
        <w:t>в соответствии с иными нормативными правовыми актами, муниципальными правовыми актами на цели предоставления субсидии.</w:t>
      </w:r>
    </w:p>
    <w:p w:rsidR="000430FC" w:rsidRPr="00543D2C" w:rsidRDefault="005F3D89">
      <w:pPr>
        <w:spacing w:after="0" w:line="240" w:lineRule="auto"/>
        <w:ind w:firstLine="709"/>
        <w:jc w:val="both"/>
        <w:rPr>
          <w:rFonts w:ascii="Times New Roman" w:eastAsiaTheme="minorHAnsi" w:hAnsi="Times New Roman"/>
          <w:color w:val="000000" w:themeColor="text1"/>
          <w:sz w:val="24"/>
          <w:szCs w:val="24"/>
        </w:rPr>
      </w:pPr>
      <w:r w:rsidRPr="00543D2C">
        <w:rPr>
          <w:rFonts w:ascii="Times New Roman" w:hAnsi="Times New Roman"/>
          <w:color w:val="000000" w:themeColor="text1"/>
          <w:sz w:val="24"/>
          <w:szCs w:val="24"/>
        </w:rPr>
        <w:t>3. Иные требования к Заявителю:</w:t>
      </w:r>
    </w:p>
    <w:p w:rsidR="000430FC" w:rsidRPr="00543D2C" w:rsidRDefault="005F3D89">
      <w:pPr>
        <w:spacing w:after="0" w:line="240" w:lineRule="auto"/>
        <w:ind w:firstLine="709"/>
        <w:jc w:val="both"/>
        <w:rPr>
          <w:rFonts w:ascii="Times New Roman" w:hAnsi="Times New Roman"/>
          <w:color w:val="000000" w:themeColor="text1"/>
          <w:sz w:val="24"/>
          <w:szCs w:val="24"/>
        </w:rPr>
      </w:pPr>
      <w:r w:rsidRPr="00543D2C">
        <w:rPr>
          <w:rFonts w:ascii="Times New Roman" w:hAnsi="Times New Roman"/>
          <w:color w:val="000000" w:themeColor="text1"/>
          <w:sz w:val="24"/>
          <w:szCs w:val="24"/>
        </w:rPr>
        <w:t>Заявитель не является кредитной организацией, страховой организацией</w:t>
      </w:r>
      <w:r w:rsidR="00C82629" w:rsidRPr="00543D2C">
        <w:rPr>
          <w:rFonts w:ascii="Times New Roman" w:hAnsi="Times New Roman"/>
          <w:color w:val="000000" w:themeColor="text1"/>
          <w:sz w:val="24"/>
          <w:szCs w:val="24"/>
        </w:rPr>
        <w:t xml:space="preserve"> (</w:t>
      </w:r>
      <w:r w:rsidRPr="00543D2C">
        <w:rPr>
          <w:rFonts w:ascii="Times New Roman" w:hAnsi="Times New Roman"/>
          <w:color w:val="000000" w:themeColor="text1"/>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430FC" w:rsidRPr="00543D2C" w:rsidRDefault="005F3D89">
      <w:pPr>
        <w:spacing w:after="0" w:line="240" w:lineRule="auto"/>
        <w:ind w:firstLine="709"/>
        <w:jc w:val="both"/>
        <w:rPr>
          <w:rFonts w:ascii="Times New Roman" w:hAnsi="Times New Roman"/>
          <w:color w:val="000000" w:themeColor="text1"/>
          <w:sz w:val="24"/>
          <w:szCs w:val="24"/>
        </w:rPr>
      </w:pPr>
      <w:r w:rsidRPr="00543D2C">
        <w:rPr>
          <w:rFonts w:ascii="Times New Roman" w:hAnsi="Times New Roman"/>
          <w:color w:val="000000" w:themeColor="text1"/>
          <w:sz w:val="24"/>
          <w:szCs w:val="24"/>
        </w:rPr>
        <w:t>Заявитель не является участником соглашений о разделе продукции;</w:t>
      </w:r>
    </w:p>
    <w:p w:rsidR="000430FC" w:rsidRPr="00543D2C" w:rsidRDefault="005F3D89">
      <w:pPr>
        <w:spacing w:after="0" w:line="240" w:lineRule="auto"/>
        <w:ind w:firstLine="709"/>
        <w:jc w:val="both"/>
        <w:rPr>
          <w:rFonts w:ascii="Times New Roman" w:hAnsi="Times New Roman"/>
          <w:color w:val="000000" w:themeColor="text1"/>
          <w:sz w:val="24"/>
          <w:szCs w:val="24"/>
        </w:rPr>
      </w:pPr>
      <w:r w:rsidRPr="00543D2C">
        <w:rPr>
          <w:rFonts w:ascii="Times New Roman" w:hAnsi="Times New Roman"/>
          <w:color w:val="000000" w:themeColor="text1"/>
          <w:sz w:val="24"/>
          <w:szCs w:val="24"/>
        </w:rPr>
        <w:lastRenderedPageBreak/>
        <w:t>Заявитель не осуществляет предпринимательскую деятельность в сфере игорного бизнеса;</w:t>
      </w:r>
    </w:p>
    <w:p w:rsidR="000430FC" w:rsidRPr="00543D2C" w:rsidRDefault="005F3D89">
      <w:pPr>
        <w:spacing w:after="0" w:line="240" w:lineRule="auto"/>
        <w:ind w:firstLine="709"/>
        <w:jc w:val="both"/>
        <w:rPr>
          <w:color w:val="000000" w:themeColor="text1"/>
        </w:rPr>
      </w:pPr>
      <w:r w:rsidRPr="00543D2C">
        <w:rPr>
          <w:rFonts w:ascii="Times New Roman" w:hAnsi="Times New Roman"/>
          <w:color w:val="000000" w:themeColor="text1"/>
          <w:sz w:val="24"/>
          <w:szCs w:val="24"/>
        </w:rPr>
        <w:t xml:space="preserve">Заявитель не является в порядке, установленном </w:t>
      </w:r>
      <w:hyperlink r:id="rId29">
        <w:r w:rsidRPr="00543D2C">
          <w:rPr>
            <w:rStyle w:val="-"/>
            <w:rFonts w:ascii="Times New Roman" w:hAnsi="Times New Roman"/>
            <w:color w:val="000000" w:themeColor="text1"/>
            <w:sz w:val="24"/>
            <w:szCs w:val="24"/>
            <w:u w:val="none"/>
          </w:rPr>
          <w:t>законодательством</w:t>
        </w:r>
      </w:hyperlink>
      <w:r w:rsidRPr="00543D2C">
        <w:rPr>
          <w:rFonts w:ascii="Times New Roman" w:hAnsi="Times New Roman"/>
          <w:color w:val="000000" w:themeColor="text1"/>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430FC" w:rsidRPr="00543D2C" w:rsidRDefault="005F3D89">
      <w:pPr>
        <w:spacing w:after="0" w:line="240" w:lineRule="auto"/>
        <w:ind w:firstLine="709"/>
        <w:jc w:val="both"/>
        <w:rPr>
          <w:rFonts w:ascii="Times New Roman" w:hAnsi="Times New Roman"/>
          <w:color w:val="000000" w:themeColor="text1"/>
          <w:sz w:val="24"/>
          <w:szCs w:val="24"/>
        </w:rPr>
      </w:pPr>
      <w:r w:rsidRPr="00543D2C">
        <w:rPr>
          <w:rFonts w:ascii="Times New Roman" w:hAnsi="Times New Roman"/>
          <w:color w:val="000000" w:themeColor="text1"/>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430FC" w:rsidRPr="00543D2C" w:rsidRDefault="005F3D89">
      <w:pPr>
        <w:spacing w:after="0" w:line="240" w:lineRule="auto"/>
        <w:ind w:firstLine="709"/>
        <w:jc w:val="both"/>
        <w:rPr>
          <w:rFonts w:ascii="Times New Roman" w:hAnsi="Times New Roman"/>
          <w:color w:val="000000" w:themeColor="text1"/>
          <w:sz w:val="24"/>
          <w:szCs w:val="24"/>
        </w:rPr>
      </w:pPr>
      <w:r w:rsidRPr="00543D2C">
        <w:rPr>
          <w:rFonts w:ascii="Times New Roman" w:hAnsi="Times New Roman"/>
          <w:color w:val="000000" w:themeColor="text1"/>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0430FC" w:rsidRPr="00543D2C" w:rsidRDefault="005F3D89">
      <w:pPr>
        <w:spacing w:after="0" w:line="240" w:lineRule="auto"/>
        <w:ind w:firstLine="709"/>
        <w:jc w:val="both"/>
        <w:rPr>
          <w:rFonts w:ascii="Times New Roman" w:hAnsi="Times New Roman"/>
          <w:color w:val="000000" w:themeColor="text1"/>
          <w:sz w:val="24"/>
          <w:szCs w:val="24"/>
        </w:rPr>
      </w:pPr>
      <w:r w:rsidRPr="00543D2C">
        <w:rPr>
          <w:rFonts w:ascii="Times New Roman" w:hAnsi="Times New Roman"/>
          <w:color w:val="000000" w:themeColor="text1"/>
          <w:sz w:val="24"/>
          <w:szCs w:val="24"/>
        </w:rPr>
        <w:t>4. Требования к Заявителю:</w:t>
      </w:r>
    </w:p>
    <w:p w:rsidR="000430FC" w:rsidRPr="00543D2C" w:rsidRDefault="005F3D89">
      <w:pPr>
        <w:spacing w:after="0" w:line="240" w:lineRule="auto"/>
        <w:ind w:firstLine="709"/>
        <w:jc w:val="both"/>
        <w:rPr>
          <w:rFonts w:ascii="Times New Roman" w:hAnsi="Times New Roman"/>
          <w:color w:val="000000" w:themeColor="text1"/>
          <w:sz w:val="24"/>
          <w:szCs w:val="24"/>
        </w:rPr>
      </w:pPr>
      <w:r w:rsidRPr="00543D2C">
        <w:rPr>
          <w:rFonts w:ascii="Times New Roman" w:hAnsi="Times New Roman"/>
          <w:color w:val="000000" w:themeColor="text1"/>
          <w:sz w:val="24"/>
          <w:szCs w:val="24"/>
        </w:rPr>
        <w:t>Заявитель осуществляет на территории Московской области деятельности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w:t>
      </w:r>
      <w:r w:rsidR="00C87F24" w:rsidRPr="00543D2C">
        <w:rPr>
          <w:rFonts w:ascii="Times New Roman" w:hAnsi="Times New Roman"/>
          <w:color w:val="000000" w:themeColor="text1"/>
          <w:sz w:val="24"/>
          <w:szCs w:val="24"/>
        </w:rPr>
        <w:t>14</w:t>
      </w:r>
      <w:r w:rsidRPr="00543D2C">
        <w:rPr>
          <w:rFonts w:ascii="Times New Roman" w:hAnsi="Times New Roman"/>
          <w:color w:val="000000" w:themeColor="text1"/>
          <w:sz w:val="24"/>
          <w:szCs w:val="24"/>
        </w:rPr>
        <w:t xml:space="preserve"> (КДЕС ред. </w:t>
      </w:r>
      <w:r w:rsidR="00C87F24" w:rsidRPr="00543D2C">
        <w:rPr>
          <w:rFonts w:ascii="Times New Roman" w:hAnsi="Times New Roman"/>
          <w:color w:val="000000" w:themeColor="text1"/>
          <w:sz w:val="24"/>
          <w:szCs w:val="24"/>
        </w:rPr>
        <w:t>2</w:t>
      </w:r>
      <w:r w:rsidRPr="00543D2C">
        <w:rPr>
          <w:rFonts w:ascii="Times New Roman" w:hAnsi="Times New Roman"/>
          <w:color w:val="000000" w:themeColor="text1"/>
          <w:sz w:val="24"/>
          <w:szCs w:val="24"/>
        </w:rPr>
        <w:t>).</w:t>
      </w:r>
    </w:p>
    <w:p w:rsidR="000430FC" w:rsidRPr="00543D2C" w:rsidRDefault="000430FC" w:rsidP="00154145">
      <w:pPr>
        <w:spacing w:after="0" w:line="240" w:lineRule="auto"/>
        <w:ind w:firstLine="709"/>
        <w:jc w:val="both"/>
        <w:rPr>
          <w:rFonts w:ascii="Times New Roman" w:hAnsi="Times New Roman"/>
          <w:color w:val="000000" w:themeColor="text1"/>
          <w:sz w:val="24"/>
          <w:szCs w:val="24"/>
        </w:rPr>
      </w:pPr>
    </w:p>
    <w:p w:rsidR="00260955" w:rsidRPr="00543D2C" w:rsidRDefault="00260955">
      <w:pPr>
        <w:spacing w:after="0" w:line="240" w:lineRule="auto"/>
        <w:jc w:val="center"/>
        <w:rPr>
          <w:rFonts w:ascii="Times New Roman" w:eastAsia="Times New Roman" w:hAnsi="Times New Roman" w:cs="Arial"/>
          <w:color w:val="000000" w:themeColor="text1"/>
          <w:sz w:val="24"/>
          <w:szCs w:val="24"/>
          <w:lang w:eastAsia="ru-RU"/>
        </w:rPr>
      </w:pPr>
    </w:p>
    <w:p w:rsidR="00260955" w:rsidRDefault="00260955">
      <w:pPr>
        <w:spacing w:after="0" w:line="240" w:lineRule="auto"/>
        <w:jc w:val="center"/>
        <w:rPr>
          <w:rFonts w:ascii="Times New Roman" w:eastAsia="Times New Roman" w:hAnsi="Times New Roman" w:cs="Arial"/>
          <w:sz w:val="24"/>
          <w:szCs w:val="24"/>
          <w:lang w:eastAsia="ru-RU"/>
        </w:rPr>
      </w:pPr>
    </w:p>
    <w:p w:rsidR="00260955" w:rsidRDefault="00260955">
      <w:pPr>
        <w:spacing w:after="0" w:line="240" w:lineRule="auto"/>
        <w:jc w:val="center"/>
        <w:rPr>
          <w:rFonts w:ascii="Times New Roman" w:eastAsia="Times New Roman" w:hAnsi="Times New Roman" w:cs="Arial"/>
          <w:sz w:val="24"/>
          <w:szCs w:val="24"/>
          <w:lang w:eastAsia="ru-RU"/>
        </w:rPr>
      </w:pPr>
    </w:p>
    <w:p w:rsidR="00260955" w:rsidRDefault="00260955">
      <w:pPr>
        <w:spacing w:after="0" w:line="240" w:lineRule="auto"/>
        <w:jc w:val="center"/>
        <w:rPr>
          <w:rFonts w:ascii="Times New Roman" w:eastAsia="Times New Roman" w:hAnsi="Times New Roman" w:cs="Arial"/>
          <w:sz w:val="24"/>
          <w:szCs w:val="24"/>
          <w:lang w:eastAsia="ru-RU"/>
        </w:rPr>
      </w:pPr>
    </w:p>
    <w:p w:rsidR="00260955" w:rsidRDefault="00260955">
      <w:pPr>
        <w:spacing w:after="0" w:line="240" w:lineRule="auto"/>
        <w:jc w:val="center"/>
        <w:rPr>
          <w:rFonts w:ascii="Times New Roman" w:eastAsia="Times New Roman" w:hAnsi="Times New Roman" w:cs="Arial"/>
          <w:sz w:val="24"/>
          <w:szCs w:val="24"/>
          <w:lang w:eastAsia="ru-RU"/>
        </w:rPr>
      </w:pPr>
    </w:p>
    <w:p w:rsidR="00260955" w:rsidRDefault="00260955">
      <w:pPr>
        <w:spacing w:after="0" w:line="240" w:lineRule="auto"/>
        <w:jc w:val="center"/>
        <w:rPr>
          <w:rFonts w:ascii="Times New Roman" w:eastAsia="Times New Roman" w:hAnsi="Times New Roman" w:cs="Arial"/>
          <w:sz w:val="24"/>
          <w:szCs w:val="24"/>
          <w:lang w:eastAsia="ru-RU"/>
        </w:rPr>
      </w:pPr>
    </w:p>
    <w:p w:rsidR="00260955" w:rsidRDefault="00260955">
      <w:pPr>
        <w:spacing w:after="0" w:line="240" w:lineRule="auto"/>
        <w:jc w:val="center"/>
        <w:rPr>
          <w:rFonts w:ascii="Times New Roman" w:eastAsia="Times New Roman" w:hAnsi="Times New Roman" w:cs="Arial"/>
          <w:sz w:val="24"/>
          <w:szCs w:val="24"/>
          <w:lang w:eastAsia="ru-RU"/>
        </w:rPr>
      </w:pPr>
    </w:p>
    <w:p w:rsidR="00180F4E" w:rsidRPr="00D802FF" w:rsidRDefault="00180F4E">
      <w:pPr>
        <w:spacing w:after="0" w:line="240" w:lineRule="auto"/>
        <w:jc w:val="center"/>
        <w:rPr>
          <w:rFonts w:ascii="Times New Roman" w:hAnsi="Times New Roman"/>
          <w:sz w:val="24"/>
          <w:szCs w:val="24"/>
          <w:lang w:eastAsia="ru-RU"/>
        </w:rPr>
      </w:pPr>
    </w:p>
    <w:p w:rsidR="000430FC" w:rsidRPr="00D802FF" w:rsidRDefault="000430FC">
      <w:pPr>
        <w:spacing w:after="0" w:line="240" w:lineRule="auto"/>
        <w:rPr>
          <w:rFonts w:ascii="Times New Roman" w:hAnsi="Times New Roman"/>
          <w:sz w:val="24"/>
          <w:szCs w:val="24"/>
        </w:rPr>
        <w:sectPr w:rsidR="000430FC" w:rsidRPr="00D802FF">
          <w:headerReference w:type="default" r:id="rId30"/>
          <w:footerReference w:type="default" r:id="rId31"/>
          <w:pgSz w:w="11906" w:h="16838"/>
          <w:pgMar w:top="1134" w:right="1416" w:bottom="1134" w:left="1134" w:header="720" w:footer="720" w:gutter="0"/>
          <w:cols w:space="720"/>
          <w:formProt w:val="0"/>
          <w:docGrid w:linePitch="299" w:charSpace="-2049"/>
        </w:sectPr>
      </w:pPr>
    </w:p>
    <w:p w:rsidR="00286429" w:rsidRPr="00D802FF" w:rsidRDefault="00286429" w:rsidP="00286429">
      <w:pPr>
        <w:spacing w:after="0" w:line="240" w:lineRule="auto"/>
        <w:ind w:left="9781"/>
        <w:rPr>
          <w:rFonts w:ascii="Times New Roman" w:hAnsi="Times New Roman"/>
          <w:sz w:val="24"/>
          <w:szCs w:val="24"/>
          <w:lang w:eastAsia="ru-RU"/>
        </w:rPr>
      </w:pPr>
      <w:bookmarkStart w:id="236" w:name="_Ref437561441"/>
      <w:bookmarkStart w:id="237" w:name="_Ref437561184"/>
      <w:bookmarkStart w:id="238" w:name="_Ref437561208"/>
      <w:bookmarkStart w:id="239" w:name="_Toc437973306"/>
      <w:bookmarkStart w:id="240" w:name="_Toc438110048"/>
      <w:bookmarkStart w:id="241" w:name="_Toc438376260"/>
      <w:bookmarkEnd w:id="236"/>
      <w:bookmarkEnd w:id="237"/>
      <w:bookmarkEnd w:id="238"/>
      <w:bookmarkEnd w:id="239"/>
      <w:bookmarkEnd w:id="240"/>
      <w:bookmarkEnd w:id="241"/>
      <w:r w:rsidRPr="00D802FF">
        <w:rPr>
          <w:rFonts w:ascii="Times New Roman" w:hAnsi="Times New Roman"/>
          <w:sz w:val="24"/>
          <w:szCs w:val="24"/>
          <w:lang w:eastAsia="ru-RU"/>
        </w:rPr>
        <w:lastRenderedPageBreak/>
        <w:t>Приложение 1</w:t>
      </w:r>
      <w:r w:rsidR="00BA27CA">
        <w:rPr>
          <w:rFonts w:ascii="Times New Roman" w:hAnsi="Times New Roman"/>
          <w:sz w:val="24"/>
          <w:szCs w:val="24"/>
          <w:lang w:eastAsia="ru-RU"/>
        </w:rPr>
        <w:t>3</w:t>
      </w:r>
    </w:p>
    <w:p w:rsidR="00C82629" w:rsidRPr="00C82629" w:rsidRDefault="00286429" w:rsidP="00C82629">
      <w:pPr>
        <w:spacing w:after="0" w:line="240" w:lineRule="auto"/>
        <w:ind w:left="9781"/>
        <w:rPr>
          <w:rFonts w:ascii="Times New Roman" w:hAnsi="Times New Roman"/>
          <w:sz w:val="24"/>
          <w:szCs w:val="24"/>
          <w:lang w:eastAsia="ru-RU"/>
        </w:rPr>
      </w:pPr>
      <w:r w:rsidRPr="00D802FF">
        <w:rPr>
          <w:rFonts w:ascii="Times New Roman" w:hAnsi="Times New Roman"/>
          <w:sz w:val="24"/>
          <w:szCs w:val="24"/>
          <w:lang w:eastAsia="ru-RU"/>
        </w:rPr>
        <w:t xml:space="preserve">к </w:t>
      </w:r>
      <w:r w:rsidR="00C82629" w:rsidRPr="00C82629">
        <w:rPr>
          <w:rFonts w:ascii="Times New Roman" w:hAnsi="Times New Roman"/>
          <w:sz w:val="24"/>
          <w:szCs w:val="24"/>
          <w:lang w:eastAsia="ru-RU"/>
        </w:rPr>
        <w:t>Административному регламенту</w:t>
      </w:r>
    </w:p>
    <w:p w:rsidR="00C82629" w:rsidRDefault="00C82629" w:rsidP="00C82629">
      <w:pPr>
        <w:spacing w:after="0" w:line="240" w:lineRule="auto"/>
        <w:ind w:left="9781"/>
      </w:pPr>
    </w:p>
    <w:p w:rsidR="00B11A55" w:rsidRPr="00D802FF" w:rsidRDefault="00B11A55" w:rsidP="00C82629">
      <w:pPr>
        <w:spacing w:after="0" w:line="240" w:lineRule="auto"/>
        <w:ind w:left="9781"/>
      </w:pPr>
    </w:p>
    <w:p w:rsidR="000430FC" w:rsidRPr="00D802FF" w:rsidRDefault="005F3D89">
      <w:pPr>
        <w:pStyle w:val="afff7"/>
      </w:pPr>
      <w:bookmarkStart w:id="242" w:name="_Toc510617049"/>
      <w:bookmarkStart w:id="243" w:name="_Toc437973310"/>
      <w:bookmarkStart w:id="244" w:name="_Toc438110052"/>
      <w:bookmarkStart w:id="245" w:name="_Toc438376264"/>
      <w:bookmarkStart w:id="246" w:name="_Ref437561820"/>
      <w:bookmarkEnd w:id="242"/>
      <w:bookmarkEnd w:id="243"/>
      <w:bookmarkEnd w:id="244"/>
      <w:bookmarkEnd w:id="245"/>
      <w:bookmarkEnd w:id="246"/>
      <w:r w:rsidRPr="00D802FF">
        <w:t>Перечень и содержание административных действий, составляющих административные процедуры</w:t>
      </w:r>
    </w:p>
    <w:p w:rsidR="000430FC" w:rsidRPr="00D802FF" w:rsidRDefault="005F3D89">
      <w:pPr>
        <w:pStyle w:val="affffb"/>
        <w:rPr>
          <w:sz w:val="24"/>
          <w:szCs w:val="24"/>
        </w:rPr>
      </w:pPr>
      <w:bookmarkStart w:id="247" w:name="_Toc437973314"/>
      <w:bookmarkStart w:id="248" w:name="_Toc438110056"/>
      <w:bookmarkStart w:id="249" w:name="_Toc438376268"/>
      <w:r w:rsidRPr="00D802FF">
        <w:rPr>
          <w:sz w:val="24"/>
          <w:szCs w:val="24"/>
        </w:rPr>
        <w:t>Порядок выполнения административных действий при обращении Заявителя (представителя Заявителя)</w:t>
      </w:r>
      <w:bookmarkEnd w:id="247"/>
      <w:bookmarkEnd w:id="248"/>
      <w:bookmarkEnd w:id="249"/>
      <w:r w:rsidRPr="00D802FF">
        <w:rPr>
          <w:sz w:val="24"/>
          <w:szCs w:val="24"/>
        </w:rPr>
        <w:t xml:space="preserve"> посредством РПГУ</w:t>
      </w:r>
    </w:p>
    <w:p w:rsidR="000430FC" w:rsidRPr="00D802FF" w:rsidRDefault="000430FC">
      <w:pPr>
        <w:spacing w:after="0" w:line="23" w:lineRule="atLeast"/>
        <w:ind w:firstLine="709"/>
        <w:jc w:val="center"/>
        <w:rPr>
          <w:rFonts w:ascii="Times New Roman" w:hAnsi="Times New Roman"/>
          <w:sz w:val="24"/>
          <w:szCs w:val="24"/>
        </w:rPr>
      </w:pPr>
    </w:p>
    <w:p w:rsidR="000430FC" w:rsidRPr="00D802FF" w:rsidRDefault="000430FC">
      <w:pPr>
        <w:spacing w:after="0" w:line="23" w:lineRule="atLeast"/>
        <w:ind w:firstLine="709"/>
        <w:jc w:val="center"/>
        <w:rPr>
          <w:rFonts w:ascii="Times New Roman" w:hAnsi="Times New Roman"/>
          <w:sz w:val="24"/>
          <w:szCs w:val="24"/>
        </w:rPr>
      </w:pPr>
    </w:p>
    <w:p w:rsidR="000430FC" w:rsidRPr="001668F5" w:rsidRDefault="005F3D89" w:rsidP="001668F5">
      <w:pPr>
        <w:pStyle w:val="afffff1"/>
        <w:numPr>
          <w:ilvl w:val="3"/>
          <w:numId w:val="6"/>
        </w:numPr>
        <w:shd w:val="clear" w:color="auto" w:fill="FFFFFF"/>
        <w:jc w:val="center"/>
        <w:rPr>
          <w:szCs w:val="24"/>
        </w:rPr>
      </w:pPr>
      <w:r w:rsidRPr="001668F5">
        <w:rPr>
          <w:szCs w:val="24"/>
        </w:rPr>
        <w:t xml:space="preserve">Прием и регистрация документов, необходимых для предоставления </w:t>
      </w:r>
      <w:r w:rsidR="00F25A43">
        <w:rPr>
          <w:szCs w:val="24"/>
        </w:rPr>
        <w:t>Муниципальной</w:t>
      </w:r>
      <w:r w:rsidRPr="001668F5">
        <w:rPr>
          <w:szCs w:val="24"/>
        </w:rPr>
        <w:t xml:space="preserve"> услуги  </w:t>
      </w:r>
    </w:p>
    <w:tbl>
      <w:tblPr>
        <w:tblW w:w="1459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4A0" w:firstRow="1" w:lastRow="0" w:firstColumn="1" w:lastColumn="0" w:noHBand="0" w:noVBand="1"/>
      </w:tblPr>
      <w:tblGrid>
        <w:gridCol w:w="2402"/>
        <w:gridCol w:w="2550"/>
        <w:gridCol w:w="2269"/>
        <w:gridCol w:w="2405"/>
        <w:gridCol w:w="4971"/>
      </w:tblGrid>
      <w:tr w:rsidR="000430FC" w:rsidRPr="00D802FF">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jc w:val="center"/>
              <w:rPr>
                <w:rFonts w:ascii="Times New Roman" w:hAnsi="Times New Roman"/>
                <w:b/>
                <w:sz w:val="24"/>
                <w:szCs w:val="24"/>
              </w:rPr>
            </w:pPr>
            <w:r w:rsidRPr="00D802FF">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jc w:val="center"/>
              <w:rPr>
                <w:rFonts w:ascii="Times New Roman" w:hAnsi="Times New Roman"/>
                <w:b/>
                <w:sz w:val="24"/>
                <w:szCs w:val="24"/>
              </w:rPr>
            </w:pPr>
            <w:r w:rsidRPr="00D802FF">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jc w:val="center"/>
              <w:rPr>
                <w:rFonts w:ascii="Times New Roman" w:hAnsi="Times New Roman"/>
                <w:b/>
                <w:sz w:val="24"/>
                <w:szCs w:val="24"/>
              </w:rPr>
            </w:pPr>
            <w:r w:rsidRPr="00D802FF">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jc w:val="center"/>
              <w:rPr>
                <w:rFonts w:ascii="Times New Roman" w:hAnsi="Times New Roman"/>
                <w:b/>
                <w:sz w:val="24"/>
                <w:szCs w:val="24"/>
              </w:rPr>
            </w:pPr>
            <w:r w:rsidRPr="00D802FF">
              <w:rPr>
                <w:rFonts w:ascii="Times New Roman" w:hAnsi="Times New Roman"/>
                <w:b/>
                <w:sz w:val="24"/>
                <w:szCs w:val="24"/>
              </w:rPr>
              <w:t>Трудоёмкость</w:t>
            </w:r>
          </w:p>
        </w:tc>
        <w:tc>
          <w:tcPr>
            <w:tcW w:w="4971"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jc w:val="center"/>
              <w:rPr>
                <w:rFonts w:ascii="Times New Roman" w:hAnsi="Times New Roman"/>
                <w:b/>
                <w:sz w:val="24"/>
                <w:szCs w:val="24"/>
              </w:rPr>
            </w:pPr>
            <w:r w:rsidRPr="00D802FF">
              <w:rPr>
                <w:rFonts w:ascii="Times New Roman" w:hAnsi="Times New Roman"/>
                <w:b/>
                <w:sz w:val="24"/>
                <w:szCs w:val="24"/>
              </w:rPr>
              <w:t>Содержание действия</w:t>
            </w:r>
          </w:p>
        </w:tc>
      </w:tr>
      <w:tr w:rsidR="000430FC" w:rsidRPr="00D802FF">
        <w:tc>
          <w:tcPr>
            <w:tcW w:w="2402"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rPr>
                <w:rFonts w:ascii="Times New Roman" w:hAnsi="Times New Roman"/>
                <w:sz w:val="24"/>
                <w:szCs w:val="24"/>
              </w:rPr>
            </w:pPr>
            <w:r w:rsidRPr="00D802FF">
              <w:rPr>
                <w:rFonts w:ascii="Times New Roman" w:hAnsi="Times New Roman"/>
                <w:sz w:val="24"/>
                <w:szCs w:val="24"/>
              </w:rPr>
              <w:t xml:space="preserve">РПГУ/ </w:t>
            </w:r>
          </w:p>
          <w:p w:rsidR="000430FC" w:rsidRPr="00D802FF" w:rsidRDefault="004D3E49">
            <w:pPr>
              <w:shd w:val="clear" w:color="auto" w:fill="FFFFFF"/>
              <w:spacing w:after="0" w:line="240" w:lineRule="auto"/>
              <w:rPr>
                <w:rFonts w:ascii="Times New Roman" w:hAnsi="Times New Roman"/>
                <w:sz w:val="24"/>
                <w:szCs w:val="24"/>
              </w:rPr>
            </w:pPr>
            <w:r>
              <w:rPr>
                <w:rFonts w:ascii="Times New Roman" w:hAnsi="Times New Roman"/>
                <w:sz w:val="24"/>
                <w:szCs w:val="24"/>
              </w:rPr>
              <w:t>ЕИС ОУ</w:t>
            </w:r>
            <w:r w:rsidR="00C60A62">
              <w:rPr>
                <w:rFonts w:ascii="Times New Roman" w:hAnsi="Times New Roman"/>
                <w:sz w:val="24"/>
                <w:szCs w:val="24"/>
              </w:rPr>
              <w:t>/</w:t>
            </w:r>
            <w:r w:rsidR="00C82629">
              <w:rPr>
                <w:rFonts w:ascii="Times New Roman" w:hAnsi="Times New Roman"/>
                <w:sz w:val="24"/>
                <w:szCs w:val="24"/>
              </w:rPr>
              <w:t>Департамент</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pacing w:after="0" w:line="240" w:lineRule="auto"/>
            </w:pPr>
            <w:r w:rsidRPr="00D802FF">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w:t>
            </w:r>
            <w:r w:rsidR="00F25A43">
              <w:rPr>
                <w:rFonts w:ascii="Times New Roman" w:eastAsia="Times New Roman" w:hAnsi="Times New Roman"/>
                <w:sz w:val="24"/>
                <w:szCs w:val="24"/>
              </w:rPr>
              <w:t>Муниципальной</w:t>
            </w:r>
            <w:r w:rsidRPr="00D802FF">
              <w:rPr>
                <w:rFonts w:ascii="Times New Roman" w:eastAsia="Times New Roman" w:hAnsi="Times New Roman"/>
                <w:sz w:val="24"/>
                <w:szCs w:val="24"/>
              </w:rPr>
              <w:t xml:space="preserve">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jc w:val="center"/>
              <w:rPr>
                <w:rFonts w:ascii="Times New Roman" w:hAnsi="Times New Roman"/>
                <w:sz w:val="24"/>
                <w:szCs w:val="24"/>
              </w:rPr>
            </w:pPr>
            <w:r w:rsidRPr="00D802FF">
              <w:rPr>
                <w:rFonts w:ascii="Times New Roman" w:hAnsi="Times New Roman"/>
                <w:sz w:val="24"/>
                <w:szCs w:val="24"/>
              </w:rPr>
              <w:t xml:space="preserve">1 день </w:t>
            </w:r>
          </w:p>
          <w:p w:rsidR="000430FC" w:rsidRPr="00D802FF" w:rsidRDefault="000430FC">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jc w:val="both"/>
              <w:rPr>
                <w:rFonts w:ascii="Times New Roman" w:hAnsi="Times New Roman"/>
                <w:sz w:val="24"/>
                <w:szCs w:val="24"/>
              </w:rPr>
            </w:pPr>
            <w:r w:rsidRPr="00D802FF">
              <w:rPr>
                <w:rFonts w:ascii="Times New Roman" w:hAnsi="Times New Roman"/>
                <w:sz w:val="24"/>
                <w:szCs w:val="24"/>
              </w:rPr>
              <w:t>1 календарный день</w:t>
            </w:r>
          </w:p>
        </w:tc>
        <w:tc>
          <w:tcPr>
            <w:tcW w:w="4971"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ind w:firstLine="10"/>
              <w:rPr>
                <w:rFonts w:ascii="Times New Roman" w:hAnsi="Times New Roman"/>
                <w:sz w:val="24"/>
                <w:szCs w:val="24"/>
              </w:rPr>
            </w:pPr>
            <w:r w:rsidRPr="00D802FF">
              <w:rPr>
                <w:rFonts w:ascii="Times New Roman" w:hAnsi="Times New Roman"/>
                <w:sz w:val="24"/>
                <w:szCs w:val="24"/>
              </w:rPr>
              <w:t xml:space="preserve">Заявитель (представитель Заявителя) авторизуется на РПГУ посредством ЕСИА, затем заполняет Заявление с использованием специальной интерактивной формы в электронном виде и прикладывает к Заявлению электронные образы всех необходимых документов. </w:t>
            </w:r>
          </w:p>
          <w:p w:rsidR="000430FC" w:rsidRPr="00D802FF" w:rsidRDefault="005F3D89">
            <w:pPr>
              <w:shd w:val="clear" w:color="auto" w:fill="FFFFFF"/>
              <w:spacing w:after="0" w:line="240" w:lineRule="auto"/>
              <w:ind w:firstLine="10"/>
              <w:rPr>
                <w:rFonts w:ascii="Times New Roman" w:hAnsi="Times New Roman"/>
                <w:sz w:val="24"/>
                <w:szCs w:val="24"/>
              </w:rPr>
            </w:pPr>
            <w:r w:rsidRPr="00D802FF">
              <w:rPr>
                <w:rFonts w:ascii="Times New Roman" w:hAnsi="Times New Roman"/>
                <w:sz w:val="24"/>
                <w:szCs w:val="24"/>
              </w:rPr>
              <w:t>Требования к документам в электронной форме установлены пунктом 21 настоящего Административного регламента.</w:t>
            </w:r>
          </w:p>
          <w:p w:rsidR="000430FC" w:rsidRPr="00D802FF" w:rsidRDefault="005F3D89">
            <w:pPr>
              <w:pStyle w:val="1110"/>
              <w:shd w:val="clear" w:color="auto" w:fill="FFFFFF"/>
              <w:tabs>
                <w:tab w:val="left" w:pos="0"/>
                <w:tab w:val="left" w:pos="568"/>
                <w:tab w:val="left" w:pos="709"/>
                <w:tab w:val="left" w:pos="1134"/>
              </w:tabs>
              <w:spacing w:line="240" w:lineRule="auto"/>
              <w:rPr>
                <w:sz w:val="24"/>
                <w:szCs w:val="24"/>
              </w:rPr>
            </w:pPr>
            <w:r w:rsidRPr="00D802FF">
              <w:rPr>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0430FC" w:rsidRPr="00D802FF" w:rsidRDefault="005F3D89">
            <w:pPr>
              <w:shd w:val="clear" w:color="auto" w:fill="FFFFFF"/>
              <w:spacing w:after="0" w:line="240" w:lineRule="auto"/>
              <w:ind w:firstLine="10"/>
              <w:rPr>
                <w:rFonts w:ascii="Times New Roman" w:hAnsi="Times New Roman"/>
                <w:sz w:val="24"/>
                <w:szCs w:val="24"/>
              </w:rPr>
            </w:pPr>
            <w:r w:rsidRPr="00D802FF">
              <w:rPr>
                <w:rFonts w:ascii="Times New Roman" w:hAnsi="Times New Roman"/>
                <w:sz w:val="24"/>
                <w:szCs w:val="24"/>
              </w:rPr>
              <w:t>Заявление и пр</w:t>
            </w:r>
            <w:r w:rsidR="003521F0">
              <w:rPr>
                <w:rFonts w:ascii="Times New Roman" w:hAnsi="Times New Roman"/>
                <w:sz w:val="24"/>
                <w:szCs w:val="24"/>
              </w:rPr>
              <w:t xml:space="preserve">илагаемые документы поступают </w:t>
            </w:r>
            <w:r w:rsidRPr="00D802FF">
              <w:rPr>
                <w:rFonts w:ascii="Times New Roman" w:hAnsi="Times New Roman"/>
                <w:sz w:val="24"/>
                <w:szCs w:val="24"/>
              </w:rPr>
              <w:t xml:space="preserve">в </w:t>
            </w:r>
            <w:r w:rsidR="004D3E49">
              <w:rPr>
                <w:rFonts w:ascii="Times New Roman" w:hAnsi="Times New Roman"/>
                <w:sz w:val="24"/>
                <w:szCs w:val="24"/>
              </w:rPr>
              <w:t>ЕИС ОУ</w:t>
            </w:r>
            <w:r w:rsidRPr="00D802FF">
              <w:rPr>
                <w:rFonts w:ascii="Times New Roman" w:hAnsi="Times New Roman"/>
                <w:sz w:val="24"/>
                <w:szCs w:val="24"/>
              </w:rPr>
              <w:t>.</w:t>
            </w:r>
          </w:p>
          <w:p w:rsidR="000430FC" w:rsidRPr="00D802FF" w:rsidRDefault="005F3D89">
            <w:pPr>
              <w:shd w:val="clear" w:color="auto" w:fill="FFFFFF"/>
              <w:spacing w:after="0" w:line="240" w:lineRule="auto"/>
              <w:ind w:firstLine="10"/>
              <w:rPr>
                <w:rFonts w:ascii="Times New Roman" w:hAnsi="Times New Roman"/>
                <w:sz w:val="24"/>
                <w:szCs w:val="24"/>
              </w:rPr>
            </w:pPr>
            <w:r w:rsidRPr="00D802FF">
              <w:rPr>
                <w:rFonts w:ascii="Times New Roman" w:hAnsi="Times New Roman"/>
                <w:sz w:val="24"/>
                <w:szCs w:val="24"/>
              </w:rPr>
              <w:t xml:space="preserve">При поступлении документов через РПГУ специалист </w:t>
            </w:r>
            <w:r w:rsidR="00C82629">
              <w:rPr>
                <w:rFonts w:ascii="Times New Roman" w:hAnsi="Times New Roman"/>
                <w:sz w:val="24"/>
                <w:szCs w:val="24"/>
              </w:rPr>
              <w:t>Департамента</w:t>
            </w:r>
            <w:r w:rsidRPr="00D802FF">
              <w:rPr>
                <w:rFonts w:ascii="Times New Roman" w:hAnsi="Times New Roman"/>
                <w:sz w:val="24"/>
                <w:szCs w:val="24"/>
              </w:rPr>
              <w:t xml:space="preserve">, ответственный за прием и регистрацию Заявления о предоставлении </w:t>
            </w:r>
            <w:r w:rsidR="00F25A43">
              <w:rPr>
                <w:rFonts w:ascii="Times New Roman" w:hAnsi="Times New Roman"/>
                <w:sz w:val="24"/>
                <w:szCs w:val="24"/>
              </w:rPr>
              <w:t>Муниципальной</w:t>
            </w:r>
            <w:r w:rsidRPr="00D802FF">
              <w:rPr>
                <w:rFonts w:ascii="Times New Roman" w:hAnsi="Times New Roman"/>
                <w:sz w:val="24"/>
                <w:szCs w:val="24"/>
              </w:rPr>
              <w:t xml:space="preserve"> услуги:</w:t>
            </w:r>
          </w:p>
          <w:p w:rsidR="000430FC" w:rsidRPr="00D802FF" w:rsidRDefault="005F3D89">
            <w:pPr>
              <w:shd w:val="clear" w:color="auto" w:fill="FFFFFF"/>
              <w:spacing w:after="0" w:line="240" w:lineRule="auto"/>
              <w:ind w:firstLine="10"/>
              <w:rPr>
                <w:rFonts w:ascii="Times New Roman" w:hAnsi="Times New Roman"/>
                <w:sz w:val="24"/>
                <w:szCs w:val="24"/>
              </w:rPr>
            </w:pPr>
            <w:r w:rsidRPr="00D802FF">
              <w:rPr>
                <w:rFonts w:ascii="Times New Roman" w:hAnsi="Times New Roman"/>
                <w:sz w:val="24"/>
                <w:szCs w:val="24"/>
              </w:rPr>
              <w:lastRenderedPageBreak/>
              <w:t>1) устанавливает предмет обращения, а также полномочия представителя (если Заявление подано представителем Заявителя);</w:t>
            </w:r>
          </w:p>
          <w:p w:rsidR="000430FC" w:rsidRDefault="005F3D89" w:rsidP="003521F0">
            <w:pPr>
              <w:shd w:val="clear" w:color="auto" w:fill="FFFFFF"/>
              <w:spacing w:after="0" w:line="240" w:lineRule="auto"/>
              <w:ind w:firstLine="10"/>
              <w:rPr>
                <w:rFonts w:ascii="Times New Roman" w:hAnsi="Times New Roman"/>
                <w:sz w:val="24"/>
                <w:szCs w:val="24"/>
              </w:rPr>
            </w:pPr>
            <w:r w:rsidRPr="00D802FF">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установленных в пункте 12 настоящего Административного регламента.</w:t>
            </w:r>
          </w:p>
          <w:p w:rsidR="003521F0" w:rsidRPr="00D802FF" w:rsidRDefault="003521F0" w:rsidP="003521F0">
            <w:pPr>
              <w:shd w:val="clear" w:color="auto" w:fill="FFFFFF"/>
              <w:spacing w:after="0" w:line="240" w:lineRule="auto"/>
              <w:ind w:firstLine="10"/>
              <w:rPr>
                <w:rFonts w:ascii="Times New Roman" w:hAnsi="Times New Roman"/>
                <w:sz w:val="24"/>
                <w:szCs w:val="24"/>
              </w:rPr>
            </w:pPr>
          </w:p>
          <w:p w:rsidR="000430FC" w:rsidRPr="00D802FF" w:rsidRDefault="005F3D89">
            <w:pPr>
              <w:shd w:val="clear" w:color="auto" w:fill="FFFFFF"/>
              <w:spacing w:after="0" w:line="240" w:lineRule="auto"/>
              <w:ind w:firstLine="10"/>
              <w:rPr>
                <w:rFonts w:ascii="Times New Roman" w:hAnsi="Times New Roman"/>
                <w:sz w:val="24"/>
                <w:szCs w:val="24"/>
              </w:rPr>
            </w:pPr>
            <w:r w:rsidRPr="00D802FF">
              <w:rPr>
                <w:rFonts w:ascii="Times New Roman" w:hAnsi="Times New Roman"/>
                <w:sz w:val="24"/>
                <w:szCs w:val="24"/>
              </w:rPr>
              <w:t xml:space="preserve">При наличии оснований, предусмотренных пунктом 12 настоящего Административного регламента специалист </w:t>
            </w:r>
            <w:r w:rsidR="00C82629">
              <w:rPr>
                <w:rFonts w:ascii="Times New Roman" w:hAnsi="Times New Roman"/>
                <w:sz w:val="24"/>
                <w:szCs w:val="24"/>
              </w:rPr>
              <w:t>Департамента</w:t>
            </w:r>
            <w:r w:rsidRPr="00D802FF">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w:t>
            </w:r>
            <w:r w:rsidR="00F25A43">
              <w:rPr>
                <w:rFonts w:ascii="Times New Roman" w:hAnsi="Times New Roman"/>
                <w:sz w:val="24"/>
                <w:szCs w:val="24"/>
              </w:rPr>
              <w:t>Муниципальной</w:t>
            </w:r>
            <w:r w:rsidRPr="00D802FF">
              <w:rPr>
                <w:rFonts w:ascii="Times New Roman" w:hAnsi="Times New Roman"/>
                <w:sz w:val="24"/>
                <w:szCs w:val="24"/>
              </w:rPr>
              <w:t xml:space="preserve"> услуги, с указанием причин отказа и направляет соответствующее уведомление в личный кабинет Заявителя (представителя Заявителя) не позднее одного рабочего дня, следующего за днем подачи Заявления через РПГУ.</w:t>
            </w:r>
          </w:p>
          <w:p w:rsidR="000430FC" w:rsidRPr="00D802FF" w:rsidRDefault="000430FC">
            <w:pPr>
              <w:shd w:val="clear" w:color="auto" w:fill="FFFFFF"/>
              <w:spacing w:after="0" w:line="240" w:lineRule="auto"/>
              <w:ind w:firstLine="10"/>
              <w:rPr>
                <w:rFonts w:ascii="Times New Roman" w:hAnsi="Times New Roman"/>
                <w:sz w:val="24"/>
                <w:szCs w:val="24"/>
              </w:rPr>
            </w:pPr>
          </w:p>
          <w:p w:rsidR="000430FC" w:rsidRPr="00D802FF" w:rsidRDefault="005F3D89">
            <w:pPr>
              <w:shd w:val="clear" w:color="auto" w:fill="FFFFFF"/>
              <w:spacing w:after="0" w:line="240" w:lineRule="auto"/>
              <w:ind w:firstLine="10"/>
              <w:rPr>
                <w:rFonts w:ascii="Times New Roman" w:hAnsi="Times New Roman"/>
                <w:sz w:val="24"/>
                <w:szCs w:val="24"/>
              </w:rPr>
            </w:pPr>
            <w:r w:rsidRPr="00D802FF">
              <w:rPr>
                <w:rFonts w:ascii="Times New Roman" w:hAnsi="Times New Roman"/>
                <w:sz w:val="24"/>
                <w:szCs w:val="24"/>
              </w:rPr>
              <w:t xml:space="preserve">При отсутствии оснований, предусмотренных пунктом 12 настоящего Административного регламента, специалист </w:t>
            </w:r>
            <w:r w:rsidR="00C82629">
              <w:rPr>
                <w:rFonts w:ascii="Times New Roman" w:hAnsi="Times New Roman"/>
                <w:sz w:val="24"/>
                <w:szCs w:val="24"/>
              </w:rPr>
              <w:t>Департамента</w:t>
            </w:r>
            <w:r w:rsidRPr="00D802FF">
              <w:rPr>
                <w:rFonts w:ascii="Times New Roman" w:hAnsi="Times New Roman"/>
                <w:sz w:val="24"/>
                <w:szCs w:val="24"/>
              </w:rPr>
              <w:t xml:space="preserve"> осуществляет регистрацию Заявления.</w:t>
            </w:r>
          </w:p>
          <w:p w:rsidR="000430FC" w:rsidRPr="00D802FF" w:rsidRDefault="000430FC">
            <w:pPr>
              <w:shd w:val="clear" w:color="auto" w:fill="FFFFFF"/>
              <w:spacing w:after="0" w:line="240" w:lineRule="auto"/>
              <w:ind w:firstLine="10"/>
              <w:rPr>
                <w:rFonts w:ascii="Times New Roman" w:hAnsi="Times New Roman"/>
                <w:sz w:val="24"/>
                <w:szCs w:val="24"/>
              </w:rPr>
            </w:pPr>
          </w:p>
          <w:p w:rsidR="000430FC" w:rsidRPr="00D802FF" w:rsidRDefault="005F3D89">
            <w:pPr>
              <w:shd w:val="clear" w:color="auto" w:fill="FFFFFF"/>
              <w:spacing w:after="0" w:line="240" w:lineRule="auto"/>
              <w:ind w:firstLine="10"/>
              <w:rPr>
                <w:rFonts w:ascii="Times New Roman" w:hAnsi="Times New Roman"/>
                <w:sz w:val="24"/>
                <w:szCs w:val="24"/>
              </w:rPr>
            </w:pPr>
            <w:r w:rsidRPr="00D802FF">
              <w:rPr>
                <w:rFonts w:ascii="Times New Roman" w:hAnsi="Times New Roman"/>
                <w:sz w:val="24"/>
                <w:szCs w:val="24"/>
              </w:rPr>
              <w:t>Осуществляется переход к административной процедуре</w:t>
            </w:r>
            <w:r w:rsidRPr="00D802FF">
              <w:rPr>
                <w:rFonts w:ascii="Times New Roman" w:hAnsi="Times New Roman"/>
                <w:b/>
                <w:sz w:val="24"/>
                <w:szCs w:val="24"/>
              </w:rPr>
              <w:t>. «</w:t>
            </w:r>
            <w:r w:rsidRPr="00D802FF">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w:t>
            </w:r>
            <w:r w:rsidR="00F25A43">
              <w:rPr>
                <w:rFonts w:ascii="Times New Roman" w:hAnsi="Times New Roman"/>
                <w:sz w:val="24"/>
                <w:szCs w:val="24"/>
              </w:rPr>
              <w:t>Муниципальной</w:t>
            </w:r>
            <w:r w:rsidRPr="00D802FF">
              <w:rPr>
                <w:rFonts w:ascii="Times New Roman" w:hAnsi="Times New Roman"/>
                <w:sz w:val="24"/>
                <w:szCs w:val="24"/>
              </w:rPr>
              <w:t xml:space="preserve"> услуги».</w:t>
            </w:r>
          </w:p>
          <w:p w:rsidR="000430FC" w:rsidRPr="00D802FF" w:rsidRDefault="000430FC">
            <w:pPr>
              <w:shd w:val="clear" w:color="auto" w:fill="FFFFFF"/>
              <w:spacing w:after="0" w:line="240" w:lineRule="auto"/>
              <w:ind w:firstLine="10"/>
              <w:rPr>
                <w:rFonts w:ascii="Times New Roman" w:hAnsi="Times New Roman"/>
                <w:sz w:val="24"/>
                <w:szCs w:val="24"/>
              </w:rPr>
            </w:pPr>
          </w:p>
        </w:tc>
      </w:tr>
    </w:tbl>
    <w:p w:rsidR="000430FC" w:rsidRPr="00D802FF" w:rsidRDefault="000430FC">
      <w:pPr>
        <w:pStyle w:val="afffff1"/>
        <w:shd w:val="clear" w:color="auto" w:fill="FFFFFF"/>
      </w:pPr>
    </w:p>
    <w:p w:rsidR="000430FC" w:rsidRPr="001668F5" w:rsidRDefault="005F3D89" w:rsidP="001668F5">
      <w:pPr>
        <w:pStyle w:val="affffa"/>
        <w:numPr>
          <w:ilvl w:val="3"/>
          <w:numId w:val="6"/>
        </w:numPr>
        <w:shd w:val="clear" w:color="auto" w:fill="FFFFFF"/>
        <w:spacing w:after="0" w:line="240" w:lineRule="auto"/>
        <w:jc w:val="center"/>
        <w:rPr>
          <w:rFonts w:ascii="Times New Roman" w:hAnsi="Times New Roman"/>
          <w:b/>
          <w:sz w:val="24"/>
          <w:szCs w:val="24"/>
        </w:rPr>
      </w:pPr>
      <w:bookmarkStart w:id="250" w:name="_Toc474850951"/>
      <w:bookmarkStart w:id="251" w:name="_Toc477441203"/>
      <w:bookmarkEnd w:id="250"/>
      <w:bookmarkEnd w:id="251"/>
      <w:r w:rsidRPr="001668F5">
        <w:rPr>
          <w:rFonts w:ascii="Times New Roman" w:hAnsi="Times New Roman"/>
          <w:b/>
          <w:sz w:val="24"/>
          <w:szCs w:val="24"/>
        </w:rPr>
        <w:t xml:space="preserve">Формирование и направление межведомственных запросов и документов на рассмотрение в органы (организации), участвующие в предоставлении </w:t>
      </w:r>
      <w:r w:rsidR="00F25A43">
        <w:rPr>
          <w:rFonts w:ascii="Times New Roman" w:hAnsi="Times New Roman"/>
          <w:b/>
          <w:sz w:val="24"/>
          <w:szCs w:val="24"/>
        </w:rPr>
        <w:t>Муниципальной</w:t>
      </w:r>
      <w:r w:rsidRPr="001668F5">
        <w:rPr>
          <w:rFonts w:ascii="Times New Roman" w:hAnsi="Times New Roman"/>
          <w:b/>
          <w:sz w:val="24"/>
          <w:szCs w:val="24"/>
        </w:rPr>
        <w:t xml:space="preserve"> услуги.</w:t>
      </w:r>
    </w:p>
    <w:p w:rsidR="000430FC" w:rsidRPr="00D802FF" w:rsidRDefault="000430FC">
      <w:pPr>
        <w:shd w:val="clear" w:color="auto" w:fill="FFFFFF"/>
        <w:spacing w:after="0" w:line="240" w:lineRule="auto"/>
        <w:jc w:val="both"/>
        <w:rPr>
          <w:rFonts w:ascii="Times New Roman" w:hAnsi="Times New Roman"/>
          <w:sz w:val="24"/>
          <w:szCs w:val="24"/>
        </w:rPr>
      </w:pPr>
    </w:p>
    <w:tbl>
      <w:tblPr>
        <w:tblW w:w="1459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4A0" w:firstRow="1" w:lastRow="0" w:firstColumn="1" w:lastColumn="0" w:noHBand="0" w:noVBand="1"/>
      </w:tblPr>
      <w:tblGrid>
        <w:gridCol w:w="2656"/>
        <w:gridCol w:w="2436"/>
        <w:gridCol w:w="1984"/>
        <w:gridCol w:w="2550"/>
        <w:gridCol w:w="4971"/>
      </w:tblGrid>
      <w:tr w:rsidR="000430FC" w:rsidRPr="00D802FF">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widowControl w:val="0"/>
              <w:shd w:val="clear" w:color="auto" w:fill="FFFFFF"/>
              <w:spacing w:after="0" w:line="240" w:lineRule="auto"/>
              <w:jc w:val="center"/>
              <w:rPr>
                <w:rFonts w:ascii="Times New Roman" w:hAnsi="Times New Roman"/>
                <w:b/>
                <w:sz w:val="24"/>
                <w:szCs w:val="24"/>
              </w:rPr>
            </w:pPr>
            <w:bookmarkStart w:id="252" w:name="_Toc440552919"/>
            <w:bookmarkStart w:id="253" w:name="_Toc446601977"/>
            <w:bookmarkStart w:id="254" w:name="_Toc440553527"/>
            <w:bookmarkEnd w:id="252"/>
            <w:bookmarkEnd w:id="253"/>
            <w:bookmarkEnd w:id="254"/>
            <w:r w:rsidRPr="00D802FF">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widowControl w:val="0"/>
              <w:shd w:val="clear" w:color="auto" w:fill="FFFFFF"/>
              <w:spacing w:after="0" w:line="240" w:lineRule="auto"/>
              <w:jc w:val="center"/>
              <w:rPr>
                <w:rFonts w:ascii="Times New Roman" w:hAnsi="Times New Roman"/>
                <w:b/>
                <w:sz w:val="24"/>
                <w:szCs w:val="24"/>
              </w:rPr>
            </w:pPr>
            <w:bookmarkStart w:id="255" w:name="_Toc446601978"/>
            <w:bookmarkStart w:id="256" w:name="_Toc440552920"/>
            <w:bookmarkStart w:id="257" w:name="_Toc440553528"/>
            <w:bookmarkEnd w:id="255"/>
            <w:bookmarkEnd w:id="256"/>
            <w:bookmarkEnd w:id="257"/>
            <w:r w:rsidRPr="00D802FF">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widowControl w:val="0"/>
              <w:shd w:val="clear" w:color="auto" w:fill="FFFFFF"/>
              <w:spacing w:after="0" w:line="240" w:lineRule="auto"/>
              <w:jc w:val="center"/>
              <w:rPr>
                <w:rFonts w:ascii="Times New Roman" w:hAnsi="Times New Roman"/>
                <w:b/>
                <w:sz w:val="24"/>
                <w:szCs w:val="24"/>
              </w:rPr>
            </w:pPr>
            <w:bookmarkStart w:id="258" w:name="_Toc446601979"/>
            <w:bookmarkStart w:id="259" w:name="_Toc440553529"/>
            <w:bookmarkStart w:id="260" w:name="_Toc440552921"/>
            <w:bookmarkEnd w:id="258"/>
            <w:bookmarkEnd w:id="259"/>
            <w:bookmarkEnd w:id="260"/>
            <w:r w:rsidRPr="00D802FF">
              <w:rPr>
                <w:rFonts w:ascii="Times New Roman" w:hAnsi="Times New Roman"/>
                <w:b/>
                <w:sz w:val="24"/>
                <w:szCs w:val="24"/>
              </w:rPr>
              <w:t>Срок выполнения</w:t>
            </w:r>
          </w:p>
          <w:p w:rsidR="000430FC" w:rsidRPr="00D802FF" w:rsidRDefault="000430FC">
            <w:pPr>
              <w:widowControl w:val="0"/>
              <w:shd w:val="clear" w:color="auto" w:fill="FFFFFF"/>
              <w:spacing w:after="0" w:line="240" w:lineRule="auto"/>
              <w:jc w:val="center"/>
              <w:rPr>
                <w:rFonts w:ascii="Times New Roman" w:hAnsi="Times New Roman"/>
                <w:b/>
                <w:sz w:val="24"/>
                <w:szCs w:val="24"/>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jc w:val="center"/>
              <w:rPr>
                <w:rFonts w:ascii="Times New Roman" w:hAnsi="Times New Roman"/>
                <w:b/>
                <w:sz w:val="24"/>
                <w:szCs w:val="24"/>
              </w:rPr>
            </w:pPr>
            <w:r w:rsidRPr="00D802FF">
              <w:rPr>
                <w:rFonts w:ascii="Times New Roman" w:hAnsi="Times New Roman"/>
                <w:b/>
                <w:sz w:val="24"/>
                <w:szCs w:val="24"/>
              </w:rPr>
              <w:t>Трудоёмкость</w:t>
            </w:r>
          </w:p>
        </w:tc>
        <w:tc>
          <w:tcPr>
            <w:tcW w:w="4971"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widowControl w:val="0"/>
              <w:shd w:val="clear" w:color="auto" w:fill="FFFFFF"/>
              <w:spacing w:after="0" w:line="240" w:lineRule="auto"/>
              <w:jc w:val="center"/>
              <w:rPr>
                <w:rFonts w:ascii="Times New Roman" w:hAnsi="Times New Roman"/>
                <w:b/>
                <w:sz w:val="24"/>
                <w:szCs w:val="24"/>
              </w:rPr>
            </w:pPr>
            <w:bookmarkStart w:id="261" w:name="_Toc440553530"/>
            <w:bookmarkStart w:id="262" w:name="_Toc446601980"/>
            <w:bookmarkStart w:id="263" w:name="_Toc440552922"/>
            <w:bookmarkEnd w:id="261"/>
            <w:bookmarkEnd w:id="262"/>
            <w:bookmarkEnd w:id="263"/>
            <w:r w:rsidRPr="00D802FF">
              <w:rPr>
                <w:rFonts w:ascii="Times New Roman" w:hAnsi="Times New Roman"/>
                <w:b/>
                <w:sz w:val="24"/>
                <w:szCs w:val="24"/>
              </w:rPr>
              <w:t>Содержание действия</w:t>
            </w:r>
          </w:p>
        </w:tc>
      </w:tr>
      <w:tr w:rsidR="000430FC" w:rsidRPr="00D802FF">
        <w:trPr>
          <w:trHeight w:val="2776"/>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C82629">
            <w:pPr>
              <w:widowControl w:val="0"/>
              <w:shd w:val="clear" w:color="auto" w:fill="FFFFFF"/>
              <w:spacing w:after="0" w:line="240" w:lineRule="auto"/>
              <w:ind w:right="-94"/>
              <w:rPr>
                <w:rFonts w:ascii="Times New Roman" w:hAnsi="Times New Roman"/>
                <w:sz w:val="24"/>
                <w:szCs w:val="24"/>
              </w:rPr>
            </w:pPr>
            <w:r>
              <w:rPr>
                <w:rFonts w:ascii="Times New Roman" w:hAnsi="Times New Roman"/>
                <w:sz w:val="24"/>
                <w:szCs w:val="24"/>
              </w:rPr>
              <w:t>Департамент</w:t>
            </w:r>
            <w:r w:rsidR="005F3D89" w:rsidRPr="00D802FF">
              <w:rPr>
                <w:rFonts w:ascii="Times New Roman" w:hAnsi="Times New Roman"/>
                <w:sz w:val="24"/>
                <w:szCs w:val="24"/>
              </w:rPr>
              <w:t>/</w:t>
            </w:r>
          </w:p>
          <w:p w:rsidR="000430FC" w:rsidRPr="00D802FF" w:rsidRDefault="004D3E49">
            <w:pPr>
              <w:shd w:val="clear" w:color="auto" w:fill="FFFFFF"/>
              <w:spacing w:after="0" w:line="240" w:lineRule="auto"/>
              <w:rPr>
                <w:rFonts w:ascii="Times New Roman" w:hAnsi="Times New Roman"/>
                <w:sz w:val="24"/>
                <w:szCs w:val="24"/>
              </w:rPr>
            </w:pPr>
            <w:bookmarkStart w:id="264" w:name="_Toc440552923"/>
            <w:bookmarkStart w:id="265" w:name="_Toc440553531"/>
            <w:bookmarkStart w:id="266" w:name="_Toc446601981"/>
            <w:bookmarkEnd w:id="264"/>
            <w:bookmarkEnd w:id="265"/>
            <w:bookmarkEnd w:id="266"/>
            <w:r>
              <w:rPr>
                <w:rFonts w:ascii="Times New Roman" w:hAnsi="Times New Roman"/>
                <w:sz w:val="24"/>
                <w:szCs w:val="24"/>
              </w:rPr>
              <w:t>ЕИС ОУ</w:t>
            </w:r>
            <w:r w:rsidR="005F3D89" w:rsidRPr="00D802FF">
              <w:rPr>
                <w:rFonts w:ascii="Times New Roman" w:hAnsi="Times New Roman"/>
                <w:sz w:val="24"/>
                <w:szCs w:val="24"/>
              </w:rPr>
              <w:t xml:space="preserve"> /</w:t>
            </w:r>
          </w:p>
          <w:p w:rsidR="000430FC" w:rsidRPr="00D802FF" w:rsidRDefault="005F3D89">
            <w:pPr>
              <w:shd w:val="clear" w:color="auto" w:fill="FFFFFF"/>
              <w:spacing w:after="0" w:line="240" w:lineRule="auto"/>
              <w:rPr>
                <w:rFonts w:ascii="Times New Roman" w:hAnsi="Times New Roman"/>
                <w:sz w:val="24"/>
                <w:szCs w:val="24"/>
              </w:rPr>
            </w:pPr>
            <w:bookmarkStart w:id="267" w:name="_Toc440552924"/>
            <w:bookmarkStart w:id="268" w:name="_Toc446601982"/>
            <w:bookmarkStart w:id="269" w:name="_Toc440553532"/>
            <w:bookmarkEnd w:id="267"/>
            <w:bookmarkEnd w:id="268"/>
            <w:bookmarkEnd w:id="269"/>
            <w:r w:rsidRPr="00D802FF">
              <w:rPr>
                <w:rFonts w:ascii="Times New Roman" w:hAnsi="Times New Roman"/>
                <w:sz w:val="24"/>
                <w:szCs w:val="24"/>
              </w:rPr>
              <w:t>СМЭВ</w:t>
            </w:r>
          </w:p>
          <w:p w:rsidR="000430FC" w:rsidRPr="00D802FF" w:rsidRDefault="000430FC">
            <w:pPr>
              <w:shd w:val="clear" w:color="auto" w:fill="FFFFFF"/>
              <w:spacing w:after="0" w:line="240" w:lineRule="auto"/>
              <w:jc w:val="center"/>
              <w:rPr>
                <w:rFonts w:ascii="Times New Roman" w:hAnsi="Times New Roman"/>
                <w:sz w:val="24"/>
                <w:szCs w:val="24"/>
              </w:rPr>
            </w:pPr>
          </w:p>
          <w:p w:rsidR="000430FC" w:rsidRPr="00D802FF" w:rsidRDefault="000430FC">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widowControl w:val="0"/>
              <w:shd w:val="clear" w:color="auto" w:fill="FFFFFF"/>
              <w:spacing w:after="0" w:line="240" w:lineRule="auto"/>
              <w:ind w:right="-94"/>
              <w:rPr>
                <w:rFonts w:ascii="Times New Roman" w:hAnsi="Times New Roman"/>
                <w:sz w:val="24"/>
                <w:szCs w:val="24"/>
              </w:rPr>
            </w:pPr>
            <w:r w:rsidRPr="00D802FF">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jc w:val="center"/>
              <w:rPr>
                <w:rFonts w:ascii="Times New Roman" w:hAnsi="Times New Roman"/>
                <w:sz w:val="24"/>
                <w:szCs w:val="24"/>
              </w:rPr>
            </w:pPr>
            <w:r w:rsidRPr="00D802FF">
              <w:rPr>
                <w:rFonts w:ascii="Times New Roman" w:hAnsi="Times New Roman"/>
                <w:sz w:val="24"/>
                <w:szCs w:val="24"/>
              </w:rPr>
              <w:t>В день регистрации заявки</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jc w:val="center"/>
              <w:rPr>
                <w:rFonts w:ascii="Times New Roman" w:hAnsi="Times New Roman"/>
                <w:sz w:val="24"/>
                <w:szCs w:val="24"/>
              </w:rPr>
            </w:pPr>
            <w:r w:rsidRPr="00D802FF">
              <w:rPr>
                <w:rFonts w:ascii="Times New Roman" w:hAnsi="Times New Roman"/>
                <w:sz w:val="24"/>
                <w:szCs w:val="24"/>
              </w:rPr>
              <w:t>20 минут</w:t>
            </w:r>
          </w:p>
        </w:tc>
        <w:tc>
          <w:tcPr>
            <w:tcW w:w="4971"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C82629">
            <w:pPr>
              <w:pStyle w:val="112"/>
              <w:spacing w:line="240" w:lineRule="auto"/>
              <w:rPr>
                <w:sz w:val="24"/>
                <w:szCs w:val="24"/>
              </w:rPr>
            </w:pPr>
            <w:r>
              <w:rPr>
                <w:sz w:val="24"/>
                <w:szCs w:val="24"/>
              </w:rPr>
              <w:t>Департамент</w:t>
            </w:r>
            <w:r w:rsidR="005F3D89" w:rsidRPr="00D802FF">
              <w:rPr>
                <w:sz w:val="24"/>
                <w:szCs w:val="24"/>
              </w:rPr>
              <w:t xml:space="preserve"> запрашивает сведения в Федеральной налоговой службой Р</w:t>
            </w:r>
            <w:r w:rsidR="00ED5973">
              <w:rPr>
                <w:sz w:val="24"/>
                <w:szCs w:val="24"/>
              </w:rPr>
              <w:t xml:space="preserve">оссийской </w:t>
            </w:r>
            <w:r w:rsidR="005F3D89" w:rsidRPr="00D802FF">
              <w:rPr>
                <w:sz w:val="24"/>
                <w:szCs w:val="24"/>
              </w:rPr>
              <w:t>Ф</w:t>
            </w:r>
            <w:r w:rsidR="00ED5973">
              <w:rPr>
                <w:sz w:val="24"/>
                <w:szCs w:val="24"/>
              </w:rPr>
              <w:t>едерации</w:t>
            </w:r>
            <w:r w:rsidR="005F3D89" w:rsidRPr="00D802FF">
              <w:rPr>
                <w:sz w:val="24"/>
                <w:szCs w:val="24"/>
              </w:rPr>
              <w:t xml:space="preserve">. </w:t>
            </w:r>
          </w:p>
          <w:p w:rsidR="000430FC" w:rsidRPr="00D802FF" w:rsidRDefault="005F3D89">
            <w:pPr>
              <w:pStyle w:val="112"/>
              <w:spacing w:line="240" w:lineRule="auto"/>
              <w:rPr>
                <w:sz w:val="24"/>
                <w:szCs w:val="24"/>
              </w:rPr>
            </w:pPr>
            <w:r w:rsidRPr="00D802FF">
              <w:rPr>
                <w:sz w:val="24"/>
                <w:szCs w:val="24"/>
              </w:rPr>
              <w:t xml:space="preserve">Сотрудник </w:t>
            </w:r>
            <w:r w:rsidR="00C82629">
              <w:rPr>
                <w:sz w:val="24"/>
                <w:szCs w:val="24"/>
              </w:rPr>
              <w:t>Департамента</w:t>
            </w:r>
            <w:r w:rsidRPr="00D802FF">
              <w:rPr>
                <w:sz w:val="24"/>
                <w:szCs w:val="24"/>
              </w:rPr>
              <w:t xml:space="preserve"> готовит запрос о:</w:t>
            </w:r>
          </w:p>
          <w:p w:rsidR="000430FC" w:rsidRPr="00D802FF" w:rsidRDefault="005F3D89">
            <w:pPr>
              <w:pStyle w:val="112"/>
              <w:spacing w:line="240" w:lineRule="auto"/>
              <w:rPr>
                <w:sz w:val="24"/>
                <w:szCs w:val="24"/>
              </w:rPr>
            </w:pPr>
            <w:r w:rsidRPr="00D802FF">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rsidR="000430FC" w:rsidRPr="00D802FF" w:rsidRDefault="005F3D89">
            <w:pPr>
              <w:pStyle w:val="112"/>
              <w:spacing w:line="240" w:lineRule="auto"/>
              <w:rPr>
                <w:sz w:val="24"/>
                <w:szCs w:val="24"/>
              </w:rPr>
            </w:pPr>
            <w:r w:rsidRPr="00D802FF">
              <w:rPr>
                <w:sz w:val="24"/>
                <w:szCs w:val="24"/>
              </w:rPr>
              <w:t>б) сведениях о наличии (отсутствии) задолженности по уплате налогов, сборов, пеней, штрафов;</w:t>
            </w:r>
          </w:p>
          <w:p w:rsidR="000430FC" w:rsidRPr="00D802FF" w:rsidRDefault="005F3D89">
            <w:pPr>
              <w:pStyle w:val="112"/>
              <w:spacing w:line="240" w:lineRule="auto"/>
              <w:rPr>
                <w:sz w:val="24"/>
                <w:szCs w:val="24"/>
              </w:rPr>
            </w:pPr>
            <w:r w:rsidRPr="00D802FF">
              <w:rPr>
                <w:sz w:val="24"/>
                <w:szCs w:val="24"/>
              </w:rPr>
              <w:t xml:space="preserve">в) сведениях  о среднесписочной численности работников за предшествующий календарный год. </w:t>
            </w:r>
          </w:p>
          <w:p w:rsidR="000430FC" w:rsidRPr="00D802FF" w:rsidRDefault="000430FC">
            <w:pPr>
              <w:shd w:val="clear" w:color="auto" w:fill="FFFFFF" w:themeFill="background1"/>
              <w:spacing w:after="0" w:line="23" w:lineRule="atLeast"/>
              <w:jc w:val="both"/>
              <w:rPr>
                <w:rFonts w:ascii="Times New Roman" w:hAnsi="Times New Roman"/>
                <w:sz w:val="24"/>
                <w:szCs w:val="24"/>
              </w:rPr>
            </w:pPr>
          </w:p>
        </w:tc>
      </w:tr>
      <w:tr w:rsidR="000430FC" w:rsidRPr="00D802FF">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0430FC">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widowControl w:val="0"/>
              <w:shd w:val="clear" w:color="auto" w:fill="FFFFFF"/>
              <w:spacing w:after="0" w:line="240" w:lineRule="auto"/>
              <w:ind w:right="-94"/>
              <w:rPr>
                <w:rFonts w:ascii="Times New Roman" w:hAnsi="Times New Roman"/>
                <w:sz w:val="24"/>
                <w:szCs w:val="24"/>
              </w:rPr>
            </w:pPr>
            <w:r w:rsidRPr="00D802FF">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rsidP="004C3F96">
            <w:pPr>
              <w:shd w:val="clear" w:color="auto" w:fill="FFFFFF"/>
              <w:spacing w:after="0" w:line="240" w:lineRule="auto"/>
              <w:jc w:val="center"/>
              <w:rPr>
                <w:rFonts w:ascii="Times New Roman" w:hAnsi="Times New Roman"/>
                <w:sz w:val="24"/>
                <w:szCs w:val="24"/>
              </w:rPr>
            </w:pPr>
            <w:bookmarkStart w:id="270" w:name="_Toc446601985"/>
            <w:r w:rsidRPr="00D802FF">
              <w:rPr>
                <w:rFonts w:ascii="Times New Roman" w:hAnsi="Times New Roman"/>
                <w:sz w:val="24"/>
                <w:szCs w:val="24"/>
              </w:rPr>
              <w:t xml:space="preserve">5 </w:t>
            </w:r>
            <w:bookmarkEnd w:id="270"/>
            <w:r w:rsidRPr="00D802FF">
              <w:rPr>
                <w:rFonts w:ascii="Times New Roman" w:hAnsi="Times New Roman"/>
                <w:sz w:val="24"/>
                <w:szCs w:val="24"/>
              </w:rPr>
              <w:t>дней</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jc w:val="center"/>
              <w:rPr>
                <w:rFonts w:ascii="Times New Roman" w:hAnsi="Times New Roman"/>
                <w:sz w:val="24"/>
                <w:szCs w:val="24"/>
              </w:rPr>
            </w:pPr>
            <w:r w:rsidRPr="00D802FF">
              <w:rPr>
                <w:rFonts w:ascii="Times New Roman" w:hAnsi="Times New Roman"/>
                <w:sz w:val="24"/>
                <w:szCs w:val="24"/>
              </w:rPr>
              <w:t xml:space="preserve">30 минут </w:t>
            </w:r>
          </w:p>
        </w:tc>
        <w:tc>
          <w:tcPr>
            <w:tcW w:w="4971"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rPr>
                <w:rFonts w:ascii="Times New Roman" w:hAnsi="Times New Roman"/>
                <w:sz w:val="24"/>
                <w:szCs w:val="24"/>
              </w:rPr>
            </w:pPr>
            <w:r w:rsidRPr="00D802FF">
              <w:rPr>
                <w:rFonts w:ascii="Times New Roman" w:hAnsi="Times New Roman"/>
                <w:sz w:val="24"/>
                <w:szCs w:val="24"/>
              </w:rPr>
              <w:t>Проверка поступления ответов на межведомственные запросы.</w:t>
            </w:r>
          </w:p>
          <w:p w:rsidR="000430FC" w:rsidRPr="00D802FF" w:rsidRDefault="005F3D89">
            <w:pPr>
              <w:shd w:val="clear" w:color="auto" w:fill="FFFFFF"/>
              <w:spacing w:after="0" w:line="240" w:lineRule="auto"/>
              <w:rPr>
                <w:rFonts w:ascii="Times New Roman" w:hAnsi="Times New Roman"/>
                <w:sz w:val="24"/>
                <w:szCs w:val="24"/>
              </w:rPr>
            </w:pPr>
            <w:r w:rsidRPr="00D802FF">
              <w:rPr>
                <w:rFonts w:ascii="Times New Roman" w:hAnsi="Times New Roman"/>
                <w:sz w:val="24"/>
                <w:szCs w:val="24"/>
              </w:rPr>
              <w:t xml:space="preserve">Ответы на межведомственные запросы поступают в </w:t>
            </w:r>
            <w:r w:rsidR="004D3E49">
              <w:rPr>
                <w:rFonts w:ascii="Times New Roman" w:hAnsi="Times New Roman"/>
                <w:sz w:val="24"/>
                <w:szCs w:val="24"/>
              </w:rPr>
              <w:t>ЕИС ОУ</w:t>
            </w:r>
            <w:r w:rsidRPr="00D802FF">
              <w:rPr>
                <w:rFonts w:ascii="Times New Roman" w:hAnsi="Times New Roman"/>
                <w:sz w:val="24"/>
                <w:szCs w:val="24"/>
              </w:rPr>
              <w:t>.</w:t>
            </w:r>
          </w:p>
          <w:p w:rsidR="000430FC" w:rsidRPr="00D802FF" w:rsidRDefault="000430FC">
            <w:pPr>
              <w:shd w:val="clear" w:color="auto" w:fill="FFFFFF"/>
              <w:spacing w:after="0" w:line="240" w:lineRule="auto"/>
              <w:rPr>
                <w:rFonts w:ascii="Times New Roman" w:hAnsi="Times New Roman"/>
                <w:sz w:val="24"/>
                <w:szCs w:val="24"/>
              </w:rPr>
            </w:pPr>
          </w:p>
          <w:p w:rsidR="000430FC" w:rsidRPr="00D802FF" w:rsidRDefault="005F3D89" w:rsidP="00C82629">
            <w:pPr>
              <w:shd w:val="clear" w:color="auto" w:fill="FFFFFF"/>
              <w:spacing w:after="0" w:line="240" w:lineRule="auto"/>
              <w:rPr>
                <w:rFonts w:ascii="Times New Roman" w:hAnsi="Times New Roman"/>
                <w:sz w:val="24"/>
                <w:szCs w:val="24"/>
              </w:rPr>
            </w:pPr>
            <w:r w:rsidRPr="00D802FF">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C82629">
              <w:rPr>
                <w:rFonts w:ascii="Times New Roman" w:hAnsi="Times New Roman"/>
                <w:sz w:val="24"/>
                <w:szCs w:val="24"/>
              </w:rPr>
              <w:t>Департаментом</w:t>
            </w:r>
            <w:r w:rsidRPr="00D802FF">
              <w:rPr>
                <w:rFonts w:ascii="Times New Roman" w:hAnsi="Times New Roman"/>
                <w:sz w:val="24"/>
                <w:szCs w:val="24"/>
              </w:rPr>
              <w:t>».</w:t>
            </w:r>
          </w:p>
        </w:tc>
      </w:tr>
    </w:tbl>
    <w:p w:rsidR="000430FC" w:rsidRPr="00D802FF" w:rsidRDefault="000430FC">
      <w:pPr>
        <w:shd w:val="clear" w:color="auto" w:fill="FFFFFF"/>
        <w:spacing w:after="0" w:line="240" w:lineRule="auto"/>
        <w:rPr>
          <w:rFonts w:ascii="Times New Roman" w:hAnsi="Times New Roman"/>
          <w:sz w:val="24"/>
          <w:szCs w:val="24"/>
        </w:rPr>
      </w:pPr>
    </w:p>
    <w:p w:rsidR="000430FC" w:rsidRPr="001668F5" w:rsidRDefault="005F3D89" w:rsidP="001668F5">
      <w:pPr>
        <w:pStyle w:val="affffa"/>
        <w:numPr>
          <w:ilvl w:val="3"/>
          <w:numId w:val="6"/>
        </w:numPr>
        <w:shd w:val="clear" w:color="auto" w:fill="FFFFFF"/>
        <w:spacing w:after="0" w:line="240" w:lineRule="auto"/>
        <w:jc w:val="center"/>
        <w:rPr>
          <w:rFonts w:ascii="Times New Roman" w:hAnsi="Times New Roman"/>
          <w:b/>
          <w:sz w:val="24"/>
          <w:szCs w:val="24"/>
        </w:rPr>
      </w:pPr>
      <w:r w:rsidRPr="001668F5">
        <w:rPr>
          <w:rFonts w:ascii="Times New Roman" w:hAnsi="Times New Roman"/>
          <w:b/>
          <w:sz w:val="24"/>
          <w:szCs w:val="24"/>
        </w:rPr>
        <w:t xml:space="preserve">Рассмотрение заявления и документов </w:t>
      </w:r>
      <w:r w:rsidR="00C82629">
        <w:rPr>
          <w:rFonts w:ascii="Times New Roman" w:hAnsi="Times New Roman"/>
          <w:b/>
          <w:sz w:val="24"/>
          <w:szCs w:val="24"/>
        </w:rPr>
        <w:t>Департамент</w:t>
      </w:r>
      <w:r w:rsidR="00CA5026">
        <w:rPr>
          <w:rFonts w:ascii="Times New Roman" w:hAnsi="Times New Roman"/>
          <w:b/>
          <w:sz w:val="24"/>
          <w:szCs w:val="24"/>
        </w:rPr>
        <w:t>о</w:t>
      </w:r>
      <w:r w:rsidRPr="001668F5">
        <w:rPr>
          <w:rFonts w:ascii="Times New Roman" w:hAnsi="Times New Roman"/>
          <w:b/>
          <w:sz w:val="24"/>
          <w:szCs w:val="24"/>
        </w:rPr>
        <w:t xml:space="preserve">м. </w:t>
      </w:r>
    </w:p>
    <w:p w:rsidR="000430FC" w:rsidRPr="00D802FF" w:rsidRDefault="000430FC">
      <w:pPr>
        <w:shd w:val="clear" w:color="auto" w:fill="FFFFFF"/>
        <w:spacing w:after="0" w:line="240" w:lineRule="auto"/>
        <w:jc w:val="both"/>
        <w:rPr>
          <w:rFonts w:ascii="Times New Roman" w:hAnsi="Times New Roman"/>
          <w:sz w:val="24"/>
          <w:szCs w:val="24"/>
        </w:rPr>
      </w:pPr>
    </w:p>
    <w:tbl>
      <w:tblPr>
        <w:tblW w:w="1459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4A0" w:firstRow="1" w:lastRow="0" w:firstColumn="1" w:lastColumn="0" w:noHBand="0" w:noVBand="1"/>
      </w:tblPr>
      <w:tblGrid>
        <w:gridCol w:w="2636"/>
        <w:gridCol w:w="2519"/>
        <w:gridCol w:w="1977"/>
        <w:gridCol w:w="2535"/>
        <w:gridCol w:w="4930"/>
      </w:tblGrid>
      <w:tr w:rsidR="000430FC" w:rsidRPr="00D802FF">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widowControl w:val="0"/>
              <w:shd w:val="clear" w:color="auto" w:fill="FFFFFF"/>
              <w:spacing w:after="0" w:line="240" w:lineRule="auto"/>
              <w:jc w:val="center"/>
              <w:rPr>
                <w:rFonts w:ascii="Times New Roman" w:hAnsi="Times New Roman"/>
                <w:b/>
                <w:sz w:val="24"/>
                <w:szCs w:val="24"/>
              </w:rPr>
            </w:pPr>
            <w:r w:rsidRPr="00D802FF">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widowControl w:val="0"/>
              <w:shd w:val="clear" w:color="auto" w:fill="FFFFFF"/>
              <w:spacing w:after="0" w:line="240" w:lineRule="auto"/>
              <w:jc w:val="center"/>
              <w:rPr>
                <w:rFonts w:ascii="Times New Roman" w:hAnsi="Times New Roman"/>
                <w:b/>
                <w:sz w:val="24"/>
                <w:szCs w:val="24"/>
              </w:rPr>
            </w:pPr>
            <w:r w:rsidRPr="00D802FF">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widowControl w:val="0"/>
              <w:shd w:val="clear" w:color="auto" w:fill="FFFFFF"/>
              <w:spacing w:after="0" w:line="240" w:lineRule="auto"/>
              <w:jc w:val="center"/>
              <w:rPr>
                <w:rFonts w:ascii="Times New Roman" w:hAnsi="Times New Roman"/>
                <w:b/>
                <w:sz w:val="24"/>
                <w:szCs w:val="24"/>
              </w:rPr>
            </w:pPr>
            <w:r w:rsidRPr="00D802FF">
              <w:rPr>
                <w:rFonts w:ascii="Times New Roman" w:hAnsi="Times New Roman"/>
                <w:b/>
                <w:sz w:val="24"/>
                <w:szCs w:val="24"/>
              </w:rPr>
              <w:t>Срок выполнения</w:t>
            </w:r>
          </w:p>
          <w:p w:rsidR="000430FC" w:rsidRPr="00D802FF" w:rsidRDefault="000430FC">
            <w:pPr>
              <w:widowControl w:val="0"/>
              <w:shd w:val="clear" w:color="auto" w:fill="FFFFFF"/>
              <w:spacing w:after="0" w:line="240" w:lineRule="auto"/>
              <w:jc w:val="center"/>
              <w:rPr>
                <w:rFonts w:ascii="Times New Roman" w:hAnsi="Times New Roman"/>
                <w:b/>
                <w:sz w:val="24"/>
                <w:szCs w:val="24"/>
              </w:rPr>
            </w:pPr>
          </w:p>
        </w:tc>
        <w:tc>
          <w:tcPr>
            <w:tcW w:w="253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jc w:val="center"/>
              <w:rPr>
                <w:rFonts w:ascii="Times New Roman" w:hAnsi="Times New Roman"/>
                <w:b/>
                <w:sz w:val="24"/>
                <w:szCs w:val="24"/>
              </w:rPr>
            </w:pPr>
            <w:r w:rsidRPr="00D802FF">
              <w:rPr>
                <w:rFonts w:ascii="Times New Roman" w:hAnsi="Times New Roman"/>
                <w:b/>
                <w:sz w:val="24"/>
                <w:szCs w:val="24"/>
              </w:rPr>
              <w:t>Трудоёмкость</w:t>
            </w:r>
          </w:p>
        </w:tc>
        <w:tc>
          <w:tcPr>
            <w:tcW w:w="493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widowControl w:val="0"/>
              <w:shd w:val="clear" w:color="auto" w:fill="FFFFFF"/>
              <w:spacing w:after="0" w:line="240" w:lineRule="auto"/>
              <w:jc w:val="center"/>
              <w:rPr>
                <w:rFonts w:ascii="Times New Roman" w:hAnsi="Times New Roman"/>
                <w:b/>
                <w:sz w:val="24"/>
                <w:szCs w:val="24"/>
              </w:rPr>
            </w:pPr>
            <w:r w:rsidRPr="00D802FF">
              <w:rPr>
                <w:rFonts w:ascii="Times New Roman" w:hAnsi="Times New Roman"/>
                <w:b/>
                <w:sz w:val="24"/>
                <w:szCs w:val="24"/>
              </w:rPr>
              <w:t>Содержание действия</w:t>
            </w:r>
          </w:p>
        </w:tc>
      </w:tr>
      <w:tr w:rsidR="000430FC" w:rsidRPr="00D802FF">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C82629">
            <w:pPr>
              <w:widowControl w:val="0"/>
              <w:shd w:val="clear" w:color="auto" w:fill="FFFFFF"/>
              <w:spacing w:after="0" w:line="240" w:lineRule="auto"/>
              <w:ind w:right="-94"/>
              <w:rPr>
                <w:rFonts w:ascii="Times New Roman" w:hAnsi="Times New Roman"/>
                <w:sz w:val="24"/>
                <w:szCs w:val="24"/>
              </w:rPr>
            </w:pPr>
            <w:r>
              <w:rPr>
                <w:rFonts w:ascii="Times New Roman" w:hAnsi="Times New Roman"/>
                <w:sz w:val="24"/>
                <w:szCs w:val="24"/>
              </w:rPr>
              <w:t>Департамент</w:t>
            </w:r>
            <w:r w:rsidR="005F3D89" w:rsidRPr="00D802FF">
              <w:rPr>
                <w:rFonts w:ascii="Times New Roman" w:hAnsi="Times New Roman"/>
                <w:sz w:val="24"/>
                <w:szCs w:val="24"/>
              </w:rPr>
              <w:t>/</w:t>
            </w:r>
          </w:p>
          <w:p w:rsidR="000430FC" w:rsidRPr="00D802FF" w:rsidRDefault="004D3E49">
            <w:pPr>
              <w:shd w:val="clear" w:color="auto" w:fill="FFFFFF"/>
              <w:spacing w:after="0" w:line="240" w:lineRule="auto"/>
              <w:rPr>
                <w:rFonts w:ascii="Times New Roman" w:hAnsi="Times New Roman"/>
                <w:sz w:val="24"/>
                <w:szCs w:val="24"/>
              </w:rPr>
            </w:pPr>
            <w:r>
              <w:rPr>
                <w:rFonts w:ascii="Times New Roman" w:hAnsi="Times New Roman"/>
                <w:sz w:val="24"/>
                <w:szCs w:val="24"/>
              </w:rPr>
              <w:t>ЕИС ОУ</w:t>
            </w:r>
            <w:r w:rsidR="005F3D89" w:rsidRPr="00D802FF">
              <w:rPr>
                <w:rFonts w:ascii="Times New Roman" w:hAnsi="Times New Roman"/>
                <w:sz w:val="24"/>
                <w:szCs w:val="24"/>
              </w:rPr>
              <w:t xml:space="preserve"> </w:t>
            </w:r>
          </w:p>
          <w:p w:rsidR="000430FC" w:rsidRPr="00D802FF" w:rsidRDefault="000430FC">
            <w:pPr>
              <w:shd w:val="clear" w:color="auto" w:fill="FFFFFF"/>
              <w:spacing w:after="0" w:line="240" w:lineRule="auto"/>
              <w:jc w:val="center"/>
              <w:rPr>
                <w:rFonts w:ascii="Times New Roman" w:hAnsi="Times New Roman"/>
                <w:sz w:val="24"/>
                <w:szCs w:val="24"/>
              </w:rPr>
            </w:pPr>
          </w:p>
          <w:p w:rsidR="000430FC" w:rsidRPr="00D802FF" w:rsidRDefault="000430FC">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00F25A43">
              <w:rPr>
                <w:rFonts w:ascii="Times New Roman" w:hAnsi="Times New Roman" w:cs="Times New Roman"/>
                <w:sz w:val="24"/>
                <w:szCs w:val="24"/>
              </w:rPr>
              <w:t>Муниципальной</w:t>
            </w:r>
            <w:r w:rsidRPr="00D802FF">
              <w:rPr>
                <w:rFonts w:ascii="Times New Roman" w:hAnsi="Times New Roman" w:cs="Times New Roman"/>
                <w:sz w:val="24"/>
                <w:szCs w:val="24"/>
              </w:rPr>
              <w:t xml:space="preserve"> </w:t>
            </w:r>
            <w:r w:rsidRPr="00D802FF">
              <w:rPr>
                <w:rFonts w:ascii="Times New Roman" w:eastAsia="Times New Roman" w:hAnsi="Times New Roman" w:cs="Times New Roman"/>
                <w:sz w:val="24"/>
                <w:szCs w:val="24"/>
              </w:rPr>
              <w:t>услуги</w:t>
            </w:r>
          </w:p>
          <w:p w:rsidR="000430FC" w:rsidRPr="00D802FF" w:rsidRDefault="000430FC">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pStyle w:val="ConsPlusNormal0"/>
              <w:suppressAutoHyphens/>
              <w:spacing w:line="23" w:lineRule="atLeast"/>
              <w:jc w:val="center"/>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1 день</w:t>
            </w:r>
          </w:p>
        </w:tc>
        <w:tc>
          <w:tcPr>
            <w:tcW w:w="253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pStyle w:val="ConsPlusNormal0"/>
              <w:suppressAutoHyphens/>
              <w:spacing w:line="23" w:lineRule="atLeast"/>
              <w:jc w:val="center"/>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60 минут</w:t>
            </w:r>
          </w:p>
        </w:tc>
        <w:tc>
          <w:tcPr>
            <w:tcW w:w="493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rPr>
                <w:rFonts w:ascii="Times New Roman" w:hAnsi="Times New Roman"/>
                <w:sz w:val="24"/>
                <w:szCs w:val="24"/>
              </w:rPr>
            </w:pPr>
            <w:r w:rsidRPr="00D802FF">
              <w:rPr>
                <w:rFonts w:ascii="Times New Roman" w:hAnsi="Times New Roman"/>
                <w:sz w:val="24"/>
                <w:szCs w:val="24"/>
              </w:rPr>
              <w:t xml:space="preserve">Специалист </w:t>
            </w:r>
            <w:r w:rsidR="00C82629">
              <w:rPr>
                <w:rFonts w:ascii="Times New Roman" w:hAnsi="Times New Roman"/>
                <w:sz w:val="24"/>
                <w:szCs w:val="24"/>
              </w:rPr>
              <w:t>Департамента</w:t>
            </w:r>
            <w:r w:rsidRPr="00D802FF">
              <w:rPr>
                <w:rFonts w:ascii="Times New Roman" w:hAnsi="Times New Roman"/>
                <w:sz w:val="24"/>
                <w:szCs w:val="24"/>
              </w:rPr>
              <w:t xml:space="preserve"> осуществляет   рассмотрение документов, представленные Заявителем (представителем Заявителя), на предмет представления полного пакета документов, установленного настоящим Административным регламентом (пункт 10 и приложение 8). </w:t>
            </w:r>
          </w:p>
          <w:p w:rsidR="000430FC" w:rsidRPr="00D802FF" w:rsidRDefault="000430FC">
            <w:pPr>
              <w:shd w:val="clear" w:color="auto" w:fill="FFFFFF" w:themeFill="background1"/>
              <w:spacing w:after="0" w:line="23" w:lineRule="atLeast"/>
              <w:jc w:val="both"/>
              <w:rPr>
                <w:rFonts w:ascii="Times New Roman" w:hAnsi="Times New Roman"/>
                <w:sz w:val="24"/>
                <w:szCs w:val="24"/>
              </w:rPr>
            </w:pPr>
          </w:p>
        </w:tc>
      </w:tr>
      <w:tr w:rsidR="000430FC" w:rsidRPr="00D802FF">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0430FC">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widowControl w:val="0"/>
              <w:shd w:val="clear" w:color="auto" w:fill="FFFFFF"/>
              <w:spacing w:after="0" w:line="240" w:lineRule="auto"/>
              <w:ind w:right="-94"/>
              <w:rPr>
                <w:rFonts w:ascii="Times New Roman" w:hAnsi="Times New Roman"/>
                <w:sz w:val="24"/>
                <w:szCs w:val="24"/>
              </w:rPr>
            </w:pPr>
            <w:r w:rsidRPr="00D802FF">
              <w:rPr>
                <w:rFonts w:ascii="Times New Roman" w:hAnsi="Times New Roman"/>
                <w:sz w:val="24"/>
                <w:szCs w:val="24"/>
              </w:rPr>
              <w:t xml:space="preserve">Проверка соответствие Заявителя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jc w:val="center"/>
              <w:rPr>
                <w:rFonts w:ascii="Times New Roman" w:hAnsi="Times New Roman"/>
                <w:sz w:val="24"/>
                <w:szCs w:val="24"/>
              </w:rPr>
            </w:pPr>
            <w:r w:rsidRPr="00D802FF">
              <w:rPr>
                <w:rFonts w:ascii="Times New Roman" w:hAnsi="Times New Roman"/>
                <w:sz w:val="24"/>
                <w:szCs w:val="24"/>
              </w:rPr>
              <w:t>2 дня</w:t>
            </w:r>
          </w:p>
        </w:tc>
        <w:tc>
          <w:tcPr>
            <w:tcW w:w="253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jc w:val="center"/>
              <w:rPr>
                <w:rFonts w:ascii="Times New Roman" w:hAnsi="Times New Roman"/>
                <w:sz w:val="24"/>
                <w:szCs w:val="24"/>
              </w:rPr>
            </w:pPr>
            <w:r w:rsidRPr="00D802FF">
              <w:rPr>
                <w:rFonts w:ascii="Times New Roman" w:hAnsi="Times New Roman"/>
                <w:sz w:val="24"/>
                <w:szCs w:val="24"/>
              </w:rPr>
              <w:t>90 минут</w:t>
            </w:r>
          </w:p>
        </w:tc>
        <w:tc>
          <w:tcPr>
            <w:tcW w:w="493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rPr>
                <w:rFonts w:ascii="Times New Roman" w:hAnsi="Times New Roman"/>
                <w:sz w:val="24"/>
                <w:szCs w:val="24"/>
              </w:rPr>
            </w:pPr>
            <w:r w:rsidRPr="00D802FF">
              <w:rPr>
                <w:rFonts w:ascii="Times New Roman" w:hAnsi="Times New Roman"/>
                <w:sz w:val="24"/>
                <w:szCs w:val="24"/>
              </w:rPr>
              <w:t xml:space="preserve">Специалист </w:t>
            </w:r>
            <w:r w:rsidR="00C82629">
              <w:rPr>
                <w:rFonts w:ascii="Times New Roman" w:hAnsi="Times New Roman"/>
                <w:sz w:val="24"/>
                <w:szCs w:val="24"/>
              </w:rPr>
              <w:t>Департамента</w:t>
            </w:r>
            <w:r w:rsidRPr="00D802FF">
              <w:rPr>
                <w:rFonts w:ascii="Times New Roman" w:hAnsi="Times New Roman"/>
                <w:sz w:val="24"/>
                <w:szCs w:val="24"/>
              </w:rPr>
              <w:t xml:space="preserve"> осуществляет:</w:t>
            </w:r>
          </w:p>
          <w:p w:rsidR="000430FC" w:rsidRPr="00D802FF" w:rsidRDefault="005F3D89">
            <w:pPr>
              <w:shd w:val="clear" w:color="auto" w:fill="FFFFFF"/>
              <w:spacing w:after="0" w:line="240" w:lineRule="auto"/>
              <w:rPr>
                <w:rFonts w:ascii="Times New Roman" w:hAnsi="Times New Roman"/>
                <w:sz w:val="24"/>
                <w:szCs w:val="24"/>
              </w:rPr>
            </w:pPr>
            <w:r w:rsidRPr="00D802FF">
              <w:rPr>
                <w:rFonts w:ascii="Times New Roman" w:hAnsi="Times New Roman"/>
                <w:sz w:val="24"/>
                <w:szCs w:val="24"/>
              </w:rPr>
              <w:t>1) формирование выписки из ЕГРЮЛ / ЕГРИП с использованием сайта ФНС России;</w:t>
            </w:r>
          </w:p>
          <w:p w:rsidR="000430FC" w:rsidRPr="00D802FF" w:rsidRDefault="005F3D89">
            <w:pPr>
              <w:shd w:val="clear" w:color="auto" w:fill="FFFFFF"/>
              <w:spacing w:after="0" w:line="240" w:lineRule="auto"/>
              <w:rPr>
                <w:rFonts w:ascii="Times New Roman" w:hAnsi="Times New Roman"/>
                <w:sz w:val="24"/>
                <w:szCs w:val="24"/>
              </w:rPr>
            </w:pPr>
            <w:r w:rsidRPr="00D802FF">
              <w:rPr>
                <w:rFonts w:ascii="Times New Roman" w:hAnsi="Times New Roman"/>
                <w:sz w:val="24"/>
                <w:szCs w:val="24"/>
              </w:rPr>
              <w:t xml:space="preserve">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подпрограммой III «Развитие малого и среднего предпринимательства в Московской области» </w:t>
            </w:r>
            <w:r w:rsidR="00F25A43">
              <w:rPr>
                <w:rFonts w:ascii="Times New Roman" w:hAnsi="Times New Roman"/>
                <w:sz w:val="24"/>
                <w:szCs w:val="24"/>
              </w:rPr>
              <w:t>Муниципальной</w:t>
            </w:r>
            <w:r w:rsidRPr="00D802FF">
              <w:rPr>
                <w:rFonts w:ascii="Times New Roman" w:hAnsi="Times New Roman"/>
                <w:sz w:val="24"/>
                <w:szCs w:val="24"/>
              </w:rPr>
              <w:t xml:space="preserve"> программы Московской области «Предпринимательство Подмосковья» (установлены в приложении 10 к настоящему Административному регламенту). </w:t>
            </w:r>
          </w:p>
        </w:tc>
      </w:tr>
      <w:tr w:rsidR="000430FC" w:rsidRPr="00D802FF">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0430FC">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widowControl w:val="0"/>
              <w:shd w:val="clear" w:color="auto" w:fill="FFFFFF"/>
              <w:spacing w:after="0" w:line="240" w:lineRule="auto"/>
              <w:ind w:right="-94"/>
              <w:rPr>
                <w:rFonts w:ascii="Times New Roman" w:hAnsi="Times New Roman"/>
                <w:sz w:val="24"/>
                <w:szCs w:val="24"/>
              </w:rPr>
            </w:pPr>
            <w:r w:rsidRPr="00D802FF">
              <w:rPr>
                <w:rFonts w:ascii="Times New Roman" w:hAnsi="Times New Roman"/>
                <w:sz w:val="24"/>
                <w:szCs w:val="24"/>
              </w:rPr>
              <w:t>Проверка соответствие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jc w:val="center"/>
              <w:rPr>
                <w:rFonts w:ascii="Times New Roman" w:hAnsi="Times New Roman"/>
                <w:sz w:val="24"/>
                <w:szCs w:val="24"/>
              </w:rPr>
            </w:pPr>
            <w:r w:rsidRPr="00D802FF">
              <w:rPr>
                <w:rFonts w:ascii="Times New Roman" w:hAnsi="Times New Roman"/>
                <w:sz w:val="24"/>
                <w:szCs w:val="24"/>
              </w:rPr>
              <w:t>1 день</w:t>
            </w:r>
          </w:p>
        </w:tc>
        <w:tc>
          <w:tcPr>
            <w:tcW w:w="253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jc w:val="center"/>
              <w:rPr>
                <w:rFonts w:ascii="Times New Roman" w:hAnsi="Times New Roman"/>
                <w:sz w:val="24"/>
                <w:szCs w:val="24"/>
              </w:rPr>
            </w:pPr>
            <w:r w:rsidRPr="00D802FF">
              <w:rPr>
                <w:rFonts w:ascii="Times New Roman" w:hAnsi="Times New Roman"/>
                <w:sz w:val="24"/>
                <w:szCs w:val="24"/>
              </w:rPr>
              <w:t>60 минут</w:t>
            </w:r>
          </w:p>
        </w:tc>
        <w:tc>
          <w:tcPr>
            <w:tcW w:w="493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rPr>
                <w:rFonts w:ascii="Times New Roman" w:hAnsi="Times New Roman"/>
                <w:sz w:val="24"/>
                <w:szCs w:val="24"/>
              </w:rPr>
            </w:pPr>
            <w:r w:rsidRPr="00D802FF">
              <w:rPr>
                <w:rFonts w:ascii="Times New Roman" w:hAnsi="Times New Roman"/>
                <w:sz w:val="24"/>
                <w:szCs w:val="24"/>
              </w:rPr>
              <w:t xml:space="preserve">Специалист </w:t>
            </w:r>
            <w:r w:rsidR="00C82629">
              <w:rPr>
                <w:rFonts w:ascii="Times New Roman" w:hAnsi="Times New Roman"/>
                <w:sz w:val="24"/>
                <w:szCs w:val="24"/>
              </w:rPr>
              <w:t>Департамента</w:t>
            </w:r>
            <w:r w:rsidRPr="00D802FF">
              <w:rPr>
                <w:rFonts w:ascii="Times New Roman" w:hAnsi="Times New Roman"/>
                <w:sz w:val="24"/>
                <w:szCs w:val="24"/>
              </w:rPr>
              <w:t xml:space="preserve"> осуществляет проверку соответствия произведенных Заявителем затрат требованиям, установленным подпрограммой III «Развитие малого и среднего предпринимательства в Московской области» </w:t>
            </w:r>
            <w:r w:rsidR="00F25A43">
              <w:rPr>
                <w:rFonts w:ascii="Times New Roman" w:hAnsi="Times New Roman"/>
                <w:sz w:val="24"/>
                <w:szCs w:val="24"/>
              </w:rPr>
              <w:t>Муниципальной</w:t>
            </w:r>
            <w:r w:rsidRPr="00D802FF">
              <w:rPr>
                <w:rFonts w:ascii="Times New Roman" w:hAnsi="Times New Roman"/>
                <w:sz w:val="24"/>
                <w:szCs w:val="24"/>
              </w:rPr>
              <w:t xml:space="preserve"> программы Московской области «Предпринимательство Подмосковья».</w:t>
            </w:r>
          </w:p>
        </w:tc>
      </w:tr>
      <w:tr w:rsidR="000430FC" w:rsidRPr="00D802FF">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0430FC">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hAnsi="Times New Roman"/>
                <w:sz w:val="24"/>
                <w:szCs w:val="24"/>
              </w:rPr>
              <w:t xml:space="preserve">Проверка </w:t>
            </w:r>
            <w:r w:rsidRPr="00D802FF">
              <w:rPr>
                <w:rFonts w:ascii="Times New Roman" w:eastAsia="Times New Roman" w:hAnsi="Times New Roman" w:cs="Times New Roman"/>
                <w:sz w:val="24"/>
                <w:szCs w:val="24"/>
              </w:rPr>
              <w:t xml:space="preserve">документов на соответствие установленным требованиям </w:t>
            </w:r>
          </w:p>
          <w:p w:rsidR="000430FC" w:rsidRPr="00D802FF" w:rsidRDefault="000430FC">
            <w:pPr>
              <w:widowControl w:val="0"/>
              <w:shd w:val="clear" w:color="auto" w:fill="FFFFFF"/>
              <w:spacing w:after="0" w:line="240" w:lineRule="auto"/>
              <w:ind w:right="-94"/>
              <w:rPr>
                <w:rFonts w:ascii="Times New Roman" w:hAnsi="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jc w:val="center"/>
              <w:rPr>
                <w:rFonts w:ascii="Times New Roman" w:hAnsi="Times New Roman"/>
                <w:sz w:val="24"/>
                <w:szCs w:val="24"/>
              </w:rPr>
            </w:pPr>
            <w:r w:rsidRPr="00D802FF">
              <w:rPr>
                <w:rFonts w:ascii="Times New Roman" w:hAnsi="Times New Roman"/>
                <w:sz w:val="24"/>
                <w:szCs w:val="24"/>
              </w:rPr>
              <w:t>2 день</w:t>
            </w:r>
          </w:p>
        </w:tc>
        <w:tc>
          <w:tcPr>
            <w:tcW w:w="253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jc w:val="center"/>
              <w:rPr>
                <w:rFonts w:ascii="Times New Roman" w:hAnsi="Times New Roman"/>
                <w:sz w:val="24"/>
                <w:szCs w:val="24"/>
              </w:rPr>
            </w:pPr>
            <w:r w:rsidRPr="00D802FF">
              <w:rPr>
                <w:rFonts w:ascii="Times New Roman" w:hAnsi="Times New Roman"/>
                <w:sz w:val="24"/>
                <w:szCs w:val="24"/>
              </w:rPr>
              <w:t>180 минут</w:t>
            </w:r>
          </w:p>
        </w:tc>
        <w:tc>
          <w:tcPr>
            <w:tcW w:w="493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rPr>
                <w:rFonts w:ascii="Times New Roman" w:hAnsi="Times New Roman"/>
                <w:sz w:val="24"/>
                <w:szCs w:val="24"/>
              </w:rPr>
            </w:pPr>
            <w:r w:rsidRPr="00D802FF">
              <w:rPr>
                <w:rFonts w:ascii="Times New Roman" w:hAnsi="Times New Roman"/>
                <w:sz w:val="24"/>
                <w:szCs w:val="24"/>
              </w:rPr>
              <w:t xml:space="preserve">Специалист </w:t>
            </w:r>
            <w:r w:rsidR="00C82629">
              <w:rPr>
                <w:rFonts w:ascii="Times New Roman" w:hAnsi="Times New Roman"/>
                <w:sz w:val="24"/>
                <w:szCs w:val="24"/>
              </w:rPr>
              <w:t>Департамента</w:t>
            </w:r>
            <w:r w:rsidRPr="00D802FF">
              <w:rPr>
                <w:rFonts w:ascii="Times New Roman" w:hAnsi="Times New Roman"/>
                <w:sz w:val="24"/>
                <w:szCs w:val="24"/>
              </w:rPr>
              <w:t xml:space="preserve"> осуществляет   рассмотрение документов, представленные Заявителем (представителем Заявителя), на предмет соответствия документов требованиям, установленным настоящим Административным регламентом (пункт 10 и приложение 8). </w:t>
            </w:r>
          </w:p>
          <w:p w:rsidR="000430FC" w:rsidRPr="00D802FF" w:rsidRDefault="000430FC">
            <w:pPr>
              <w:shd w:val="clear" w:color="auto" w:fill="FFFFFF"/>
              <w:spacing w:after="0" w:line="240" w:lineRule="auto"/>
              <w:rPr>
                <w:rFonts w:ascii="Times New Roman" w:hAnsi="Times New Roman"/>
                <w:sz w:val="24"/>
                <w:szCs w:val="24"/>
              </w:rPr>
            </w:pPr>
          </w:p>
        </w:tc>
      </w:tr>
      <w:tr w:rsidR="000430FC" w:rsidRPr="00D802FF">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0430FC">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pStyle w:val="ConsPlusNormal0"/>
              <w:suppressAutoHyphens/>
              <w:spacing w:line="23" w:lineRule="atLeast"/>
              <w:ind w:firstLine="709"/>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5 дней</w:t>
            </w:r>
          </w:p>
        </w:tc>
        <w:tc>
          <w:tcPr>
            <w:tcW w:w="253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pStyle w:val="ConsPlusNormal0"/>
              <w:suppressAutoHyphens/>
              <w:spacing w:line="23" w:lineRule="atLeast"/>
              <w:jc w:val="center"/>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1 день </w:t>
            </w:r>
          </w:p>
        </w:tc>
        <w:tc>
          <w:tcPr>
            <w:tcW w:w="493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shd w:val="clear" w:color="auto" w:fill="FFFFFF"/>
              <w:spacing w:after="0" w:line="240" w:lineRule="auto"/>
              <w:rPr>
                <w:rFonts w:ascii="Times New Roman" w:eastAsia="Times New Roman" w:hAnsi="Times New Roman"/>
                <w:sz w:val="24"/>
                <w:szCs w:val="24"/>
              </w:rPr>
            </w:pPr>
            <w:r w:rsidRPr="00D802FF">
              <w:rPr>
                <w:rFonts w:ascii="Times New Roman" w:hAnsi="Times New Roman"/>
                <w:sz w:val="24"/>
                <w:szCs w:val="24"/>
              </w:rPr>
              <w:t xml:space="preserve">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представителями </w:t>
            </w:r>
            <w:r w:rsidR="00C82629">
              <w:rPr>
                <w:rFonts w:ascii="Times New Roman" w:hAnsi="Times New Roman"/>
                <w:sz w:val="24"/>
                <w:szCs w:val="24"/>
              </w:rPr>
              <w:t>Департамента</w:t>
            </w:r>
            <w:r w:rsidRPr="00D802FF">
              <w:rPr>
                <w:rFonts w:ascii="Times New Roman" w:hAnsi="Times New Roman"/>
                <w:sz w:val="24"/>
                <w:szCs w:val="24"/>
              </w:rPr>
              <w:t xml:space="preserve"> осуществляется выездное обследование. </w:t>
            </w:r>
          </w:p>
        </w:tc>
      </w:tr>
      <w:tr w:rsidR="000430FC" w:rsidRPr="00D802FF">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0430FC">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Подготовка и принятие </w:t>
            </w:r>
            <w:r w:rsidR="00C82629">
              <w:rPr>
                <w:rFonts w:ascii="Times New Roman" w:eastAsia="Times New Roman" w:hAnsi="Times New Roman" w:cs="Times New Roman"/>
                <w:sz w:val="24"/>
                <w:szCs w:val="24"/>
              </w:rPr>
              <w:t>Департамент</w:t>
            </w:r>
            <w:r w:rsidR="00EA7D57">
              <w:rPr>
                <w:rFonts w:ascii="Times New Roman" w:eastAsia="Times New Roman" w:hAnsi="Times New Roman" w:cs="Times New Roman"/>
                <w:sz w:val="24"/>
                <w:szCs w:val="24"/>
              </w:rPr>
              <w:t>о</w:t>
            </w:r>
            <w:r w:rsidRPr="00D802FF">
              <w:rPr>
                <w:rFonts w:ascii="Times New Roman" w:eastAsia="Times New Roman" w:hAnsi="Times New Roman" w:cs="Times New Roman"/>
                <w:sz w:val="24"/>
                <w:szCs w:val="24"/>
              </w:rPr>
              <w:t xml:space="preserve">м решений по итогам рассмотрения заявок </w:t>
            </w:r>
          </w:p>
          <w:p w:rsidR="000430FC" w:rsidRPr="00D802FF" w:rsidRDefault="000430FC">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pStyle w:val="ConsPlusNormal0"/>
              <w:suppressAutoHyphens/>
              <w:spacing w:line="23" w:lineRule="atLeast"/>
              <w:ind w:firstLine="709"/>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3 дня</w:t>
            </w:r>
          </w:p>
        </w:tc>
        <w:tc>
          <w:tcPr>
            <w:tcW w:w="2535"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5F3D89">
            <w:pPr>
              <w:pStyle w:val="ConsPlusNormal0"/>
              <w:suppressAutoHyphens/>
              <w:spacing w:line="23" w:lineRule="atLeast"/>
              <w:jc w:val="center"/>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180 минут </w:t>
            </w:r>
          </w:p>
        </w:tc>
        <w:tc>
          <w:tcPr>
            <w:tcW w:w="493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0430FC" w:rsidRPr="00D802FF" w:rsidRDefault="00C82629">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Департаменто</w:t>
            </w:r>
            <w:r w:rsidR="005F3D89" w:rsidRPr="00D802FF">
              <w:rPr>
                <w:rFonts w:ascii="Times New Roman" w:eastAsia="Times New Roman" w:hAnsi="Times New Roman" w:cs="Times New Roman"/>
                <w:sz w:val="24"/>
                <w:szCs w:val="24"/>
              </w:rPr>
              <w:t>м в отношении каждого Заявителя  принимается одно из следующих решений:</w:t>
            </w:r>
          </w:p>
          <w:p w:rsidR="000430FC" w:rsidRPr="00D802FF" w:rsidRDefault="005F3D89">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 - решение о допуске на рассмотрение Конкурсной комиссией по принятию решений на предоставление субсидий;</w:t>
            </w:r>
          </w:p>
          <w:p w:rsidR="000430FC" w:rsidRPr="00D802FF" w:rsidRDefault="005F3D89">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решение об отказе в допуске на рассмотрение Конкурсной комиссией по принятию решений на предоставление субсидий.</w:t>
            </w:r>
          </w:p>
          <w:p w:rsidR="000430FC" w:rsidRPr="00D802FF" w:rsidRDefault="005F3D89">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Указанные решения в день принятия </w:t>
            </w:r>
            <w:r w:rsidR="00C82629" w:rsidRPr="00D802FF">
              <w:rPr>
                <w:rFonts w:ascii="Times New Roman" w:eastAsia="Times New Roman" w:hAnsi="Times New Roman" w:cs="Times New Roman"/>
                <w:sz w:val="24"/>
                <w:szCs w:val="24"/>
              </w:rPr>
              <w:t>направляются в</w:t>
            </w:r>
            <w:r w:rsidRPr="00D802FF">
              <w:rPr>
                <w:rFonts w:ascii="Times New Roman" w:eastAsia="Times New Roman" w:hAnsi="Times New Roman" w:cs="Times New Roman"/>
                <w:sz w:val="24"/>
                <w:szCs w:val="24"/>
              </w:rPr>
              <w:t xml:space="preserve"> </w:t>
            </w:r>
            <w:r w:rsidR="00C82629">
              <w:rPr>
                <w:rFonts w:ascii="Times New Roman" w:eastAsia="Times New Roman" w:hAnsi="Times New Roman" w:cs="Times New Roman"/>
                <w:sz w:val="24"/>
                <w:szCs w:val="24"/>
              </w:rPr>
              <w:t>Администрацию</w:t>
            </w:r>
            <w:r w:rsidRPr="00D802FF">
              <w:rPr>
                <w:rFonts w:ascii="Times New Roman" w:eastAsia="Times New Roman" w:hAnsi="Times New Roman" w:cs="Times New Roman"/>
                <w:sz w:val="24"/>
                <w:szCs w:val="24"/>
              </w:rPr>
              <w:t>.</w:t>
            </w:r>
          </w:p>
          <w:p w:rsidR="000430FC" w:rsidRPr="00D802FF" w:rsidRDefault="000430FC">
            <w:pPr>
              <w:pStyle w:val="ConsPlusNormal0"/>
              <w:suppressAutoHyphens/>
              <w:spacing w:line="23" w:lineRule="atLeast"/>
              <w:rPr>
                <w:rFonts w:ascii="Times New Roman" w:eastAsia="Times New Roman" w:hAnsi="Times New Roman" w:cs="Times New Roman"/>
                <w:sz w:val="24"/>
                <w:szCs w:val="24"/>
              </w:rPr>
            </w:pPr>
          </w:p>
          <w:p w:rsidR="000430FC" w:rsidRPr="00D802FF" w:rsidRDefault="000430FC" w:rsidP="004D3E49">
            <w:pPr>
              <w:pStyle w:val="ConsPlusNormal0"/>
              <w:suppressAutoHyphens/>
              <w:spacing w:line="23" w:lineRule="atLeast"/>
              <w:rPr>
                <w:rFonts w:ascii="Times New Roman" w:hAnsi="Times New Roman"/>
                <w:sz w:val="24"/>
                <w:szCs w:val="24"/>
              </w:rPr>
            </w:pPr>
          </w:p>
        </w:tc>
      </w:tr>
    </w:tbl>
    <w:p w:rsidR="000430FC" w:rsidRPr="00D802FF" w:rsidRDefault="000430FC">
      <w:pPr>
        <w:shd w:val="clear" w:color="auto" w:fill="FFFFFF"/>
        <w:spacing w:after="0" w:line="240" w:lineRule="auto"/>
        <w:rPr>
          <w:rFonts w:ascii="Times New Roman" w:hAnsi="Times New Roman"/>
          <w:sz w:val="24"/>
          <w:szCs w:val="24"/>
        </w:rPr>
      </w:pPr>
    </w:p>
    <w:p w:rsidR="000430FC" w:rsidRPr="00CA5026" w:rsidRDefault="005F3D89" w:rsidP="001668F5">
      <w:pPr>
        <w:pStyle w:val="affffa"/>
        <w:numPr>
          <w:ilvl w:val="3"/>
          <w:numId w:val="6"/>
        </w:numPr>
        <w:shd w:val="clear" w:color="auto" w:fill="FFFFFF"/>
        <w:spacing w:after="0" w:line="240" w:lineRule="auto"/>
        <w:ind w:left="0" w:firstLine="709"/>
        <w:jc w:val="center"/>
        <w:rPr>
          <w:rFonts w:ascii="Times New Roman" w:hAnsi="Times New Roman"/>
          <w:b/>
          <w:sz w:val="24"/>
          <w:szCs w:val="24"/>
        </w:rPr>
      </w:pPr>
      <w:r w:rsidRPr="00CA5026">
        <w:rPr>
          <w:rFonts w:ascii="Times New Roman" w:hAnsi="Times New Roman"/>
          <w:b/>
          <w:sz w:val="24"/>
          <w:szCs w:val="24"/>
        </w:rPr>
        <w:t xml:space="preserve">Рассмотрение заявления и документов </w:t>
      </w:r>
      <w:r w:rsidR="004D3E49" w:rsidRPr="00CA5026">
        <w:rPr>
          <w:rFonts w:ascii="Times New Roman" w:hAnsi="Times New Roman"/>
          <w:b/>
          <w:sz w:val="24"/>
          <w:szCs w:val="24"/>
        </w:rPr>
        <w:t>Администрацией</w:t>
      </w:r>
      <w:r w:rsidRPr="00CA5026">
        <w:rPr>
          <w:rFonts w:ascii="Times New Roman" w:hAnsi="Times New Roman"/>
          <w:b/>
          <w:sz w:val="24"/>
          <w:szCs w:val="24"/>
        </w:rPr>
        <w:t>.</w:t>
      </w:r>
    </w:p>
    <w:p w:rsidR="000430FC" w:rsidRPr="00D802FF" w:rsidRDefault="000430FC">
      <w:pPr>
        <w:spacing w:after="0" w:line="23" w:lineRule="atLeast"/>
        <w:ind w:firstLine="709"/>
        <w:jc w:val="center"/>
        <w:rPr>
          <w:rFonts w:ascii="Times New Roman" w:hAnsi="Times New Roman"/>
          <w:sz w:val="24"/>
          <w:szCs w:val="24"/>
        </w:rPr>
      </w:pP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047"/>
        <w:gridCol w:w="2545"/>
        <w:gridCol w:w="2454"/>
        <w:gridCol w:w="6"/>
        <w:gridCol w:w="1828"/>
        <w:gridCol w:w="5065"/>
      </w:tblGrid>
      <w:tr w:rsidR="000430FC" w:rsidRPr="00D802FF">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jc w:val="both"/>
              <w:rPr>
                <w:rFonts w:ascii="Times New Roman" w:hAnsi="Times New Roman" w:cs="Times New Roman"/>
              </w:rPr>
            </w:pPr>
            <w:r w:rsidRPr="00D802FF">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ind w:firstLine="709"/>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Содержание действия</w:t>
            </w:r>
          </w:p>
        </w:tc>
      </w:tr>
      <w:tr w:rsidR="00C60A62" w:rsidRPr="00D802FF" w:rsidTr="00AF484E">
        <w:tc>
          <w:tcPr>
            <w:tcW w:w="3047" w:type="dxa"/>
            <w:vMerge w:val="restart"/>
            <w:tcBorders>
              <w:top w:val="single" w:sz="4" w:space="0" w:color="00000A"/>
              <w:left w:val="single" w:sz="4" w:space="0" w:color="00000A"/>
              <w:right w:val="single" w:sz="4" w:space="0" w:color="00000A"/>
            </w:tcBorders>
            <w:shd w:val="clear" w:color="auto" w:fill="auto"/>
            <w:tcMar>
              <w:left w:w="93" w:type="dxa"/>
            </w:tcMar>
          </w:tcPr>
          <w:p w:rsidR="00C60A62" w:rsidRPr="00D802FF" w:rsidRDefault="00C82629">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w:t>
            </w:r>
            <w:r w:rsidR="00C60A62">
              <w:rPr>
                <w:rFonts w:ascii="Times New Roman" w:eastAsia="Times New Roman" w:hAnsi="Times New Roman" w:cs="Times New Roman"/>
                <w:sz w:val="24"/>
                <w:szCs w:val="24"/>
              </w:rPr>
              <w:t>/</w:t>
            </w:r>
            <w:r w:rsidR="00C60A62" w:rsidRPr="00D802FF">
              <w:rPr>
                <w:rFonts w:ascii="Times New Roman" w:hAnsi="Times New Roman" w:cs="Times New Roman"/>
                <w:sz w:val="24"/>
                <w:szCs w:val="24"/>
              </w:rPr>
              <w:t xml:space="preserve"> </w:t>
            </w:r>
            <w:r w:rsidR="004D3E49">
              <w:rPr>
                <w:rFonts w:ascii="Times New Roman" w:hAnsi="Times New Roman" w:cs="Times New Roman"/>
                <w:sz w:val="24"/>
                <w:szCs w:val="24"/>
              </w:rPr>
              <w:t>ЕИС ОУ</w:t>
            </w:r>
            <w:r w:rsidR="00C60A62">
              <w:rPr>
                <w:rFonts w:ascii="Times New Roman" w:eastAsia="Times New Roman" w:hAnsi="Times New Roman" w:cs="Times New Roman"/>
                <w:sz w:val="24"/>
                <w:szCs w:val="24"/>
              </w:rPr>
              <w:t>/</w:t>
            </w:r>
            <w:r w:rsidR="004D3E49">
              <w:rPr>
                <w:rFonts w:ascii="Times New Roman" w:eastAsia="Times New Roman" w:hAnsi="Times New Roman" w:cs="Times New Roman"/>
                <w:sz w:val="24"/>
                <w:szCs w:val="24"/>
              </w:rPr>
              <w:t>Администрация</w:t>
            </w:r>
            <w:r w:rsidR="00C60A62">
              <w:rPr>
                <w:rFonts w:ascii="Times New Roman" w:eastAsia="Times New Roman" w:hAnsi="Times New Roman" w:cs="Times New Roman"/>
                <w:sz w:val="24"/>
                <w:szCs w:val="24"/>
              </w:rPr>
              <w:t xml:space="preserve"> </w:t>
            </w:r>
          </w:p>
          <w:p w:rsidR="00C60A62" w:rsidRPr="00D802FF" w:rsidRDefault="00C60A62">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60A62" w:rsidRPr="00D802FF" w:rsidRDefault="00C60A62">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Проверка представленных </w:t>
            </w:r>
            <w:r w:rsidR="00C82629">
              <w:rPr>
                <w:rFonts w:ascii="Times New Roman" w:eastAsia="Times New Roman" w:hAnsi="Times New Roman" w:cs="Times New Roman"/>
                <w:sz w:val="24"/>
                <w:szCs w:val="24"/>
              </w:rPr>
              <w:t>Департамент</w:t>
            </w:r>
            <w:r w:rsidR="00EA7D57">
              <w:rPr>
                <w:rFonts w:ascii="Times New Roman" w:eastAsia="Times New Roman" w:hAnsi="Times New Roman" w:cs="Times New Roman"/>
                <w:sz w:val="24"/>
                <w:szCs w:val="24"/>
              </w:rPr>
              <w:t>о</w:t>
            </w:r>
            <w:r w:rsidRPr="00D802FF">
              <w:rPr>
                <w:rFonts w:ascii="Times New Roman" w:eastAsia="Times New Roman" w:hAnsi="Times New Roman" w:cs="Times New Roman"/>
                <w:sz w:val="24"/>
                <w:szCs w:val="24"/>
              </w:rPr>
              <w:t xml:space="preserve">м Заявок и Решений Управлением </w:t>
            </w:r>
            <w:r w:rsidRPr="00D802FF">
              <w:rPr>
                <w:rFonts w:ascii="Times New Roman" w:eastAsia="Times New Roman" w:hAnsi="Times New Roman" w:cs="Times New Roman"/>
                <w:sz w:val="24"/>
                <w:szCs w:val="24"/>
              </w:rPr>
              <w:lastRenderedPageBreak/>
              <w:t>поддержки и развития предпринимательства Министерства</w:t>
            </w: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60A62" w:rsidRPr="00D802FF" w:rsidRDefault="00C60A62">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D802FF">
              <w:rPr>
                <w:rFonts w:ascii="Times New Roman" w:eastAsia="Times New Roman" w:hAnsi="Times New Roman" w:cs="Times New Roman"/>
                <w:sz w:val="24"/>
                <w:szCs w:val="24"/>
              </w:rPr>
              <w:t xml:space="preserve">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60A62" w:rsidRPr="00D802FF" w:rsidRDefault="00C60A62">
            <w:pPr>
              <w:pStyle w:val="ConsPlusNormal0"/>
              <w:suppressAutoHyphens/>
              <w:spacing w:line="23" w:lineRule="atLeast"/>
              <w:jc w:val="center"/>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240 минут</w:t>
            </w:r>
          </w:p>
        </w:tc>
        <w:tc>
          <w:tcPr>
            <w:tcW w:w="506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60A62" w:rsidRPr="00D802FF" w:rsidRDefault="00C60A62">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Специалисты Министерства на основании представленного </w:t>
            </w:r>
            <w:r w:rsidR="00C82629">
              <w:rPr>
                <w:rFonts w:ascii="Times New Roman" w:eastAsia="Times New Roman" w:hAnsi="Times New Roman" w:cs="Times New Roman"/>
                <w:sz w:val="24"/>
                <w:szCs w:val="24"/>
              </w:rPr>
              <w:t>Департамент</w:t>
            </w:r>
            <w:r w:rsidR="00EB26EB">
              <w:rPr>
                <w:rFonts w:ascii="Times New Roman" w:eastAsia="Times New Roman" w:hAnsi="Times New Roman" w:cs="Times New Roman"/>
                <w:sz w:val="24"/>
                <w:szCs w:val="24"/>
              </w:rPr>
              <w:t>о</w:t>
            </w:r>
            <w:r w:rsidRPr="00D802FF">
              <w:rPr>
                <w:rFonts w:ascii="Times New Roman" w:eastAsia="Times New Roman" w:hAnsi="Times New Roman" w:cs="Times New Roman"/>
                <w:sz w:val="24"/>
                <w:szCs w:val="24"/>
              </w:rPr>
              <w:t xml:space="preserve">м Решений определяют возможность предоставления </w:t>
            </w:r>
            <w:r w:rsidR="00F25A43">
              <w:rPr>
                <w:rFonts w:ascii="Times New Roman" w:eastAsia="Times New Roman" w:hAnsi="Times New Roman" w:cs="Times New Roman"/>
                <w:sz w:val="24"/>
                <w:szCs w:val="24"/>
              </w:rPr>
              <w:t>Муниципальной</w:t>
            </w:r>
            <w:r w:rsidRPr="00D802FF">
              <w:rPr>
                <w:rFonts w:ascii="Times New Roman" w:eastAsia="Times New Roman" w:hAnsi="Times New Roman" w:cs="Times New Roman"/>
                <w:sz w:val="24"/>
                <w:szCs w:val="24"/>
              </w:rPr>
              <w:t xml:space="preserve"> услуги. </w:t>
            </w:r>
          </w:p>
          <w:p w:rsidR="00C60A62" w:rsidRPr="00D802FF" w:rsidRDefault="00C60A62">
            <w:pPr>
              <w:pStyle w:val="ConsPlusNormal0"/>
              <w:suppressAutoHyphens/>
              <w:spacing w:line="23" w:lineRule="atLeast"/>
              <w:jc w:val="both"/>
              <w:rPr>
                <w:rFonts w:ascii="Times New Roman" w:eastAsia="Times New Roman" w:hAnsi="Times New Roman" w:cs="Times New Roman"/>
                <w:sz w:val="24"/>
                <w:szCs w:val="24"/>
              </w:rPr>
            </w:pPr>
          </w:p>
          <w:p w:rsidR="00C60A62" w:rsidRPr="00D802FF" w:rsidRDefault="00C60A62">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lastRenderedPageBreak/>
              <w:t xml:space="preserve">Если по результатам проверки представленных Заявителем (представителем Заявителя) заявлений и пакетов документов и решений </w:t>
            </w:r>
            <w:r w:rsidR="00EA7D57">
              <w:rPr>
                <w:rFonts w:ascii="Times New Roman" w:eastAsia="Times New Roman" w:hAnsi="Times New Roman" w:cs="Times New Roman"/>
                <w:sz w:val="24"/>
                <w:szCs w:val="24"/>
              </w:rPr>
              <w:t>о</w:t>
            </w:r>
            <w:r w:rsidR="00C82629">
              <w:rPr>
                <w:rFonts w:ascii="Times New Roman" w:eastAsia="Times New Roman" w:hAnsi="Times New Roman" w:cs="Times New Roman"/>
                <w:sz w:val="24"/>
                <w:szCs w:val="24"/>
              </w:rPr>
              <w:t>та</w:t>
            </w:r>
            <w:r w:rsidRPr="00D802FF">
              <w:rPr>
                <w:rFonts w:ascii="Times New Roman" w:eastAsia="Times New Roman" w:hAnsi="Times New Roman" w:cs="Times New Roman"/>
                <w:sz w:val="24"/>
                <w:szCs w:val="24"/>
              </w:rPr>
              <w:t xml:space="preserve"> о допуске на рассмотрение Конкурсной комиссией не выявлены основания для отказа в предоставлении субсидии, установленные пунктом 13 Административного регламента, составляется положительное заключение по Заявителю. </w:t>
            </w:r>
          </w:p>
          <w:p w:rsidR="00C60A62" w:rsidRPr="00D802FF" w:rsidRDefault="00C60A62">
            <w:pPr>
              <w:pStyle w:val="ConsPlusNormal0"/>
              <w:suppressAutoHyphens/>
              <w:spacing w:line="23" w:lineRule="atLeast"/>
              <w:jc w:val="both"/>
              <w:rPr>
                <w:rFonts w:ascii="Times New Roman" w:eastAsia="Times New Roman" w:hAnsi="Times New Roman" w:cs="Times New Roman"/>
                <w:sz w:val="24"/>
                <w:szCs w:val="24"/>
              </w:rPr>
            </w:pPr>
          </w:p>
          <w:p w:rsidR="00C60A62" w:rsidRPr="00D802FF" w:rsidRDefault="00C60A62">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Если по результатам проверки представленных Заявителем (представителем Заявителя) заявлений и пакетов документов и решений </w:t>
            </w:r>
            <w:r w:rsidR="00C82629">
              <w:rPr>
                <w:rFonts w:ascii="Times New Roman" w:eastAsia="Times New Roman" w:hAnsi="Times New Roman" w:cs="Times New Roman"/>
                <w:sz w:val="24"/>
                <w:szCs w:val="24"/>
              </w:rPr>
              <w:t>Департамента</w:t>
            </w:r>
            <w:r w:rsidRPr="00D802FF">
              <w:rPr>
                <w:rFonts w:ascii="Times New Roman" w:eastAsia="Times New Roman" w:hAnsi="Times New Roman" w:cs="Times New Roman"/>
                <w:sz w:val="24"/>
                <w:szCs w:val="24"/>
              </w:rPr>
              <w:t xml:space="preserve"> о допуске Заявок на рассмотрение Конкурсной комиссией выявлены основания </w:t>
            </w:r>
            <w:r w:rsidRPr="00D802FF">
              <w:rPr>
                <w:rFonts w:ascii="Times New Roman" w:eastAsia="Times New Roman" w:hAnsi="Times New Roman" w:cs="Times New Roman"/>
                <w:sz w:val="24"/>
                <w:szCs w:val="24"/>
              </w:rPr>
              <w:br/>
              <w:t xml:space="preserve">для отказа в предоставлении субсидии, установленные пунктом 13 Административного регламента, структурным подразделением Министерства, выявившим нарушения, составляется отрицательное заключение по Заявителю. </w:t>
            </w:r>
          </w:p>
          <w:p w:rsidR="00C60A62" w:rsidRPr="00D802FF" w:rsidRDefault="00C60A62">
            <w:pPr>
              <w:pStyle w:val="ConsPlusNormal0"/>
              <w:suppressAutoHyphens/>
              <w:spacing w:line="23" w:lineRule="atLeast"/>
              <w:jc w:val="both"/>
              <w:rPr>
                <w:rFonts w:ascii="Times New Roman" w:eastAsia="Times New Roman" w:hAnsi="Times New Roman" w:cs="Times New Roman"/>
                <w:sz w:val="24"/>
                <w:szCs w:val="24"/>
              </w:rPr>
            </w:pPr>
          </w:p>
          <w:p w:rsidR="00C60A62" w:rsidRPr="00D802FF" w:rsidRDefault="00C60A62">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Предметом проверки представленных Заявителем (представителем Заявителя) заявлений и пакетов документов и решений </w:t>
            </w:r>
            <w:r w:rsidR="00C82629">
              <w:rPr>
                <w:rFonts w:ascii="Times New Roman" w:eastAsia="Times New Roman" w:hAnsi="Times New Roman" w:cs="Times New Roman"/>
                <w:sz w:val="24"/>
                <w:szCs w:val="24"/>
              </w:rPr>
              <w:t>Департамента</w:t>
            </w:r>
            <w:r w:rsidRPr="00D802FF">
              <w:rPr>
                <w:rFonts w:ascii="Times New Roman" w:eastAsia="Times New Roman" w:hAnsi="Times New Roman" w:cs="Times New Roman"/>
                <w:sz w:val="24"/>
                <w:szCs w:val="24"/>
              </w:rPr>
              <w:t xml:space="preserve"> об отказе в допуске на рассмотрение Конкурсной комиссией является наличие оснований для отказа в допуске на рассмотрение Конкурсной комиссией (пункт 13 настоящего Административного </w:t>
            </w:r>
            <w:r w:rsidRPr="00D802FF">
              <w:rPr>
                <w:rFonts w:ascii="Times New Roman" w:eastAsia="Times New Roman" w:hAnsi="Times New Roman" w:cs="Times New Roman"/>
                <w:sz w:val="24"/>
                <w:szCs w:val="24"/>
              </w:rPr>
              <w:lastRenderedPageBreak/>
              <w:t xml:space="preserve">регламента). </w:t>
            </w:r>
          </w:p>
          <w:p w:rsidR="00C60A62" w:rsidRPr="00D802FF" w:rsidRDefault="00C60A62">
            <w:pPr>
              <w:pStyle w:val="ConsPlusNormal0"/>
              <w:suppressAutoHyphens/>
              <w:spacing w:line="23" w:lineRule="atLeast"/>
              <w:jc w:val="both"/>
              <w:rPr>
                <w:rFonts w:ascii="Times New Roman" w:eastAsia="Times New Roman" w:hAnsi="Times New Roman" w:cs="Times New Roman"/>
                <w:sz w:val="24"/>
                <w:szCs w:val="24"/>
              </w:rPr>
            </w:pPr>
          </w:p>
          <w:p w:rsidR="00C60A62" w:rsidRPr="00D802FF" w:rsidRDefault="00C60A62">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Если по результатам проверки представленных Заявителем (представителем Заявителя) заявлений и пакетов документов и решений </w:t>
            </w:r>
            <w:r w:rsidR="00C82629">
              <w:rPr>
                <w:rFonts w:ascii="Times New Roman" w:eastAsia="Times New Roman" w:hAnsi="Times New Roman" w:cs="Times New Roman"/>
                <w:sz w:val="24"/>
                <w:szCs w:val="24"/>
              </w:rPr>
              <w:t>Департамента</w:t>
            </w:r>
            <w:r w:rsidRPr="00D802FF">
              <w:rPr>
                <w:rFonts w:ascii="Times New Roman" w:eastAsia="Times New Roman" w:hAnsi="Times New Roman" w:cs="Times New Roman"/>
                <w:sz w:val="24"/>
                <w:szCs w:val="24"/>
              </w:rPr>
              <w:t xml:space="preserve"> об отказе в допуске Заявок на рассмотрение Конкурсной комиссией не выявлены основания для отказа в допуске Заявок на рассмотрение Конкурсной комиссией, составляется положительное заключение по Заявке. </w:t>
            </w:r>
          </w:p>
          <w:p w:rsidR="00C60A62" w:rsidRPr="00D802FF" w:rsidRDefault="00C60A62">
            <w:pPr>
              <w:pStyle w:val="ConsPlusNormal0"/>
              <w:suppressAutoHyphens/>
              <w:spacing w:line="23" w:lineRule="atLeast"/>
              <w:jc w:val="both"/>
              <w:rPr>
                <w:rFonts w:ascii="Times New Roman" w:eastAsia="Times New Roman" w:hAnsi="Times New Roman" w:cs="Times New Roman"/>
                <w:sz w:val="24"/>
                <w:szCs w:val="24"/>
              </w:rPr>
            </w:pPr>
          </w:p>
        </w:tc>
      </w:tr>
      <w:tr w:rsidR="00C60A62" w:rsidRPr="00D802FF" w:rsidTr="00AF484E">
        <w:tc>
          <w:tcPr>
            <w:tcW w:w="3047" w:type="dxa"/>
            <w:vMerge/>
            <w:tcBorders>
              <w:left w:val="single" w:sz="4" w:space="0" w:color="00000A"/>
              <w:right w:val="single" w:sz="4" w:space="0" w:color="00000A"/>
            </w:tcBorders>
            <w:shd w:val="clear" w:color="auto" w:fill="auto"/>
            <w:tcMar>
              <w:left w:w="93" w:type="dxa"/>
            </w:tcMar>
          </w:tcPr>
          <w:p w:rsidR="00C60A62" w:rsidRPr="00D802FF" w:rsidRDefault="00C60A62">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60A62" w:rsidRPr="00D802FF" w:rsidRDefault="00C60A62">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Проверка представленных </w:t>
            </w:r>
            <w:r w:rsidR="00C82629">
              <w:rPr>
                <w:rFonts w:ascii="Times New Roman" w:eastAsia="Times New Roman" w:hAnsi="Times New Roman" w:cs="Times New Roman"/>
                <w:sz w:val="24"/>
                <w:szCs w:val="24"/>
              </w:rPr>
              <w:t>Департамент</w:t>
            </w:r>
            <w:r w:rsidR="00EA7D57">
              <w:rPr>
                <w:rFonts w:ascii="Times New Roman" w:eastAsia="Times New Roman" w:hAnsi="Times New Roman" w:cs="Times New Roman"/>
                <w:sz w:val="24"/>
                <w:szCs w:val="24"/>
              </w:rPr>
              <w:t>о</w:t>
            </w:r>
            <w:r w:rsidRPr="00D802FF">
              <w:rPr>
                <w:rFonts w:ascii="Times New Roman" w:eastAsia="Times New Roman" w:hAnsi="Times New Roman" w:cs="Times New Roman"/>
                <w:sz w:val="24"/>
                <w:szCs w:val="24"/>
              </w:rPr>
              <w:t>м Заявок и Решений Финансовым отделом Министерства</w:t>
            </w:r>
          </w:p>
          <w:p w:rsidR="00C60A62" w:rsidRPr="00D802FF" w:rsidRDefault="00C60A62">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60A62" w:rsidRPr="00D802FF" w:rsidRDefault="00C60A62">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60A62" w:rsidRPr="00D802FF" w:rsidRDefault="00C60A62">
            <w:pPr>
              <w:pStyle w:val="ConsPlusNormal0"/>
              <w:suppressAutoHyphens/>
              <w:spacing w:line="23" w:lineRule="atLeast"/>
              <w:jc w:val="center"/>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240 минут</w:t>
            </w:r>
          </w:p>
        </w:tc>
        <w:tc>
          <w:tcPr>
            <w:tcW w:w="506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60A62" w:rsidRPr="00D802FF" w:rsidRDefault="00C60A62">
            <w:pPr>
              <w:pStyle w:val="ConsPlusNormal0"/>
              <w:suppressAutoHyphens/>
              <w:spacing w:line="23" w:lineRule="atLeast"/>
              <w:jc w:val="both"/>
              <w:rPr>
                <w:rFonts w:ascii="Times New Roman" w:eastAsia="Times New Roman" w:hAnsi="Times New Roman" w:cs="Times New Roman"/>
                <w:sz w:val="24"/>
                <w:szCs w:val="24"/>
              </w:rPr>
            </w:pPr>
          </w:p>
        </w:tc>
      </w:tr>
      <w:tr w:rsidR="00C60A62" w:rsidRPr="00D802FF" w:rsidTr="00AF484E">
        <w:tc>
          <w:tcPr>
            <w:tcW w:w="3047" w:type="dxa"/>
            <w:vMerge/>
            <w:tcBorders>
              <w:left w:val="single" w:sz="4" w:space="0" w:color="00000A"/>
              <w:bottom w:val="single" w:sz="4" w:space="0" w:color="00000A"/>
              <w:right w:val="single" w:sz="4" w:space="0" w:color="00000A"/>
            </w:tcBorders>
            <w:shd w:val="clear" w:color="auto" w:fill="auto"/>
            <w:tcMar>
              <w:left w:w="93" w:type="dxa"/>
            </w:tcMar>
          </w:tcPr>
          <w:p w:rsidR="00C60A62" w:rsidRPr="00D802FF" w:rsidRDefault="00C60A62">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60A62" w:rsidRPr="00D802FF" w:rsidRDefault="00C60A62">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Проверка представленных </w:t>
            </w:r>
            <w:r w:rsidR="00C82629">
              <w:rPr>
                <w:rFonts w:ascii="Times New Roman" w:eastAsia="Times New Roman" w:hAnsi="Times New Roman" w:cs="Times New Roman"/>
                <w:sz w:val="24"/>
                <w:szCs w:val="24"/>
              </w:rPr>
              <w:t>Департамент</w:t>
            </w:r>
            <w:r w:rsidR="00EA7D57">
              <w:rPr>
                <w:rFonts w:ascii="Times New Roman" w:eastAsia="Times New Roman" w:hAnsi="Times New Roman" w:cs="Times New Roman"/>
                <w:sz w:val="24"/>
                <w:szCs w:val="24"/>
              </w:rPr>
              <w:t>о</w:t>
            </w:r>
            <w:r w:rsidRPr="00D802FF">
              <w:rPr>
                <w:rFonts w:ascii="Times New Roman" w:eastAsia="Times New Roman" w:hAnsi="Times New Roman" w:cs="Times New Roman"/>
                <w:sz w:val="24"/>
                <w:szCs w:val="24"/>
              </w:rPr>
              <w:t xml:space="preserve">м Заявок и Решений </w:t>
            </w:r>
            <w:r>
              <w:rPr>
                <w:rFonts w:ascii="Times New Roman" w:eastAsia="Times New Roman" w:hAnsi="Times New Roman" w:cs="Times New Roman"/>
                <w:sz w:val="24"/>
                <w:szCs w:val="24"/>
              </w:rPr>
              <w:t>о</w:t>
            </w:r>
            <w:r w:rsidRPr="00093CBB">
              <w:rPr>
                <w:rFonts w:ascii="Times New Roman" w:eastAsia="Times New Roman" w:hAnsi="Times New Roman" w:cs="Times New Roman"/>
                <w:sz w:val="24"/>
                <w:szCs w:val="24"/>
              </w:rPr>
              <w:t>тдел</w:t>
            </w:r>
            <w:r>
              <w:rPr>
                <w:rFonts w:ascii="Times New Roman" w:eastAsia="Times New Roman" w:hAnsi="Times New Roman" w:cs="Times New Roman"/>
                <w:sz w:val="24"/>
                <w:szCs w:val="24"/>
              </w:rPr>
              <w:t>ом</w:t>
            </w:r>
            <w:r w:rsidRPr="00093CBB">
              <w:rPr>
                <w:rFonts w:ascii="Times New Roman" w:eastAsia="Times New Roman" w:hAnsi="Times New Roman" w:cs="Times New Roman"/>
                <w:sz w:val="24"/>
                <w:szCs w:val="24"/>
              </w:rPr>
              <w:t xml:space="preserve"> правовой работы </w:t>
            </w:r>
            <w:r>
              <w:rPr>
                <w:rFonts w:ascii="Times New Roman" w:eastAsia="Times New Roman" w:hAnsi="Times New Roman" w:cs="Times New Roman"/>
                <w:sz w:val="24"/>
                <w:szCs w:val="24"/>
              </w:rPr>
              <w:t>Управления</w:t>
            </w:r>
            <w:r w:rsidRPr="00D802FF">
              <w:rPr>
                <w:rFonts w:ascii="Times New Roman" w:eastAsia="Times New Roman" w:hAnsi="Times New Roman" w:cs="Times New Roman"/>
                <w:sz w:val="24"/>
                <w:szCs w:val="24"/>
              </w:rPr>
              <w:t xml:space="preserve"> правовой и организационной работы Министерства</w:t>
            </w:r>
          </w:p>
          <w:p w:rsidR="00C60A62" w:rsidRPr="00D802FF" w:rsidRDefault="00C60A62">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60A62" w:rsidRPr="00D802FF" w:rsidRDefault="00C60A62">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802FF">
              <w:rPr>
                <w:rFonts w:ascii="Times New Roman" w:eastAsia="Times New Roman" w:hAnsi="Times New Roman" w:cs="Times New Roman"/>
                <w:sz w:val="24"/>
                <w:szCs w:val="24"/>
              </w:rPr>
              <w:t xml:space="preserve">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60A62" w:rsidRPr="00D802FF" w:rsidRDefault="00C60A62">
            <w:pPr>
              <w:pStyle w:val="ConsPlusNormal0"/>
              <w:suppressAutoHyphens/>
              <w:spacing w:line="23" w:lineRule="atLeast"/>
              <w:jc w:val="center"/>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240 минут</w:t>
            </w:r>
          </w:p>
        </w:tc>
        <w:tc>
          <w:tcPr>
            <w:tcW w:w="506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60A62" w:rsidRPr="00D802FF" w:rsidRDefault="00C60A62">
            <w:pPr>
              <w:pStyle w:val="ConsPlusNormal0"/>
              <w:suppressAutoHyphens/>
              <w:spacing w:line="23" w:lineRule="atLeast"/>
              <w:jc w:val="both"/>
              <w:rPr>
                <w:rFonts w:ascii="Times New Roman" w:eastAsia="Times New Roman" w:hAnsi="Times New Roman" w:cs="Times New Roman"/>
                <w:sz w:val="24"/>
                <w:szCs w:val="24"/>
              </w:rPr>
            </w:pPr>
          </w:p>
        </w:tc>
      </w:tr>
      <w:tr w:rsidR="000430FC" w:rsidRPr="00D802FF">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0430FC">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Направление заключений Министерства на рассмотрение Конкурсной комиссии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jc w:val="center"/>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jc w:val="center"/>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120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Сотрудники Управлением поддержки и развития предпринимательства Министерства направляют в Конкурсную комиссию следующие документы:</w:t>
            </w:r>
          </w:p>
          <w:p w:rsidR="000430FC" w:rsidRPr="00D802FF" w:rsidRDefault="005F3D89">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 решения </w:t>
            </w:r>
            <w:r w:rsidR="00C82629">
              <w:rPr>
                <w:rFonts w:ascii="Times New Roman" w:eastAsia="Times New Roman" w:hAnsi="Times New Roman" w:cs="Times New Roman"/>
                <w:sz w:val="24"/>
                <w:szCs w:val="24"/>
              </w:rPr>
              <w:t>Департамента</w:t>
            </w:r>
            <w:r w:rsidRPr="00D802FF">
              <w:rPr>
                <w:rFonts w:ascii="Times New Roman" w:eastAsia="Times New Roman" w:hAnsi="Times New Roman" w:cs="Times New Roman"/>
                <w:sz w:val="24"/>
                <w:szCs w:val="24"/>
              </w:rPr>
              <w:t>;</w:t>
            </w:r>
          </w:p>
          <w:p w:rsidR="000430FC" w:rsidRPr="00D802FF" w:rsidRDefault="005F3D89">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 заключения Министерства. </w:t>
            </w:r>
          </w:p>
          <w:p w:rsidR="000430FC" w:rsidRPr="00D802FF" w:rsidRDefault="000430FC">
            <w:pPr>
              <w:pStyle w:val="ConsPlusNormal0"/>
              <w:suppressAutoHyphens/>
              <w:spacing w:line="23" w:lineRule="atLeast"/>
              <w:jc w:val="both"/>
              <w:rPr>
                <w:rFonts w:ascii="Times New Roman" w:eastAsia="Times New Roman" w:hAnsi="Times New Roman" w:cs="Times New Roman"/>
                <w:sz w:val="24"/>
                <w:szCs w:val="24"/>
              </w:rPr>
            </w:pPr>
          </w:p>
          <w:p w:rsidR="000430FC" w:rsidRPr="00D802FF" w:rsidRDefault="005F3D89">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Переход к административной процедуре «</w:t>
            </w:r>
            <w:r w:rsidR="00830074" w:rsidRPr="00830074">
              <w:rPr>
                <w:rFonts w:ascii="Times New Roman" w:eastAsia="Times New Roman" w:hAnsi="Times New Roman" w:cs="Times New Roman"/>
                <w:sz w:val="24"/>
                <w:szCs w:val="24"/>
              </w:rPr>
              <w:t>Ожидание заседания Конкурсной комиссии</w:t>
            </w:r>
            <w:r w:rsidRPr="00D802FF">
              <w:rPr>
                <w:rFonts w:ascii="Times New Roman" w:eastAsia="Times New Roman" w:hAnsi="Times New Roman" w:cs="Times New Roman"/>
                <w:sz w:val="24"/>
                <w:szCs w:val="24"/>
              </w:rPr>
              <w:t>»</w:t>
            </w:r>
          </w:p>
          <w:p w:rsidR="000430FC" w:rsidRPr="00D802FF" w:rsidRDefault="000430FC">
            <w:pPr>
              <w:pStyle w:val="ConsPlusNormal0"/>
              <w:suppressAutoHyphens/>
              <w:spacing w:line="23" w:lineRule="atLeast"/>
              <w:jc w:val="both"/>
              <w:rPr>
                <w:rFonts w:ascii="Times New Roman" w:eastAsia="Times New Roman" w:hAnsi="Times New Roman" w:cs="Times New Roman"/>
                <w:sz w:val="24"/>
                <w:szCs w:val="24"/>
              </w:rPr>
            </w:pPr>
          </w:p>
        </w:tc>
      </w:tr>
    </w:tbl>
    <w:p w:rsidR="006B5103" w:rsidRDefault="006B5103">
      <w:pPr>
        <w:shd w:val="clear" w:color="auto" w:fill="FFFFFF"/>
        <w:spacing w:after="0" w:line="240" w:lineRule="auto"/>
        <w:jc w:val="center"/>
        <w:rPr>
          <w:rFonts w:ascii="Times New Roman" w:hAnsi="Times New Roman"/>
          <w:b/>
          <w:sz w:val="24"/>
          <w:szCs w:val="24"/>
        </w:rPr>
      </w:pPr>
    </w:p>
    <w:p w:rsidR="00C82629" w:rsidRDefault="00C82629" w:rsidP="00C82629">
      <w:pPr>
        <w:shd w:val="clear" w:color="auto" w:fill="FFFFFF"/>
        <w:spacing w:after="0" w:line="240" w:lineRule="auto"/>
        <w:jc w:val="center"/>
        <w:rPr>
          <w:rFonts w:ascii="Times New Roman" w:eastAsia="Times New Roman" w:hAnsi="Times New Roman"/>
          <w:b/>
          <w:sz w:val="24"/>
          <w:szCs w:val="24"/>
        </w:rPr>
      </w:pPr>
    </w:p>
    <w:p w:rsidR="00C82629" w:rsidRDefault="00C82629" w:rsidP="00C82629">
      <w:pPr>
        <w:shd w:val="clear" w:color="auto" w:fill="FFFFFF"/>
        <w:spacing w:after="0" w:line="240" w:lineRule="auto"/>
        <w:jc w:val="center"/>
        <w:rPr>
          <w:rFonts w:ascii="Times New Roman" w:eastAsia="Times New Roman" w:hAnsi="Times New Roman"/>
          <w:b/>
          <w:sz w:val="24"/>
          <w:szCs w:val="24"/>
        </w:rPr>
      </w:pPr>
    </w:p>
    <w:p w:rsidR="00CA5026" w:rsidRDefault="00CA5026" w:rsidP="00C82629">
      <w:pPr>
        <w:shd w:val="clear" w:color="auto" w:fill="FFFFFF"/>
        <w:spacing w:after="0" w:line="240" w:lineRule="auto"/>
        <w:jc w:val="center"/>
        <w:rPr>
          <w:rFonts w:ascii="Times New Roman" w:eastAsia="Times New Roman" w:hAnsi="Times New Roman"/>
          <w:b/>
          <w:sz w:val="24"/>
          <w:szCs w:val="24"/>
        </w:rPr>
      </w:pPr>
    </w:p>
    <w:p w:rsidR="00CA5026" w:rsidRDefault="00CA5026" w:rsidP="00C82629">
      <w:pPr>
        <w:shd w:val="clear" w:color="auto" w:fill="FFFFFF"/>
        <w:spacing w:after="0" w:line="240" w:lineRule="auto"/>
        <w:jc w:val="center"/>
        <w:rPr>
          <w:rFonts w:ascii="Times New Roman" w:eastAsia="Times New Roman" w:hAnsi="Times New Roman"/>
          <w:b/>
          <w:sz w:val="24"/>
          <w:szCs w:val="24"/>
        </w:rPr>
      </w:pPr>
    </w:p>
    <w:p w:rsidR="00CA5026" w:rsidRDefault="00CA5026" w:rsidP="00C82629">
      <w:pPr>
        <w:shd w:val="clear" w:color="auto" w:fill="FFFFFF"/>
        <w:spacing w:after="0" w:line="240" w:lineRule="auto"/>
        <w:jc w:val="center"/>
        <w:rPr>
          <w:rFonts w:ascii="Times New Roman" w:eastAsia="Times New Roman" w:hAnsi="Times New Roman"/>
          <w:b/>
          <w:sz w:val="24"/>
          <w:szCs w:val="24"/>
        </w:rPr>
      </w:pPr>
    </w:p>
    <w:p w:rsidR="00CA5026" w:rsidRDefault="00CA5026" w:rsidP="00C82629">
      <w:pPr>
        <w:shd w:val="clear" w:color="auto" w:fill="FFFFFF"/>
        <w:spacing w:after="0" w:line="240" w:lineRule="auto"/>
        <w:jc w:val="center"/>
        <w:rPr>
          <w:rFonts w:ascii="Times New Roman" w:eastAsia="Times New Roman" w:hAnsi="Times New Roman"/>
          <w:b/>
          <w:sz w:val="24"/>
          <w:szCs w:val="24"/>
        </w:rPr>
      </w:pPr>
    </w:p>
    <w:p w:rsidR="00543D2C" w:rsidRDefault="00543D2C" w:rsidP="00C82629">
      <w:pPr>
        <w:shd w:val="clear" w:color="auto" w:fill="FFFFFF"/>
        <w:spacing w:after="0" w:line="240" w:lineRule="auto"/>
        <w:jc w:val="center"/>
        <w:rPr>
          <w:rFonts w:ascii="Times New Roman" w:eastAsia="Times New Roman" w:hAnsi="Times New Roman"/>
          <w:b/>
          <w:sz w:val="24"/>
          <w:szCs w:val="24"/>
        </w:rPr>
      </w:pPr>
    </w:p>
    <w:p w:rsidR="00C82629" w:rsidRDefault="00C82629" w:rsidP="00C82629">
      <w:pPr>
        <w:shd w:val="clear" w:color="auto" w:fill="FFFFFF"/>
        <w:spacing w:after="0" w:line="240" w:lineRule="auto"/>
        <w:jc w:val="center"/>
        <w:rPr>
          <w:rFonts w:ascii="Times New Roman" w:eastAsia="Times New Roman" w:hAnsi="Times New Roman"/>
          <w:b/>
          <w:sz w:val="24"/>
          <w:szCs w:val="24"/>
        </w:rPr>
      </w:pPr>
    </w:p>
    <w:p w:rsidR="00C82629" w:rsidRPr="00C82629" w:rsidRDefault="00C82629" w:rsidP="00C82629">
      <w:pPr>
        <w:shd w:val="clear" w:color="auto" w:fill="FFFFFF"/>
        <w:spacing w:after="0" w:line="240" w:lineRule="auto"/>
        <w:jc w:val="center"/>
        <w:rPr>
          <w:rFonts w:ascii="Times New Roman" w:eastAsia="Times New Roman" w:hAnsi="Times New Roman"/>
          <w:b/>
          <w:sz w:val="24"/>
          <w:szCs w:val="24"/>
        </w:rPr>
      </w:pPr>
    </w:p>
    <w:p w:rsidR="006B5103" w:rsidRPr="001668F5" w:rsidRDefault="006B5103" w:rsidP="001668F5">
      <w:pPr>
        <w:pStyle w:val="affffa"/>
        <w:numPr>
          <w:ilvl w:val="0"/>
          <w:numId w:val="6"/>
        </w:numPr>
        <w:shd w:val="clear" w:color="auto" w:fill="FFFFFF"/>
        <w:spacing w:after="0" w:line="240" w:lineRule="auto"/>
        <w:jc w:val="center"/>
        <w:rPr>
          <w:rFonts w:ascii="Times New Roman" w:eastAsia="Times New Roman" w:hAnsi="Times New Roman"/>
          <w:b/>
          <w:sz w:val="24"/>
          <w:szCs w:val="24"/>
        </w:rPr>
      </w:pPr>
      <w:r w:rsidRPr="001668F5">
        <w:rPr>
          <w:rFonts w:ascii="Times New Roman" w:eastAsia="Times New Roman" w:hAnsi="Times New Roman"/>
          <w:b/>
          <w:sz w:val="24"/>
          <w:szCs w:val="24"/>
        </w:rPr>
        <w:t>Ожидание заседания Конкурсной комиссии</w:t>
      </w:r>
      <w:r w:rsidR="00830074" w:rsidRPr="001668F5">
        <w:rPr>
          <w:rFonts w:ascii="Times New Roman" w:eastAsia="Times New Roman" w:hAnsi="Times New Roman"/>
          <w:b/>
          <w:sz w:val="24"/>
          <w:szCs w:val="24"/>
        </w:rPr>
        <w:t xml:space="preserve">. </w:t>
      </w:r>
    </w:p>
    <w:p w:rsidR="006B5103" w:rsidRPr="006B5103" w:rsidRDefault="006B5103">
      <w:pPr>
        <w:shd w:val="clear" w:color="auto" w:fill="FFFFFF"/>
        <w:spacing w:after="0" w:line="240" w:lineRule="auto"/>
        <w:jc w:val="center"/>
        <w:rPr>
          <w:rFonts w:ascii="Times New Roman" w:eastAsia="Times New Roman" w:hAnsi="Times New Roman"/>
          <w:b/>
          <w:sz w:val="24"/>
          <w:szCs w:val="24"/>
        </w:rPr>
      </w:pP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047"/>
        <w:gridCol w:w="2545"/>
        <w:gridCol w:w="2454"/>
        <w:gridCol w:w="6"/>
        <w:gridCol w:w="1828"/>
        <w:gridCol w:w="5065"/>
      </w:tblGrid>
      <w:tr w:rsidR="006B5103" w:rsidRPr="00D802FF" w:rsidTr="00317C9C">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5103" w:rsidRPr="00D802FF" w:rsidRDefault="006B5103" w:rsidP="00317C9C">
            <w:pPr>
              <w:pStyle w:val="ConsPlusNormal0"/>
              <w:suppressAutoHyphens/>
              <w:jc w:val="both"/>
              <w:rPr>
                <w:rFonts w:ascii="Times New Roman" w:hAnsi="Times New Roman" w:cs="Times New Roman"/>
              </w:rPr>
            </w:pPr>
            <w:r w:rsidRPr="00D802FF">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5103" w:rsidRPr="00D802FF" w:rsidRDefault="006B5103" w:rsidP="00317C9C">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5103" w:rsidRPr="00D802FF" w:rsidRDefault="006B5103" w:rsidP="00317C9C">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5103" w:rsidRPr="00D802FF" w:rsidRDefault="006B5103" w:rsidP="00317C9C">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5103" w:rsidRPr="00D802FF" w:rsidRDefault="006B5103" w:rsidP="00317C9C">
            <w:pPr>
              <w:pStyle w:val="ConsPlusNormal0"/>
              <w:suppressAutoHyphens/>
              <w:spacing w:line="23" w:lineRule="atLeast"/>
              <w:ind w:firstLine="709"/>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Содержание действия</w:t>
            </w:r>
          </w:p>
        </w:tc>
      </w:tr>
      <w:tr w:rsidR="006B5103" w:rsidRPr="00D802FF" w:rsidTr="00317C9C">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5103" w:rsidRPr="00D802FF" w:rsidRDefault="004D3E49" w:rsidP="00317C9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6B5103" w:rsidRPr="00D802FF">
              <w:rPr>
                <w:rFonts w:ascii="Times New Roman" w:eastAsia="Times New Roman" w:hAnsi="Times New Roman" w:cs="Times New Roman"/>
                <w:sz w:val="24"/>
                <w:szCs w:val="24"/>
              </w:rPr>
              <w:t xml:space="preserve"> </w:t>
            </w:r>
          </w:p>
          <w:p w:rsidR="006B5103" w:rsidRPr="00D802FF" w:rsidRDefault="006B5103" w:rsidP="00317C9C">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right w:val="single" w:sz="4" w:space="0" w:color="00000A"/>
            </w:tcBorders>
            <w:shd w:val="clear" w:color="auto" w:fill="auto"/>
            <w:tcMar>
              <w:left w:w="93" w:type="dxa"/>
            </w:tcMar>
          </w:tcPr>
          <w:p w:rsidR="006B5103" w:rsidRPr="00D802FF" w:rsidRDefault="006B5103" w:rsidP="00C5703B">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Ожидание заседания Конкурсной </w:t>
            </w:r>
            <w:r w:rsidRPr="00C5703B">
              <w:rPr>
                <w:rFonts w:ascii="Times New Roman" w:eastAsia="Times New Roman" w:hAnsi="Times New Roman" w:cs="Times New Roman"/>
                <w:sz w:val="24"/>
                <w:szCs w:val="24"/>
              </w:rPr>
              <w:t>комисси</w:t>
            </w:r>
            <w:r w:rsidR="00C5703B" w:rsidRPr="00C5703B">
              <w:rPr>
                <w:rFonts w:ascii="Times New Roman" w:eastAsia="Times New Roman" w:hAnsi="Times New Roman" w:cs="Times New Roman"/>
                <w:sz w:val="24"/>
                <w:szCs w:val="24"/>
              </w:rPr>
              <w:t>и</w:t>
            </w:r>
            <w:r w:rsidRPr="00A26E19">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right w:val="single" w:sz="4" w:space="0" w:color="00000A"/>
            </w:tcBorders>
            <w:shd w:val="clear" w:color="auto" w:fill="auto"/>
            <w:tcMar>
              <w:left w:w="93" w:type="dxa"/>
            </w:tcMar>
          </w:tcPr>
          <w:p w:rsidR="006B5103" w:rsidRPr="00D802FF" w:rsidRDefault="00C60A62" w:rsidP="00317C9C">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6B5103">
              <w:rPr>
                <w:rFonts w:ascii="Times New Roman" w:eastAsia="Times New Roman" w:hAnsi="Times New Roman" w:cs="Times New Roman"/>
                <w:sz w:val="24"/>
                <w:szCs w:val="24"/>
              </w:rPr>
              <w:t>60 дней</w:t>
            </w:r>
          </w:p>
        </w:tc>
        <w:tc>
          <w:tcPr>
            <w:tcW w:w="1834" w:type="dxa"/>
            <w:gridSpan w:val="2"/>
            <w:tcBorders>
              <w:top w:val="single" w:sz="4" w:space="0" w:color="00000A"/>
              <w:left w:val="single" w:sz="4" w:space="0" w:color="00000A"/>
              <w:right w:val="single" w:sz="4" w:space="0" w:color="00000A"/>
            </w:tcBorders>
            <w:shd w:val="clear" w:color="auto" w:fill="auto"/>
            <w:tcMar>
              <w:left w:w="93" w:type="dxa"/>
            </w:tcMar>
          </w:tcPr>
          <w:p w:rsidR="006B5103" w:rsidRPr="00D802FF" w:rsidRDefault="006B5103" w:rsidP="00317C9C">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right w:val="single" w:sz="4" w:space="0" w:color="00000A"/>
            </w:tcBorders>
            <w:shd w:val="clear" w:color="auto" w:fill="auto"/>
            <w:tcMar>
              <w:left w:w="93" w:type="dxa"/>
            </w:tcMar>
          </w:tcPr>
          <w:p w:rsidR="006B5103" w:rsidRDefault="006B5103" w:rsidP="00830074">
            <w:pPr>
              <w:pStyle w:val="ConsPlusNormal0"/>
              <w:suppressAutoHyphens/>
              <w:spacing w:line="23" w:lineRule="atLeast"/>
              <w:jc w:val="both"/>
              <w:rPr>
                <w:rFonts w:ascii="Times New Roman" w:eastAsia="Times New Roman" w:hAnsi="Times New Roman" w:cs="Times New Roman"/>
                <w:sz w:val="24"/>
                <w:szCs w:val="24"/>
              </w:rPr>
            </w:pPr>
            <w:r w:rsidRPr="00830074">
              <w:rPr>
                <w:rFonts w:ascii="Times New Roman" w:eastAsia="Times New Roman" w:hAnsi="Times New Roman" w:cs="Times New Roman"/>
                <w:sz w:val="24"/>
                <w:szCs w:val="24"/>
              </w:rPr>
              <w:t xml:space="preserve">При превышении потребностей Заявителей, подавших </w:t>
            </w:r>
            <w:r w:rsidR="00F841F0" w:rsidRPr="00830074">
              <w:rPr>
                <w:rFonts w:ascii="Times New Roman" w:eastAsia="Times New Roman" w:hAnsi="Times New Roman" w:cs="Times New Roman"/>
                <w:sz w:val="24"/>
                <w:szCs w:val="24"/>
              </w:rPr>
              <w:t>з</w:t>
            </w:r>
            <w:r w:rsidRPr="00830074">
              <w:rPr>
                <w:rFonts w:ascii="Times New Roman" w:eastAsia="Times New Roman" w:hAnsi="Times New Roman" w:cs="Times New Roman"/>
                <w:sz w:val="24"/>
                <w:szCs w:val="24"/>
              </w:rPr>
              <w:t xml:space="preserve">аявки на предоставление </w:t>
            </w:r>
            <w:r w:rsidR="00F25A43">
              <w:rPr>
                <w:rFonts w:ascii="Times New Roman" w:eastAsia="Times New Roman" w:hAnsi="Times New Roman" w:cs="Times New Roman"/>
                <w:sz w:val="24"/>
                <w:szCs w:val="24"/>
              </w:rPr>
              <w:t>Муниципальной</w:t>
            </w:r>
            <w:r w:rsidR="00F841F0" w:rsidRPr="00830074">
              <w:rPr>
                <w:rFonts w:ascii="Times New Roman" w:eastAsia="Times New Roman" w:hAnsi="Times New Roman" w:cs="Times New Roman"/>
                <w:sz w:val="24"/>
                <w:szCs w:val="24"/>
              </w:rPr>
              <w:t xml:space="preserve"> услуги, </w:t>
            </w:r>
            <w:r w:rsidRPr="00830074">
              <w:rPr>
                <w:rFonts w:ascii="Times New Roman" w:eastAsia="Times New Roman" w:hAnsi="Times New Roman" w:cs="Times New Roman"/>
                <w:sz w:val="24"/>
                <w:szCs w:val="24"/>
              </w:rPr>
              <w:t>над лимитами бюджетных ассигнований</w:t>
            </w:r>
            <w:r w:rsidR="00830074">
              <w:rPr>
                <w:rFonts w:ascii="Times New Roman" w:eastAsia="Times New Roman" w:hAnsi="Times New Roman" w:cs="Times New Roman"/>
                <w:sz w:val="24"/>
                <w:szCs w:val="24"/>
              </w:rPr>
              <w:t>, предусмотренных</w:t>
            </w:r>
            <w:r w:rsidRPr="00830074">
              <w:rPr>
                <w:rFonts w:ascii="Times New Roman" w:eastAsia="Times New Roman" w:hAnsi="Times New Roman" w:cs="Times New Roman"/>
                <w:sz w:val="24"/>
                <w:szCs w:val="24"/>
              </w:rPr>
              <w:t xml:space="preserve"> </w:t>
            </w:r>
            <w:r w:rsidR="00F841F0" w:rsidRPr="00830074">
              <w:rPr>
                <w:rFonts w:ascii="Times New Roman" w:eastAsia="Times New Roman" w:hAnsi="Times New Roman" w:cs="Times New Roman"/>
                <w:sz w:val="24"/>
                <w:szCs w:val="24"/>
              </w:rPr>
              <w:t>на соответствующее</w:t>
            </w:r>
            <w:r w:rsidRPr="00830074">
              <w:rPr>
                <w:rFonts w:ascii="Times New Roman" w:eastAsia="Times New Roman" w:hAnsi="Times New Roman" w:cs="Times New Roman"/>
                <w:sz w:val="24"/>
                <w:szCs w:val="24"/>
              </w:rPr>
              <w:t xml:space="preserve"> мероприяти</w:t>
            </w:r>
            <w:r w:rsidR="00F841F0" w:rsidRPr="00830074">
              <w:rPr>
                <w:rFonts w:ascii="Times New Roman" w:eastAsia="Times New Roman" w:hAnsi="Times New Roman" w:cs="Times New Roman"/>
                <w:sz w:val="24"/>
                <w:szCs w:val="24"/>
              </w:rPr>
              <w:t xml:space="preserve">е </w:t>
            </w:r>
            <w:r w:rsidR="00406FDE" w:rsidRPr="00C82629">
              <w:rPr>
                <w:rFonts w:ascii="Times New Roman" w:hAnsi="Times New Roman"/>
                <w:sz w:val="24"/>
                <w:szCs w:val="24"/>
                <w:lang w:eastAsia="ru-RU"/>
              </w:rPr>
              <w:t>муниципальной программы «Развитие и поддержка предпринимательства городского округа Электросталь Московской области» на 2017-2021 годы</w:t>
            </w:r>
            <w:r w:rsidRPr="00830074">
              <w:rPr>
                <w:rFonts w:ascii="Times New Roman" w:eastAsia="Times New Roman" w:hAnsi="Times New Roman" w:cs="Times New Roman"/>
                <w:sz w:val="24"/>
                <w:szCs w:val="24"/>
              </w:rPr>
              <w:t>,</w:t>
            </w:r>
            <w:r w:rsidR="00406FDE">
              <w:rPr>
                <w:rFonts w:ascii="Times New Roman" w:eastAsia="Times New Roman" w:hAnsi="Times New Roman" w:cs="Times New Roman"/>
                <w:sz w:val="24"/>
                <w:szCs w:val="24"/>
              </w:rPr>
              <w:t xml:space="preserve"> </w:t>
            </w:r>
            <w:r w:rsidR="00F841F0" w:rsidRPr="00830074">
              <w:rPr>
                <w:rFonts w:ascii="Times New Roman" w:eastAsia="Times New Roman" w:hAnsi="Times New Roman" w:cs="Times New Roman"/>
                <w:sz w:val="24"/>
                <w:szCs w:val="24"/>
              </w:rPr>
              <w:t xml:space="preserve">заявки, </w:t>
            </w:r>
            <w:r w:rsidRPr="00830074">
              <w:rPr>
                <w:rFonts w:ascii="Times New Roman" w:eastAsia="Times New Roman" w:hAnsi="Times New Roman" w:cs="Times New Roman"/>
                <w:sz w:val="24"/>
                <w:szCs w:val="24"/>
              </w:rPr>
              <w:t>решения</w:t>
            </w:r>
            <w:r w:rsidR="00F841F0" w:rsidRPr="00830074">
              <w:rPr>
                <w:rFonts w:ascii="Times New Roman" w:eastAsia="Times New Roman" w:hAnsi="Times New Roman" w:cs="Times New Roman"/>
                <w:sz w:val="24"/>
                <w:szCs w:val="24"/>
              </w:rPr>
              <w:t xml:space="preserve"> </w:t>
            </w:r>
            <w:r w:rsidR="00C82629">
              <w:rPr>
                <w:rFonts w:ascii="Times New Roman" w:eastAsia="Times New Roman" w:hAnsi="Times New Roman" w:cs="Times New Roman"/>
                <w:sz w:val="24"/>
                <w:szCs w:val="24"/>
              </w:rPr>
              <w:t>Департамента</w:t>
            </w:r>
            <w:r w:rsidRPr="00830074">
              <w:rPr>
                <w:rFonts w:ascii="Times New Roman" w:eastAsia="Times New Roman" w:hAnsi="Times New Roman" w:cs="Times New Roman"/>
                <w:sz w:val="24"/>
                <w:szCs w:val="24"/>
              </w:rPr>
              <w:t xml:space="preserve"> о допуске</w:t>
            </w:r>
            <w:r w:rsidR="00F841F0" w:rsidRPr="00830074">
              <w:rPr>
                <w:rFonts w:ascii="Times New Roman" w:eastAsia="Times New Roman" w:hAnsi="Times New Roman" w:cs="Times New Roman"/>
                <w:sz w:val="24"/>
                <w:szCs w:val="24"/>
              </w:rPr>
              <w:t xml:space="preserve"> (об отказе в допуске)</w:t>
            </w:r>
            <w:r w:rsidRPr="00830074">
              <w:rPr>
                <w:rFonts w:ascii="Times New Roman" w:eastAsia="Times New Roman" w:hAnsi="Times New Roman" w:cs="Times New Roman"/>
                <w:sz w:val="24"/>
                <w:szCs w:val="24"/>
              </w:rPr>
              <w:t xml:space="preserve"> на рассмотрение Конкурсной комиссией</w:t>
            </w:r>
            <w:r w:rsidR="00F841F0" w:rsidRPr="00830074">
              <w:rPr>
                <w:rFonts w:ascii="Times New Roman" w:eastAsia="Times New Roman" w:hAnsi="Times New Roman" w:cs="Times New Roman"/>
                <w:sz w:val="24"/>
                <w:szCs w:val="24"/>
              </w:rPr>
              <w:t xml:space="preserve"> и заключения </w:t>
            </w:r>
            <w:r w:rsidR="00EB26EB" w:rsidRPr="00EB26EB">
              <w:rPr>
                <w:rFonts w:ascii="Times New Roman" w:eastAsia="Times New Roman" w:hAnsi="Times New Roman" w:cs="Times New Roman"/>
                <w:sz w:val="24"/>
                <w:szCs w:val="24"/>
              </w:rPr>
              <w:t>Администрации рассматриваются</w:t>
            </w:r>
            <w:r w:rsidRPr="00830074">
              <w:rPr>
                <w:rFonts w:ascii="Times New Roman" w:eastAsia="Times New Roman" w:hAnsi="Times New Roman" w:cs="Times New Roman"/>
                <w:sz w:val="24"/>
                <w:szCs w:val="24"/>
              </w:rPr>
              <w:t xml:space="preserve"> Конкурсной комиссией одновременно</w:t>
            </w:r>
            <w:r w:rsidR="003521F0">
              <w:rPr>
                <w:rFonts w:ascii="Times New Roman" w:eastAsia="Times New Roman" w:hAnsi="Times New Roman" w:cs="Times New Roman"/>
                <w:sz w:val="24"/>
                <w:szCs w:val="24"/>
              </w:rPr>
              <w:t>.</w:t>
            </w:r>
          </w:p>
          <w:p w:rsidR="00830074" w:rsidRPr="00830074" w:rsidRDefault="00830074" w:rsidP="00830074">
            <w:pPr>
              <w:pStyle w:val="ConsPlusNormal0"/>
              <w:suppressAutoHyphens/>
              <w:spacing w:line="23" w:lineRule="atLeast"/>
              <w:jc w:val="both"/>
              <w:rPr>
                <w:rFonts w:ascii="Times New Roman" w:eastAsia="Times New Roman" w:hAnsi="Times New Roman" w:cs="Times New Roman"/>
                <w:sz w:val="24"/>
                <w:szCs w:val="24"/>
              </w:rPr>
            </w:pPr>
          </w:p>
          <w:p w:rsidR="00F841F0" w:rsidRPr="00830074" w:rsidRDefault="00F841F0" w:rsidP="00830074">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Переход к административной процедуре «Оформление результата предоставления </w:t>
            </w:r>
            <w:r w:rsidR="00F25A43">
              <w:rPr>
                <w:rFonts w:ascii="Times New Roman" w:eastAsia="Times New Roman" w:hAnsi="Times New Roman" w:cs="Times New Roman"/>
                <w:sz w:val="24"/>
                <w:szCs w:val="24"/>
              </w:rPr>
              <w:t>Муниципальной</w:t>
            </w:r>
            <w:r w:rsidRPr="00D802FF">
              <w:rPr>
                <w:rFonts w:ascii="Times New Roman" w:eastAsia="Times New Roman" w:hAnsi="Times New Roman" w:cs="Times New Roman"/>
                <w:sz w:val="24"/>
                <w:szCs w:val="24"/>
              </w:rPr>
              <w:t xml:space="preserve"> услуги»</w:t>
            </w:r>
          </w:p>
        </w:tc>
      </w:tr>
    </w:tbl>
    <w:p w:rsidR="006B5103" w:rsidRDefault="006B5103">
      <w:pPr>
        <w:shd w:val="clear" w:color="auto" w:fill="FFFFFF"/>
        <w:spacing w:after="0" w:line="240" w:lineRule="auto"/>
        <w:jc w:val="center"/>
        <w:rPr>
          <w:rFonts w:ascii="Times New Roman" w:hAnsi="Times New Roman"/>
          <w:b/>
          <w:sz w:val="24"/>
          <w:szCs w:val="24"/>
        </w:rPr>
      </w:pPr>
    </w:p>
    <w:p w:rsidR="00543D2C" w:rsidRDefault="00543D2C">
      <w:pPr>
        <w:shd w:val="clear" w:color="auto" w:fill="FFFFFF"/>
        <w:spacing w:after="0" w:line="240" w:lineRule="auto"/>
        <w:jc w:val="center"/>
        <w:rPr>
          <w:rFonts w:ascii="Times New Roman" w:hAnsi="Times New Roman"/>
          <w:b/>
          <w:sz w:val="24"/>
          <w:szCs w:val="24"/>
        </w:rPr>
      </w:pPr>
    </w:p>
    <w:p w:rsidR="00543D2C" w:rsidRDefault="00543D2C">
      <w:pPr>
        <w:shd w:val="clear" w:color="auto" w:fill="FFFFFF"/>
        <w:spacing w:after="0" w:line="240" w:lineRule="auto"/>
        <w:jc w:val="center"/>
        <w:rPr>
          <w:rFonts w:ascii="Times New Roman" w:hAnsi="Times New Roman"/>
          <w:b/>
          <w:sz w:val="24"/>
          <w:szCs w:val="24"/>
        </w:rPr>
      </w:pPr>
    </w:p>
    <w:p w:rsidR="00543D2C" w:rsidRDefault="00543D2C">
      <w:pPr>
        <w:shd w:val="clear" w:color="auto" w:fill="FFFFFF"/>
        <w:spacing w:after="0" w:line="240" w:lineRule="auto"/>
        <w:jc w:val="center"/>
        <w:rPr>
          <w:rFonts w:ascii="Times New Roman" w:hAnsi="Times New Roman"/>
          <w:b/>
          <w:sz w:val="24"/>
          <w:szCs w:val="24"/>
        </w:rPr>
      </w:pPr>
    </w:p>
    <w:p w:rsidR="00543D2C" w:rsidRDefault="00543D2C">
      <w:pPr>
        <w:shd w:val="clear" w:color="auto" w:fill="FFFFFF"/>
        <w:spacing w:after="0" w:line="240" w:lineRule="auto"/>
        <w:jc w:val="center"/>
        <w:rPr>
          <w:rFonts w:ascii="Times New Roman" w:hAnsi="Times New Roman"/>
          <w:b/>
          <w:sz w:val="24"/>
          <w:szCs w:val="24"/>
        </w:rPr>
      </w:pPr>
    </w:p>
    <w:p w:rsidR="00543D2C" w:rsidRDefault="00543D2C">
      <w:pPr>
        <w:shd w:val="clear" w:color="auto" w:fill="FFFFFF"/>
        <w:spacing w:after="0" w:line="240" w:lineRule="auto"/>
        <w:jc w:val="center"/>
        <w:rPr>
          <w:rFonts w:ascii="Times New Roman" w:hAnsi="Times New Roman"/>
          <w:b/>
          <w:sz w:val="24"/>
          <w:szCs w:val="24"/>
        </w:rPr>
      </w:pPr>
    </w:p>
    <w:p w:rsidR="00543D2C" w:rsidRDefault="00543D2C">
      <w:pPr>
        <w:shd w:val="clear" w:color="auto" w:fill="FFFFFF"/>
        <w:spacing w:after="0" w:line="240" w:lineRule="auto"/>
        <w:jc w:val="center"/>
        <w:rPr>
          <w:rFonts w:ascii="Times New Roman" w:hAnsi="Times New Roman"/>
          <w:b/>
          <w:sz w:val="24"/>
          <w:szCs w:val="24"/>
        </w:rPr>
      </w:pPr>
    </w:p>
    <w:p w:rsidR="00543D2C" w:rsidRDefault="00543D2C">
      <w:pPr>
        <w:shd w:val="clear" w:color="auto" w:fill="FFFFFF"/>
        <w:spacing w:after="0" w:line="240" w:lineRule="auto"/>
        <w:jc w:val="center"/>
        <w:rPr>
          <w:rFonts w:ascii="Times New Roman" w:hAnsi="Times New Roman"/>
          <w:b/>
          <w:sz w:val="24"/>
          <w:szCs w:val="24"/>
        </w:rPr>
      </w:pPr>
    </w:p>
    <w:p w:rsidR="00543D2C" w:rsidRDefault="00543D2C">
      <w:pPr>
        <w:shd w:val="clear" w:color="auto" w:fill="FFFFFF"/>
        <w:spacing w:after="0" w:line="240" w:lineRule="auto"/>
        <w:jc w:val="center"/>
        <w:rPr>
          <w:rFonts w:ascii="Times New Roman" w:hAnsi="Times New Roman"/>
          <w:b/>
          <w:sz w:val="24"/>
          <w:szCs w:val="24"/>
        </w:rPr>
      </w:pPr>
    </w:p>
    <w:p w:rsidR="00543D2C" w:rsidRDefault="00543D2C">
      <w:pPr>
        <w:shd w:val="clear" w:color="auto" w:fill="FFFFFF"/>
        <w:spacing w:after="0" w:line="240" w:lineRule="auto"/>
        <w:jc w:val="center"/>
        <w:rPr>
          <w:rFonts w:ascii="Times New Roman" w:hAnsi="Times New Roman"/>
          <w:b/>
          <w:sz w:val="24"/>
          <w:szCs w:val="24"/>
        </w:rPr>
      </w:pPr>
    </w:p>
    <w:p w:rsidR="003521F0" w:rsidRPr="001668F5" w:rsidRDefault="00C60A62" w:rsidP="001668F5">
      <w:pPr>
        <w:pStyle w:val="affffa"/>
        <w:numPr>
          <w:ilvl w:val="0"/>
          <w:numId w:val="6"/>
        </w:numPr>
        <w:shd w:val="clear" w:color="auto" w:fill="FFFFFF"/>
        <w:spacing w:after="0" w:line="240" w:lineRule="auto"/>
        <w:jc w:val="center"/>
        <w:rPr>
          <w:rFonts w:ascii="Times New Roman" w:eastAsia="Times New Roman" w:hAnsi="Times New Roman"/>
          <w:b/>
          <w:sz w:val="24"/>
          <w:szCs w:val="24"/>
        </w:rPr>
      </w:pPr>
      <w:r w:rsidRPr="001668F5">
        <w:rPr>
          <w:rFonts w:ascii="Times New Roman" w:hAnsi="Times New Roman"/>
          <w:b/>
          <w:sz w:val="24"/>
          <w:szCs w:val="24"/>
        </w:rPr>
        <w:t xml:space="preserve">Проведение заседания </w:t>
      </w:r>
      <w:r w:rsidR="003521F0" w:rsidRPr="001668F5">
        <w:rPr>
          <w:rFonts w:ascii="Times New Roman" w:hAnsi="Times New Roman"/>
          <w:b/>
          <w:sz w:val="24"/>
          <w:szCs w:val="24"/>
        </w:rPr>
        <w:t>Конкурсной комиссии.</w:t>
      </w:r>
      <w:r w:rsidR="003521F0" w:rsidRPr="001668F5">
        <w:rPr>
          <w:rFonts w:ascii="Times New Roman" w:eastAsia="Times New Roman" w:hAnsi="Times New Roman"/>
          <w:b/>
          <w:sz w:val="24"/>
          <w:szCs w:val="24"/>
        </w:rPr>
        <w:t xml:space="preserve"> </w:t>
      </w:r>
    </w:p>
    <w:p w:rsidR="000430FC" w:rsidRPr="003521F0" w:rsidRDefault="000430FC" w:rsidP="003521F0">
      <w:pPr>
        <w:pStyle w:val="affffa"/>
        <w:shd w:val="clear" w:color="auto" w:fill="FFFFFF"/>
        <w:spacing w:after="0" w:line="240" w:lineRule="auto"/>
        <w:ind w:left="360"/>
        <w:jc w:val="center"/>
        <w:rPr>
          <w:rFonts w:ascii="Times New Roman" w:hAnsi="Times New Roman"/>
          <w:b/>
          <w:sz w:val="24"/>
          <w:szCs w:val="24"/>
        </w:rPr>
      </w:pP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047"/>
        <w:gridCol w:w="2545"/>
        <w:gridCol w:w="2454"/>
        <w:gridCol w:w="6"/>
        <w:gridCol w:w="1828"/>
        <w:gridCol w:w="5065"/>
      </w:tblGrid>
      <w:tr w:rsidR="000430FC" w:rsidRPr="00D802FF">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jc w:val="both"/>
              <w:rPr>
                <w:rFonts w:ascii="Times New Roman" w:hAnsi="Times New Roman" w:cs="Times New Roman"/>
              </w:rPr>
            </w:pPr>
            <w:r w:rsidRPr="00D802FF">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ind w:firstLine="709"/>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Содержание действия</w:t>
            </w:r>
          </w:p>
        </w:tc>
      </w:tr>
      <w:tr w:rsidR="000430FC" w:rsidRPr="00D802FF">
        <w:trPr>
          <w:trHeight w:val="4968"/>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Министерство /</w:t>
            </w:r>
            <w:r w:rsidRPr="00D802FF">
              <w:rPr>
                <w:rFonts w:ascii="Times New Roman" w:hAnsi="Times New Roman" w:cs="Times New Roman"/>
                <w:sz w:val="24"/>
                <w:szCs w:val="24"/>
              </w:rPr>
              <w:t xml:space="preserve"> </w:t>
            </w:r>
            <w:r w:rsidR="004D3E49">
              <w:rPr>
                <w:rFonts w:ascii="Times New Roman" w:hAnsi="Times New Roman" w:cs="Times New Roman"/>
                <w:sz w:val="24"/>
                <w:szCs w:val="24"/>
              </w:rPr>
              <w:t>ЕИС ОУ</w:t>
            </w:r>
          </w:p>
          <w:p w:rsidR="000430FC" w:rsidRPr="00D802FF" w:rsidRDefault="000430FC">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Заседание Конкурсной </w:t>
            </w:r>
            <w:r w:rsidR="00C5703B" w:rsidRPr="00C5703B">
              <w:rPr>
                <w:rFonts w:ascii="Times New Roman" w:eastAsia="Times New Roman" w:hAnsi="Times New Roman" w:cs="Times New Roman"/>
                <w:sz w:val="24"/>
                <w:szCs w:val="24"/>
              </w:rPr>
              <w:t>комиссии</w:t>
            </w:r>
            <w:r w:rsidRPr="00D802FF">
              <w:rPr>
                <w:rFonts w:ascii="Times New Roman" w:eastAsia="Times New Roman" w:hAnsi="Times New Roman" w:cs="Times New Roman"/>
                <w:sz w:val="24"/>
                <w:szCs w:val="24"/>
              </w:rPr>
              <w:t xml:space="preserve">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jc w:val="center"/>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0430FC">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Конкурсная комиссия рассматривает следующие документы:</w:t>
            </w:r>
          </w:p>
          <w:p w:rsidR="000430FC" w:rsidRPr="00D802FF" w:rsidRDefault="005F3D89">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 решения </w:t>
            </w:r>
            <w:r w:rsidR="00C82629">
              <w:rPr>
                <w:rFonts w:ascii="Times New Roman" w:eastAsia="Times New Roman" w:hAnsi="Times New Roman" w:cs="Times New Roman"/>
                <w:sz w:val="24"/>
                <w:szCs w:val="24"/>
              </w:rPr>
              <w:t>Департамента</w:t>
            </w:r>
            <w:r w:rsidRPr="00D802FF">
              <w:rPr>
                <w:rFonts w:ascii="Times New Roman" w:eastAsia="Times New Roman" w:hAnsi="Times New Roman" w:cs="Times New Roman"/>
                <w:sz w:val="24"/>
                <w:szCs w:val="24"/>
              </w:rPr>
              <w:t>;</w:t>
            </w:r>
          </w:p>
          <w:p w:rsidR="000430FC" w:rsidRPr="00D802FF" w:rsidRDefault="005F3D89">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 заключения </w:t>
            </w:r>
            <w:r w:rsidR="00EB26EB">
              <w:rPr>
                <w:rFonts w:ascii="Times New Roman" w:eastAsia="Times New Roman" w:hAnsi="Times New Roman" w:cs="Times New Roman"/>
                <w:sz w:val="24"/>
                <w:szCs w:val="24"/>
              </w:rPr>
              <w:t>Администрации</w:t>
            </w:r>
            <w:r w:rsidRPr="00D802FF">
              <w:rPr>
                <w:rFonts w:ascii="Times New Roman" w:eastAsia="Times New Roman" w:hAnsi="Times New Roman" w:cs="Times New Roman"/>
                <w:sz w:val="24"/>
                <w:szCs w:val="24"/>
              </w:rPr>
              <w:t xml:space="preserve">. </w:t>
            </w:r>
          </w:p>
          <w:p w:rsidR="000430FC" w:rsidRPr="00D802FF" w:rsidRDefault="005F3D89">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 xml:space="preserve">Членам Конкурсной комиссии представляется доступ в </w:t>
            </w:r>
            <w:r w:rsidR="004D3E49">
              <w:rPr>
                <w:rFonts w:ascii="Times New Roman" w:eastAsia="Times New Roman" w:hAnsi="Times New Roman" w:cs="Times New Roman"/>
                <w:sz w:val="24"/>
                <w:szCs w:val="24"/>
              </w:rPr>
              <w:t>ЕИС ОУ</w:t>
            </w:r>
            <w:r w:rsidRPr="00D802FF">
              <w:rPr>
                <w:rFonts w:ascii="Times New Roman" w:eastAsia="Times New Roman" w:hAnsi="Times New Roman" w:cs="Times New Roman"/>
                <w:sz w:val="24"/>
                <w:szCs w:val="24"/>
              </w:rPr>
              <w:t xml:space="preserve"> к заявкам. </w:t>
            </w:r>
          </w:p>
          <w:p w:rsidR="000430FC" w:rsidRPr="00D802FF" w:rsidRDefault="005F3D89">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Конкурсной комиссий в отношении каждого Заявителя принимается одно из следующих решений:</w:t>
            </w:r>
          </w:p>
          <w:p w:rsidR="000430FC" w:rsidRPr="00D802FF" w:rsidRDefault="005F3D89">
            <w:pPr>
              <w:pStyle w:val="112"/>
              <w:spacing w:line="240" w:lineRule="auto"/>
              <w:rPr>
                <w:sz w:val="24"/>
                <w:szCs w:val="24"/>
              </w:rPr>
            </w:pPr>
            <w:r w:rsidRPr="00D802FF">
              <w:rPr>
                <w:sz w:val="24"/>
                <w:szCs w:val="24"/>
              </w:rPr>
              <w:t>- решение о предоставлении финансовой поддержки (субсидии) субъекту МСП;</w:t>
            </w:r>
          </w:p>
          <w:p w:rsidR="000430FC" w:rsidRPr="00D802FF" w:rsidRDefault="00406FDE">
            <w:pPr>
              <w:pStyle w:val="112"/>
              <w:spacing w:line="240" w:lineRule="auto"/>
              <w:rPr>
                <w:sz w:val="24"/>
                <w:szCs w:val="24"/>
              </w:rPr>
            </w:pPr>
            <w:r>
              <w:rPr>
                <w:sz w:val="24"/>
                <w:szCs w:val="24"/>
              </w:rPr>
              <w:t>- решение об отказе в п</w:t>
            </w:r>
            <w:r w:rsidR="005F3D89" w:rsidRPr="00D802FF">
              <w:rPr>
                <w:sz w:val="24"/>
                <w:szCs w:val="24"/>
              </w:rPr>
              <w:t xml:space="preserve">редоставлении финансовой поддержки (субсидии) субъекту МСП, при наличии оснований для отказа в предоставлении </w:t>
            </w:r>
            <w:r w:rsidR="00F25A43">
              <w:rPr>
                <w:sz w:val="24"/>
                <w:szCs w:val="24"/>
              </w:rPr>
              <w:t>Муниципальной</w:t>
            </w:r>
            <w:r w:rsidR="005F3D89" w:rsidRPr="00D802FF">
              <w:rPr>
                <w:sz w:val="24"/>
                <w:szCs w:val="24"/>
              </w:rPr>
              <w:t xml:space="preserve"> услуги, указанных в пункте 13 настоящего Административного регламента.</w:t>
            </w:r>
          </w:p>
          <w:p w:rsidR="000430FC" w:rsidRPr="00D802FF" w:rsidRDefault="000430FC">
            <w:pPr>
              <w:pStyle w:val="ConsPlusNormal0"/>
              <w:suppressAutoHyphens/>
              <w:spacing w:line="23" w:lineRule="atLeast"/>
              <w:jc w:val="both"/>
              <w:rPr>
                <w:rFonts w:ascii="Times New Roman" w:eastAsia="Times New Roman" w:hAnsi="Times New Roman" w:cs="Times New Roman"/>
                <w:sz w:val="24"/>
                <w:szCs w:val="24"/>
              </w:rPr>
            </w:pPr>
          </w:p>
        </w:tc>
      </w:tr>
      <w:tr w:rsidR="000430FC" w:rsidRPr="00D802FF">
        <w:tc>
          <w:tcPr>
            <w:tcW w:w="304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0430FC">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112"/>
              <w:spacing w:line="240" w:lineRule="auto"/>
              <w:rPr>
                <w:sz w:val="24"/>
                <w:szCs w:val="24"/>
              </w:rPr>
            </w:pPr>
            <w:r w:rsidRPr="00D802FF">
              <w:rPr>
                <w:sz w:val="24"/>
                <w:szCs w:val="24"/>
              </w:rPr>
              <w:t xml:space="preserve">Оформление протокола Конкурсной комиссии </w:t>
            </w:r>
          </w:p>
          <w:p w:rsidR="000430FC" w:rsidRPr="00D802FF" w:rsidRDefault="000430FC">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jc w:val="center"/>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0430FC">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112"/>
              <w:spacing w:line="240" w:lineRule="auto"/>
              <w:rPr>
                <w:sz w:val="24"/>
                <w:szCs w:val="24"/>
              </w:rPr>
            </w:pPr>
            <w:r w:rsidRPr="00D802FF">
              <w:rPr>
                <w:sz w:val="24"/>
                <w:szCs w:val="24"/>
              </w:rPr>
              <w:t>Протокол оформляется</w:t>
            </w:r>
            <w:r w:rsidR="00EB26EB">
              <w:rPr>
                <w:sz w:val="24"/>
                <w:szCs w:val="24"/>
              </w:rPr>
              <w:t xml:space="preserve"> в соответствии с требованиями, </w:t>
            </w:r>
            <w:r w:rsidRPr="00D802FF">
              <w:rPr>
                <w:sz w:val="24"/>
                <w:szCs w:val="24"/>
              </w:rPr>
              <w:t xml:space="preserve">установленными </w:t>
            </w:r>
            <w:r w:rsidR="00EB26EB">
              <w:rPr>
                <w:sz w:val="24"/>
                <w:szCs w:val="24"/>
              </w:rPr>
              <w:t xml:space="preserve">постановлением </w:t>
            </w:r>
            <w:r w:rsidR="00EB26EB" w:rsidRPr="00CA5026">
              <w:rPr>
                <w:sz w:val="24"/>
                <w:szCs w:val="24"/>
              </w:rPr>
              <w:t xml:space="preserve">Администрации городского округа Электросталь Московской области от 19.06.2017 № 411/6  «Об </w:t>
            </w:r>
            <w:r w:rsidR="00EB26EB">
              <w:rPr>
                <w:sz w:val="24"/>
                <w:szCs w:val="24"/>
              </w:rPr>
              <w:t xml:space="preserve">утверждении </w:t>
            </w:r>
            <w:r w:rsidR="00EB26EB" w:rsidRPr="00CA5026">
              <w:rPr>
                <w:sz w:val="24"/>
                <w:szCs w:val="24"/>
              </w:rPr>
              <w:t>Порядка</w:t>
            </w:r>
            <w:r w:rsidR="00EB26EB">
              <w:rPr>
                <w:sz w:val="24"/>
                <w:szCs w:val="24"/>
              </w:rPr>
              <w:t xml:space="preserve"> </w:t>
            </w:r>
            <w:r w:rsidR="00EB26EB" w:rsidRPr="00CA5026">
              <w:rPr>
                <w:sz w:val="24"/>
                <w:szCs w:val="24"/>
              </w:rPr>
              <w:t>предоставления субсидий из бюджета городского округа Электросталь Московской области юридическим лицам и индивидуальным  предпринимателям</w:t>
            </w:r>
            <w:r w:rsidR="00EB26EB">
              <w:rPr>
                <w:sz w:val="24"/>
                <w:szCs w:val="24"/>
              </w:rPr>
              <w:t xml:space="preserve"> </w:t>
            </w:r>
            <w:r w:rsidR="00EB26EB" w:rsidRPr="00CA5026">
              <w:rPr>
                <w:sz w:val="24"/>
                <w:szCs w:val="24"/>
              </w:rPr>
              <w:t xml:space="preserve">на реализацию мероприятия муниципальной  </w:t>
            </w:r>
            <w:r w:rsidR="00EB26EB" w:rsidRPr="00CA5026">
              <w:rPr>
                <w:sz w:val="24"/>
                <w:szCs w:val="24"/>
              </w:rPr>
              <w:lastRenderedPageBreak/>
              <w:t>программы  «Развитие и   поддержка предпринимательства городского   округа    Электросталь</w:t>
            </w:r>
            <w:r w:rsidR="00EB26EB">
              <w:rPr>
                <w:sz w:val="24"/>
                <w:szCs w:val="24"/>
              </w:rPr>
              <w:t xml:space="preserve"> </w:t>
            </w:r>
            <w:r w:rsidR="00EB26EB" w:rsidRPr="00CA5026">
              <w:rPr>
                <w:sz w:val="24"/>
                <w:szCs w:val="24"/>
              </w:rPr>
              <w:t>Московской области» на 2017-2021 годы», утвержденной постановлением Администрации</w:t>
            </w:r>
            <w:r w:rsidR="00EB26EB">
              <w:rPr>
                <w:sz w:val="24"/>
                <w:szCs w:val="24"/>
              </w:rPr>
              <w:t xml:space="preserve"> </w:t>
            </w:r>
            <w:r w:rsidR="00EB26EB" w:rsidRPr="00CA5026">
              <w:rPr>
                <w:sz w:val="24"/>
                <w:szCs w:val="24"/>
              </w:rPr>
              <w:t>городского</w:t>
            </w:r>
            <w:r w:rsidR="00EB26EB">
              <w:rPr>
                <w:sz w:val="24"/>
                <w:szCs w:val="24"/>
              </w:rPr>
              <w:t xml:space="preserve"> </w:t>
            </w:r>
            <w:r w:rsidR="00EB26EB" w:rsidRPr="00CA5026">
              <w:rPr>
                <w:sz w:val="24"/>
                <w:szCs w:val="24"/>
              </w:rPr>
              <w:t>округа   Электросталь Московской области от 14.12.2016 № 894/16»</w:t>
            </w:r>
            <w:r w:rsidR="00EB26EB">
              <w:rPr>
                <w:sz w:val="24"/>
                <w:szCs w:val="24"/>
              </w:rPr>
              <w:t>.</w:t>
            </w:r>
          </w:p>
          <w:p w:rsidR="000430FC" w:rsidRPr="00D802FF" w:rsidRDefault="000430FC">
            <w:pPr>
              <w:pStyle w:val="ConsPlusNormal0"/>
              <w:suppressAutoHyphens/>
              <w:spacing w:line="23" w:lineRule="atLeast"/>
              <w:jc w:val="both"/>
              <w:rPr>
                <w:rFonts w:ascii="Times New Roman" w:eastAsia="Times New Roman" w:hAnsi="Times New Roman" w:cs="Times New Roman"/>
                <w:sz w:val="24"/>
                <w:szCs w:val="24"/>
              </w:rPr>
            </w:pPr>
          </w:p>
          <w:p w:rsidR="000430FC" w:rsidRPr="00D802FF" w:rsidRDefault="005F3D89" w:rsidP="003521F0">
            <w:pPr>
              <w:pStyle w:val="ConsPlusNormal0"/>
              <w:suppressAutoHyphens/>
              <w:spacing w:line="23" w:lineRule="atLeast"/>
              <w:jc w:val="both"/>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Переход к административной процедуре «</w:t>
            </w:r>
            <w:r w:rsidR="003521F0" w:rsidRPr="003521F0">
              <w:rPr>
                <w:rFonts w:ascii="Times New Roman" w:eastAsia="Times New Roman" w:hAnsi="Times New Roman" w:cs="Times New Roman"/>
                <w:sz w:val="24"/>
                <w:szCs w:val="24"/>
              </w:rPr>
              <w:t xml:space="preserve">Оформление результата предоставления </w:t>
            </w:r>
            <w:r w:rsidR="00F25A43">
              <w:rPr>
                <w:rFonts w:ascii="Times New Roman" w:eastAsia="Times New Roman" w:hAnsi="Times New Roman" w:cs="Times New Roman"/>
                <w:sz w:val="24"/>
                <w:szCs w:val="24"/>
              </w:rPr>
              <w:t>Муниципальной</w:t>
            </w:r>
            <w:r w:rsidR="003521F0" w:rsidRPr="003521F0">
              <w:rPr>
                <w:rFonts w:ascii="Times New Roman" w:eastAsia="Times New Roman" w:hAnsi="Times New Roman" w:cs="Times New Roman"/>
                <w:sz w:val="24"/>
                <w:szCs w:val="24"/>
              </w:rPr>
              <w:t xml:space="preserve"> услуги</w:t>
            </w:r>
            <w:r w:rsidR="003521F0">
              <w:rPr>
                <w:rFonts w:ascii="Times New Roman" w:eastAsia="Times New Roman" w:hAnsi="Times New Roman" w:cs="Times New Roman"/>
                <w:sz w:val="24"/>
                <w:szCs w:val="24"/>
              </w:rPr>
              <w:t>».</w:t>
            </w:r>
          </w:p>
        </w:tc>
      </w:tr>
    </w:tbl>
    <w:p w:rsidR="000430FC" w:rsidRPr="00982E63" w:rsidRDefault="003521F0" w:rsidP="003521F0">
      <w:pPr>
        <w:pStyle w:val="affffa"/>
        <w:numPr>
          <w:ilvl w:val="0"/>
          <w:numId w:val="6"/>
        </w:numPr>
        <w:jc w:val="center"/>
        <w:rPr>
          <w:rFonts w:ascii="Times New Roman" w:hAnsi="Times New Roman"/>
          <w:b/>
        </w:rPr>
      </w:pPr>
      <w:r w:rsidRPr="00982E63">
        <w:rPr>
          <w:rFonts w:ascii="Times New Roman" w:hAnsi="Times New Roman"/>
          <w:b/>
        </w:rPr>
        <w:t>Оформление</w:t>
      </w:r>
      <w:r w:rsidR="005F3D89" w:rsidRPr="00982E63">
        <w:rPr>
          <w:rFonts w:ascii="Times New Roman" w:hAnsi="Times New Roman"/>
          <w:b/>
        </w:rPr>
        <w:t xml:space="preserve"> результата предоставления </w:t>
      </w:r>
      <w:r w:rsidR="00F25A43">
        <w:rPr>
          <w:rFonts w:ascii="Times New Roman" w:hAnsi="Times New Roman"/>
          <w:b/>
        </w:rPr>
        <w:t>Муниципальной</w:t>
      </w:r>
      <w:r w:rsidR="005F3D89" w:rsidRPr="00982E63">
        <w:rPr>
          <w:rFonts w:ascii="Times New Roman" w:hAnsi="Times New Roman"/>
          <w:b/>
        </w:rPr>
        <w:t xml:space="preserve">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047"/>
        <w:gridCol w:w="2545"/>
        <w:gridCol w:w="2454"/>
        <w:gridCol w:w="6"/>
        <w:gridCol w:w="1828"/>
        <w:gridCol w:w="5065"/>
      </w:tblGrid>
      <w:tr w:rsidR="003521F0" w:rsidRPr="003521F0" w:rsidTr="00AF484E">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21F0" w:rsidRPr="003521F0" w:rsidRDefault="003521F0" w:rsidP="003521F0">
            <w:pPr>
              <w:suppressAutoHyphens/>
              <w:spacing w:after="0" w:line="240" w:lineRule="auto"/>
              <w:jc w:val="both"/>
              <w:rPr>
                <w:rFonts w:ascii="Times New Roman" w:hAnsi="Times New Roman"/>
              </w:rPr>
            </w:pPr>
            <w:r w:rsidRPr="003521F0">
              <w:rPr>
                <w:rFonts w:ascii="Times New Roman" w:eastAsia="Times New Roman" w:hAnsi="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21F0" w:rsidRPr="003521F0" w:rsidRDefault="003521F0" w:rsidP="003521F0">
            <w:pPr>
              <w:suppressAutoHyphens/>
              <w:spacing w:after="0" w:line="23" w:lineRule="atLeast"/>
              <w:rPr>
                <w:rFonts w:ascii="Times New Roman" w:eastAsia="Times New Roman" w:hAnsi="Times New Roman"/>
                <w:sz w:val="24"/>
                <w:szCs w:val="24"/>
              </w:rPr>
            </w:pPr>
            <w:r w:rsidRPr="003521F0">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21F0" w:rsidRPr="003521F0" w:rsidRDefault="003521F0" w:rsidP="003521F0">
            <w:pPr>
              <w:suppressAutoHyphens/>
              <w:spacing w:after="0" w:line="23" w:lineRule="atLeast"/>
              <w:rPr>
                <w:rFonts w:ascii="Times New Roman" w:eastAsia="Times New Roman" w:hAnsi="Times New Roman"/>
                <w:sz w:val="24"/>
                <w:szCs w:val="24"/>
              </w:rPr>
            </w:pPr>
            <w:r w:rsidRPr="003521F0">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21F0" w:rsidRPr="003521F0" w:rsidRDefault="003521F0" w:rsidP="003521F0">
            <w:pPr>
              <w:suppressAutoHyphens/>
              <w:spacing w:after="0" w:line="23" w:lineRule="atLeast"/>
              <w:rPr>
                <w:rFonts w:ascii="Times New Roman" w:eastAsia="Times New Roman" w:hAnsi="Times New Roman"/>
                <w:sz w:val="24"/>
                <w:szCs w:val="24"/>
              </w:rPr>
            </w:pPr>
            <w:r w:rsidRPr="003521F0">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21F0" w:rsidRPr="003521F0" w:rsidRDefault="003521F0" w:rsidP="003521F0">
            <w:pPr>
              <w:suppressAutoHyphens/>
              <w:spacing w:after="0" w:line="23" w:lineRule="atLeast"/>
              <w:ind w:firstLine="709"/>
              <w:rPr>
                <w:rFonts w:ascii="Times New Roman" w:eastAsia="Times New Roman" w:hAnsi="Times New Roman"/>
                <w:sz w:val="24"/>
                <w:szCs w:val="24"/>
              </w:rPr>
            </w:pPr>
            <w:r w:rsidRPr="003521F0">
              <w:rPr>
                <w:rFonts w:ascii="Times New Roman" w:eastAsia="Times New Roman" w:hAnsi="Times New Roman"/>
                <w:sz w:val="24"/>
                <w:szCs w:val="24"/>
              </w:rPr>
              <w:t>Содержание действия</w:t>
            </w:r>
          </w:p>
        </w:tc>
      </w:tr>
      <w:tr w:rsidR="003521F0" w:rsidRPr="003521F0" w:rsidTr="00AF484E">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21F0" w:rsidRPr="003521F0" w:rsidRDefault="004D3E49" w:rsidP="003521F0">
            <w:pPr>
              <w:suppressAutoHyphens/>
              <w:spacing w:after="0" w:line="23" w:lineRule="atLeast"/>
              <w:rPr>
                <w:rFonts w:ascii="Times New Roman" w:eastAsia="Times New Roman" w:hAnsi="Times New Roman"/>
                <w:sz w:val="24"/>
                <w:szCs w:val="24"/>
              </w:rPr>
            </w:pPr>
            <w:r>
              <w:rPr>
                <w:rFonts w:ascii="Times New Roman" w:eastAsia="Times New Roman" w:hAnsi="Times New Roman"/>
                <w:sz w:val="24"/>
                <w:szCs w:val="24"/>
              </w:rPr>
              <w:lastRenderedPageBreak/>
              <w:t>Администрация</w:t>
            </w:r>
            <w:r w:rsidR="003521F0" w:rsidRPr="003521F0">
              <w:rPr>
                <w:rFonts w:ascii="Times New Roman" w:eastAsia="Times New Roman" w:hAnsi="Times New Roman"/>
                <w:sz w:val="24"/>
                <w:szCs w:val="24"/>
              </w:rPr>
              <w:t xml:space="preserve"> /</w:t>
            </w:r>
            <w:r w:rsidR="003521F0" w:rsidRPr="003521F0">
              <w:rPr>
                <w:rFonts w:ascii="Times New Roman" w:hAnsi="Times New Roman"/>
                <w:sz w:val="24"/>
                <w:szCs w:val="24"/>
              </w:rPr>
              <w:t xml:space="preserve"> </w:t>
            </w:r>
            <w:r>
              <w:rPr>
                <w:rFonts w:ascii="Times New Roman" w:hAnsi="Times New Roman"/>
                <w:sz w:val="24"/>
                <w:szCs w:val="24"/>
              </w:rPr>
              <w:t>ЕИС ОУ</w:t>
            </w:r>
          </w:p>
          <w:p w:rsidR="003521F0" w:rsidRPr="003521F0" w:rsidRDefault="003521F0" w:rsidP="003521F0">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21F0" w:rsidRPr="003521F0" w:rsidRDefault="00003F67" w:rsidP="003521F0">
            <w:pPr>
              <w:suppressAutoHyphens/>
              <w:spacing w:after="0" w:line="23" w:lineRule="atLeast"/>
              <w:rPr>
                <w:rFonts w:ascii="Times New Roman" w:eastAsia="Times New Roman" w:hAnsi="Times New Roman"/>
                <w:sz w:val="24"/>
                <w:szCs w:val="24"/>
              </w:rPr>
            </w:pPr>
            <w:r>
              <w:rPr>
                <w:rFonts w:ascii="Times New Roman" w:eastAsia="Times New Roman" w:hAnsi="Times New Roman"/>
                <w:sz w:val="24"/>
                <w:szCs w:val="24"/>
              </w:rPr>
              <w:t xml:space="preserve">Оформление результата предоставления </w:t>
            </w:r>
            <w:r w:rsidR="00F25A43">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w:t>
            </w:r>
          </w:p>
          <w:p w:rsidR="003521F0" w:rsidRPr="003521F0" w:rsidRDefault="003521F0" w:rsidP="003521F0">
            <w:pPr>
              <w:suppressAutoHyphens/>
              <w:spacing w:after="0" w:line="23" w:lineRule="atLeast"/>
              <w:rPr>
                <w:rFonts w:ascii="Times New Roman" w:eastAsia="Times New Roman" w:hAnsi="Times New Roman"/>
                <w:sz w:val="24"/>
                <w:szCs w:val="24"/>
              </w:rPr>
            </w:pPr>
          </w:p>
          <w:p w:rsidR="003521F0" w:rsidRPr="003521F0" w:rsidRDefault="003521F0" w:rsidP="003521F0">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21F0" w:rsidRPr="003521F0" w:rsidRDefault="00003F67" w:rsidP="003521F0">
            <w:pPr>
              <w:suppressAutoHyphens/>
              <w:spacing w:after="0" w:line="23" w:lineRule="atLeast"/>
              <w:jc w:val="center"/>
              <w:rPr>
                <w:rFonts w:ascii="Times New Roman" w:eastAsia="Times New Roman" w:hAnsi="Times New Roman"/>
                <w:sz w:val="24"/>
                <w:szCs w:val="24"/>
              </w:rPr>
            </w:pPr>
            <w:r>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21F0" w:rsidRPr="003521F0" w:rsidRDefault="003521F0" w:rsidP="003521F0">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3F67" w:rsidRDefault="00003F67" w:rsidP="00003F67">
            <w:pPr>
              <w:spacing w:after="0" w:line="240" w:lineRule="auto"/>
              <w:jc w:val="both"/>
              <w:rPr>
                <w:rFonts w:ascii="Times New Roman" w:hAnsi="Times New Roman"/>
                <w:sz w:val="24"/>
                <w:szCs w:val="24"/>
              </w:rPr>
            </w:pPr>
            <w:r>
              <w:rPr>
                <w:rFonts w:ascii="Times New Roman" w:hAnsi="Times New Roman"/>
                <w:sz w:val="24"/>
                <w:szCs w:val="24"/>
              </w:rPr>
              <w:t xml:space="preserve">Уполномоченное лицо </w:t>
            </w:r>
            <w:r w:rsidR="00406FDE">
              <w:rPr>
                <w:rFonts w:ascii="Times New Roman" w:hAnsi="Times New Roman"/>
                <w:sz w:val="24"/>
                <w:szCs w:val="24"/>
              </w:rPr>
              <w:t>Администрации</w:t>
            </w:r>
            <w:r>
              <w:rPr>
                <w:rFonts w:ascii="Times New Roman" w:hAnsi="Times New Roman"/>
                <w:sz w:val="24"/>
                <w:szCs w:val="24"/>
              </w:rPr>
              <w:t xml:space="preserve">, на основании решения о предоставлении </w:t>
            </w:r>
            <w:r w:rsidR="00F25A43">
              <w:rPr>
                <w:rFonts w:ascii="Times New Roman" w:hAnsi="Times New Roman"/>
                <w:sz w:val="24"/>
                <w:szCs w:val="24"/>
              </w:rPr>
              <w:t>Муниципальной</w:t>
            </w:r>
            <w:r>
              <w:rPr>
                <w:rFonts w:ascii="Times New Roman" w:hAnsi="Times New Roman"/>
                <w:sz w:val="24"/>
                <w:szCs w:val="24"/>
              </w:rPr>
              <w:t xml:space="preserve"> услуги, принятого на заседании Комиссии и зафиксированного в протоколе Конкурсной комиссии формирует Уведомление о р</w:t>
            </w:r>
            <w:r w:rsidRPr="00003F67">
              <w:rPr>
                <w:rFonts w:ascii="Times New Roman" w:hAnsi="Times New Roman"/>
                <w:sz w:val="24"/>
                <w:szCs w:val="24"/>
              </w:rPr>
              <w:t>ешении, о предоставлении финансовой поддержки (субсидии) субъекту МСП оформляется в виде электронного документа по форме, приведенной в Приложении 4 к настояще</w:t>
            </w:r>
            <w:r>
              <w:rPr>
                <w:rFonts w:ascii="Times New Roman" w:hAnsi="Times New Roman"/>
                <w:sz w:val="24"/>
                <w:szCs w:val="24"/>
              </w:rPr>
              <w:t xml:space="preserve">му Административному регламенту либо </w:t>
            </w:r>
            <w:r w:rsidRPr="00003F67">
              <w:rPr>
                <w:rFonts w:ascii="Times New Roman" w:hAnsi="Times New Roman"/>
                <w:sz w:val="24"/>
                <w:szCs w:val="24"/>
              </w:rPr>
              <w:t>Уведомление об отказе в предоставлении финансовой поддержки (субсидии) субъекту МСП оформляется по форме, приведенной в Приложении 5 к настоящему Ад</w:t>
            </w:r>
            <w:r>
              <w:rPr>
                <w:rFonts w:ascii="Times New Roman" w:hAnsi="Times New Roman"/>
                <w:sz w:val="24"/>
                <w:szCs w:val="24"/>
              </w:rPr>
              <w:t xml:space="preserve">министративному регламенту и направляет посредством </w:t>
            </w:r>
            <w:r w:rsidR="004D3E49">
              <w:rPr>
                <w:rFonts w:ascii="Times New Roman" w:hAnsi="Times New Roman"/>
                <w:sz w:val="24"/>
                <w:szCs w:val="24"/>
              </w:rPr>
              <w:t>ЕИС ОУ</w:t>
            </w:r>
            <w:r>
              <w:rPr>
                <w:rFonts w:ascii="Times New Roman" w:hAnsi="Times New Roman"/>
                <w:sz w:val="24"/>
                <w:szCs w:val="24"/>
              </w:rPr>
              <w:t xml:space="preserve"> на подпись уполномоченному должностному лицу</w:t>
            </w:r>
            <w:r w:rsidRPr="00003F67">
              <w:rPr>
                <w:rFonts w:ascii="Times New Roman" w:hAnsi="Times New Roman"/>
                <w:sz w:val="24"/>
                <w:szCs w:val="24"/>
              </w:rPr>
              <w:t xml:space="preserve"> Министерства.</w:t>
            </w:r>
          </w:p>
          <w:p w:rsidR="003521F0" w:rsidRPr="003521F0" w:rsidRDefault="003521F0" w:rsidP="00003F67">
            <w:pPr>
              <w:spacing w:after="0" w:line="240" w:lineRule="auto"/>
              <w:jc w:val="both"/>
              <w:rPr>
                <w:rFonts w:ascii="Times New Roman" w:hAnsi="Times New Roman"/>
                <w:sz w:val="24"/>
                <w:szCs w:val="24"/>
              </w:rPr>
            </w:pPr>
            <w:r w:rsidRPr="003521F0">
              <w:rPr>
                <w:rFonts w:ascii="Times New Roman" w:hAnsi="Times New Roman"/>
                <w:sz w:val="24"/>
                <w:szCs w:val="24"/>
              </w:rPr>
              <w:t xml:space="preserve">Результат предоставления </w:t>
            </w:r>
            <w:r w:rsidR="00F25A43">
              <w:rPr>
                <w:rFonts w:ascii="Times New Roman" w:hAnsi="Times New Roman"/>
                <w:sz w:val="24"/>
                <w:szCs w:val="24"/>
              </w:rPr>
              <w:t>Муниципальной</w:t>
            </w:r>
            <w:r w:rsidRPr="003521F0">
              <w:rPr>
                <w:rFonts w:ascii="Times New Roman" w:hAnsi="Times New Roman"/>
                <w:sz w:val="24"/>
                <w:szCs w:val="24"/>
              </w:rPr>
              <w:t xml:space="preserve"> услуги независимо от принятого решения </w:t>
            </w:r>
            <w:r w:rsidR="00003F67">
              <w:rPr>
                <w:rFonts w:ascii="Times New Roman" w:hAnsi="Times New Roman"/>
                <w:sz w:val="24"/>
                <w:szCs w:val="24"/>
              </w:rPr>
              <w:t xml:space="preserve">подписывается в </w:t>
            </w:r>
            <w:r w:rsidR="004D3E49">
              <w:rPr>
                <w:rFonts w:ascii="Times New Roman" w:hAnsi="Times New Roman"/>
                <w:sz w:val="24"/>
                <w:szCs w:val="24"/>
              </w:rPr>
              <w:t>ЕИС ОУ</w:t>
            </w:r>
            <w:r w:rsidR="00003F67">
              <w:rPr>
                <w:rFonts w:ascii="Times New Roman" w:hAnsi="Times New Roman"/>
                <w:sz w:val="24"/>
                <w:szCs w:val="24"/>
              </w:rPr>
              <w:t xml:space="preserve"> </w:t>
            </w:r>
            <w:r w:rsidRPr="003521F0">
              <w:rPr>
                <w:rFonts w:ascii="Times New Roman" w:hAnsi="Times New Roman"/>
                <w:sz w:val="24"/>
                <w:szCs w:val="24"/>
              </w:rPr>
              <w:t>уполномоче</w:t>
            </w:r>
            <w:r w:rsidR="00003F67">
              <w:rPr>
                <w:rFonts w:ascii="Times New Roman" w:hAnsi="Times New Roman"/>
                <w:sz w:val="24"/>
                <w:szCs w:val="24"/>
              </w:rPr>
              <w:t xml:space="preserve">нным должностным лицом Министерства с использованием </w:t>
            </w:r>
            <w:r w:rsidR="00003F67" w:rsidRPr="003521F0">
              <w:rPr>
                <w:rFonts w:ascii="Times New Roman" w:hAnsi="Times New Roman"/>
                <w:sz w:val="24"/>
                <w:szCs w:val="24"/>
              </w:rPr>
              <w:t>ЭП</w:t>
            </w:r>
            <w:r w:rsidR="00003F67">
              <w:rPr>
                <w:rFonts w:ascii="Times New Roman" w:hAnsi="Times New Roman"/>
                <w:sz w:val="24"/>
                <w:szCs w:val="24"/>
              </w:rPr>
              <w:t>.</w:t>
            </w:r>
          </w:p>
          <w:p w:rsidR="003521F0" w:rsidRPr="003521F0" w:rsidRDefault="003521F0" w:rsidP="00003F67">
            <w:pPr>
              <w:spacing w:after="0" w:line="240" w:lineRule="auto"/>
              <w:jc w:val="both"/>
              <w:rPr>
                <w:rFonts w:ascii="Times New Roman" w:eastAsia="Times New Roman" w:hAnsi="Times New Roman"/>
                <w:sz w:val="24"/>
                <w:szCs w:val="24"/>
              </w:rPr>
            </w:pPr>
            <w:r w:rsidRPr="003521F0">
              <w:rPr>
                <w:rFonts w:ascii="Times New Roman" w:eastAsia="Times New Roman" w:hAnsi="Times New Roman"/>
                <w:sz w:val="24"/>
                <w:szCs w:val="24"/>
              </w:rPr>
              <w:t xml:space="preserve">Переход к административной процедуре «Выдача Заявителю (представителю Заявителя) результата предоставления </w:t>
            </w:r>
            <w:r w:rsidR="00F25A43">
              <w:rPr>
                <w:rFonts w:ascii="Times New Roman" w:eastAsia="Times New Roman" w:hAnsi="Times New Roman"/>
                <w:sz w:val="24"/>
                <w:szCs w:val="24"/>
              </w:rPr>
              <w:t>Муниципальной</w:t>
            </w:r>
            <w:r w:rsidRPr="003521F0">
              <w:rPr>
                <w:rFonts w:ascii="Times New Roman" w:eastAsia="Times New Roman" w:hAnsi="Times New Roman"/>
                <w:sz w:val="24"/>
                <w:szCs w:val="24"/>
              </w:rPr>
              <w:t xml:space="preserve"> услуги».</w:t>
            </w:r>
          </w:p>
        </w:tc>
      </w:tr>
    </w:tbl>
    <w:p w:rsidR="003521F0" w:rsidRPr="003521F0" w:rsidRDefault="003521F0" w:rsidP="003521F0">
      <w:pPr>
        <w:pStyle w:val="affffa"/>
        <w:ind w:left="360"/>
        <w:rPr>
          <w:rFonts w:ascii="Times New Roman" w:hAnsi="Times New Roman"/>
        </w:rPr>
      </w:pPr>
    </w:p>
    <w:p w:rsidR="00F22C78" w:rsidRPr="00F22C78" w:rsidRDefault="00F22C78" w:rsidP="00F22C78">
      <w:pPr>
        <w:shd w:val="clear" w:color="auto" w:fill="FFFFFF"/>
        <w:spacing w:after="0" w:line="240" w:lineRule="auto"/>
        <w:jc w:val="center"/>
        <w:rPr>
          <w:rFonts w:ascii="Times New Roman" w:hAnsi="Times New Roman"/>
          <w:b/>
          <w:sz w:val="24"/>
          <w:szCs w:val="24"/>
        </w:rPr>
      </w:pPr>
    </w:p>
    <w:p w:rsidR="003521F0" w:rsidRPr="001668F5" w:rsidRDefault="005F3D89" w:rsidP="001668F5">
      <w:pPr>
        <w:pStyle w:val="affffa"/>
        <w:numPr>
          <w:ilvl w:val="0"/>
          <w:numId w:val="6"/>
        </w:numPr>
        <w:shd w:val="clear" w:color="auto" w:fill="FFFFFF"/>
        <w:spacing w:after="0" w:line="240" w:lineRule="auto"/>
        <w:ind w:left="0" w:firstLine="709"/>
        <w:jc w:val="center"/>
        <w:rPr>
          <w:rFonts w:ascii="Times New Roman" w:hAnsi="Times New Roman"/>
          <w:b/>
          <w:sz w:val="24"/>
          <w:szCs w:val="24"/>
        </w:rPr>
      </w:pPr>
      <w:r w:rsidRPr="001668F5">
        <w:rPr>
          <w:rFonts w:ascii="Times New Roman" w:hAnsi="Times New Roman"/>
          <w:b/>
          <w:sz w:val="24"/>
          <w:szCs w:val="24"/>
        </w:rPr>
        <w:lastRenderedPageBreak/>
        <w:t>Выдача</w:t>
      </w:r>
      <w:r w:rsidRPr="001668F5">
        <w:rPr>
          <w:rFonts w:ascii="Times New Roman" w:eastAsia="Times New Roman" w:hAnsi="Times New Roman"/>
          <w:b/>
          <w:sz w:val="24"/>
          <w:szCs w:val="24"/>
        </w:rPr>
        <w:t xml:space="preserve"> Заявителю (представителю Заявителя) результата предоставления </w:t>
      </w:r>
      <w:r w:rsidR="00F25A43">
        <w:rPr>
          <w:rFonts w:ascii="Times New Roman" w:eastAsia="Times New Roman" w:hAnsi="Times New Roman"/>
          <w:b/>
          <w:sz w:val="24"/>
          <w:szCs w:val="24"/>
        </w:rPr>
        <w:t>Муниципальной</w:t>
      </w:r>
      <w:r w:rsidRPr="001668F5">
        <w:rPr>
          <w:rFonts w:ascii="Times New Roman" w:eastAsia="Times New Roman" w:hAnsi="Times New Roman"/>
          <w:b/>
          <w:sz w:val="24"/>
          <w:szCs w:val="24"/>
        </w:rPr>
        <w:t xml:space="preserve"> услуги</w:t>
      </w:r>
      <w:r w:rsidRPr="001668F5">
        <w:rPr>
          <w:rFonts w:ascii="Times New Roman" w:hAnsi="Times New Roman"/>
          <w:b/>
          <w:sz w:val="24"/>
          <w:szCs w:val="24"/>
        </w:rPr>
        <w:t>.</w:t>
      </w:r>
    </w:p>
    <w:p w:rsidR="000430FC" w:rsidRPr="00D802FF" w:rsidRDefault="005F3D89">
      <w:pPr>
        <w:shd w:val="clear" w:color="auto" w:fill="FFFFFF"/>
        <w:spacing w:after="0" w:line="240" w:lineRule="auto"/>
        <w:jc w:val="center"/>
        <w:rPr>
          <w:rFonts w:ascii="Times New Roman" w:hAnsi="Times New Roman"/>
          <w:b/>
          <w:sz w:val="24"/>
          <w:szCs w:val="24"/>
        </w:rPr>
      </w:pPr>
      <w:r w:rsidRPr="00D802FF">
        <w:rPr>
          <w:rFonts w:ascii="Times New Roman" w:hAnsi="Times New Roman"/>
          <w:b/>
          <w:sz w:val="24"/>
          <w:szCs w:val="24"/>
        </w:rPr>
        <w:t xml:space="preserve"> </w:t>
      </w:r>
    </w:p>
    <w:p w:rsidR="000430FC" w:rsidRPr="00D802FF" w:rsidRDefault="000430FC"/>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047"/>
        <w:gridCol w:w="2545"/>
        <w:gridCol w:w="2454"/>
        <w:gridCol w:w="6"/>
        <w:gridCol w:w="1828"/>
        <w:gridCol w:w="5065"/>
      </w:tblGrid>
      <w:tr w:rsidR="000430FC" w:rsidRPr="00D802FF">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jc w:val="both"/>
              <w:rPr>
                <w:rFonts w:ascii="Times New Roman" w:hAnsi="Times New Roman" w:cs="Times New Roman"/>
              </w:rPr>
            </w:pPr>
            <w:r w:rsidRPr="00D802FF">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D802FF" w:rsidRDefault="005F3D89">
            <w:pPr>
              <w:pStyle w:val="ConsPlusNormal0"/>
              <w:suppressAutoHyphens/>
              <w:spacing w:line="23" w:lineRule="atLeast"/>
              <w:ind w:firstLine="709"/>
              <w:rPr>
                <w:rFonts w:ascii="Times New Roman" w:eastAsia="Times New Roman" w:hAnsi="Times New Roman" w:cs="Times New Roman"/>
                <w:sz w:val="24"/>
                <w:szCs w:val="24"/>
              </w:rPr>
            </w:pPr>
            <w:r w:rsidRPr="00D802FF">
              <w:rPr>
                <w:rFonts w:ascii="Times New Roman" w:eastAsia="Times New Roman" w:hAnsi="Times New Roman" w:cs="Times New Roman"/>
                <w:sz w:val="24"/>
                <w:szCs w:val="24"/>
              </w:rPr>
              <w:t>Содержание действия</w:t>
            </w:r>
          </w:p>
        </w:tc>
      </w:tr>
      <w:tr w:rsidR="000430FC" w:rsidRPr="00D802FF" w:rsidTr="00505586">
        <w:trPr>
          <w:trHeight w:val="3474"/>
        </w:trPr>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F57C02" w:rsidRDefault="004D3E49">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5F3D89" w:rsidRPr="00F57C02">
              <w:rPr>
                <w:rFonts w:ascii="Times New Roman" w:eastAsia="Times New Roman" w:hAnsi="Times New Roman" w:cs="Times New Roman"/>
                <w:sz w:val="24"/>
                <w:szCs w:val="24"/>
              </w:rPr>
              <w:t xml:space="preserve"> /</w:t>
            </w:r>
            <w:r w:rsidR="005F3D89" w:rsidRPr="00F57C02">
              <w:rPr>
                <w:rFonts w:ascii="Times New Roman" w:hAnsi="Times New Roman" w:cs="Times New Roman"/>
                <w:sz w:val="24"/>
                <w:szCs w:val="24"/>
              </w:rPr>
              <w:t xml:space="preserve"> </w:t>
            </w:r>
            <w:r>
              <w:rPr>
                <w:rFonts w:ascii="Times New Roman" w:hAnsi="Times New Roman" w:cs="Times New Roman"/>
                <w:sz w:val="24"/>
                <w:szCs w:val="24"/>
              </w:rPr>
              <w:t>ЕИС ОУ</w:t>
            </w:r>
          </w:p>
          <w:p w:rsidR="000430FC" w:rsidRPr="00F57C02" w:rsidRDefault="000430FC">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F57C02" w:rsidRDefault="005F3D89">
            <w:pPr>
              <w:pStyle w:val="ConsPlusNormal0"/>
              <w:suppressAutoHyphens/>
              <w:spacing w:line="23" w:lineRule="atLeast"/>
              <w:rPr>
                <w:rFonts w:ascii="Times New Roman" w:eastAsia="Times New Roman" w:hAnsi="Times New Roman" w:cs="Times New Roman"/>
                <w:sz w:val="24"/>
                <w:szCs w:val="24"/>
              </w:rPr>
            </w:pPr>
            <w:r w:rsidRPr="00F57C02">
              <w:rPr>
                <w:rFonts w:ascii="Times New Roman" w:eastAsia="Times New Roman" w:hAnsi="Times New Roman" w:cs="Times New Roman"/>
                <w:sz w:val="24"/>
                <w:szCs w:val="24"/>
              </w:rPr>
              <w:t xml:space="preserve">Направление Заявителям (представителям Заявителя) результата предоставления </w:t>
            </w:r>
            <w:r w:rsidR="00F25A43">
              <w:rPr>
                <w:rFonts w:ascii="Times New Roman" w:eastAsia="Times New Roman" w:hAnsi="Times New Roman" w:cs="Times New Roman"/>
                <w:sz w:val="24"/>
                <w:szCs w:val="24"/>
              </w:rPr>
              <w:t>Муниципальной</w:t>
            </w:r>
            <w:r w:rsidRPr="00F57C02">
              <w:rPr>
                <w:rFonts w:ascii="Times New Roman" w:eastAsia="Times New Roman" w:hAnsi="Times New Roman" w:cs="Times New Roman"/>
                <w:sz w:val="24"/>
                <w:szCs w:val="24"/>
              </w:rPr>
              <w:t xml:space="preserve"> услуги </w:t>
            </w:r>
          </w:p>
          <w:p w:rsidR="000430FC" w:rsidRPr="00F57C02" w:rsidRDefault="000430FC">
            <w:pPr>
              <w:pStyle w:val="ConsPlusNormal0"/>
              <w:suppressAutoHyphens/>
              <w:spacing w:line="23" w:lineRule="atLeast"/>
              <w:rPr>
                <w:rFonts w:ascii="Times New Roman" w:eastAsia="Times New Roman" w:hAnsi="Times New Roman" w:cs="Times New Roman"/>
                <w:sz w:val="24"/>
                <w:szCs w:val="24"/>
              </w:rPr>
            </w:pPr>
          </w:p>
          <w:p w:rsidR="000430FC" w:rsidRPr="00F57C02" w:rsidRDefault="000430FC">
            <w:pPr>
              <w:pStyle w:val="ConsPlusNormal0"/>
              <w:suppressAutoHyphens/>
              <w:spacing w:line="23" w:lineRule="atLeast"/>
              <w:rPr>
                <w:rFonts w:ascii="Times New Roman" w:eastAsia="Times New Roman" w:hAnsi="Times New Roman" w:cs="Times New Roman"/>
                <w:sz w:val="24"/>
                <w:szCs w:val="24"/>
              </w:rPr>
            </w:pPr>
          </w:p>
          <w:p w:rsidR="000430FC" w:rsidRPr="00F57C02" w:rsidRDefault="000430FC">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F57C02" w:rsidRDefault="00003F67">
            <w:pPr>
              <w:pStyle w:val="ConsPlusNormal0"/>
              <w:suppressAutoHyphens/>
              <w:spacing w:line="23" w:lineRule="atLeast"/>
              <w:jc w:val="center"/>
              <w:rPr>
                <w:rFonts w:ascii="Times New Roman" w:eastAsia="Times New Roman" w:hAnsi="Times New Roman" w:cs="Times New Roman"/>
                <w:sz w:val="24"/>
                <w:szCs w:val="24"/>
              </w:rPr>
            </w:pPr>
            <w:r w:rsidRPr="00F57C02">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F57C02" w:rsidRDefault="000430FC">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430FC" w:rsidRPr="00F57C02" w:rsidRDefault="005F3D89" w:rsidP="00003F67">
            <w:pPr>
              <w:pStyle w:val="112"/>
              <w:spacing w:line="240" w:lineRule="auto"/>
              <w:rPr>
                <w:sz w:val="24"/>
                <w:szCs w:val="24"/>
              </w:rPr>
            </w:pPr>
            <w:r w:rsidRPr="00F57C02">
              <w:rPr>
                <w:sz w:val="24"/>
                <w:szCs w:val="24"/>
              </w:rPr>
              <w:t xml:space="preserve">Результат предоставления </w:t>
            </w:r>
            <w:r w:rsidR="00F25A43">
              <w:rPr>
                <w:sz w:val="24"/>
                <w:szCs w:val="24"/>
              </w:rPr>
              <w:t>Муниципальной</w:t>
            </w:r>
            <w:r w:rsidRPr="00F57C02">
              <w:rPr>
                <w:sz w:val="24"/>
                <w:szCs w:val="24"/>
              </w:rPr>
              <w:t xml:space="preserve"> услуги независимо от принятого решения направляется Заявителю (представителю Заявителя) сотрудником </w:t>
            </w:r>
            <w:r w:rsidR="00C82629">
              <w:rPr>
                <w:sz w:val="24"/>
                <w:szCs w:val="24"/>
              </w:rPr>
              <w:t>Департамента</w:t>
            </w:r>
            <w:r w:rsidRPr="00F57C02">
              <w:rPr>
                <w:sz w:val="24"/>
                <w:szCs w:val="24"/>
              </w:rPr>
              <w:t xml:space="preserve"> в виде электронного документа в Личный кабинет на РПГУ, подписанного ЭП уполномоченного должностного лица Министерства. </w:t>
            </w:r>
          </w:p>
          <w:p w:rsidR="00003F67" w:rsidRPr="00F57C02" w:rsidRDefault="005F3D89" w:rsidP="00003F67">
            <w:pPr>
              <w:pStyle w:val="112"/>
              <w:spacing w:line="240" w:lineRule="auto"/>
              <w:ind w:firstLine="709"/>
              <w:rPr>
                <w:sz w:val="24"/>
                <w:szCs w:val="24"/>
                <w:lang w:eastAsia="ru-RU"/>
              </w:rPr>
            </w:pPr>
            <w:r w:rsidRPr="00F57C02">
              <w:rPr>
                <w:sz w:val="24"/>
                <w:szCs w:val="24"/>
              </w:rPr>
              <w:t xml:space="preserve">Решение о предоставлении </w:t>
            </w:r>
            <w:r w:rsidR="00F25A43">
              <w:rPr>
                <w:sz w:val="24"/>
                <w:szCs w:val="24"/>
              </w:rPr>
              <w:t>Муниципальной</w:t>
            </w:r>
            <w:r w:rsidRPr="00F57C02">
              <w:rPr>
                <w:sz w:val="24"/>
                <w:szCs w:val="24"/>
              </w:rPr>
              <w:t xml:space="preserve"> услуги может быть выдано Заявителю </w:t>
            </w:r>
            <w:r w:rsidRPr="00F57C02">
              <w:rPr>
                <w:sz w:val="24"/>
                <w:szCs w:val="24"/>
                <w:lang w:eastAsia="ru-RU"/>
              </w:rPr>
              <w:t>в МФЦ при указании соответствующего способа получения в заявлении.</w:t>
            </w:r>
          </w:p>
        </w:tc>
      </w:tr>
      <w:tr w:rsidR="00A25CAC" w:rsidRPr="00D802FF" w:rsidTr="00505586">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25CAC" w:rsidRPr="00F57C02" w:rsidRDefault="00A25CAC" w:rsidP="00EB7DE5">
            <w:pPr>
              <w:spacing w:line="240" w:lineRule="auto"/>
            </w:pPr>
            <w:r w:rsidRPr="00F57C02">
              <w:rPr>
                <w:rFonts w:ascii="Times New Roman" w:hAnsi="Times New Roman"/>
                <w:sz w:val="24"/>
                <w:szCs w:val="24"/>
              </w:rPr>
              <w:t>МФЦ/ Модуль МФЦ ЕИС ОУ</w:t>
            </w:r>
          </w:p>
          <w:p w:rsidR="00A25CAC" w:rsidRPr="00F57C02" w:rsidRDefault="00A25CAC" w:rsidP="00EB7DE5">
            <w:pPr>
              <w:spacing w:line="240" w:lineRule="auto"/>
              <w:rPr>
                <w:rFonts w:ascii="Times New Roman" w:hAnsi="Times New Roman"/>
                <w:sz w:val="24"/>
                <w:szCs w:val="24"/>
              </w:rPr>
            </w:pPr>
          </w:p>
          <w:p w:rsidR="00A25CAC" w:rsidRPr="00F57C02" w:rsidRDefault="00A25CAC" w:rsidP="00EB7DE5">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25CAC" w:rsidRPr="00F57C02" w:rsidRDefault="00A25CAC" w:rsidP="00EB7DE5">
            <w:pPr>
              <w:pStyle w:val="ConsPlusNormal0"/>
              <w:suppressAutoHyphens/>
              <w:spacing w:line="23" w:lineRule="atLeast"/>
              <w:rPr>
                <w:rFonts w:ascii="Times New Roman" w:eastAsia="Times New Roman" w:hAnsi="Times New Roman" w:cs="Times New Roman"/>
                <w:sz w:val="24"/>
                <w:szCs w:val="24"/>
              </w:rPr>
            </w:pPr>
            <w:r w:rsidRPr="00F57C02">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25CAC" w:rsidRPr="00F57C02" w:rsidRDefault="00A25CAC" w:rsidP="00EB7DE5">
            <w:pPr>
              <w:pStyle w:val="ConsPlusNormal0"/>
              <w:suppressAutoHyphens/>
              <w:spacing w:line="23" w:lineRule="atLeast"/>
              <w:jc w:val="center"/>
              <w:rPr>
                <w:rFonts w:ascii="Times New Roman" w:eastAsia="Times New Roman" w:hAnsi="Times New Roman" w:cs="Times New Roman"/>
                <w:sz w:val="24"/>
                <w:szCs w:val="24"/>
              </w:rPr>
            </w:pPr>
            <w:r w:rsidRPr="00F57C02">
              <w:rPr>
                <w:rFonts w:ascii="Times New Roman" w:eastAsia="Times New Roman" w:hAnsi="Times New Roman" w:cs="Times New Roman"/>
                <w:sz w:val="24"/>
                <w:szCs w:val="24"/>
              </w:rPr>
              <w:t>1 рабочий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25CAC" w:rsidRPr="00F57C02" w:rsidRDefault="00A25CAC" w:rsidP="00EB7DE5">
            <w:pPr>
              <w:pStyle w:val="ConsPlusNormal0"/>
              <w:suppressAutoHyphens/>
              <w:spacing w:line="23" w:lineRule="atLeast"/>
              <w:jc w:val="center"/>
              <w:rPr>
                <w:rFonts w:ascii="Times New Roman" w:eastAsia="Times New Roman" w:hAnsi="Times New Roman" w:cs="Times New Roman"/>
                <w:sz w:val="24"/>
                <w:szCs w:val="24"/>
              </w:rPr>
            </w:pPr>
            <w:r w:rsidRPr="00F57C02">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25CAC" w:rsidRPr="00F57C02" w:rsidRDefault="00A25CAC" w:rsidP="00EB7DE5">
            <w:pPr>
              <w:pStyle w:val="112"/>
              <w:spacing w:line="240" w:lineRule="auto"/>
              <w:rPr>
                <w:sz w:val="24"/>
                <w:szCs w:val="24"/>
              </w:rPr>
            </w:pPr>
            <w:r w:rsidRPr="00F57C02">
              <w:rPr>
                <w:sz w:val="24"/>
                <w:szCs w:val="24"/>
              </w:rPr>
              <w:t>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w:t>
            </w:r>
          </w:p>
        </w:tc>
      </w:tr>
    </w:tbl>
    <w:p w:rsidR="00EB26EB" w:rsidRDefault="00EB26EB">
      <w:pPr>
        <w:rPr>
          <w:rFonts w:ascii="Times New Roman" w:hAnsi="Times New Roman"/>
          <w:sz w:val="24"/>
          <w:szCs w:val="24"/>
        </w:rPr>
      </w:pPr>
    </w:p>
    <w:p w:rsidR="00EB26EB" w:rsidRDefault="00EB26EB" w:rsidP="00EB26EB">
      <w:pPr>
        <w:tabs>
          <w:tab w:val="left" w:pos="7590"/>
        </w:tabs>
        <w:rPr>
          <w:rFonts w:ascii="Times New Roman" w:hAnsi="Times New Roman"/>
          <w:sz w:val="24"/>
          <w:szCs w:val="24"/>
        </w:rPr>
      </w:pPr>
      <w:r>
        <w:rPr>
          <w:rFonts w:ascii="Times New Roman" w:hAnsi="Times New Roman"/>
          <w:sz w:val="24"/>
          <w:szCs w:val="24"/>
        </w:rPr>
        <w:tab/>
      </w:r>
    </w:p>
    <w:p w:rsidR="000430FC" w:rsidRPr="00EB26EB" w:rsidRDefault="00EB26EB" w:rsidP="00EB26EB">
      <w:pPr>
        <w:tabs>
          <w:tab w:val="left" w:pos="7590"/>
        </w:tabs>
        <w:rPr>
          <w:rFonts w:ascii="Times New Roman" w:hAnsi="Times New Roman"/>
          <w:sz w:val="24"/>
          <w:szCs w:val="24"/>
        </w:rPr>
        <w:sectPr w:rsidR="000430FC" w:rsidRPr="00EB26EB">
          <w:headerReference w:type="default" r:id="rId32"/>
          <w:footerReference w:type="default" r:id="rId33"/>
          <w:pgSz w:w="16838" w:h="11906" w:orient="landscape"/>
          <w:pgMar w:top="1134" w:right="1440" w:bottom="777" w:left="1276" w:header="720" w:footer="720" w:gutter="0"/>
          <w:cols w:space="720"/>
          <w:formProt w:val="0"/>
          <w:docGrid w:linePitch="240" w:charSpace="-2049"/>
        </w:sectPr>
      </w:pPr>
      <w:r>
        <w:rPr>
          <w:rFonts w:ascii="Times New Roman" w:hAnsi="Times New Roman"/>
          <w:sz w:val="24"/>
          <w:szCs w:val="24"/>
        </w:rPr>
        <w:tab/>
      </w:r>
    </w:p>
    <w:p w:rsidR="000430FC" w:rsidRPr="00D802FF" w:rsidRDefault="005F3D89" w:rsidP="00286429">
      <w:pPr>
        <w:pStyle w:val="afffff1"/>
        <w:spacing w:after="0"/>
        <w:ind w:left="5670"/>
        <w:jc w:val="left"/>
        <w:rPr>
          <w:b w:val="0"/>
        </w:rPr>
      </w:pPr>
      <w:bookmarkStart w:id="271" w:name="_Toc510617050"/>
      <w:bookmarkStart w:id="272" w:name="_Toc516677650"/>
      <w:r w:rsidRPr="00D802FF">
        <w:rPr>
          <w:b w:val="0"/>
        </w:rPr>
        <w:lastRenderedPageBreak/>
        <w:t xml:space="preserve">Приложение </w:t>
      </w:r>
      <w:bookmarkEnd w:id="271"/>
      <w:bookmarkEnd w:id="272"/>
      <w:r w:rsidRPr="00D802FF">
        <w:rPr>
          <w:b w:val="0"/>
        </w:rPr>
        <w:t>1</w:t>
      </w:r>
      <w:r w:rsidR="00BA27CA">
        <w:rPr>
          <w:b w:val="0"/>
        </w:rPr>
        <w:t>4</w:t>
      </w:r>
    </w:p>
    <w:p w:rsidR="009E6BC1" w:rsidRPr="009E6BC1" w:rsidRDefault="00286429" w:rsidP="009E6BC1">
      <w:pPr>
        <w:spacing w:after="0" w:line="240" w:lineRule="auto"/>
        <w:ind w:left="5670"/>
        <w:rPr>
          <w:rFonts w:ascii="Times New Roman" w:hAnsi="Times New Roman"/>
          <w:sz w:val="24"/>
          <w:szCs w:val="24"/>
          <w:lang w:eastAsia="ru-RU"/>
        </w:rPr>
      </w:pPr>
      <w:r w:rsidRPr="00D802FF">
        <w:rPr>
          <w:rFonts w:ascii="Times New Roman" w:hAnsi="Times New Roman"/>
          <w:sz w:val="24"/>
          <w:szCs w:val="24"/>
          <w:lang w:eastAsia="ru-RU"/>
        </w:rPr>
        <w:t xml:space="preserve">к </w:t>
      </w:r>
      <w:r w:rsidR="009E6BC1" w:rsidRPr="009E6BC1">
        <w:rPr>
          <w:rFonts w:ascii="Times New Roman" w:hAnsi="Times New Roman"/>
          <w:sz w:val="24"/>
          <w:szCs w:val="24"/>
          <w:lang w:eastAsia="ru-RU"/>
        </w:rPr>
        <w:t>Административному регламенту</w:t>
      </w:r>
    </w:p>
    <w:p w:rsidR="009E6BC1" w:rsidRDefault="009E6BC1" w:rsidP="009E6BC1">
      <w:pPr>
        <w:spacing w:after="0" w:line="240" w:lineRule="auto"/>
        <w:ind w:left="5670"/>
        <w:rPr>
          <w:rFonts w:ascii="Times New Roman" w:hAnsi="Times New Roman"/>
          <w:sz w:val="24"/>
          <w:szCs w:val="24"/>
          <w:lang w:eastAsia="ru-RU"/>
        </w:rPr>
      </w:pPr>
    </w:p>
    <w:p w:rsidR="009E6BC1" w:rsidRPr="00D802FF" w:rsidRDefault="009E6BC1" w:rsidP="009E6BC1">
      <w:pPr>
        <w:spacing w:after="0" w:line="240" w:lineRule="auto"/>
        <w:ind w:left="5670"/>
        <w:rPr>
          <w:b/>
        </w:rPr>
      </w:pPr>
    </w:p>
    <w:p w:rsidR="000430FC" w:rsidRDefault="005F3D89" w:rsidP="00A26E19">
      <w:pPr>
        <w:pStyle w:val="afff7"/>
      </w:pPr>
      <w:bookmarkStart w:id="273" w:name="_Toc510617051"/>
      <w:bookmarkEnd w:id="273"/>
      <w:r w:rsidRPr="00D802FF">
        <w:t xml:space="preserve">Блок-схема предоставления </w:t>
      </w:r>
      <w:r w:rsidR="00F25A43">
        <w:t>Муниципальной</w:t>
      </w:r>
      <w:r w:rsidRPr="00D802FF">
        <w:t xml:space="preserve"> услуги</w:t>
      </w:r>
      <w:bookmarkStart w:id="274" w:name="_Toc437973308"/>
      <w:bookmarkStart w:id="275" w:name="_Toc438110050"/>
      <w:bookmarkStart w:id="276" w:name="_Toc438376262"/>
      <w:bookmarkStart w:id="277" w:name="_Ref437966553"/>
      <w:bookmarkEnd w:id="274"/>
      <w:bookmarkEnd w:id="275"/>
      <w:bookmarkEnd w:id="276"/>
      <w:bookmarkEnd w:id="277"/>
    </w:p>
    <w:p w:rsidR="00EB26EB" w:rsidRPr="00EB26EB" w:rsidRDefault="00EB26EB" w:rsidP="00EB26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B26EB">
        <w:rPr>
          <w:rFonts w:ascii="Times New Roman" w:eastAsia="Times New Roman" w:hAnsi="Times New Roman"/>
          <w:sz w:val="20"/>
          <w:szCs w:val="20"/>
          <w:lang w:eastAsia="ru-RU"/>
        </w:rPr>
        <w:t>БЛОК-СХЕМА</w:t>
      </w:r>
    </w:p>
    <w:p w:rsidR="00EB26EB" w:rsidRDefault="00556CC7" w:rsidP="00EB26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shapetype id="_x0000_t202" coordsize="21600,21600" o:spt="202" path="m,l,21600r21600,l21600,xe">
            <v:stroke joinstyle="miter"/>
            <v:path gradientshapeok="t" o:connecttype="rect"/>
          </v:shapetype>
          <v:shape id="Надпись 61" o:spid="_x0000_s1026" type="#_x0000_t202" style="position:absolute;left:0;text-align:left;margin-left:37.8pt;margin-top:1.55pt;width:42pt;height:18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" fillcolor="#cff" strokeweight="1.5pt">
            <v:textbox>
              <w:txbxContent>
                <w:p w:rsidR="005B704A" w:rsidRPr="009F4868" w:rsidRDefault="005B704A" w:rsidP="002F67B2">
                  <w:pPr>
                    <w:jc w:val="center"/>
                    <w:rPr>
                      <w:rFonts w:ascii="Times New Roman" w:hAnsi="Times New Roman"/>
                      <w:bCs/>
                      <w:smallCaps/>
                      <w:sz w:val="18"/>
                      <w:szCs w:val="18"/>
                    </w:rPr>
                  </w:pPr>
                  <w:r>
                    <w:rPr>
                      <w:rFonts w:ascii="Times New Roman" w:hAnsi="Times New Roman"/>
                      <w:bCs/>
                      <w:smallCaps/>
                      <w:sz w:val="18"/>
                      <w:szCs w:val="18"/>
                    </w:rPr>
                    <w:t>МФЦ</w:t>
                  </w:r>
                </w:p>
              </w:txbxContent>
            </v:textbox>
          </v:shape>
        </w:pict>
      </w:r>
      <w:r>
        <w:rPr>
          <w:rFonts w:ascii="Arial" w:hAnsi="Arial" w:cs="Arial"/>
          <w:noProof/>
          <w:sz w:val="24"/>
          <w:szCs w:val="24"/>
          <w:lang w:eastAsia="ru-RU"/>
        </w:rPr>
        <w:pict>
          <v:shape id="_x0000_s1027" type="#_x0000_t202" style="position:absolute;left:0;text-align:left;margin-left:-11.7pt;margin-top:1.55pt;width:42pt;height:1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" fillcolor="#cff" strokeweight="1.5pt">
            <v:textbox>
              <w:txbxContent>
                <w:p w:rsidR="005B704A" w:rsidRPr="009F4868" w:rsidRDefault="005B704A" w:rsidP="00991D71">
                  <w:pPr>
                    <w:jc w:val="center"/>
                    <w:rPr>
                      <w:rFonts w:ascii="Times New Roman" w:hAnsi="Times New Roman"/>
                      <w:bCs/>
                      <w:smallCaps/>
                      <w:sz w:val="18"/>
                      <w:szCs w:val="18"/>
                    </w:rPr>
                  </w:pPr>
                  <w:r>
                    <w:rPr>
                      <w:rFonts w:ascii="Times New Roman" w:hAnsi="Times New Roman"/>
                      <w:bCs/>
                      <w:smallCaps/>
                      <w:sz w:val="18"/>
                      <w:szCs w:val="18"/>
                    </w:rPr>
                    <w:t>РПГУ</w:t>
                  </w:r>
                </w:p>
              </w:txbxContent>
            </v:textbox>
          </v:shape>
        </w:pict>
      </w:r>
      <w:r w:rsidR="00EB26EB" w:rsidRPr="00EB26EB">
        <w:rPr>
          <w:rFonts w:ascii="Times New Roman" w:eastAsia="Times New Roman" w:hAnsi="Times New Roman"/>
          <w:sz w:val="20"/>
          <w:szCs w:val="20"/>
          <w:lang w:eastAsia="ru-RU"/>
        </w:rPr>
        <w:t>ПРЕДОСТАВЛЕНИЯ МУНИЦИПАЛЬНОЙ УСЛУГИ</w:t>
      </w:r>
    </w:p>
    <w:p w:rsidR="00991D71" w:rsidRPr="00EB26EB" w:rsidRDefault="00991D71" w:rsidP="00991D71">
      <w:pPr>
        <w:widowControl w:val="0"/>
        <w:autoSpaceDE w:val="0"/>
        <w:autoSpaceDN w:val="0"/>
        <w:adjustRightInd w:val="0"/>
        <w:spacing w:after="0" w:line="240" w:lineRule="auto"/>
        <w:rPr>
          <w:rFonts w:ascii="Times New Roman" w:eastAsia="Times New Roman" w:hAnsi="Times New Roman"/>
          <w:sz w:val="20"/>
          <w:szCs w:val="20"/>
          <w:lang w:eastAsia="ru-RU"/>
        </w:rPr>
      </w:pPr>
    </w:p>
    <w:p w:rsidR="00EB26EB" w:rsidRPr="00EB26EB" w:rsidRDefault="00556CC7" w:rsidP="00EB26EB">
      <w:pPr>
        <w:tabs>
          <w:tab w:val="left" w:pos="1260"/>
        </w:tabs>
        <w:suppressAutoHyphens/>
        <w:spacing w:after="0" w:line="240" w:lineRule="auto"/>
        <w:jc w:val="center"/>
        <w:rPr>
          <w:rFonts w:ascii="Arial" w:eastAsia="Times New Roman" w:hAnsi="Arial" w:cs="Arial"/>
          <w:color w:val="000000"/>
          <w:sz w:val="24"/>
          <w:szCs w:val="24"/>
          <w:lang w:eastAsia="ar-SA"/>
        </w:rPr>
      </w:pPr>
      <w:r>
        <w:rPr>
          <w:rFonts w:ascii="Arial" w:hAnsi="Arial" w:cs="Arial"/>
          <w:noProof/>
          <w:sz w:val="24"/>
          <w:szCs w:val="24"/>
          <w:lang w:eastAsia="ru-RU"/>
        </w:rPr>
        <w:pict>
          <v:shape id="Надпись 59" o:spid="_x0000_s1028" type="#_x0000_t202" style="position:absolute;left:0;text-align:left;margin-left:-40.55pt;margin-top:8.85pt;width:561.05pt;height:2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" strokeweight="1.5pt">
            <v:textbox>
              <w:txbxContent>
                <w:p w:rsidR="005B704A" w:rsidRPr="000354D1" w:rsidRDefault="005B704A" w:rsidP="00EB26EB">
                  <w:pPr>
                    <w:shd w:val="clear" w:color="auto" w:fill="CCFFCC"/>
                    <w:ind w:right="1134"/>
                    <w:jc w:val="center"/>
                    <w:rPr>
                      <w:smallCaps/>
                      <w:sz w:val="32"/>
                      <w:szCs w:val="32"/>
                    </w:rPr>
                  </w:pPr>
                  <w:r>
                    <w:rPr>
                      <w:rFonts w:ascii="Times New Roman" w:hAnsi="Times New Roman"/>
                      <w:smallCaps/>
                      <w:sz w:val="32"/>
                      <w:szCs w:val="32"/>
                    </w:rPr>
                    <w:t>Субъект малого или среднего предпринимательства</w:t>
                  </w:r>
                  <w:r w:rsidRPr="000354D1">
                    <w:rPr>
                      <w:smallCaps/>
                      <w:sz w:val="32"/>
                      <w:szCs w:val="32"/>
                    </w:rPr>
                    <w:t xml:space="preserve"> </w:t>
                  </w:r>
                </w:p>
              </w:txbxContent>
            </v:textbox>
          </v:shape>
        </w:pict>
      </w:r>
      <w:r w:rsidR="00EB26EB" w:rsidRPr="00EB26EB">
        <w:rPr>
          <w:rFonts w:ascii="Arial" w:eastAsia="Times New Roman" w:hAnsi="Arial" w:cs="Arial"/>
          <w:color w:val="000000"/>
          <w:sz w:val="24"/>
          <w:szCs w:val="24"/>
          <w:lang w:eastAsia="ar-SA"/>
        </w:rPr>
        <w:t xml:space="preserve">             </w:t>
      </w:r>
    </w:p>
    <w:p w:rsidR="00EB26EB" w:rsidRPr="00EB26EB" w:rsidRDefault="00EB26EB" w:rsidP="00EB26EB">
      <w:pPr>
        <w:tabs>
          <w:tab w:val="left" w:pos="1260"/>
        </w:tabs>
        <w:suppressAutoHyphens/>
        <w:spacing w:after="0" w:line="240" w:lineRule="auto"/>
        <w:jc w:val="center"/>
        <w:rPr>
          <w:rFonts w:ascii="Arial" w:eastAsia="Times New Roman" w:hAnsi="Arial" w:cs="Arial"/>
          <w:color w:val="000000"/>
          <w:spacing w:val="-5"/>
          <w:sz w:val="24"/>
          <w:szCs w:val="24"/>
          <w:lang w:eastAsia="ar-SA"/>
        </w:rPr>
      </w:pPr>
    </w:p>
    <w:p w:rsidR="00EB26EB" w:rsidRPr="00EB26EB" w:rsidRDefault="00556CC7" w:rsidP="00EB26EB">
      <w:pPr>
        <w:shd w:val="clear" w:color="auto" w:fill="FFFFFF"/>
        <w:tabs>
          <w:tab w:val="left" w:pos="331"/>
        </w:tabs>
        <w:suppressAutoHyphens/>
        <w:spacing w:after="0" w:line="266" w:lineRule="exact"/>
        <w:ind w:firstLine="5387"/>
        <w:jc w:val="both"/>
        <w:rPr>
          <w:rFonts w:ascii="Arial" w:eastAsia="Times New Roman" w:hAnsi="Arial" w:cs="Arial"/>
          <w:color w:val="000000"/>
          <w:spacing w:val="-5"/>
          <w:sz w:val="24"/>
          <w:szCs w:val="24"/>
          <w:lang w:eastAsia="ar-SA"/>
        </w:rPr>
      </w:pPr>
      <w:r>
        <w:rPr>
          <w:rFonts w:ascii="Arial" w:hAnsi="Arial" w:cs="Arial"/>
          <w:noProof/>
          <w:sz w:val="24"/>
          <w:szCs w:val="24"/>
          <w:lang w:eastAsia="ru-RU"/>
        </w:rPr>
        <w:pict>
          <v:line id="Прямая соединительная линия 58" o:spid="_x0000_s1066" style="position:absolute;left:0;text-align:left;z-index:251674624;visibility:visible;mso-wrap-distance-left:3.17489mm;mso-wrap-distance-right:3.17489mm" from="-30pt,3.2pt" to="-30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ejYAIAAHs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">
            <v:stroke endarrow="block"/>
          </v:line>
        </w:pict>
      </w:r>
      <w:r>
        <w:rPr>
          <w:rFonts w:ascii="Arial" w:hAnsi="Arial" w:cs="Arial"/>
          <w:noProof/>
          <w:sz w:val="24"/>
          <w:szCs w:val="24"/>
          <w:lang w:eastAsia="ru-RU"/>
        </w:rPr>
        <w:pict>
          <v:line id="Прямая соединительная линия 57" o:spid="_x0000_s1065" style="position:absolute;left:0;text-align:left;flip:y;z-index:251695104;visibility:visible;mso-wrap-distance-left:3.17492mm;mso-wrap-distance-right:3.17492mm" from="495.3pt,7.8pt" to="495.3pt,5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">
            <v:stroke endarrow="block"/>
          </v:line>
        </w:pict>
      </w:r>
      <w:r>
        <w:rPr>
          <w:rFonts w:ascii="Arial" w:hAnsi="Arial" w:cs="Arial"/>
          <w:noProof/>
          <w:sz w:val="24"/>
          <w:szCs w:val="24"/>
          <w:lang w:eastAsia="ru-RU"/>
        </w:rPr>
        <w:pict>
          <v:line id="Прямая соединительная линия 56" o:spid="_x0000_s1064" style="position:absolute;left:0;text-align:left;z-index:251671552;visibility:visible;mso-wrap-distance-left:3.17489mm;mso-wrap-distance-right:3.17489mm" from="246.3pt,10.1pt" to="246.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" strokeweight="1pt">
            <v:stroke endarrow="block"/>
          </v:line>
        </w:pict>
      </w:r>
    </w:p>
    <w:p w:rsidR="00EB26EB" w:rsidRPr="00EB26EB" w:rsidRDefault="00556CC7" w:rsidP="00EB26EB">
      <w:pPr>
        <w:shd w:val="clear" w:color="auto" w:fill="FFFFFF"/>
        <w:tabs>
          <w:tab w:val="left" w:pos="331"/>
        </w:tabs>
        <w:suppressAutoHyphens/>
        <w:spacing w:after="0" w:line="266" w:lineRule="exact"/>
        <w:ind w:firstLine="5387"/>
        <w:jc w:val="both"/>
        <w:rPr>
          <w:rFonts w:ascii="Arial" w:eastAsia="Times New Roman" w:hAnsi="Arial" w:cs="Arial"/>
          <w:color w:val="000000"/>
          <w:spacing w:val="-5"/>
          <w:sz w:val="24"/>
          <w:szCs w:val="24"/>
          <w:lang w:eastAsia="ar-SA"/>
        </w:rPr>
      </w:pPr>
      <w:r>
        <w:rPr>
          <w:rFonts w:ascii="Arial" w:hAnsi="Arial" w:cs="Arial"/>
          <w:noProof/>
          <w:sz w:val="24"/>
          <w:szCs w:val="24"/>
          <w:lang w:eastAsia="ru-RU"/>
        </w:rPr>
        <w:pict>
          <v:shape id="Надпись 55" o:spid="_x0000_s1029" type="#_x0000_t202" style="position:absolute;left:0;text-align:left;margin-left:54pt;margin-top:10.7pt;width:39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" fillcolor="#cff" strokeweight="1.5pt">
            <v:textbox>
              <w:txbxContent>
                <w:p w:rsidR="005B704A" w:rsidRPr="009F4868" w:rsidRDefault="005B704A" w:rsidP="00EB26EB">
                  <w:pPr>
                    <w:jc w:val="center"/>
                    <w:rPr>
                      <w:rFonts w:ascii="Times New Roman" w:hAnsi="Times New Roman"/>
                      <w:bCs/>
                      <w:smallCaps/>
                      <w:sz w:val="18"/>
                      <w:szCs w:val="18"/>
                    </w:rPr>
                  </w:pPr>
                  <w:r w:rsidRPr="009F4868">
                    <w:rPr>
                      <w:rFonts w:ascii="Times New Roman" w:hAnsi="Times New Roman"/>
                      <w:bCs/>
                      <w:smallCaps/>
                      <w:sz w:val="18"/>
                      <w:szCs w:val="18"/>
                    </w:rPr>
                    <w:t xml:space="preserve">представление заявления и документов на предоставление </w:t>
                  </w:r>
                  <w:r>
                    <w:rPr>
                      <w:rFonts w:ascii="Times New Roman" w:hAnsi="Times New Roman"/>
                      <w:bCs/>
                      <w:smallCaps/>
                      <w:sz w:val="18"/>
                      <w:szCs w:val="18"/>
                    </w:rPr>
                    <w:t>муниципальной</w:t>
                  </w:r>
                  <w:r w:rsidRPr="009F4868">
                    <w:rPr>
                      <w:rFonts w:ascii="Times New Roman" w:hAnsi="Times New Roman"/>
                      <w:bCs/>
                      <w:smallCaps/>
                      <w:sz w:val="18"/>
                      <w:szCs w:val="18"/>
                    </w:rPr>
                    <w:t xml:space="preserve"> услуги </w:t>
                  </w:r>
                </w:p>
              </w:txbxContent>
            </v:textbox>
          </v:shape>
        </w:pict>
      </w:r>
    </w:p>
    <w:p w:rsidR="00EB26EB" w:rsidRPr="00EB26EB" w:rsidRDefault="00EB26EB" w:rsidP="00EB26EB">
      <w:pPr>
        <w:shd w:val="clear" w:color="auto" w:fill="FFFFFF"/>
        <w:tabs>
          <w:tab w:val="left" w:pos="331"/>
        </w:tabs>
        <w:suppressAutoHyphens/>
        <w:spacing w:after="0" w:line="266" w:lineRule="exact"/>
        <w:ind w:firstLine="5387"/>
        <w:jc w:val="both"/>
        <w:rPr>
          <w:rFonts w:ascii="Arial" w:eastAsia="Times New Roman" w:hAnsi="Arial" w:cs="Arial"/>
          <w:color w:val="000000"/>
          <w:spacing w:val="-5"/>
          <w:sz w:val="24"/>
          <w:szCs w:val="24"/>
          <w:lang w:eastAsia="ar-SA"/>
        </w:rPr>
      </w:pPr>
    </w:p>
    <w:p w:rsidR="00EB26EB" w:rsidRPr="00EB26EB" w:rsidRDefault="00556CC7" w:rsidP="00EB26EB">
      <w:pPr>
        <w:shd w:val="clear" w:color="auto" w:fill="FFFFFF"/>
        <w:tabs>
          <w:tab w:val="left" w:pos="331"/>
        </w:tabs>
        <w:suppressAutoHyphens/>
        <w:spacing w:after="0" w:line="266" w:lineRule="exact"/>
        <w:ind w:firstLine="5387"/>
        <w:jc w:val="both"/>
        <w:rPr>
          <w:rFonts w:ascii="Arial" w:eastAsia="Times New Roman" w:hAnsi="Arial" w:cs="Arial"/>
          <w:color w:val="000000"/>
          <w:spacing w:val="-5"/>
          <w:sz w:val="24"/>
          <w:szCs w:val="24"/>
          <w:lang w:eastAsia="ar-SA"/>
        </w:rPr>
      </w:pPr>
      <w:r>
        <w:rPr>
          <w:rFonts w:ascii="Arial" w:hAnsi="Arial" w:cs="Arial"/>
          <w:noProof/>
          <w:sz w:val="24"/>
          <w:szCs w:val="24"/>
          <w:lang w:eastAsia="ru-RU"/>
        </w:rPr>
        <w:pict>
          <v:line id="Прямая соединительная линия 54" o:spid="_x0000_s1063" style="position:absolute;left:0;text-align:left;z-index:251678720;visibility:visible;mso-wrap-distance-left:3.17489mm;mso-wrap-distance-right:3.17489mm" from="183.5pt,4.05pt" to="183.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G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fEgxUiSBnrUfdq839x037rPmxu0+dD96L52X7rb7nt3u7kG+27zEWx/2N3t&#10;3DcI0kHLVtsMICfy3Hg1ypW80GeqfGORVJOayAULNV2uNdyT+IzoQYrfWA2M5u0LRSGGXDkVhF1V&#10;pvGQIBlahf6tD/1jK4fKrbMEb78/Gsa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">
            <v:stroke endarrow="block"/>
          </v:line>
        </w:pict>
      </w:r>
      <w:r>
        <w:rPr>
          <w:rFonts w:ascii="Arial" w:hAnsi="Arial" w:cs="Arial"/>
          <w:noProof/>
          <w:sz w:val="24"/>
          <w:szCs w:val="24"/>
          <w:lang w:eastAsia="ru-RU"/>
        </w:rPr>
        <w:pict>
          <v:line id="Прямая соединительная линия 53" o:spid="_x0000_s1062" style="position:absolute;left:0;text-align:left;z-index:251679744;visibility:visible;mso-wrap-distance-left:3.17489mm;mso-wrap-distance-right:3.17489mm" from="318.6pt,4.05pt" to="318.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md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">
            <v:stroke endarrow="block"/>
          </v:line>
        </w:pict>
      </w:r>
    </w:p>
    <w:p w:rsidR="00EB26EB" w:rsidRPr="00EB26EB" w:rsidRDefault="00556CC7" w:rsidP="00EB26EB">
      <w:pPr>
        <w:shd w:val="clear" w:color="auto" w:fill="FFFFFF"/>
        <w:tabs>
          <w:tab w:val="left" w:pos="331"/>
        </w:tabs>
        <w:suppressAutoHyphens/>
        <w:spacing w:after="0" w:line="266" w:lineRule="exact"/>
        <w:ind w:firstLine="5387"/>
        <w:jc w:val="both"/>
        <w:rPr>
          <w:rFonts w:ascii="Arial" w:eastAsia="Times New Roman" w:hAnsi="Arial" w:cs="Arial"/>
          <w:color w:val="000000"/>
          <w:spacing w:val="-5"/>
          <w:sz w:val="24"/>
          <w:szCs w:val="24"/>
          <w:lang w:eastAsia="ar-SA"/>
        </w:rPr>
      </w:pPr>
      <w:r>
        <w:rPr>
          <w:rFonts w:ascii="Arial" w:hAnsi="Arial" w:cs="Arial"/>
          <w:noProof/>
          <w:sz w:val="24"/>
          <w:szCs w:val="24"/>
          <w:lang w:eastAsia="ru-RU"/>
        </w:rPr>
        <w:pict>
          <v:rect id="Прямоугольник 52" o:spid="_x0000_s1030" style="position:absolute;left:0;text-align:left;margin-left:-115.05pt;margin-top:79.1pt;width:194.65pt;height:54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" fillcolor="#ff9" strokeweight="1.5pt">
            <v:textbox style="layout-flow:vertical;mso-layout-flow-alt:bottom-to-top">
              <w:txbxContent>
                <w:p w:rsidR="005B704A" w:rsidRPr="009F4868" w:rsidRDefault="005B704A" w:rsidP="00EB26EB">
                  <w:pPr>
                    <w:spacing w:before="120" w:after="120"/>
                    <w:jc w:val="center"/>
                    <w:rPr>
                      <w:rFonts w:ascii="Times New Roman" w:hAnsi="Times New Roman"/>
                      <w:bCs/>
                      <w:smallCaps/>
                      <w:sz w:val="19"/>
                      <w:szCs w:val="19"/>
                    </w:rPr>
                  </w:pPr>
                  <w:r w:rsidRPr="009F4868">
                    <w:rPr>
                      <w:rFonts w:ascii="Times New Roman" w:hAnsi="Times New Roman"/>
                      <w:bCs/>
                      <w:smallCaps/>
                      <w:sz w:val="19"/>
                      <w:szCs w:val="19"/>
                    </w:rPr>
                    <w:t>обжалование решения о</w:t>
                  </w:r>
                  <w:r>
                    <w:rPr>
                      <w:rFonts w:ascii="Times New Roman" w:hAnsi="Times New Roman"/>
                      <w:bCs/>
                      <w:smallCaps/>
                      <w:sz w:val="19"/>
                      <w:szCs w:val="19"/>
                    </w:rPr>
                    <w:t>б отказе в предоставлении муниципальной услуги</w:t>
                  </w:r>
                </w:p>
                <w:p w:rsidR="005B704A" w:rsidRPr="00243100" w:rsidRDefault="005B704A" w:rsidP="00EB26EB">
                  <w:pPr>
                    <w:rPr>
                      <w:sz w:val="19"/>
                      <w:szCs w:val="19"/>
                    </w:rPr>
                  </w:pPr>
                </w:p>
              </w:txbxContent>
            </v:textbox>
          </v:rect>
        </w:pict>
      </w:r>
      <w:r>
        <w:rPr>
          <w:rFonts w:ascii="Arial" w:hAnsi="Arial" w:cs="Arial"/>
          <w:noProof/>
          <w:sz w:val="24"/>
          <w:szCs w:val="24"/>
          <w:lang w:eastAsia="ru-RU"/>
        </w:rPr>
        <w:pict>
          <v:shape id="Надпись 51" o:spid="_x0000_s1031" type="#_x0000_t202" style="position:absolute;left:0;text-align:left;margin-left:268.95pt;margin-top:8.75pt;width:96pt;height:32.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" fillcolor="#cff" strokeweight="1.5pt">
            <v:textbox>
              <w:txbxContent>
                <w:p w:rsidR="005B704A" w:rsidRPr="009F4868" w:rsidRDefault="005B704A" w:rsidP="00EB26EB">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w:t>
                  </w:r>
                  <w:r>
                    <w:rPr>
                      <w:rFonts w:ascii="Times New Roman" w:hAnsi="Times New Roman"/>
                      <w:bCs/>
                      <w:smallCaps/>
                      <w:sz w:val="18"/>
                      <w:szCs w:val="18"/>
                    </w:rPr>
                    <w:t>редставителя</w:t>
                  </w:r>
                </w:p>
              </w:txbxContent>
            </v:textbox>
          </v:shape>
        </w:pict>
      </w:r>
      <w:r>
        <w:rPr>
          <w:rFonts w:ascii="Arial" w:hAnsi="Arial" w:cs="Arial"/>
          <w:noProof/>
          <w:sz w:val="24"/>
          <w:szCs w:val="24"/>
          <w:lang w:eastAsia="ru-RU"/>
        </w:rPr>
        <w:pict>
          <v:shape id="Надпись 50" o:spid="_x0000_s1032" type="#_x0000_t202" style="position:absolute;left:0;text-align:left;margin-left:162.3pt;margin-top:8.75pt;width:42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" fillcolor="#cff" strokeweight="1.5pt">
            <v:textbox>
              <w:txbxContent>
                <w:p w:rsidR="005B704A" w:rsidRPr="009F4868" w:rsidRDefault="005B704A" w:rsidP="00EB26EB">
                  <w:pPr>
                    <w:jc w:val="center"/>
                    <w:rPr>
                      <w:rFonts w:ascii="Times New Roman" w:hAnsi="Times New Roman"/>
                      <w:bCs/>
                      <w:smallCaps/>
                      <w:sz w:val="18"/>
                      <w:szCs w:val="18"/>
                    </w:rPr>
                  </w:pPr>
                  <w:r w:rsidRPr="009F4868">
                    <w:rPr>
                      <w:rFonts w:ascii="Times New Roman" w:hAnsi="Times New Roman"/>
                      <w:bCs/>
                      <w:smallCaps/>
                      <w:sz w:val="18"/>
                      <w:szCs w:val="18"/>
                    </w:rPr>
                    <w:t>лично</w:t>
                  </w:r>
                </w:p>
              </w:txbxContent>
            </v:textbox>
          </v:shape>
        </w:pict>
      </w:r>
    </w:p>
    <w:p w:rsidR="00EB26EB" w:rsidRPr="00EB26EB" w:rsidRDefault="00EB26EB" w:rsidP="00EB26EB">
      <w:pPr>
        <w:shd w:val="clear" w:color="auto" w:fill="FFFFFF"/>
        <w:tabs>
          <w:tab w:val="left" w:pos="331"/>
        </w:tabs>
        <w:suppressAutoHyphens/>
        <w:spacing w:after="0" w:line="266" w:lineRule="exact"/>
        <w:ind w:firstLine="5387"/>
        <w:jc w:val="both"/>
        <w:rPr>
          <w:rFonts w:ascii="Arial" w:eastAsia="Times New Roman" w:hAnsi="Arial" w:cs="Arial"/>
          <w:color w:val="000000"/>
          <w:spacing w:val="-5"/>
          <w:sz w:val="24"/>
          <w:szCs w:val="24"/>
          <w:lang w:eastAsia="ar-SA"/>
        </w:rPr>
      </w:pPr>
    </w:p>
    <w:p w:rsidR="00EB26EB" w:rsidRPr="00EB26EB" w:rsidRDefault="00556CC7" w:rsidP="00EB26EB">
      <w:pPr>
        <w:shd w:val="clear" w:color="auto" w:fill="FFFFFF"/>
        <w:tabs>
          <w:tab w:val="left" w:pos="331"/>
        </w:tabs>
        <w:suppressAutoHyphens/>
        <w:spacing w:after="0" w:line="266" w:lineRule="exact"/>
        <w:ind w:firstLine="5387"/>
        <w:jc w:val="both"/>
        <w:rPr>
          <w:rFonts w:ascii="Arial" w:eastAsia="Times New Roman" w:hAnsi="Arial" w:cs="Arial"/>
          <w:color w:val="000000"/>
          <w:spacing w:val="-5"/>
          <w:sz w:val="24"/>
          <w:szCs w:val="24"/>
          <w:lang w:eastAsia="ar-SA"/>
        </w:rPr>
      </w:pPr>
      <w:r>
        <w:rPr>
          <w:rFonts w:ascii="Arial" w:hAnsi="Arial" w:cs="Arial"/>
          <w:noProof/>
          <w:sz w:val="24"/>
          <w:szCs w:val="24"/>
          <w:lang w:eastAsia="ru-RU"/>
        </w:rPr>
        <w:pict>
          <v:line id="Прямая соединительная линия 49" o:spid="_x0000_s1061" style="position:absolute;left:0;text-align:left;z-index:251680768;visibility:visible;mso-wrap-distance-left:3.17489mm;mso-wrap-distance-right:3.17489mm" from="183.5pt,.15pt" to="183.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">
            <v:stroke endarrow="block"/>
          </v:line>
        </w:pict>
      </w:r>
    </w:p>
    <w:p w:rsidR="00EB26EB" w:rsidRPr="00EB26EB" w:rsidRDefault="00556CC7" w:rsidP="00EB26EB">
      <w:pPr>
        <w:shd w:val="clear" w:color="auto" w:fill="FFFFFF"/>
        <w:tabs>
          <w:tab w:val="left" w:pos="331"/>
        </w:tabs>
        <w:suppressAutoHyphens/>
        <w:spacing w:after="0" w:line="266" w:lineRule="exact"/>
        <w:ind w:firstLine="5387"/>
        <w:jc w:val="both"/>
        <w:rPr>
          <w:rFonts w:ascii="Arial" w:eastAsia="Times New Roman" w:hAnsi="Arial" w:cs="Arial"/>
          <w:color w:val="000000"/>
          <w:spacing w:val="-5"/>
          <w:sz w:val="24"/>
          <w:szCs w:val="24"/>
          <w:lang w:eastAsia="ar-SA"/>
        </w:rPr>
      </w:pPr>
      <w:r>
        <w:rPr>
          <w:rFonts w:ascii="Arial" w:hAnsi="Arial" w:cs="Arial"/>
          <w:noProof/>
          <w:sz w:val="24"/>
          <w:szCs w:val="24"/>
          <w:lang w:eastAsia="ru-RU"/>
        </w:rPr>
        <w:pict>
          <v:line id="Прямая соединительная линия 48" o:spid="_x0000_s1060" style="position:absolute;left:0;text-align:left;z-index:251681792;visibility:visible;mso-wrap-distance-left:3.17489mm;mso-wrap-distance-right:3.17489mm" from="318.6pt,1.1pt" to="318.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0SYwIAAHsEAAAOAAAAZHJzL2Uyb0RvYy54bWysVM2O0zAQviPxDpbvbZpuWrb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">
            <v:stroke endarrow="block"/>
          </v:line>
        </w:pict>
      </w:r>
    </w:p>
    <w:p w:rsidR="00EB26EB" w:rsidRPr="00EB26EB" w:rsidRDefault="00EB26EB" w:rsidP="00EB26EB">
      <w:pPr>
        <w:shd w:val="clear" w:color="auto" w:fill="FFFFFF"/>
        <w:tabs>
          <w:tab w:val="left" w:pos="331"/>
        </w:tabs>
        <w:suppressAutoHyphens/>
        <w:spacing w:after="0" w:line="266" w:lineRule="exact"/>
        <w:ind w:firstLine="5387"/>
        <w:jc w:val="both"/>
        <w:rPr>
          <w:rFonts w:ascii="Arial" w:eastAsia="Times New Roman" w:hAnsi="Arial" w:cs="Arial"/>
          <w:color w:val="000000"/>
          <w:spacing w:val="-5"/>
          <w:sz w:val="24"/>
          <w:szCs w:val="24"/>
          <w:lang w:eastAsia="ar-SA"/>
        </w:rPr>
      </w:pPr>
    </w:p>
    <w:p w:rsidR="00EB26EB" w:rsidRPr="00EB26EB" w:rsidRDefault="00EB26EB" w:rsidP="00EB26EB">
      <w:pPr>
        <w:shd w:val="clear" w:color="auto" w:fill="FFFFFF"/>
        <w:tabs>
          <w:tab w:val="left" w:pos="331"/>
        </w:tabs>
        <w:suppressAutoHyphens/>
        <w:spacing w:after="0" w:line="266" w:lineRule="exact"/>
        <w:ind w:firstLine="5387"/>
        <w:jc w:val="both"/>
        <w:rPr>
          <w:rFonts w:ascii="Arial" w:eastAsia="Times New Roman" w:hAnsi="Arial" w:cs="Arial"/>
          <w:color w:val="000000"/>
          <w:spacing w:val="-5"/>
          <w:sz w:val="24"/>
          <w:szCs w:val="24"/>
          <w:lang w:eastAsia="ar-SA"/>
        </w:rPr>
      </w:pPr>
    </w:p>
    <w:p w:rsidR="00EB26EB" w:rsidRPr="00EB26EB" w:rsidRDefault="00556CC7" w:rsidP="00EB26EB">
      <w:pPr>
        <w:shd w:val="clear" w:color="auto" w:fill="FFFFFF"/>
        <w:tabs>
          <w:tab w:val="left" w:pos="331"/>
        </w:tabs>
        <w:suppressAutoHyphens/>
        <w:spacing w:after="0" w:line="266" w:lineRule="exact"/>
        <w:ind w:firstLine="5387"/>
        <w:jc w:val="both"/>
        <w:rPr>
          <w:rFonts w:ascii="Arial" w:eastAsia="Times New Roman" w:hAnsi="Arial" w:cs="Arial"/>
          <w:color w:val="000000"/>
          <w:spacing w:val="-5"/>
          <w:sz w:val="24"/>
          <w:szCs w:val="24"/>
          <w:lang w:eastAsia="ar-SA"/>
        </w:rPr>
      </w:pPr>
      <w:r>
        <w:rPr>
          <w:rFonts w:ascii="Arial" w:hAnsi="Arial" w:cs="Arial"/>
          <w:noProof/>
          <w:sz w:val="24"/>
          <w:szCs w:val="24"/>
          <w:lang w:eastAsia="ru-RU"/>
        </w:rPr>
        <w:pict>
          <v:shape id="Надпись 47" o:spid="_x0000_s1033" type="#_x0000_t202" style="position:absolute;left:0;text-align:left;margin-left:54pt;margin-top:8pt;width:390pt;height: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" fillcolor="#cff" strokeweight="1.5pt">
            <v:textbox>
              <w:txbxContent>
                <w:p w:rsidR="005B704A" w:rsidRPr="009F4868" w:rsidRDefault="005B704A" w:rsidP="00EB26EB">
                  <w:pPr>
                    <w:jc w:val="center"/>
                    <w:rPr>
                      <w:rFonts w:ascii="Times New Roman" w:hAnsi="Times New Roman"/>
                      <w:bCs/>
                      <w:smallCaps/>
                      <w:sz w:val="18"/>
                      <w:szCs w:val="18"/>
                    </w:rPr>
                  </w:pPr>
                  <w:r w:rsidRPr="009F4868">
                    <w:rPr>
                      <w:rFonts w:ascii="Times New Roman" w:hAnsi="Times New Roman"/>
                      <w:bCs/>
                      <w:smallCaps/>
                      <w:sz w:val="18"/>
                      <w:szCs w:val="18"/>
                    </w:rPr>
                    <w:t>прием, прове</w:t>
                  </w:r>
                  <w:r>
                    <w:rPr>
                      <w:rFonts w:ascii="Times New Roman" w:hAnsi="Times New Roman"/>
                      <w:bCs/>
                      <w:smallCaps/>
                      <w:sz w:val="18"/>
                      <w:szCs w:val="18"/>
                    </w:rPr>
                    <w:t xml:space="preserve">рка и регистрация департаментом поступивших от </w:t>
                  </w:r>
                  <w:r w:rsidRPr="009F4868">
                    <w:rPr>
                      <w:rFonts w:ascii="Times New Roman" w:hAnsi="Times New Roman"/>
                      <w:bCs/>
                      <w:smallCaps/>
                      <w:sz w:val="18"/>
                      <w:szCs w:val="18"/>
                    </w:rPr>
                    <w:t>заявителя документов</w:t>
                  </w:r>
                </w:p>
                <w:p w:rsidR="005B704A" w:rsidRPr="00243100" w:rsidRDefault="005B704A" w:rsidP="00EB26EB">
                  <w:pPr>
                    <w:spacing w:before="240" w:after="120"/>
                    <w:jc w:val="center"/>
                    <w:rPr>
                      <w:rFonts w:ascii="Arial Black" w:hAnsi="Arial Black" w:cs="Arial Black"/>
                      <w:smallCaps/>
                      <w:sz w:val="23"/>
                      <w:szCs w:val="23"/>
                    </w:rPr>
                  </w:pPr>
                </w:p>
              </w:txbxContent>
            </v:textbox>
          </v:shape>
        </w:pict>
      </w:r>
    </w:p>
    <w:p w:rsidR="00EB26EB" w:rsidRPr="00EB26EB" w:rsidRDefault="00EB26EB" w:rsidP="00EB26EB">
      <w:pPr>
        <w:shd w:val="clear" w:color="auto" w:fill="FFFFFF"/>
        <w:tabs>
          <w:tab w:val="left" w:pos="331"/>
        </w:tabs>
        <w:suppressAutoHyphens/>
        <w:spacing w:after="0" w:line="266" w:lineRule="exact"/>
        <w:ind w:firstLine="5387"/>
        <w:jc w:val="both"/>
        <w:rPr>
          <w:rFonts w:ascii="Arial" w:eastAsia="Times New Roman" w:hAnsi="Arial" w:cs="Arial"/>
          <w:color w:val="000000"/>
          <w:spacing w:val="-5"/>
          <w:sz w:val="24"/>
          <w:szCs w:val="24"/>
          <w:lang w:eastAsia="ar-SA"/>
        </w:rPr>
      </w:pPr>
    </w:p>
    <w:p w:rsidR="00EB26EB" w:rsidRPr="00EB26EB" w:rsidRDefault="00EB26EB" w:rsidP="00EB26EB">
      <w:pPr>
        <w:shd w:val="clear" w:color="auto" w:fill="FFFFFF"/>
        <w:tabs>
          <w:tab w:val="left" w:pos="331"/>
        </w:tabs>
        <w:suppressAutoHyphens/>
        <w:spacing w:after="0" w:line="266" w:lineRule="exact"/>
        <w:ind w:firstLine="5387"/>
        <w:jc w:val="both"/>
        <w:rPr>
          <w:rFonts w:ascii="Arial" w:eastAsia="Times New Roman" w:hAnsi="Arial" w:cs="Arial"/>
          <w:color w:val="000000"/>
          <w:spacing w:val="-5"/>
          <w:sz w:val="24"/>
          <w:szCs w:val="24"/>
          <w:lang w:eastAsia="ar-SA"/>
        </w:rPr>
      </w:pPr>
    </w:p>
    <w:p w:rsidR="00EB26EB" w:rsidRPr="00EB26EB" w:rsidRDefault="00556CC7" w:rsidP="00EB26EB">
      <w:pPr>
        <w:shd w:val="clear" w:color="auto" w:fill="FFFFFF"/>
        <w:tabs>
          <w:tab w:val="left" w:pos="331"/>
        </w:tabs>
        <w:suppressAutoHyphens/>
        <w:spacing w:after="0" w:line="266" w:lineRule="exact"/>
        <w:ind w:firstLine="5387"/>
        <w:jc w:val="both"/>
        <w:rPr>
          <w:rFonts w:ascii="Arial" w:eastAsia="Times New Roman" w:hAnsi="Arial" w:cs="Arial"/>
          <w:color w:val="000000"/>
          <w:spacing w:val="-5"/>
          <w:sz w:val="24"/>
          <w:szCs w:val="24"/>
          <w:lang w:eastAsia="ar-SA"/>
        </w:rPr>
      </w:pPr>
      <w:r>
        <w:rPr>
          <w:rFonts w:ascii="Arial" w:hAnsi="Arial" w:cs="Arial"/>
          <w:noProof/>
          <w:sz w:val="24"/>
          <w:szCs w:val="24"/>
          <w:lang w:eastAsia="ru-RU"/>
        </w:rPr>
        <w:pict>
          <v:line id="Прямая соединительная линия 46" o:spid="_x0000_s1059" style="position:absolute;left:0;text-align:left;z-index:251684864;visibility:visible;mso-wrap-distance-left:3.17489mm;mso-wrap-distance-right:3.17489mm" from="430.8pt,4.3pt" to="43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" strokeweight="1pt">
            <v:stroke endarrow="block"/>
          </v:line>
        </w:pict>
      </w:r>
      <w:r>
        <w:rPr>
          <w:rFonts w:ascii="Arial" w:hAnsi="Arial" w:cs="Arial"/>
          <w:noProof/>
          <w:sz w:val="24"/>
          <w:szCs w:val="24"/>
          <w:lang w:eastAsia="ru-RU"/>
        </w:rPr>
        <w:pict>
          <v:line id="Прямая соединительная линия 45" o:spid="_x0000_s1058" style="position:absolute;left:0;text-align:left;z-index:251672576;visibility:visible;mso-wrap-distance-left:3.17489mm;mso-wrap-distance-right:3.17489mm" from="246.3pt,4.3pt" to="246.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" strokeweight="1pt">
            <v:stroke endarrow="block"/>
          </v:line>
        </w:pict>
      </w:r>
    </w:p>
    <w:p w:rsidR="00EB26EB" w:rsidRPr="00EB26EB" w:rsidRDefault="00556CC7" w:rsidP="00EB26EB">
      <w:pPr>
        <w:shd w:val="clear" w:color="auto" w:fill="FFFFFF"/>
        <w:tabs>
          <w:tab w:val="left" w:pos="331"/>
        </w:tabs>
        <w:suppressAutoHyphens/>
        <w:spacing w:after="0" w:line="266" w:lineRule="exact"/>
        <w:ind w:firstLine="5387"/>
        <w:jc w:val="both"/>
        <w:rPr>
          <w:rFonts w:ascii="Arial" w:eastAsia="Times New Roman" w:hAnsi="Arial" w:cs="Arial"/>
          <w:color w:val="000000"/>
          <w:spacing w:val="-5"/>
          <w:sz w:val="24"/>
          <w:szCs w:val="24"/>
          <w:lang w:eastAsia="ar-SA"/>
        </w:rPr>
      </w:pPr>
      <w:r>
        <w:rPr>
          <w:rFonts w:ascii="Arial" w:hAnsi="Arial" w:cs="Arial"/>
          <w:noProof/>
          <w:sz w:val="24"/>
          <w:szCs w:val="24"/>
          <w:lang w:eastAsia="ru-RU"/>
        </w:rPr>
        <w:pict>
          <v:shape id="Надпись 44" o:spid="_x0000_s1034" type="#_x0000_t202" style="position:absolute;left:0;text-align:left;margin-left:387.3pt;margin-top:7.05pt;width:96pt;height:4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" fillcolor="#cff" strokeweight="1.5pt">
            <v:textbox>
              <w:txbxContent>
                <w:p w:rsidR="005B704A" w:rsidRPr="003B308F" w:rsidRDefault="005B704A" w:rsidP="00EB26EB">
                  <w:pPr>
                    <w:jc w:val="center"/>
                    <w:rPr>
                      <w:rFonts w:ascii="Times New Roman" w:hAnsi="Times New Roman"/>
                      <w:bCs/>
                      <w:smallCaps/>
                      <w:sz w:val="18"/>
                      <w:szCs w:val="18"/>
                    </w:rPr>
                  </w:pPr>
                  <w:r>
                    <w:rPr>
                      <w:rFonts w:ascii="Times New Roman" w:hAnsi="Times New Roman"/>
                      <w:bCs/>
                      <w:smallCaps/>
                      <w:sz w:val="18"/>
                      <w:szCs w:val="18"/>
                    </w:rPr>
                    <w:t>Наличие оснований для отказа</w:t>
                  </w:r>
                </w:p>
              </w:txbxContent>
            </v:textbox>
          </v:shape>
        </w:pict>
      </w:r>
      <w:r>
        <w:rPr>
          <w:rFonts w:ascii="Arial" w:hAnsi="Arial" w:cs="Arial"/>
          <w:noProof/>
          <w:sz w:val="24"/>
          <w:szCs w:val="24"/>
          <w:lang w:eastAsia="ru-RU"/>
        </w:rPr>
        <w:pict>
          <v:shape id="Надпись 43" o:spid="_x0000_s1035" type="#_x0000_t202" style="position:absolute;left:0;text-align:left;margin-left:156.3pt;margin-top:6.95pt;width:189pt;height:38.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" fillcolor="#cff" strokeweight="1.5pt">
            <v:textbox>
              <w:txbxContent>
                <w:p w:rsidR="005B704A" w:rsidRPr="003B308F" w:rsidRDefault="005B704A" w:rsidP="00EB26EB">
                  <w:pPr>
                    <w:jc w:val="center"/>
                    <w:rPr>
                      <w:rFonts w:ascii="Times New Roman" w:hAnsi="Times New Roman"/>
                      <w:bCs/>
                      <w:smallCaps/>
                      <w:sz w:val="18"/>
                      <w:szCs w:val="18"/>
                    </w:rPr>
                  </w:pPr>
                  <w:r w:rsidRPr="003B308F">
                    <w:rPr>
                      <w:rFonts w:ascii="Times New Roman" w:hAnsi="Times New Roman"/>
                      <w:bCs/>
                      <w:smallCaps/>
                      <w:sz w:val="18"/>
                      <w:szCs w:val="18"/>
                    </w:rPr>
                    <w:t xml:space="preserve">обработка и предварительное </w:t>
                  </w:r>
                  <w:r>
                    <w:rPr>
                      <w:rFonts w:ascii="Times New Roman" w:hAnsi="Times New Roman"/>
                      <w:bCs/>
                      <w:smallCaps/>
                      <w:sz w:val="18"/>
                      <w:szCs w:val="18"/>
                    </w:rPr>
                    <w:t>р</w:t>
                  </w:r>
                  <w:r w:rsidRPr="003B308F">
                    <w:rPr>
                      <w:rFonts w:ascii="Times New Roman" w:hAnsi="Times New Roman"/>
                      <w:bCs/>
                      <w:smallCaps/>
                      <w:sz w:val="18"/>
                      <w:szCs w:val="18"/>
                    </w:rPr>
                    <w:t>ассмотрение документов</w:t>
                  </w:r>
                </w:p>
              </w:txbxContent>
            </v:textbox>
          </v:shape>
        </w:pict>
      </w:r>
    </w:p>
    <w:p w:rsidR="00EB26EB" w:rsidRPr="00EB26EB" w:rsidRDefault="00EB26EB" w:rsidP="00EB26EB">
      <w:pPr>
        <w:shd w:val="clear" w:color="auto" w:fill="FFFFFF"/>
        <w:tabs>
          <w:tab w:val="left" w:pos="331"/>
        </w:tabs>
        <w:suppressAutoHyphens/>
        <w:spacing w:after="0" w:line="266" w:lineRule="exact"/>
        <w:ind w:firstLine="5387"/>
        <w:jc w:val="both"/>
        <w:rPr>
          <w:rFonts w:ascii="Arial" w:eastAsia="Times New Roman" w:hAnsi="Arial" w:cs="Arial"/>
          <w:color w:val="000000"/>
          <w:spacing w:val="-5"/>
          <w:sz w:val="24"/>
          <w:szCs w:val="24"/>
          <w:lang w:eastAsia="ar-SA"/>
        </w:rPr>
      </w:pPr>
    </w:p>
    <w:p w:rsidR="00EB26EB" w:rsidRPr="00EB26EB" w:rsidRDefault="00EB26EB" w:rsidP="00EB26EB">
      <w:pPr>
        <w:shd w:val="clear" w:color="auto" w:fill="FFFFFF"/>
        <w:tabs>
          <w:tab w:val="left" w:pos="331"/>
        </w:tabs>
        <w:suppressAutoHyphens/>
        <w:spacing w:after="0" w:line="266" w:lineRule="exact"/>
        <w:ind w:firstLine="5387"/>
        <w:jc w:val="both"/>
        <w:rPr>
          <w:rFonts w:ascii="Arial" w:eastAsia="Times New Roman" w:hAnsi="Arial" w:cs="Arial"/>
          <w:color w:val="000000"/>
          <w:spacing w:val="-5"/>
          <w:sz w:val="24"/>
          <w:szCs w:val="24"/>
          <w:lang w:eastAsia="ar-SA"/>
        </w:rPr>
      </w:pPr>
    </w:p>
    <w:p w:rsidR="00EB26EB" w:rsidRPr="00EB26EB" w:rsidRDefault="00556CC7" w:rsidP="00EB26EB">
      <w:pPr>
        <w:shd w:val="clear" w:color="auto" w:fill="FFFFFF"/>
        <w:tabs>
          <w:tab w:val="left" w:pos="331"/>
        </w:tabs>
        <w:suppressAutoHyphens/>
        <w:spacing w:after="0" w:line="266" w:lineRule="exact"/>
        <w:ind w:firstLine="5387"/>
        <w:jc w:val="both"/>
        <w:rPr>
          <w:rFonts w:ascii="Arial" w:eastAsia="Times New Roman" w:hAnsi="Arial" w:cs="Arial"/>
          <w:color w:val="000000"/>
          <w:spacing w:val="-5"/>
          <w:sz w:val="24"/>
          <w:szCs w:val="24"/>
          <w:lang w:eastAsia="ar-SA"/>
        </w:rPr>
      </w:pPr>
      <w:r>
        <w:rPr>
          <w:rFonts w:ascii="Arial" w:hAnsi="Arial" w:cs="Arial"/>
          <w:noProof/>
          <w:sz w:val="24"/>
          <w:szCs w:val="24"/>
          <w:lang w:eastAsia="ru-RU"/>
        </w:rPr>
        <w:pict>
          <v:line id="Прямая соединительная линия 42" o:spid="_x0000_s1057" style="position:absolute;left:0;text-align:left;flip:x;z-index:251682816;visibility:visible;mso-wrap-distance-left:3.17489mm;mso-wrap-distance-right:3.17489mm" from="432.3pt,5.1pt" to="432.3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" strokeweight="1pt">
            <v:stroke endarrow="block"/>
          </v:line>
        </w:pict>
      </w:r>
      <w:r>
        <w:rPr>
          <w:rFonts w:ascii="Arial" w:hAnsi="Arial" w:cs="Arial"/>
          <w:noProof/>
          <w:sz w:val="24"/>
          <w:szCs w:val="24"/>
          <w:lang w:eastAsia="ru-RU"/>
        </w:rPr>
        <w:pict>
          <v:line id="Прямая соединительная линия 41" o:spid="_x0000_s1056" style="position:absolute;left:0;text-align:left;z-index:251689984;visibility:visible;mso-wrap-distance-left:3.17489mm;mso-wrap-distance-right:3.17489mm" from="307.8pt,5.1pt" to="307.8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" strokeweight="1pt">
            <v:stroke endarrow="block"/>
          </v:line>
        </w:pict>
      </w:r>
      <w:r>
        <w:rPr>
          <w:rFonts w:ascii="Arial" w:hAnsi="Arial" w:cs="Arial"/>
          <w:noProof/>
          <w:sz w:val="24"/>
          <w:szCs w:val="24"/>
          <w:lang w:eastAsia="ru-RU"/>
        </w:rPr>
        <w:pict>
          <v:line id="Прямая соединительная линия 40" o:spid="_x0000_s1055" style="position:absolute;left:0;text-align:left;z-index:251673600;visibility:visible;mso-wrap-distance-left:3.17489mm;mso-wrap-distance-right:3.17489mm" from="198.3pt,5.1pt" to="198.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" strokeweight="1pt">
            <v:stroke endarrow="block"/>
          </v:line>
        </w:pict>
      </w:r>
    </w:p>
    <w:p w:rsidR="00EB26EB" w:rsidRPr="00EB26EB" w:rsidRDefault="00556CC7" w:rsidP="00EB26EB">
      <w:pPr>
        <w:shd w:val="clear" w:color="auto" w:fill="FFFFFF"/>
        <w:tabs>
          <w:tab w:val="left" w:pos="331"/>
          <w:tab w:val="left" w:pos="9075"/>
        </w:tabs>
        <w:suppressAutoHyphens/>
        <w:spacing w:after="0" w:line="266" w:lineRule="exact"/>
        <w:ind w:firstLine="5387"/>
        <w:jc w:val="both"/>
        <w:rPr>
          <w:rFonts w:ascii="Arial" w:eastAsia="Times New Roman" w:hAnsi="Arial" w:cs="Arial"/>
          <w:color w:val="000000"/>
          <w:spacing w:val="-5"/>
          <w:sz w:val="24"/>
          <w:szCs w:val="24"/>
          <w:lang w:eastAsia="ar-SA"/>
        </w:rPr>
      </w:pPr>
      <w:r>
        <w:rPr>
          <w:rFonts w:ascii="Arial" w:hAnsi="Arial" w:cs="Arial"/>
          <w:noProof/>
          <w:sz w:val="24"/>
          <w:szCs w:val="24"/>
          <w:lang w:eastAsia="ru-RU"/>
        </w:rPr>
        <w:pict>
          <v:shape id="Надпись 39" o:spid="_x0000_s1036" type="#_x0000_t202" style="position:absolute;left:0;text-align:left;margin-left:253.8pt;margin-top:12.45pt;width:142.5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" fillcolor="#cff" strokeweight="1.5pt">
            <v:textbox>
              <w:txbxContent>
                <w:p w:rsidR="005B704A" w:rsidRPr="003B308F" w:rsidRDefault="005B704A" w:rsidP="00EB26EB">
                  <w:pPr>
                    <w:jc w:val="center"/>
                    <w:rPr>
                      <w:rFonts w:ascii="Times New Roman" w:hAnsi="Times New Roman"/>
                      <w:bCs/>
                      <w:smallCaps/>
                      <w:sz w:val="18"/>
                      <w:szCs w:val="18"/>
                    </w:rPr>
                  </w:pPr>
                  <w:r w:rsidRPr="008B3E67">
                    <w:rPr>
                      <w:rFonts w:ascii="Times New Roman" w:hAnsi="Times New Roman"/>
                      <w:bCs/>
                      <w:smallCaps/>
                      <w:sz w:val="18"/>
                      <w:szCs w:val="18"/>
                    </w:rPr>
                    <w:t>формирование и направление межведомственных запросов</w:t>
                  </w:r>
                </w:p>
              </w:txbxContent>
            </v:textbox>
          </v:shape>
        </w:pict>
      </w:r>
    </w:p>
    <w:p w:rsidR="00EB26EB" w:rsidRPr="00EB26EB" w:rsidRDefault="00556CC7" w:rsidP="00EB26EB">
      <w:pPr>
        <w:shd w:val="clear" w:color="auto" w:fill="FFFFFF"/>
        <w:tabs>
          <w:tab w:val="left" w:pos="331"/>
          <w:tab w:val="left" w:pos="9075"/>
        </w:tabs>
        <w:suppressAutoHyphens/>
        <w:spacing w:after="0" w:line="266" w:lineRule="exact"/>
        <w:ind w:firstLine="5387"/>
        <w:jc w:val="both"/>
        <w:rPr>
          <w:rFonts w:ascii="Arial" w:eastAsia="Times New Roman" w:hAnsi="Arial" w:cs="Arial"/>
          <w:color w:val="000000"/>
          <w:spacing w:val="-5"/>
          <w:sz w:val="24"/>
          <w:szCs w:val="24"/>
          <w:lang w:eastAsia="ar-SA"/>
        </w:rPr>
      </w:pPr>
      <w:r>
        <w:rPr>
          <w:rFonts w:ascii="Arial" w:hAnsi="Arial" w:cs="Arial"/>
          <w:noProof/>
          <w:sz w:val="24"/>
          <w:szCs w:val="24"/>
          <w:lang w:eastAsia="ru-RU"/>
        </w:rPr>
        <w:pict>
          <v:line id="Прямая соединительная линия 38" o:spid="_x0000_s1054" style="position:absolute;left:0;text-align:left;flip:x;z-index:251694080;visibility:visible" from="-18pt,3.9pt" to="-17.7pt,3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" strokeweight="1pt">
            <v:stroke endarrow="block"/>
          </v:line>
        </w:pict>
      </w:r>
    </w:p>
    <w:p w:rsidR="00EB26EB" w:rsidRPr="00EB26EB" w:rsidRDefault="00EB26EB" w:rsidP="00EB26EB">
      <w:pPr>
        <w:shd w:val="clear" w:color="auto" w:fill="FFFFFF"/>
        <w:tabs>
          <w:tab w:val="left" w:pos="331"/>
          <w:tab w:val="left" w:pos="9075"/>
        </w:tabs>
        <w:suppressAutoHyphens/>
        <w:spacing w:after="0" w:line="266" w:lineRule="exact"/>
        <w:ind w:firstLine="5387"/>
        <w:jc w:val="both"/>
        <w:rPr>
          <w:rFonts w:ascii="Arial" w:eastAsia="Times New Roman" w:hAnsi="Arial" w:cs="Arial"/>
          <w:color w:val="000000"/>
          <w:spacing w:val="-5"/>
          <w:sz w:val="24"/>
          <w:szCs w:val="24"/>
          <w:lang w:eastAsia="ar-SA"/>
        </w:rPr>
      </w:pPr>
    </w:p>
    <w:p w:rsidR="00EB26EB" w:rsidRPr="00EB26EB" w:rsidRDefault="00556CC7" w:rsidP="00EB26EB">
      <w:pPr>
        <w:shd w:val="clear" w:color="auto" w:fill="FFFFFF"/>
        <w:tabs>
          <w:tab w:val="left" w:pos="331"/>
          <w:tab w:val="left" w:pos="9075"/>
        </w:tabs>
        <w:suppressAutoHyphens/>
        <w:spacing w:after="0" w:line="266" w:lineRule="exact"/>
        <w:ind w:firstLine="5387"/>
        <w:jc w:val="both"/>
        <w:rPr>
          <w:rFonts w:ascii="Arial" w:eastAsia="Times New Roman" w:hAnsi="Arial" w:cs="Arial"/>
          <w:color w:val="000000"/>
          <w:spacing w:val="-5"/>
          <w:sz w:val="24"/>
          <w:szCs w:val="24"/>
          <w:lang w:eastAsia="ar-SA"/>
        </w:rPr>
      </w:pPr>
      <w:r>
        <w:rPr>
          <w:rFonts w:ascii="Arial" w:hAnsi="Arial" w:cs="Arial"/>
          <w:noProof/>
          <w:sz w:val="24"/>
          <w:szCs w:val="24"/>
          <w:lang w:eastAsia="ru-RU"/>
        </w:rPr>
        <w:pict>
          <v:line id="Прямая соединительная линия 37" o:spid="_x0000_s1053" style="position:absolute;left:0;text-align:left;z-index:251691008;visibility:visible;mso-wrap-distance-left:3.17489mm;mso-wrap-distance-right:3.17489mm" from="308.55pt,8.9pt" to="308.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" strokeweight="1pt">
            <v:stroke endarrow="block"/>
          </v:line>
        </w:pict>
      </w:r>
    </w:p>
    <w:p w:rsidR="00EB26EB" w:rsidRPr="00EB26EB" w:rsidRDefault="00556CC7" w:rsidP="00EB26EB">
      <w:pPr>
        <w:shd w:val="clear" w:color="auto" w:fill="FFFFFF"/>
        <w:tabs>
          <w:tab w:val="left" w:pos="331"/>
          <w:tab w:val="left" w:pos="9075"/>
        </w:tabs>
        <w:suppressAutoHyphens/>
        <w:spacing w:after="0" w:line="266" w:lineRule="exact"/>
        <w:ind w:firstLine="5387"/>
        <w:jc w:val="both"/>
        <w:rPr>
          <w:rFonts w:ascii="Arial" w:eastAsia="Times New Roman" w:hAnsi="Arial" w:cs="Arial"/>
          <w:color w:val="000000"/>
          <w:spacing w:val="-5"/>
          <w:sz w:val="24"/>
          <w:szCs w:val="24"/>
          <w:lang w:eastAsia="ar-SA"/>
        </w:rPr>
      </w:pPr>
      <w:r>
        <w:rPr>
          <w:rFonts w:ascii="Arial" w:hAnsi="Arial" w:cs="Arial"/>
          <w:noProof/>
          <w:sz w:val="24"/>
          <w:szCs w:val="24"/>
          <w:lang w:eastAsia="ru-RU"/>
        </w:rPr>
        <w:pict>
          <v:shape id="Надпись 36" o:spid="_x0000_s1037" type="#_x0000_t202" style="position:absolute;left:0;text-align:left;margin-left:156.3pt;margin-top:8.2pt;width:187.5pt;height:4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" fillcolor="#cff" strokeweight="1.5pt">
            <v:textbox>
              <w:txbxContent>
                <w:p w:rsidR="005B704A" w:rsidRPr="003B308F" w:rsidRDefault="005B704A" w:rsidP="00EB26EB">
                  <w:pPr>
                    <w:jc w:val="center"/>
                    <w:rPr>
                      <w:rFonts w:ascii="Times New Roman" w:hAnsi="Times New Roman"/>
                      <w:bCs/>
                      <w:smallCaps/>
                      <w:sz w:val="18"/>
                      <w:szCs w:val="18"/>
                    </w:rPr>
                  </w:pPr>
                  <w:r>
                    <w:rPr>
                      <w:rFonts w:ascii="Times New Roman" w:hAnsi="Times New Roman"/>
                      <w:bCs/>
                      <w:smallCaps/>
                      <w:sz w:val="18"/>
                      <w:szCs w:val="18"/>
                    </w:rPr>
                    <w:t>подготовка заключения о целесообразности предоставления муниципальной услуги</w:t>
                  </w:r>
                </w:p>
              </w:txbxContent>
            </v:textbox>
          </v:shape>
        </w:pict>
      </w:r>
    </w:p>
    <w:p w:rsidR="00EB26EB" w:rsidRPr="00EB26EB" w:rsidRDefault="00EB26EB" w:rsidP="00EB26EB">
      <w:pPr>
        <w:shd w:val="clear" w:color="auto" w:fill="FFFFFF"/>
        <w:tabs>
          <w:tab w:val="left" w:pos="331"/>
          <w:tab w:val="left" w:pos="9075"/>
        </w:tabs>
        <w:suppressAutoHyphens/>
        <w:spacing w:after="0" w:line="266" w:lineRule="exact"/>
        <w:ind w:firstLine="5387"/>
        <w:jc w:val="both"/>
        <w:rPr>
          <w:rFonts w:ascii="Arial" w:eastAsia="Times New Roman" w:hAnsi="Arial" w:cs="Arial"/>
          <w:color w:val="000000"/>
          <w:spacing w:val="-5"/>
          <w:sz w:val="24"/>
          <w:szCs w:val="24"/>
          <w:lang w:eastAsia="ar-SA"/>
        </w:rPr>
      </w:pPr>
    </w:p>
    <w:p w:rsidR="00EB26EB" w:rsidRPr="00EB26EB" w:rsidRDefault="00EB26EB" w:rsidP="00EB26EB">
      <w:pPr>
        <w:shd w:val="clear" w:color="auto" w:fill="FFFFFF"/>
        <w:tabs>
          <w:tab w:val="left" w:pos="331"/>
          <w:tab w:val="left" w:pos="9075"/>
        </w:tabs>
        <w:suppressAutoHyphens/>
        <w:spacing w:after="0" w:line="266" w:lineRule="exact"/>
        <w:ind w:firstLine="5387"/>
        <w:jc w:val="both"/>
        <w:rPr>
          <w:rFonts w:ascii="Arial" w:eastAsia="Times New Roman" w:hAnsi="Arial" w:cs="Arial"/>
          <w:color w:val="000000"/>
          <w:spacing w:val="-5"/>
          <w:sz w:val="24"/>
          <w:szCs w:val="24"/>
          <w:lang w:eastAsia="ar-SA"/>
        </w:rPr>
      </w:pPr>
    </w:p>
    <w:p w:rsidR="00EB26EB" w:rsidRPr="00EB26EB" w:rsidRDefault="00556CC7" w:rsidP="00EB26EB">
      <w:pPr>
        <w:shd w:val="clear" w:color="auto" w:fill="FFFFFF"/>
        <w:tabs>
          <w:tab w:val="left" w:pos="331"/>
          <w:tab w:val="left" w:pos="9075"/>
        </w:tabs>
        <w:suppressAutoHyphens/>
        <w:spacing w:after="0" w:line="266" w:lineRule="exact"/>
        <w:ind w:firstLine="5387"/>
        <w:jc w:val="both"/>
        <w:rPr>
          <w:rFonts w:ascii="Arial" w:eastAsia="Times New Roman" w:hAnsi="Arial" w:cs="Arial"/>
          <w:color w:val="000000"/>
          <w:spacing w:val="-5"/>
          <w:sz w:val="24"/>
          <w:szCs w:val="24"/>
          <w:lang w:eastAsia="ar-SA"/>
        </w:rPr>
      </w:pPr>
      <w:r>
        <w:rPr>
          <w:rFonts w:ascii="Arial" w:hAnsi="Arial" w:cs="Arial"/>
          <w:noProof/>
          <w:sz w:val="24"/>
          <w:szCs w:val="24"/>
          <w:lang w:eastAsia="ru-RU"/>
        </w:rPr>
        <w:pict>
          <v:line id="Прямая соединительная линия 35" o:spid="_x0000_s1052" style="position:absolute;left:0;text-align:left;z-index:251692032;visibility:visible;mso-wrap-distance-left:3.17489mm;mso-wrap-distance-right:3.17489mm" from="253.8pt,8.2pt" to="253.8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2mIYwIAAHw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" strokeweight="1pt">
            <v:stroke endarrow="block"/>
          </v:line>
        </w:pict>
      </w:r>
    </w:p>
    <w:p w:rsidR="00EB26EB" w:rsidRPr="00EB26EB" w:rsidRDefault="00556CC7" w:rsidP="00EB26EB">
      <w:pPr>
        <w:shd w:val="clear" w:color="auto" w:fill="FFFFFF"/>
        <w:tabs>
          <w:tab w:val="left" w:pos="331"/>
          <w:tab w:val="left" w:pos="9075"/>
        </w:tabs>
        <w:suppressAutoHyphens/>
        <w:spacing w:after="0" w:line="266" w:lineRule="exact"/>
        <w:ind w:firstLine="5387"/>
        <w:jc w:val="both"/>
        <w:rPr>
          <w:rFonts w:ascii="Arial" w:eastAsia="Times New Roman" w:hAnsi="Arial" w:cs="Arial"/>
          <w:color w:val="000000"/>
          <w:spacing w:val="-5"/>
          <w:sz w:val="24"/>
          <w:szCs w:val="24"/>
          <w:lang w:eastAsia="ar-SA"/>
        </w:rPr>
      </w:pPr>
      <w:r>
        <w:rPr>
          <w:rFonts w:ascii="Arial" w:hAnsi="Arial" w:cs="Arial"/>
          <w:noProof/>
          <w:sz w:val="24"/>
          <w:szCs w:val="24"/>
          <w:lang w:eastAsia="ru-RU"/>
        </w:rPr>
        <w:pict>
          <v:shape id="Надпись 34" o:spid="_x0000_s1038" type="#_x0000_t202" style="position:absolute;left:0;text-align:left;margin-left:-11.7pt;margin-top:12.15pt;width:495pt;height:7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" fillcolor="#cff" strokeweight="1.5pt">
            <v:textbox>
              <w:txbxContent>
                <w:p w:rsidR="005B704A" w:rsidRPr="009F4868" w:rsidRDefault="005B704A" w:rsidP="00EB26EB">
                  <w:pPr>
                    <w:jc w:val="center"/>
                    <w:rPr>
                      <w:rFonts w:ascii="Times New Roman" w:hAnsi="Times New Roman"/>
                      <w:bCs/>
                      <w:smallCaps/>
                      <w:sz w:val="24"/>
                      <w:szCs w:val="24"/>
                    </w:rPr>
                  </w:pPr>
                  <w:r>
                    <w:rPr>
                      <w:rFonts w:ascii="Times New Roman" w:hAnsi="Times New Roman"/>
                      <w:bCs/>
                      <w:smallCaps/>
                      <w:sz w:val="24"/>
                      <w:szCs w:val="24"/>
                    </w:rPr>
                    <w:t xml:space="preserve"> </w:t>
                  </w:r>
                  <w:r w:rsidRPr="009F4868">
                    <w:rPr>
                      <w:rFonts w:ascii="Times New Roman" w:hAnsi="Times New Roman"/>
                      <w:bCs/>
                      <w:smallCaps/>
                      <w:sz w:val="24"/>
                      <w:szCs w:val="24"/>
                    </w:rPr>
                    <w:t xml:space="preserve">принятие решения </w:t>
                  </w:r>
                  <w:r>
                    <w:rPr>
                      <w:rFonts w:ascii="Times New Roman" w:hAnsi="Times New Roman"/>
                      <w:bCs/>
                      <w:smallCaps/>
                      <w:sz w:val="24"/>
                      <w:szCs w:val="24"/>
                    </w:rPr>
                    <w:t>комиссией</w:t>
                  </w:r>
                </w:p>
              </w:txbxContent>
            </v:textbox>
          </v:shape>
        </w:pict>
      </w:r>
    </w:p>
    <w:p w:rsidR="00EB26EB" w:rsidRPr="00EB26EB" w:rsidRDefault="00EB26EB" w:rsidP="00EB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EB26EB" w:rsidRPr="00EB26EB" w:rsidRDefault="00556CC7" w:rsidP="00EB26EB">
      <w:pPr>
        <w:autoSpaceDE w:val="0"/>
        <w:autoSpaceDN w:val="0"/>
        <w:adjustRightInd w:val="0"/>
        <w:spacing w:after="0" w:line="240" w:lineRule="auto"/>
        <w:ind w:left="4500"/>
        <w:jc w:val="both"/>
        <w:rPr>
          <w:rFonts w:ascii="Arial" w:eastAsia="Times New Roman" w:hAnsi="Arial" w:cs="Arial"/>
          <w:bCs/>
          <w:sz w:val="24"/>
          <w:szCs w:val="24"/>
          <w:lang w:eastAsia="ru-RU"/>
        </w:rPr>
      </w:pPr>
      <w:r>
        <w:rPr>
          <w:rFonts w:ascii="Arial" w:hAnsi="Arial" w:cs="Arial"/>
          <w:noProof/>
          <w:sz w:val="24"/>
          <w:szCs w:val="24"/>
          <w:lang w:eastAsia="ru-RU"/>
        </w:rPr>
        <w:pict>
          <v:shape id="Надпись 32" o:spid="_x0000_s1039" type="#_x0000_t202" style="position:absolute;left:0;text-align:left;margin-left:300.3pt;margin-top:9.45pt;width:177pt;height:43.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" strokeweight="1.5pt">
            <v:textbox>
              <w:txbxContent>
                <w:p w:rsidR="005B704A" w:rsidRDefault="005B704A" w:rsidP="00EB26EB">
                  <w:pPr>
                    <w:shd w:val="clear" w:color="auto" w:fill="CCFFCC"/>
                    <w:jc w:val="center"/>
                    <w:rPr>
                      <w:rFonts w:ascii="Times New Roman" w:hAnsi="Times New Roman"/>
                      <w:bCs/>
                      <w:smallCaps/>
                      <w:sz w:val="18"/>
                      <w:szCs w:val="18"/>
                    </w:rPr>
                  </w:pPr>
                  <w:r>
                    <w:rPr>
                      <w:rFonts w:ascii="Times New Roman" w:hAnsi="Times New Roman"/>
                      <w:bCs/>
                      <w:smallCaps/>
                      <w:sz w:val="18"/>
                      <w:szCs w:val="18"/>
                    </w:rPr>
                    <w:t xml:space="preserve">об отказе в предоставлении </w:t>
                  </w:r>
                </w:p>
                <w:p w:rsidR="005B704A" w:rsidRPr="009F4868" w:rsidRDefault="005B704A" w:rsidP="00EB26EB">
                  <w:pPr>
                    <w:shd w:val="clear" w:color="auto" w:fill="CCFFCC"/>
                    <w:jc w:val="center"/>
                    <w:rPr>
                      <w:rFonts w:ascii="Times New Roman" w:hAnsi="Times New Roman"/>
                      <w:bCs/>
                      <w:smallCaps/>
                      <w:sz w:val="18"/>
                      <w:szCs w:val="18"/>
                    </w:rPr>
                  </w:pPr>
                  <w:r>
                    <w:rPr>
                      <w:rFonts w:ascii="Times New Roman" w:hAnsi="Times New Roman"/>
                      <w:bCs/>
                      <w:smallCaps/>
                      <w:sz w:val="18"/>
                      <w:szCs w:val="18"/>
                    </w:rPr>
                    <w:t>муниципальной услуги</w:t>
                  </w:r>
                </w:p>
                <w:p w:rsidR="005B704A" w:rsidRPr="00243100" w:rsidRDefault="005B704A" w:rsidP="00EB26EB">
                  <w:pPr>
                    <w:shd w:val="clear" w:color="auto" w:fill="CCFFCC"/>
                    <w:jc w:val="center"/>
                    <w:rPr>
                      <w:sz w:val="23"/>
                      <w:szCs w:val="23"/>
                    </w:rPr>
                  </w:pPr>
                </w:p>
              </w:txbxContent>
            </v:textbox>
          </v:shape>
        </w:pict>
      </w:r>
      <w:r>
        <w:rPr>
          <w:rFonts w:ascii="Arial" w:hAnsi="Arial" w:cs="Arial"/>
          <w:noProof/>
          <w:sz w:val="24"/>
          <w:szCs w:val="24"/>
          <w:lang w:eastAsia="ru-RU"/>
        </w:rPr>
        <w:pict>
          <v:shape id="Надпись 33" o:spid="_x0000_s1040" type="#_x0000_t202" style="position:absolute;left:0;text-align:left;margin-left:22.05pt;margin-top:9.45pt;width:184.5pt;height:43.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" strokeweight="1.5pt">
            <v:textbox>
              <w:txbxContent>
                <w:p w:rsidR="005B704A" w:rsidRDefault="005B704A" w:rsidP="00EB26EB">
                  <w:pPr>
                    <w:shd w:val="clear" w:color="auto" w:fill="CCFFCC"/>
                    <w:jc w:val="center"/>
                    <w:rPr>
                      <w:rFonts w:ascii="Times New Roman" w:hAnsi="Times New Roman"/>
                      <w:bCs/>
                      <w:smallCaps/>
                      <w:sz w:val="18"/>
                      <w:szCs w:val="18"/>
                    </w:rPr>
                  </w:pPr>
                  <w:r w:rsidRPr="009F4868">
                    <w:rPr>
                      <w:rFonts w:ascii="Times New Roman" w:hAnsi="Times New Roman"/>
                      <w:bCs/>
                      <w:smallCaps/>
                      <w:sz w:val="18"/>
                      <w:szCs w:val="18"/>
                    </w:rPr>
                    <w:t>о</w:t>
                  </w:r>
                  <w:r>
                    <w:rPr>
                      <w:rFonts w:ascii="Times New Roman" w:hAnsi="Times New Roman"/>
                      <w:bCs/>
                      <w:smallCaps/>
                      <w:sz w:val="18"/>
                      <w:szCs w:val="18"/>
                    </w:rPr>
                    <w:t xml:space="preserve"> предоставлении </w:t>
                  </w:r>
                </w:p>
                <w:p w:rsidR="005B704A" w:rsidRPr="009F4868" w:rsidRDefault="005B704A" w:rsidP="00EB26EB">
                  <w:pPr>
                    <w:shd w:val="clear" w:color="auto" w:fill="CCFFCC"/>
                    <w:jc w:val="center"/>
                    <w:rPr>
                      <w:rFonts w:ascii="Times New Roman" w:hAnsi="Times New Roman"/>
                      <w:bCs/>
                      <w:smallCaps/>
                      <w:sz w:val="18"/>
                      <w:szCs w:val="18"/>
                    </w:rPr>
                  </w:pPr>
                  <w:r>
                    <w:rPr>
                      <w:rFonts w:ascii="Times New Roman" w:hAnsi="Times New Roman"/>
                      <w:bCs/>
                      <w:smallCaps/>
                      <w:sz w:val="18"/>
                      <w:szCs w:val="18"/>
                    </w:rPr>
                    <w:t>муниципальной услуги</w:t>
                  </w:r>
                </w:p>
              </w:txbxContent>
            </v:textbox>
          </v:shape>
        </w:pict>
      </w:r>
    </w:p>
    <w:p w:rsidR="00EB26EB" w:rsidRPr="00EB26EB" w:rsidRDefault="00EB26EB" w:rsidP="00EB26EB">
      <w:pPr>
        <w:autoSpaceDE w:val="0"/>
        <w:autoSpaceDN w:val="0"/>
        <w:adjustRightInd w:val="0"/>
        <w:spacing w:after="0" w:line="240" w:lineRule="auto"/>
        <w:ind w:left="4500"/>
        <w:jc w:val="both"/>
        <w:rPr>
          <w:rFonts w:ascii="Arial" w:eastAsia="Times New Roman" w:hAnsi="Arial" w:cs="Arial"/>
          <w:bCs/>
          <w:sz w:val="24"/>
          <w:szCs w:val="24"/>
          <w:lang w:eastAsia="ru-RU"/>
        </w:rPr>
      </w:pPr>
    </w:p>
    <w:p w:rsidR="00EB26EB" w:rsidRPr="00EB26EB" w:rsidRDefault="00EB26EB" w:rsidP="00EB26EB">
      <w:pPr>
        <w:autoSpaceDE w:val="0"/>
        <w:autoSpaceDN w:val="0"/>
        <w:adjustRightInd w:val="0"/>
        <w:spacing w:after="0" w:line="240" w:lineRule="auto"/>
        <w:ind w:left="4500"/>
        <w:jc w:val="both"/>
        <w:rPr>
          <w:rFonts w:ascii="Arial" w:eastAsia="Times New Roman" w:hAnsi="Arial" w:cs="Arial"/>
          <w:bCs/>
          <w:sz w:val="24"/>
          <w:szCs w:val="24"/>
          <w:lang w:eastAsia="ru-RU"/>
        </w:rPr>
      </w:pPr>
    </w:p>
    <w:p w:rsidR="00EB26EB" w:rsidRPr="00EB26EB" w:rsidRDefault="00556CC7" w:rsidP="00EB26EB">
      <w:pPr>
        <w:autoSpaceDE w:val="0"/>
        <w:autoSpaceDN w:val="0"/>
        <w:adjustRightInd w:val="0"/>
        <w:spacing w:after="0" w:line="240" w:lineRule="auto"/>
        <w:ind w:left="4500"/>
        <w:jc w:val="both"/>
        <w:rPr>
          <w:rFonts w:ascii="Arial" w:eastAsia="Times New Roman" w:hAnsi="Arial" w:cs="Arial"/>
          <w:bCs/>
          <w:sz w:val="24"/>
          <w:szCs w:val="24"/>
          <w:lang w:eastAsia="ru-RU"/>
        </w:rPr>
      </w:pPr>
      <w:r>
        <w:rPr>
          <w:rFonts w:ascii="Arial" w:hAnsi="Arial" w:cs="Arial"/>
          <w:noProof/>
          <w:sz w:val="24"/>
          <w:szCs w:val="24"/>
          <w:lang w:eastAsia="ru-RU"/>
        </w:rPr>
        <w:pict>
          <v:line id="Прямая соединительная линия 31" o:spid="_x0000_s1051" style="position:absolute;left:0;text-align:left;z-index:251675648;visibility:visible;mso-wrap-distance-left:3.17489mm;mso-wrap-distance-right:3.17489mm" from="111.3pt,5.15pt" to="111.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">
            <v:stroke endarrow="block"/>
          </v:line>
        </w:pict>
      </w:r>
      <w:r>
        <w:rPr>
          <w:rFonts w:ascii="Arial" w:hAnsi="Arial" w:cs="Arial"/>
          <w:noProof/>
          <w:sz w:val="24"/>
          <w:szCs w:val="24"/>
          <w:lang w:eastAsia="ru-RU"/>
        </w:rPr>
        <w:pict>
          <v:line id="Прямая соединительная линия 30" o:spid="_x0000_s1050" style="position:absolute;left:0;text-align:left;z-index:251696128;visibility:visible;mso-wrap-distance-left:3.17489mm;mso-wrap-distance-right:3.17489mm" from="430.8pt,5.15pt" to="430.8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">
            <v:stroke endarrow="block"/>
          </v:line>
        </w:pict>
      </w:r>
    </w:p>
    <w:p w:rsidR="00EB26EB" w:rsidRPr="00EB26EB" w:rsidRDefault="00EB26EB" w:rsidP="00EB26EB">
      <w:pPr>
        <w:autoSpaceDE w:val="0"/>
        <w:autoSpaceDN w:val="0"/>
        <w:adjustRightInd w:val="0"/>
        <w:spacing w:after="0" w:line="240" w:lineRule="auto"/>
        <w:ind w:left="4500"/>
        <w:jc w:val="both"/>
        <w:rPr>
          <w:rFonts w:ascii="Arial" w:eastAsia="Times New Roman" w:hAnsi="Arial" w:cs="Arial"/>
          <w:bCs/>
          <w:sz w:val="24"/>
          <w:szCs w:val="24"/>
          <w:lang w:eastAsia="ru-RU"/>
        </w:rPr>
      </w:pPr>
    </w:p>
    <w:p w:rsidR="00EB26EB" w:rsidRPr="00EB26EB" w:rsidRDefault="00556CC7" w:rsidP="00EB26EB">
      <w:pPr>
        <w:autoSpaceDE w:val="0"/>
        <w:autoSpaceDN w:val="0"/>
        <w:adjustRightInd w:val="0"/>
        <w:spacing w:after="0" w:line="240" w:lineRule="auto"/>
        <w:ind w:left="4500"/>
        <w:jc w:val="both"/>
        <w:rPr>
          <w:rFonts w:ascii="Arial" w:eastAsia="Times New Roman" w:hAnsi="Arial" w:cs="Arial"/>
          <w:bCs/>
          <w:sz w:val="24"/>
          <w:szCs w:val="24"/>
          <w:lang w:eastAsia="ru-RU"/>
        </w:rPr>
      </w:pPr>
      <w:r>
        <w:rPr>
          <w:rFonts w:ascii="Arial" w:hAnsi="Arial" w:cs="Arial"/>
          <w:noProof/>
          <w:sz w:val="24"/>
          <w:szCs w:val="24"/>
          <w:lang w:eastAsia="ru-RU"/>
        </w:rPr>
        <w:pict>
          <v:shape id="Надпись 28" o:spid="_x0000_s1041" type="#_x0000_t202" style="position:absolute;left:0;text-align:left;margin-left:300.3pt;margin-top:3.75pt;width:176.25pt;height:4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" fillcolor="#cff" strokeweight="1.5pt">
            <v:textbox>
              <w:txbxContent>
                <w:p w:rsidR="005B704A" w:rsidRPr="003063B7" w:rsidRDefault="005B704A" w:rsidP="00EB26EB">
                  <w:pPr>
                    <w:jc w:val="center"/>
                    <w:rPr>
                      <w:rFonts w:ascii="Times New Roman" w:hAnsi="Times New Roman"/>
                      <w:bCs/>
                      <w:smallCaps/>
                      <w:sz w:val="18"/>
                      <w:szCs w:val="18"/>
                    </w:rPr>
                  </w:pPr>
                  <w:r w:rsidRPr="003063B7">
                    <w:rPr>
                      <w:rFonts w:ascii="Times New Roman" w:hAnsi="Times New Roman"/>
                      <w:bCs/>
                      <w:smallCaps/>
                      <w:sz w:val="18"/>
                      <w:szCs w:val="18"/>
                    </w:rPr>
                    <w:t xml:space="preserve">уведомление об отказе в предоставлении </w:t>
                  </w:r>
                  <w:r>
                    <w:rPr>
                      <w:rFonts w:ascii="Times New Roman" w:hAnsi="Times New Roman"/>
                      <w:bCs/>
                      <w:smallCaps/>
                      <w:sz w:val="18"/>
                      <w:szCs w:val="18"/>
                    </w:rPr>
                    <w:t>муниципальной</w:t>
                  </w:r>
                  <w:r w:rsidRPr="003063B7">
                    <w:rPr>
                      <w:rFonts w:ascii="Times New Roman" w:hAnsi="Times New Roman"/>
                      <w:bCs/>
                      <w:smallCaps/>
                      <w:sz w:val="18"/>
                      <w:szCs w:val="18"/>
                    </w:rPr>
                    <w:t xml:space="preserve"> услуги</w:t>
                  </w:r>
                </w:p>
                <w:p w:rsidR="005B704A" w:rsidRPr="00243100" w:rsidRDefault="005B704A" w:rsidP="00EB26EB">
                  <w:pPr>
                    <w:shd w:val="clear" w:color="auto" w:fill="CCFFCC"/>
                    <w:jc w:val="center"/>
                    <w:rPr>
                      <w:bCs/>
                      <w:smallCaps/>
                      <w:sz w:val="17"/>
                      <w:szCs w:val="17"/>
                    </w:rPr>
                  </w:pPr>
                </w:p>
                <w:p w:rsidR="005B704A" w:rsidRPr="00243100" w:rsidRDefault="005B704A" w:rsidP="00EB26EB">
                  <w:pPr>
                    <w:rPr>
                      <w:sz w:val="23"/>
                      <w:szCs w:val="23"/>
                    </w:rPr>
                  </w:pPr>
                </w:p>
              </w:txbxContent>
            </v:textbox>
          </v:shape>
        </w:pict>
      </w:r>
      <w:r>
        <w:rPr>
          <w:rFonts w:ascii="Arial" w:hAnsi="Arial" w:cs="Arial"/>
          <w:noProof/>
          <w:sz w:val="24"/>
          <w:szCs w:val="24"/>
          <w:lang w:eastAsia="ru-RU"/>
        </w:rPr>
        <w:pict>
          <v:shape id="Надпись 29" o:spid="_x0000_s1042" type="#_x0000_t202" style="position:absolute;left:0;text-align:left;margin-left:19.05pt;margin-top:3.8pt;width:185.25pt;height:39.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" fillcolor="#cff" strokeweight="1.5pt">
            <v:textbox>
              <w:txbxContent>
                <w:p w:rsidR="005B704A" w:rsidRPr="003B308F" w:rsidRDefault="005B704A" w:rsidP="00EB26EB">
                  <w:pPr>
                    <w:jc w:val="center"/>
                    <w:rPr>
                      <w:rFonts w:ascii="Times New Roman" w:hAnsi="Times New Roman"/>
                      <w:bCs/>
                      <w:smallCaps/>
                      <w:sz w:val="18"/>
                      <w:szCs w:val="18"/>
                    </w:rPr>
                  </w:pPr>
                  <w:r>
                    <w:rPr>
                      <w:rFonts w:ascii="Times New Roman" w:hAnsi="Times New Roman"/>
                      <w:bCs/>
                      <w:smallCaps/>
                      <w:sz w:val="18"/>
                      <w:szCs w:val="18"/>
                    </w:rPr>
                    <w:t>заключение соглашения о предоставлении муниципальной услуги</w:t>
                  </w:r>
                </w:p>
              </w:txbxContent>
            </v:textbox>
          </v:shape>
        </w:pict>
      </w:r>
    </w:p>
    <w:p w:rsidR="00EB26EB" w:rsidRPr="00EB26EB" w:rsidRDefault="00EB26EB" w:rsidP="00EB26EB">
      <w:pPr>
        <w:spacing w:after="0" w:line="240" w:lineRule="auto"/>
        <w:jc w:val="center"/>
        <w:rPr>
          <w:rFonts w:ascii="Arial" w:hAnsi="Arial" w:cs="Arial"/>
          <w:bCs/>
          <w:smallCaps/>
          <w:sz w:val="24"/>
          <w:szCs w:val="24"/>
        </w:rPr>
      </w:pPr>
    </w:p>
    <w:p w:rsidR="00EB26EB" w:rsidRPr="00EB26EB" w:rsidRDefault="00556CC7" w:rsidP="00EB26EB">
      <w:pPr>
        <w:spacing w:after="0" w:line="240" w:lineRule="auto"/>
        <w:jc w:val="center"/>
        <w:rPr>
          <w:rFonts w:ascii="Arial" w:hAnsi="Arial" w:cs="Arial"/>
          <w:bCs/>
          <w:smallCaps/>
          <w:sz w:val="24"/>
          <w:szCs w:val="24"/>
        </w:rPr>
      </w:pPr>
      <w:r>
        <w:rPr>
          <w:rFonts w:ascii="Arial" w:hAnsi="Arial" w:cs="Arial"/>
          <w:noProof/>
          <w:sz w:val="24"/>
          <w:szCs w:val="24"/>
          <w:lang w:eastAsia="ru-RU"/>
        </w:rPr>
        <w:pict>
          <v:line id="Прямая соединительная линия 27" o:spid="_x0000_s1049" style="position:absolute;left:0;text-align:left;z-index:251686912;visibility:visible;mso-wrap-distance-left:3.17489mm;mso-wrap-distance-right:3.17489mm" from="455.6pt,11.35pt" to="455.6pt,1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u/ZAIAAHwEAAAOAAAAZHJzL2Uyb0RvYy54bWysVM1uEzEQviPxDpbv6e6Gbdq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">
            <v:stroke endarrow="block"/>
          </v:line>
        </w:pict>
      </w:r>
      <w:r>
        <w:rPr>
          <w:rFonts w:ascii="Arial" w:hAnsi="Arial" w:cs="Arial"/>
          <w:noProof/>
          <w:sz w:val="24"/>
          <w:szCs w:val="24"/>
          <w:lang w:eastAsia="ru-RU"/>
        </w:rPr>
        <w:pict>
          <v:line id="Прямая соединительная линия 26" o:spid="_x0000_s1048" style="position:absolute;left:0;text-align:left;z-index:251697152;visibility:visible;mso-wrap-distance-left:3.17489mm;mso-wrap-distance-right:3.17489mm" from="111.3pt,11.35pt" to="111.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">
            <v:stroke endarrow="block"/>
          </v:line>
        </w:pict>
      </w:r>
    </w:p>
    <w:p w:rsidR="00EB26EB" w:rsidRPr="00EB26EB" w:rsidRDefault="00556CC7" w:rsidP="00EB26EB">
      <w:pPr>
        <w:autoSpaceDE w:val="0"/>
        <w:autoSpaceDN w:val="0"/>
        <w:adjustRightInd w:val="0"/>
        <w:spacing w:after="0" w:line="240" w:lineRule="auto"/>
        <w:ind w:left="4500"/>
        <w:jc w:val="both"/>
        <w:rPr>
          <w:rFonts w:ascii="Arial" w:eastAsia="Times New Roman" w:hAnsi="Arial" w:cs="Arial"/>
          <w:bCs/>
          <w:sz w:val="24"/>
          <w:szCs w:val="24"/>
          <w:lang w:eastAsia="ru-RU"/>
        </w:rPr>
      </w:pPr>
      <w:r>
        <w:rPr>
          <w:rFonts w:ascii="Arial" w:hAnsi="Arial" w:cs="Arial"/>
          <w:noProof/>
          <w:sz w:val="24"/>
          <w:szCs w:val="24"/>
          <w:lang w:eastAsia="ru-RU"/>
        </w:rPr>
        <w:pict>
          <v:shape id="Надпись 25" o:spid="_x0000_s1043" type="#_x0000_t202" style="position:absolute;left:0;text-align:left;margin-left:.3pt;margin-top:11.8pt;width:443.7pt;height:79.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" fillcolor="#cff" strokeweight="1pt">
            <v:textbox>
              <w:txbxContent>
                <w:p w:rsidR="005B704A" w:rsidRPr="007F23A1" w:rsidRDefault="005B704A" w:rsidP="00EB26EB">
                  <w:pPr>
                    <w:jc w:val="center"/>
                    <w:rPr>
                      <w:rFonts w:ascii="Times New Roman" w:hAnsi="Times New Roman"/>
                      <w:smallCaps/>
                      <w:spacing w:val="80"/>
                      <w:sz w:val="20"/>
                      <w:szCs w:val="20"/>
                    </w:rPr>
                  </w:pPr>
                  <w:r w:rsidRPr="007F23A1">
                    <w:rPr>
                      <w:rFonts w:ascii="Times New Roman" w:hAnsi="Times New Roman"/>
                      <w:smallCaps/>
                      <w:spacing w:val="80"/>
                      <w:sz w:val="20"/>
                      <w:szCs w:val="20"/>
                    </w:rPr>
                    <w:t>организация предоставления муниципальной услуги</w:t>
                  </w:r>
                </w:p>
              </w:txbxContent>
            </v:textbox>
          </v:shape>
        </w:pict>
      </w:r>
    </w:p>
    <w:p w:rsidR="00EB26EB" w:rsidRPr="00EB26EB" w:rsidRDefault="00EB26EB" w:rsidP="00EB26EB">
      <w:pPr>
        <w:autoSpaceDE w:val="0"/>
        <w:autoSpaceDN w:val="0"/>
        <w:adjustRightInd w:val="0"/>
        <w:spacing w:after="0" w:line="240" w:lineRule="auto"/>
        <w:ind w:left="4500"/>
        <w:jc w:val="both"/>
        <w:rPr>
          <w:rFonts w:ascii="Arial" w:eastAsia="Times New Roman" w:hAnsi="Arial" w:cs="Arial"/>
          <w:bCs/>
          <w:sz w:val="24"/>
          <w:szCs w:val="24"/>
          <w:lang w:eastAsia="ru-RU"/>
        </w:rPr>
      </w:pPr>
    </w:p>
    <w:p w:rsidR="00EB26EB" w:rsidRPr="00EB26EB" w:rsidRDefault="00EB26EB" w:rsidP="00EB26EB">
      <w:pPr>
        <w:autoSpaceDE w:val="0"/>
        <w:autoSpaceDN w:val="0"/>
        <w:adjustRightInd w:val="0"/>
        <w:spacing w:after="0" w:line="240" w:lineRule="auto"/>
        <w:ind w:left="4500"/>
        <w:jc w:val="both"/>
        <w:rPr>
          <w:rFonts w:ascii="Arial" w:eastAsia="Times New Roman" w:hAnsi="Arial" w:cs="Arial"/>
          <w:bCs/>
          <w:sz w:val="24"/>
          <w:szCs w:val="24"/>
          <w:lang w:eastAsia="ru-RU"/>
        </w:rPr>
      </w:pPr>
    </w:p>
    <w:p w:rsidR="00EB26EB" w:rsidRPr="00EB26EB" w:rsidRDefault="00556CC7" w:rsidP="00EB26EB">
      <w:pPr>
        <w:autoSpaceDE w:val="0"/>
        <w:autoSpaceDN w:val="0"/>
        <w:adjustRightInd w:val="0"/>
        <w:spacing w:after="0" w:line="240" w:lineRule="auto"/>
        <w:ind w:left="4500"/>
        <w:jc w:val="both"/>
        <w:rPr>
          <w:rFonts w:ascii="Arial" w:eastAsia="Times New Roman" w:hAnsi="Arial" w:cs="Arial"/>
          <w:bCs/>
          <w:sz w:val="24"/>
          <w:szCs w:val="24"/>
          <w:lang w:eastAsia="ru-RU"/>
        </w:rPr>
      </w:pPr>
      <w:r>
        <w:rPr>
          <w:rFonts w:ascii="Arial" w:hAnsi="Arial" w:cs="Arial"/>
          <w:noProof/>
          <w:sz w:val="24"/>
          <w:szCs w:val="24"/>
          <w:lang w:eastAsia="ru-RU"/>
        </w:rPr>
        <w:pict>
          <v:shape id="Надпись 24" o:spid="_x0000_s1044" type="#_x0000_t202" style="position:absolute;left:0;text-align:left;margin-left:137.1pt;margin-top:672.65pt;width:188.25pt;height:44.8pt;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" strokeweight="1.5pt">
            <v:textbox>
              <w:txbxContent>
                <w:p w:rsidR="005B704A" w:rsidRPr="00C906E9" w:rsidRDefault="005B704A" w:rsidP="00EB26EB">
                  <w:pPr>
                    <w:shd w:val="clear" w:color="auto" w:fill="CCFFCC"/>
                    <w:jc w:val="center"/>
                    <w:rPr>
                      <w:rFonts w:ascii="Times New Roman" w:hAnsi="Times New Roman"/>
                      <w:bCs/>
                      <w:smallCaps/>
                      <w:sz w:val="18"/>
                      <w:szCs w:val="18"/>
                    </w:rPr>
                  </w:pPr>
                  <w:r>
                    <w:rPr>
                      <w:rFonts w:ascii="Times New Roman" w:hAnsi="Times New Roman"/>
                      <w:bCs/>
                      <w:smallCaps/>
                      <w:sz w:val="18"/>
                      <w:szCs w:val="18"/>
                    </w:rPr>
                    <w:t>Предоставление поддержки субъекту малого или среднего предпринимательства</w:t>
                  </w:r>
                </w:p>
              </w:txbxContent>
            </v:textbox>
            <w10:wrap anchorx="margin" anchory="margin"/>
          </v:shape>
        </w:pict>
      </w:r>
    </w:p>
    <w:p w:rsidR="00EB26EB" w:rsidRPr="00EB26EB" w:rsidRDefault="00EB26EB" w:rsidP="00EB26EB">
      <w:pPr>
        <w:autoSpaceDE w:val="0"/>
        <w:autoSpaceDN w:val="0"/>
        <w:adjustRightInd w:val="0"/>
        <w:spacing w:after="0" w:line="240" w:lineRule="auto"/>
        <w:ind w:left="4500"/>
        <w:jc w:val="both"/>
        <w:rPr>
          <w:rFonts w:ascii="Arial" w:eastAsia="Times New Roman" w:hAnsi="Arial" w:cs="Arial"/>
          <w:bCs/>
          <w:sz w:val="24"/>
          <w:szCs w:val="24"/>
          <w:lang w:eastAsia="ru-RU"/>
        </w:rPr>
      </w:pPr>
    </w:p>
    <w:p w:rsidR="00EB26EB" w:rsidRPr="00EB26EB" w:rsidRDefault="00556CC7" w:rsidP="00EB26EB">
      <w:pPr>
        <w:autoSpaceDE w:val="0"/>
        <w:autoSpaceDN w:val="0"/>
        <w:adjustRightInd w:val="0"/>
        <w:spacing w:after="0" w:line="240" w:lineRule="auto"/>
        <w:ind w:left="4500"/>
        <w:jc w:val="both"/>
        <w:rPr>
          <w:rFonts w:ascii="Arial" w:eastAsia="Times New Roman" w:hAnsi="Arial" w:cs="Arial"/>
          <w:bCs/>
          <w:sz w:val="24"/>
          <w:szCs w:val="24"/>
          <w:lang w:eastAsia="ru-RU"/>
        </w:rPr>
      </w:pPr>
      <w:r>
        <w:rPr>
          <w:rFonts w:ascii="Arial" w:hAnsi="Arial" w:cs="Arial"/>
          <w:noProof/>
          <w:sz w:val="24"/>
          <w:szCs w:val="24"/>
          <w:lang w:eastAsia="ru-RU"/>
        </w:rPr>
        <w:lastRenderedPageBreak/>
        <w:pict>
          <v:line id="Прямая соединительная линия 23" o:spid="_x0000_s1047" style="position:absolute;left:0;text-align:left;z-index:251698176;visibility:visible;mso-wrap-distance-left:3.17489mm;mso-wrap-distance-right:3.17489mm" from="360.75pt,24.65pt" to="360.7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">
            <v:stroke endarrow="block"/>
          </v:line>
        </w:pict>
      </w:r>
      <w:r>
        <w:rPr>
          <w:rFonts w:ascii="Arial" w:hAnsi="Arial" w:cs="Arial"/>
          <w:noProof/>
          <w:sz w:val="24"/>
          <w:szCs w:val="24"/>
          <w:lang w:eastAsia="ru-RU"/>
        </w:rPr>
        <w:pict>
          <v:line id="Прямая соединительная линия 22" o:spid="_x0000_s1046" style="position:absolute;left:0;text-align:left;z-index:251685888;visibility:visible;mso-wrap-distance-left:3.17489mm;mso-wrap-distance-right:3.17489mm" from="70.45pt,24.65pt" to="70.4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YYw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">
            <v:stroke endarrow="block"/>
          </v:line>
        </w:pict>
      </w:r>
    </w:p>
    <w:p w:rsidR="00EB26EB" w:rsidRPr="00EB26EB" w:rsidRDefault="00EB26EB" w:rsidP="00EB26EB">
      <w:pPr>
        <w:spacing w:after="0" w:line="240" w:lineRule="auto"/>
        <w:jc w:val="both"/>
        <w:rPr>
          <w:rFonts w:ascii="Times New Roman" w:hAnsi="Times New Roman"/>
          <w:color w:val="000000"/>
          <w:sz w:val="24"/>
          <w:szCs w:val="24"/>
          <w:shd w:val="clear" w:color="auto" w:fill="FFFFFF"/>
        </w:rPr>
      </w:pPr>
    </w:p>
    <w:p w:rsidR="00EB26EB" w:rsidRPr="00EB26EB" w:rsidRDefault="00556CC7" w:rsidP="00EB26EB">
      <w:pPr>
        <w:spacing w:after="0" w:line="240" w:lineRule="auto"/>
        <w:jc w:val="both"/>
        <w:rPr>
          <w:rFonts w:ascii="Times New Roman" w:hAnsi="Times New Roman"/>
          <w:color w:val="000000"/>
          <w:sz w:val="24"/>
          <w:szCs w:val="24"/>
          <w:shd w:val="clear" w:color="auto" w:fill="FFFFFF"/>
        </w:rPr>
      </w:pPr>
      <w:r>
        <w:rPr>
          <w:rFonts w:ascii="Arial" w:hAnsi="Arial" w:cs="Arial"/>
          <w:noProof/>
          <w:sz w:val="24"/>
          <w:szCs w:val="24"/>
          <w:lang w:eastAsia="ru-RU"/>
        </w:rPr>
        <w:pict>
          <v:shape id="Надпись 21" o:spid="_x0000_s1045" type="#_x0000_t202" style="position:absolute;left:0;text-align:left;margin-left:-44.7pt;margin-top:11.8pt;width:547.2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" fillcolor="#ff9" strokeweight="1.5pt">
            <v:textbox>
              <w:txbxContent>
                <w:p w:rsidR="005B704A" w:rsidRPr="009F4868" w:rsidRDefault="005B704A" w:rsidP="00EB26EB">
                  <w:pPr>
                    <w:jc w:val="center"/>
                    <w:rPr>
                      <w:rFonts w:ascii="Times New Roman" w:hAnsi="Times New Roman"/>
                      <w:sz w:val="32"/>
                      <w:szCs w:val="32"/>
                    </w:rPr>
                  </w:pPr>
                  <w:r>
                    <w:rPr>
                      <w:rFonts w:ascii="Times New Roman" w:hAnsi="Times New Roman"/>
                      <w:sz w:val="32"/>
                      <w:szCs w:val="32"/>
                    </w:rPr>
                    <w:t>Орган местного самоуправления</w:t>
                  </w:r>
                </w:p>
              </w:txbxContent>
            </v:textbox>
          </v:shape>
        </w:pict>
      </w:r>
    </w:p>
    <w:p w:rsidR="00260955" w:rsidRDefault="00260955" w:rsidP="00986083">
      <w:pPr>
        <w:spacing w:before="240" w:after="0" w:line="240" w:lineRule="auto"/>
      </w:pPr>
    </w:p>
    <w:p w:rsidR="00260955" w:rsidRPr="00260955" w:rsidRDefault="00260955" w:rsidP="00260955"/>
    <w:p w:rsidR="00260955" w:rsidRPr="00260955" w:rsidRDefault="00260955" w:rsidP="00260955"/>
    <w:p w:rsidR="00260955" w:rsidRPr="00260955" w:rsidRDefault="00260955" w:rsidP="00260955"/>
    <w:p w:rsidR="00260955" w:rsidRPr="00260955" w:rsidRDefault="00260955" w:rsidP="00260955"/>
    <w:sectPr w:rsidR="00260955" w:rsidRPr="00260955" w:rsidSect="00377F07">
      <w:headerReference w:type="default" r:id="rId34"/>
      <w:footerReference w:type="default" r:id="rId35"/>
      <w:pgSz w:w="11906" w:h="16838"/>
      <w:pgMar w:top="1440" w:right="567" w:bottom="1276" w:left="1134" w:header="72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CC7" w:rsidRDefault="00556CC7">
      <w:pPr>
        <w:spacing w:after="0" w:line="240" w:lineRule="auto"/>
      </w:pPr>
      <w:r>
        <w:separator/>
      </w:r>
    </w:p>
  </w:endnote>
  <w:endnote w:type="continuationSeparator" w:id="0">
    <w:p w:rsidR="00556CC7" w:rsidRDefault="0055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CC"/>
    <w:family w:val="swiss"/>
    <w:pitch w:val="variable"/>
  </w:font>
  <w:font w:name="Noto Sans CJK SC Regular">
    <w:charset w:val="00"/>
    <w:family w:val="auto"/>
    <w:pitch w:val="variable"/>
  </w:font>
  <w:font w:name="FreeSans">
    <w:altName w:val="Arial"/>
    <w:charset w:val="00"/>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00"/>
    <w:family w:val="roman"/>
    <w:pitch w:val="variable"/>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4A" w:rsidRDefault="005B704A" w:rsidP="00A31AC1">
    <w:pPr>
      <w:pStyle w:val="aff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4A" w:rsidRDefault="005B704A">
    <w:pPr>
      <w:pStyle w:val="affb"/>
      <w:jc w:val="center"/>
    </w:pPr>
  </w:p>
  <w:p w:rsidR="005B704A" w:rsidRDefault="005B704A" w:rsidP="00A31AC1">
    <w:pPr>
      <w:pStyle w:val="aff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4A" w:rsidRDefault="005B704A">
    <w:pPr>
      <w:pStyle w:val="affb"/>
      <w:jc w:val="center"/>
    </w:pPr>
  </w:p>
  <w:p w:rsidR="005B704A" w:rsidRDefault="005B704A" w:rsidP="00A31AC1">
    <w:pPr>
      <w:pStyle w:val="affb"/>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4A" w:rsidRDefault="005B704A">
    <w:pPr>
      <w:pStyle w:val="affb"/>
      <w:jc w:val="center"/>
    </w:pPr>
  </w:p>
  <w:p w:rsidR="005B704A" w:rsidRDefault="005B704A">
    <w:pPr>
      <w:pStyle w:val="aff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4A" w:rsidRDefault="005B704A">
    <w:pPr>
      <w:pStyle w:val="affb"/>
      <w:jc w:val="center"/>
    </w:pPr>
  </w:p>
  <w:p w:rsidR="005B704A" w:rsidRDefault="005B704A">
    <w:pPr>
      <w:pStyle w:val="aff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4A" w:rsidRDefault="005B704A">
    <w:pPr>
      <w:pStyle w:val="affb"/>
      <w:jc w:val="center"/>
    </w:pPr>
  </w:p>
  <w:p w:rsidR="005B704A" w:rsidRPr="003D1F80" w:rsidRDefault="005B704A" w:rsidP="003D1F80">
    <w:pPr>
      <w:pStyle w:val="affb"/>
      <w:ind w:right="360"/>
      <w:jc w:val="center"/>
      <w:rPr>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4A" w:rsidRDefault="005B704A">
    <w:pPr>
      <w:pStyle w:val="affb"/>
      <w:jc w:val="center"/>
    </w:pPr>
  </w:p>
  <w:p w:rsidR="005B704A" w:rsidRDefault="005B704A">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CC7" w:rsidRDefault="00556CC7"/>
  </w:footnote>
  <w:footnote w:type="continuationSeparator" w:id="0">
    <w:p w:rsidR="00556CC7" w:rsidRDefault="00556CC7">
      <w:r>
        <w:continuationSeparator/>
      </w:r>
    </w:p>
  </w:footnote>
  <w:footnote w:id="1">
    <w:p w:rsidR="005B704A" w:rsidRDefault="005B704A" w:rsidP="005B653E">
      <w:pPr>
        <w:pStyle w:val="112"/>
        <w:suppressAutoHyphens/>
        <w:spacing w:line="23" w:lineRule="atLeast"/>
        <w:ind w:firstLine="709"/>
        <w:rPr>
          <w:rFonts w:eastAsia="Times New Roman"/>
          <w:sz w:val="20"/>
          <w:szCs w:val="20"/>
          <w:vertAlign w:val="superscript"/>
        </w:rPr>
      </w:pPr>
      <w:r>
        <w:rPr>
          <w:rStyle w:val="ad"/>
        </w:rPr>
        <w:footnoteRef/>
      </w:r>
      <w:r>
        <w:rPr>
          <w:rStyle w:val="ad"/>
        </w:rPr>
        <w:tab/>
      </w:r>
      <w:r>
        <w:rPr>
          <w:rFonts w:eastAsia="Times New Roman"/>
          <w:sz w:val="20"/>
          <w:szCs w:val="20"/>
          <w:vertAlign w:val="superscript"/>
        </w:rPr>
        <w:t xml:space="preserve">Общие требования к документам: </w:t>
      </w:r>
    </w:p>
    <w:p w:rsidR="005B704A" w:rsidRDefault="005B704A" w:rsidP="005B653E">
      <w:pPr>
        <w:pStyle w:val="112"/>
        <w:suppressAutoHyphens/>
        <w:spacing w:line="23" w:lineRule="atLeast"/>
        <w:ind w:firstLine="709"/>
        <w:rPr>
          <w:rFonts w:eastAsia="Times New Roman"/>
          <w:sz w:val="20"/>
          <w:szCs w:val="20"/>
          <w:vertAlign w:val="superscript"/>
        </w:rPr>
      </w:pPr>
      <w:r>
        <w:rPr>
          <w:rFonts w:eastAsia="Times New Roman"/>
          <w:sz w:val="20"/>
          <w:szCs w:val="20"/>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5B704A" w:rsidRDefault="005B704A" w:rsidP="005B653E">
      <w:pPr>
        <w:pStyle w:val="112"/>
        <w:suppressAutoHyphens/>
        <w:spacing w:line="23" w:lineRule="atLeast"/>
        <w:ind w:firstLine="709"/>
        <w:rPr>
          <w:rFonts w:eastAsia="Times New Roman"/>
          <w:sz w:val="20"/>
          <w:szCs w:val="20"/>
          <w:vertAlign w:val="superscript"/>
        </w:rPr>
      </w:pPr>
      <w:r>
        <w:rPr>
          <w:rFonts w:eastAsia="Times New Roman"/>
          <w:sz w:val="20"/>
          <w:szCs w:val="20"/>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5B704A" w:rsidRDefault="005B704A" w:rsidP="005B653E">
      <w:pPr>
        <w:pStyle w:val="112"/>
        <w:suppressAutoHyphens/>
        <w:spacing w:line="23" w:lineRule="atLeast"/>
        <w:ind w:firstLine="709"/>
      </w:pPr>
      <w:r>
        <w:rPr>
          <w:rFonts w:eastAsia="Times New Roman"/>
          <w:sz w:val="20"/>
          <w:szCs w:val="20"/>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4A" w:rsidRDefault="005B704A">
    <w:pPr>
      <w:pStyle w:val="affa"/>
      <w:jc w:val="center"/>
    </w:pPr>
  </w:p>
  <w:p w:rsidR="005B704A" w:rsidRDefault="005B704A">
    <w:pPr>
      <w:pStyle w:val="a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946030"/>
      <w:docPartObj>
        <w:docPartGallery w:val="Page Numbers (Top of Page)"/>
        <w:docPartUnique/>
      </w:docPartObj>
    </w:sdtPr>
    <w:sdtEndPr/>
    <w:sdtContent>
      <w:p w:rsidR="005B704A" w:rsidRDefault="005B704A">
        <w:pPr>
          <w:pStyle w:val="affa"/>
          <w:jc w:val="center"/>
        </w:pPr>
        <w:r>
          <w:rPr>
            <w:noProof/>
          </w:rPr>
          <w:fldChar w:fldCharType="begin"/>
        </w:r>
        <w:r>
          <w:rPr>
            <w:noProof/>
          </w:rPr>
          <w:instrText>PAGE   \* MERGEFORMAT</w:instrText>
        </w:r>
        <w:r>
          <w:rPr>
            <w:noProof/>
          </w:rPr>
          <w:fldChar w:fldCharType="separate"/>
        </w:r>
        <w:r w:rsidR="00180F4E">
          <w:rPr>
            <w:noProof/>
          </w:rPr>
          <w:t>22</w:t>
        </w:r>
        <w:r>
          <w:rPr>
            <w:noProof/>
          </w:rPr>
          <w:fldChar w:fldCharType="end"/>
        </w:r>
      </w:p>
    </w:sdtContent>
  </w:sdt>
  <w:p w:rsidR="005B704A" w:rsidRDefault="005B704A">
    <w:pPr>
      <w:pStyle w:val="af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895105"/>
      <w:docPartObj>
        <w:docPartGallery w:val="Page Numbers (Top of Page)"/>
        <w:docPartUnique/>
      </w:docPartObj>
    </w:sdtPr>
    <w:sdtEndPr/>
    <w:sdtContent>
      <w:p w:rsidR="005B704A" w:rsidRDefault="005B704A">
        <w:pPr>
          <w:pStyle w:val="affa"/>
          <w:jc w:val="center"/>
        </w:pPr>
        <w:r>
          <w:rPr>
            <w:noProof/>
          </w:rPr>
          <w:fldChar w:fldCharType="begin"/>
        </w:r>
        <w:r>
          <w:rPr>
            <w:noProof/>
          </w:rPr>
          <w:instrText>PAGE   \* MERGEFORMAT</w:instrText>
        </w:r>
        <w:r>
          <w:rPr>
            <w:noProof/>
          </w:rPr>
          <w:fldChar w:fldCharType="separate"/>
        </w:r>
        <w:r w:rsidR="00180F4E">
          <w:rPr>
            <w:noProof/>
          </w:rPr>
          <w:t>6</w:t>
        </w:r>
        <w:r>
          <w:rPr>
            <w:noProof/>
          </w:rPr>
          <w:fldChar w:fldCharType="end"/>
        </w:r>
      </w:p>
    </w:sdtContent>
  </w:sdt>
  <w:p w:rsidR="005B704A" w:rsidRDefault="005B704A">
    <w:pPr>
      <w:pStyle w:val="aff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1149"/>
      <w:docPartObj>
        <w:docPartGallery w:val="Page Numbers (Top of Page)"/>
        <w:docPartUnique/>
      </w:docPartObj>
    </w:sdtPr>
    <w:sdtEndPr/>
    <w:sdtContent>
      <w:p w:rsidR="005B704A" w:rsidRDefault="005B704A">
        <w:pPr>
          <w:pStyle w:val="affa"/>
          <w:jc w:val="center"/>
        </w:pPr>
        <w:r>
          <w:rPr>
            <w:noProof/>
          </w:rPr>
          <w:fldChar w:fldCharType="begin"/>
        </w:r>
        <w:r>
          <w:rPr>
            <w:noProof/>
          </w:rPr>
          <w:instrText xml:space="preserve"> PAGE   \* MERGEFORMAT </w:instrText>
        </w:r>
        <w:r>
          <w:rPr>
            <w:noProof/>
          </w:rPr>
          <w:fldChar w:fldCharType="separate"/>
        </w:r>
        <w:r w:rsidR="00180F4E">
          <w:rPr>
            <w:noProof/>
          </w:rPr>
          <w:t>65</w:t>
        </w:r>
        <w:r>
          <w:rPr>
            <w:noProof/>
          </w:rPr>
          <w:fldChar w:fldCharType="end"/>
        </w:r>
      </w:p>
    </w:sdtContent>
  </w:sdt>
  <w:p w:rsidR="005B704A" w:rsidRDefault="005B704A">
    <w:pPr>
      <w:pStyle w:val="aff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1151"/>
      <w:docPartObj>
        <w:docPartGallery w:val="Page Numbers (Top of Page)"/>
        <w:docPartUnique/>
      </w:docPartObj>
    </w:sdtPr>
    <w:sdtEndPr/>
    <w:sdtContent>
      <w:p w:rsidR="005B704A" w:rsidRDefault="005B704A">
        <w:pPr>
          <w:pStyle w:val="affa"/>
          <w:jc w:val="center"/>
        </w:pPr>
        <w:r>
          <w:rPr>
            <w:noProof/>
          </w:rPr>
          <w:fldChar w:fldCharType="begin"/>
        </w:r>
        <w:r>
          <w:rPr>
            <w:noProof/>
          </w:rPr>
          <w:instrText xml:space="preserve"> PAGE   \* MERGEFORMAT </w:instrText>
        </w:r>
        <w:r>
          <w:rPr>
            <w:noProof/>
          </w:rPr>
          <w:fldChar w:fldCharType="separate"/>
        </w:r>
        <w:r w:rsidR="00180F4E">
          <w:rPr>
            <w:noProof/>
          </w:rPr>
          <w:t>69</w:t>
        </w:r>
        <w:r>
          <w:rPr>
            <w:noProof/>
          </w:rPr>
          <w:fldChar w:fldCharType="end"/>
        </w:r>
      </w:p>
    </w:sdtContent>
  </w:sdt>
  <w:p w:rsidR="005B704A" w:rsidRDefault="005B704A">
    <w:pPr>
      <w:pStyle w:val="aff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1153"/>
      <w:docPartObj>
        <w:docPartGallery w:val="Page Numbers (Top of Page)"/>
        <w:docPartUnique/>
      </w:docPartObj>
    </w:sdtPr>
    <w:sdtEndPr/>
    <w:sdtContent>
      <w:p w:rsidR="005B704A" w:rsidRDefault="005B704A">
        <w:pPr>
          <w:pStyle w:val="affa"/>
          <w:jc w:val="center"/>
        </w:pPr>
        <w:r>
          <w:rPr>
            <w:noProof/>
          </w:rPr>
          <w:fldChar w:fldCharType="begin"/>
        </w:r>
        <w:r>
          <w:rPr>
            <w:noProof/>
          </w:rPr>
          <w:instrText xml:space="preserve"> PAGE   \* MERGEFORMAT </w:instrText>
        </w:r>
        <w:r>
          <w:rPr>
            <w:noProof/>
          </w:rPr>
          <w:fldChar w:fldCharType="separate"/>
        </w:r>
        <w:r w:rsidR="00180F4E">
          <w:rPr>
            <w:noProof/>
          </w:rPr>
          <w:t>82</w:t>
        </w:r>
        <w:r>
          <w:rPr>
            <w:noProof/>
          </w:rPr>
          <w:fldChar w:fldCharType="end"/>
        </w:r>
      </w:p>
    </w:sdtContent>
  </w:sdt>
  <w:p w:rsidR="005B704A" w:rsidRDefault="005B704A">
    <w:pPr>
      <w:pStyle w:val="affa"/>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1159"/>
      <w:docPartObj>
        <w:docPartGallery w:val="Page Numbers (Top of Page)"/>
        <w:docPartUnique/>
      </w:docPartObj>
    </w:sdtPr>
    <w:sdtEndPr/>
    <w:sdtContent>
      <w:p w:rsidR="005B704A" w:rsidRDefault="005B704A">
        <w:pPr>
          <w:pStyle w:val="affa"/>
          <w:jc w:val="center"/>
        </w:pPr>
        <w:r>
          <w:rPr>
            <w:noProof/>
          </w:rPr>
          <w:fldChar w:fldCharType="begin"/>
        </w:r>
        <w:r>
          <w:rPr>
            <w:noProof/>
          </w:rPr>
          <w:instrText xml:space="preserve"> PAGE   \* MERGEFORMAT </w:instrText>
        </w:r>
        <w:r>
          <w:rPr>
            <w:noProof/>
          </w:rPr>
          <w:fldChar w:fldCharType="separate"/>
        </w:r>
        <w:r w:rsidR="00180F4E">
          <w:rPr>
            <w:noProof/>
          </w:rPr>
          <w:t>84</w:t>
        </w:r>
        <w:r>
          <w:rPr>
            <w:noProof/>
          </w:rPr>
          <w:fldChar w:fldCharType="end"/>
        </w:r>
      </w:p>
    </w:sdtContent>
  </w:sdt>
  <w:p w:rsidR="005B704A" w:rsidRDefault="005B704A">
    <w:pPr>
      <w:pStyle w:val="a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Num1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15:restartNumberingAfterBreak="0">
    <w:nsid w:val="0000000E"/>
    <w:multiLevelType w:val="multilevel"/>
    <w:tmpl w:val="0000000E"/>
    <w:name w:val="WWNum2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00000010"/>
    <w:multiLevelType w:val="multilevel"/>
    <w:tmpl w:val="00000010"/>
    <w:name w:val="WWNum23"/>
    <w:lvl w:ilvl="0">
      <w:start w:val="1"/>
      <w:numFmt w:val="decimal"/>
      <w:lvlText w:val="%1."/>
      <w:lvlJc w:val="left"/>
      <w:pPr>
        <w:tabs>
          <w:tab w:val="num" w:pos="0"/>
        </w:tabs>
        <w:ind w:left="720" w:hanging="360"/>
      </w:pPr>
    </w:lvl>
    <w:lvl w:ilvl="1">
      <w:start w:val="1"/>
      <w:numFmt w:val="decimal"/>
      <w:lvlText w:val="%1.%2."/>
      <w:lvlJc w:val="left"/>
      <w:pPr>
        <w:tabs>
          <w:tab w:val="num" w:pos="0"/>
        </w:tabs>
        <w:ind w:left="1353" w:hanging="360"/>
      </w:pPr>
      <w:rPr>
        <w:rFonts w:ascii="Times New Roman" w:hAnsi="Times New Roman"/>
        <w:i w:val="0"/>
        <w:color w:val="00000A"/>
        <w:sz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3" w15:restartNumberingAfterBreak="0">
    <w:nsid w:val="00000012"/>
    <w:multiLevelType w:val="multilevel"/>
    <w:tmpl w:val="00000012"/>
    <w:name w:val="WWNum25"/>
    <w:lvl w:ilvl="0">
      <w:start w:val="1"/>
      <w:numFmt w:val="decimal"/>
      <w:lvlText w:val="%1."/>
      <w:lvlJc w:val="left"/>
      <w:pPr>
        <w:tabs>
          <w:tab w:val="num" w:pos="0"/>
        </w:tabs>
        <w:ind w:left="720" w:hanging="360"/>
      </w:pPr>
    </w:lvl>
    <w:lvl w:ilvl="1">
      <w:start w:val="1"/>
      <w:numFmt w:val="decimal"/>
      <w:lvlText w:val="%1.%2."/>
      <w:lvlJc w:val="left"/>
      <w:pPr>
        <w:tabs>
          <w:tab w:val="num" w:pos="0"/>
        </w:tabs>
        <w:ind w:left="1353" w:hanging="360"/>
      </w:pPr>
      <w:rPr>
        <w:rFonts w:ascii="Times New Roman" w:hAnsi="Times New Roman"/>
        <w:i w:val="0"/>
        <w:color w:val="00000A"/>
        <w:sz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4" w15:restartNumberingAfterBreak="0">
    <w:nsid w:val="0000001F"/>
    <w:multiLevelType w:val="multilevel"/>
    <w:tmpl w:val="0000001F"/>
    <w:name w:val="WWNum38"/>
    <w:lvl w:ilvl="0">
      <w:start w:val="22"/>
      <w:numFmt w:val="decimal"/>
      <w:lvlText w:val="%1."/>
      <w:lvlJc w:val="left"/>
      <w:pPr>
        <w:tabs>
          <w:tab w:val="num" w:pos="0"/>
        </w:tabs>
        <w:ind w:left="720" w:hanging="360"/>
      </w:pPr>
    </w:lvl>
    <w:lvl w:ilvl="1">
      <w:start w:val="15"/>
      <w:numFmt w:val="decimal"/>
      <w:lvlText w:val="%1.%2."/>
      <w:lvlJc w:val="left"/>
      <w:pPr>
        <w:tabs>
          <w:tab w:val="num" w:pos="0"/>
        </w:tabs>
        <w:ind w:left="1353" w:hanging="360"/>
      </w:pPr>
      <w:rPr>
        <w:i w:val="0"/>
        <w:color w:val="00000A"/>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5" w15:restartNumberingAfterBreak="0">
    <w:nsid w:val="0B0157ED"/>
    <w:multiLevelType w:val="multilevel"/>
    <w:tmpl w:val="AE242AFE"/>
    <w:lvl w:ilvl="0">
      <w:start w:val="29"/>
      <w:numFmt w:val="decimal"/>
      <w:lvlText w:val="%1"/>
      <w:lvlJc w:val="left"/>
      <w:pPr>
        <w:ind w:left="555" w:hanging="555"/>
      </w:pPr>
      <w:rPr>
        <w:rFonts w:hint="default"/>
      </w:rPr>
    </w:lvl>
    <w:lvl w:ilvl="1">
      <w:start w:val="18"/>
      <w:numFmt w:val="decimal"/>
      <w:lvlText w:val="%1.%2"/>
      <w:lvlJc w:val="left"/>
      <w:pPr>
        <w:ind w:left="1200" w:hanging="55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6" w15:restartNumberingAfterBreak="0">
    <w:nsid w:val="0B1842DC"/>
    <w:multiLevelType w:val="multilevel"/>
    <w:tmpl w:val="76D0AAFC"/>
    <w:lvl w:ilvl="0">
      <w:start w:val="22"/>
      <w:numFmt w:val="decimal"/>
      <w:lvlText w:val="%1."/>
      <w:lvlJc w:val="left"/>
      <w:pPr>
        <w:ind w:left="480" w:hanging="480"/>
      </w:pPr>
    </w:lvl>
    <w:lvl w:ilvl="1">
      <w:start w:val="1"/>
      <w:numFmt w:val="decimal"/>
      <w:lvlText w:val="%1.%2."/>
      <w:lvlJc w:val="left"/>
      <w:pPr>
        <w:ind w:left="1190" w:hanging="480"/>
      </w:pPr>
      <w:rPr>
        <w:rFonts w:ascii="Times New Roman" w:hAnsi="Times New Roman" w:cs="Times New Roman"/>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0F207EC7"/>
    <w:multiLevelType w:val="multilevel"/>
    <w:tmpl w:val="F572D484"/>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8" w15:restartNumberingAfterBreak="0">
    <w:nsid w:val="0FCD4CB5"/>
    <w:multiLevelType w:val="multilevel"/>
    <w:tmpl w:val="2258E55E"/>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9" w15:restartNumberingAfterBreak="0">
    <w:nsid w:val="12587680"/>
    <w:multiLevelType w:val="multilevel"/>
    <w:tmpl w:val="B23E8110"/>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10" w15:restartNumberingAfterBreak="0">
    <w:nsid w:val="152A2F89"/>
    <w:multiLevelType w:val="multilevel"/>
    <w:tmpl w:val="B76E8B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A6F3B57"/>
    <w:multiLevelType w:val="multilevel"/>
    <w:tmpl w:val="8D3CA43C"/>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AAE1395"/>
    <w:multiLevelType w:val="multilevel"/>
    <w:tmpl w:val="F7287DFA"/>
    <w:lvl w:ilvl="0">
      <w:start w:val="12"/>
      <w:numFmt w:val="decimal"/>
      <w:lvlText w:val="%1"/>
      <w:lvlJc w:val="left"/>
      <w:pPr>
        <w:ind w:left="600" w:hanging="600"/>
      </w:pPr>
    </w:lvl>
    <w:lvl w:ilvl="1">
      <w:start w:val="1"/>
      <w:numFmt w:val="decimal"/>
      <w:lvlText w:val="%1.%2"/>
      <w:lvlJc w:val="left"/>
      <w:pPr>
        <w:ind w:left="1096" w:hanging="600"/>
      </w:pPr>
    </w:lvl>
    <w:lvl w:ilvl="2">
      <w:start w:val="1"/>
      <w:numFmt w:val="decimal"/>
      <w:lvlText w:val="%1.%2.%3"/>
      <w:lvlJc w:val="left"/>
      <w:pPr>
        <w:ind w:left="4832" w:hanging="720"/>
      </w:pPr>
      <w:rPr>
        <w:sz w:val="24"/>
        <w:szCs w:val="24"/>
      </w:r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3" w15:restartNumberingAfterBreak="0">
    <w:nsid w:val="32F46B0B"/>
    <w:multiLevelType w:val="multilevel"/>
    <w:tmpl w:val="A17C9EF4"/>
    <w:lvl w:ilvl="0">
      <w:start w:val="2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38305AE7"/>
    <w:multiLevelType w:val="multilevel"/>
    <w:tmpl w:val="4F8E6B2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5" w15:restartNumberingAfterBreak="0">
    <w:nsid w:val="38500344"/>
    <w:multiLevelType w:val="multilevel"/>
    <w:tmpl w:val="ED10193C"/>
    <w:lvl w:ilvl="0">
      <w:start w:val="18"/>
      <w:numFmt w:val="decimal"/>
      <w:lvlText w:val="%1."/>
      <w:lvlJc w:val="left"/>
      <w:pPr>
        <w:ind w:left="480" w:hanging="480"/>
      </w:pPr>
    </w:lvl>
    <w:lvl w:ilvl="1">
      <w:start w:val="1"/>
      <w:numFmt w:val="decimal"/>
      <w:lvlText w:val="%1.%2."/>
      <w:lvlJc w:val="left"/>
      <w:pPr>
        <w:ind w:left="1757" w:hanging="480"/>
      </w:pPr>
      <w:rPr>
        <w:color w:val="auto"/>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3A33771B"/>
    <w:multiLevelType w:val="multilevel"/>
    <w:tmpl w:val="33F4A04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15:restartNumberingAfterBreak="0">
    <w:nsid w:val="3DBB63FF"/>
    <w:multiLevelType w:val="multilevel"/>
    <w:tmpl w:val="F8266B2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0DA38E3"/>
    <w:multiLevelType w:val="multilevel"/>
    <w:tmpl w:val="55949B60"/>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19" w15:restartNumberingAfterBreak="0">
    <w:nsid w:val="428654F5"/>
    <w:multiLevelType w:val="multilevel"/>
    <w:tmpl w:val="16B20290"/>
    <w:lvl w:ilvl="0">
      <w:start w:val="23"/>
      <w:numFmt w:val="decimal"/>
      <w:lvlText w:val="%1."/>
      <w:lvlJc w:val="left"/>
      <w:pPr>
        <w:ind w:left="1353" w:hanging="360"/>
      </w:pPr>
      <w:rPr>
        <w:rFonts w:hint="default"/>
      </w:rPr>
    </w:lvl>
    <w:lvl w:ilvl="1">
      <w:start w:val="3"/>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0" w15:restartNumberingAfterBreak="0">
    <w:nsid w:val="445D67EF"/>
    <w:multiLevelType w:val="hybridMultilevel"/>
    <w:tmpl w:val="D41496EA"/>
    <w:lvl w:ilvl="0" w:tplc="0419000F">
      <w:start w:val="1"/>
      <w:numFmt w:val="decimal"/>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6E45D97"/>
    <w:multiLevelType w:val="multilevel"/>
    <w:tmpl w:val="6486E8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DDD6133"/>
    <w:multiLevelType w:val="multilevel"/>
    <w:tmpl w:val="D456A33A"/>
    <w:lvl w:ilvl="0">
      <w:start w:val="1"/>
      <w:numFmt w:val="decimal"/>
      <w:lvlText w:val="%1."/>
      <w:lvlJc w:val="left"/>
      <w:pPr>
        <w:ind w:left="720" w:hanging="360"/>
      </w:pPr>
      <w:rPr>
        <w:rFonts w:hint="default"/>
        <w:sz w:val="24"/>
        <w:szCs w:val="24"/>
      </w:rPr>
    </w:lvl>
    <w:lvl w:ilvl="1">
      <w:start w:val="1"/>
      <w:numFmt w:val="decimal"/>
      <w:isLgl/>
      <w:lvlText w:val="%1.%2."/>
      <w:lvlJc w:val="left"/>
      <w:pPr>
        <w:ind w:left="1430" w:hanging="720"/>
      </w:pPr>
      <w:rPr>
        <w:rFonts w:hint="default"/>
        <w:b w:val="0"/>
        <w:color w:val="000000" w:themeColor="text1"/>
        <w:sz w:val="24"/>
        <w:szCs w:val="24"/>
      </w:rPr>
    </w:lvl>
    <w:lvl w:ilvl="2">
      <w:start w:val="1"/>
      <w:numFmt w:val="decimal"/>
      <w:isLgl/>
      <w:lvlText w:val="%1.%2.%3."/>
      <w:lvlJc w:val="left"/>
      <w:pPr>
        <w:ind w:left="72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7617976"/>
    <w:multiLevelType w:val="multilevel"/>
    <w:tmpl w:val="E9749AE6"/>
    <w:lvl w:ilvl="0">
      <w:start w:val="1"/>
      <w:numFmt w:val="upperRoman"/>
      <w:lvlText w:val="%1."/>
      <w:lvlJc w:val="left"/>
      <w:pPr>
        <w:ind w:left="1288"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7B596A"/>
    <w:multiLevelType w:val="multilevel"/>
    <w:tmpl w:val="F6E44758"/>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60491577"/>
    <w:multiLevelType w:val="multilevel"/>
    <w:tmpl w:val="59267362"/>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15:restartNumberingAfterBreak="0">
    <w:nsid w:val="621B7217"/>
    <w:multiLevelType w:val="multilevel"/>
    <w:tmpl w:val="5772198A"/>
    <w:lvl w:ilvl="0">
      <w:start w:val="24"/>
      <w:numFmt w:val="decimal"/>
      <w:lvlText w:val="%1."/>
      <w:lvlJc w:val="left"/>
      <w:pPr>
        <w:ind w:left="480" w:hanging="480"/>
      </w:pPr>
      <w:rPr>
        <w:rFonts w:ascii="Times New Roman" w:hAnsi="Times New Roman" w:hint="default"/>
        <w:sz w:val="24"/>
      </w:rPr>
    </w:lvl>
    <w:lvl w:ilvl="1">
      <w:start w:val="1"/>
      <w:numFmt w:val="decimal"/>
      <w:lvlText w:val="%1.%2."/>
      <w:lvlJc w:val="left"/>
      <w:pPr>
        <w:ind w:left="1190"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27" w15:restartNumberingAfterBreak="0">
    <w:nsid w:val="62202F7E"/>
    <w:multiLevelType w:val="multilevel"/>
    <w:tmpl w:val="F7287DFA"/>
    <w:lvl w:ilvl="0">
      <w:start w:val="12"/>
      <w:numFmt w:val="decimal"/>
      <w:lvlText w:val="%1"/>
      <w:lvlJc w:val="left"/>
      <w:pPr>
        <w:ind w:left="600" w:hanging="600"/>
      </w:pPr>
    </w:lvl>
    <w:lvl w:ilvl="1">
      <w:start w:val="1"/>
      <w:numFmt w:val="decimal"/>
      <w:lvlText w:val="%1.%2"/>
      <w:lvlJc w:val="left"/>
      <w:pPr>
        <w:ind w:left="1096" w:hanging="600"/>
      </w:pPr>
    </w:lvl>
    <w:lvl w:ilvl="2">
      <w:start w:val="1"/>
      <w:numFmt w:val="decimal"/>
      <w:lvlText w:val="%1.%2.%3"/>
      <w:lvlJc w:val="left"/>
      <w:pPr>
        <w:ind w:left="4832" w:hanging="720"/>
      </w:pPr>
      <w:rPr>
        <w:sz w:val="24"/>
        <w:szCs w:val="24"/>
      </w:r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8" w15:restartNumberingAfterBreak="0">
    <w:nsid w:val="6DAC36E1"/>
    <w:multiLevelType w:val="multilevel"/>
    <w:tmpl w:val="3E162D0E"/>
    <w:lvl w:ilvl="0">
      <w:start w:val="22"/>
      <w:numFmt w:val="decimal"/>
      <w:lvlText w:val="%1."/>
      <w:lvlJc w:val="left"/>
      <w:pPr>
        <w:ind w:left="480" w:hanging="480"/>
      </w:pPr>
    </w:lvl>
    <w:lvl w:ilvl="1">
      <w:start w:val="1"/>
      <w:numFmt w:val="decimal"/>
      <w:lvlText w:val="%1.%2."/>
      <w:lvlJc w:val="left"/>
      <w:pPr>
        <w:ind w:left="1190" w:hanging="480"/>
      </w:pPr>
      <w:rPr>
        <w:rFonts w:ascii="Times New Roman" w:hAnsi="Times New Roman" w:cs="Times New Roman"/>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9" w15:restartNumberingAfterBreak="0">
    <w:nsid w:val="72D34F7C"/>
    <w:multiLevelType w:val="multilevel"/>
    <w:tmpl w:val="233AE63E"/>
    <w:lvl w:ilvl="0">
      <w:start w:val="29"/>
      <w:numFmt w:val="decimal"/>
      <w:lvlText w:val="%1"/>
      <w:lvlJc w:val="left"/>
      <w:pPr>
        <w:ind w:left="420" w:hanging="420"/>
      </w:pPr>
      <w:rPr>
        <w:rFonts w:hint="default"/>
      </w:rPr>
    </w:lvl>
    <w:lvl w:ilvl="1">
      <w:start w:val="2"/>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76A43D6A"/>
    <w:multiLevelType w:val="multilevel"/>
    <w:tmpl w:val="9A0655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C5467B8"/>
    <w:multiLevelType w:val="multilevel"/>
    <w:tmpl w:val="9F725F8A"/>
    <w:styleLink w:val="WWNum3"/>
    <w:lvl w:ilvl="0">
      <w:start w:val="12"/>
      <w:numFmt w:val="decimal"/>
      <w:lvlText w:val="%1"/>
      <w:lvlJc w:val="left"/>
    </w:lvl>
    <w:lvl w:ilvl="1">
      <w:start w:val="1"/>
      <w:numFmt w:val="decimal"/>
      <w:lvlText w:val="%1.%2"/>
      <w:lvlJc w:val="left"/>
    </w:lvl>
    <w:lvl w:ilvl="2">
      <w:start w:val="1"/>
      <w:numFmt w:val="decimal"/>
      <w:lvlText w:val="%1.%2.%3"/>
      <w:lvlJc w:val="left"/>
      <w:rPr>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7E927FAC"/>
    <w:multiLevelType w:val="multilevel"/>
    <w:tmpl w:val="62B88BA0"/>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4"/>
  </w:num>
  <w:num w:numId="2">
    <w:abstractNumId w:val="17"/>
  </w:num>
  <w:num w:numId="3">
    <w:abstractNumId w:val="12"/>
  </w:num>
  <w:num w:numId="4">
    <w:abstractNumId w:val="16"/>
  </w:num>
  <w:num w:numId="5">
    <w:abstractNumId w:val="23"/>
  </w:num>
  <w:num w:numId="6">
    <w:abstractNumId w:val="21"/>
  </w:num>
  <w:num w:numId="7">
    <w:abstractNumId w:val="30"/>
  </w:num>
  <w:num w:numId="8">
    <w:abstractNumId w:val="7"/>
  </w:num>
  <w:num w:numId="9">
    <w:abstractNumId w:val="15"/>
  </w:num>
  <w:num w:numId="10">
    <w:abstractNumId w:val="25"/>
  </w:num>
  <w:num w:numId="11">
    <w:abstractNumId w:val="28"/>
  </w:num>
  <w:num w:numId="12">
    <w:abstractNumId w:val="24"/>
  </w:num>
  <w:num w:numId="13">
    <w:abstractNumId w:val="18"/>
  </w:num>
  <w:num w:numId="14">
    <w:abstractNumId w:val="11"/>
  </w:num>
  <w:num w:numId="15">
    <w:abstractNumId w:val="10"/>
  </w:num>
  <w:num w:numId="16">
    <w:abstractNumId w:val="0"/>
  </w:num>
  <w:num w:numId="17">
    <w:abstractNumId w:val="1"/>
  </w:num>
  <w:num w:numId="18">
    <w:abstractNumId w:val="2"/>
  </w:num>
  <w:num w:numId="19">
    <w:abstractNumId w:val="3"/>
  </w:num>
  <w:num w:numId="20">
    <w:abstractNumId w:val="4"/>
  </w:num>
  <w:num w:numId="21">
    <w:abstractNumId w:val="31"/>
  </w:num>
  <w:num w:numId="22">
    <w:abstractNumId w:val="27"/>
  </w:num>
  <w:num w:numId="23">
    <w:abstractNumId w:val="6"/>
  </w:num>
  <w:num w:numId="24">
    <w:abstractNumId w:val="32"/>
  </w:num>
  <w:num w:numId="25">
    <w:abstractNumId w:val="19"/>
  </w:num>
  <w:num w:numId="26">
    <w:abstractNumId w:val="26"/>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8"/>
  </w:num>
  <w:num w:numId="30">
    <w:abstractNumId w:val="22"/>
  </w:num>
  <w:num w:numId="31">
    <w:abstractNumId w:val="20"/>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13"/>
  </w:num>
  <w:num w:numId="36">
    <w:abstractNumId w:val="2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30FC"/>
    <w:rsid w:val="00003F67"/>
    <w:rsid w:val="000064E5"/>
    <w:rsid w:val="00007CE5"/>
    <w:rsid w:val="00013764"/>
    <w:rsid w:val="00014815"/>
    <w:rsid w:val="000170D6"/>
    <w:rsid w:val="000423BF"/>
    <w:rsid w:val="000430FC"/>
    <w:rsid w:val="0004359B"/>
    <w:rsid w:val="000446DC"/>
    <w:rsid w:val="00051AAC"/>
    <w:rsid w:val="000648F6"/>
    <w:rsid w:val="000654FE"/>
    <w:rsid w:val="000819F0"/>
    <w:rsid w:val="00082B9A"/>
    <w:rsid w:val="0008399D"/>
    <w:rsid w:val="000852AE"/>
    <w:rsid w:val="00085DD7"/>
    <w:rsid w:val="0009025C"/>
    <w:rsid w:val="00093CBB"/>
    <w:rsid w:val="00094D5E"/>
    <w:rsid w:val="0009604A"/>
    <w:rsid w:val="000972B7"/>
    <w:rsid w:val="000A2E34"/>
    <w:rsid w:val="000A3138"/>
    <w:rsid w:val="000A3273"/>
    <w:rsid w:val="000B06EE"/>
    <w:rsid w:val="000B23C0"/>
    <w:rsid w:val="000B5067"/>
    <w:rsid w:val="000C0566"/>
    <w:rsid w:val="000C3826"/>
    <w:rsid w:val="000D21C8"/>
    <w:rsid w:val="000D488F"/>
    <w:rsid w:val="000D770D"/>
    <w:rsid w:val="000E3B1A"/>
    <w:rsid w:val="000E5DAA"/>
    <w:rsid w:val="000F2EE4"/>
    <w:rsid w:val="00102EE0"/>
    <w:rsid w:val="001035B9"/>
    <w:rsid w:val="001120DD"/>
    <w:rsid w:val="00113D1C"/>
    <w:rsid w:val="00114A86"/>
    <w:rsid w:val="00124848"/>
    <w:rsid w:val="00126C5E"/>
    <w:rsid w:val="00134FC6"/>
    <w:rsid w:val="0013545B"/>
    <w:rsid w:val="00136293"/>
    <w:rsid w:val="00137432"/>
    <w:rsid w:val="001402F9"/>
    <w:rsid w:val="001419B0"/>
    <w:rsid w:val="001506F3"/>
    <w:rsid w:val="00154145"/>
    <w:rsid w:val="00155118"/>
    <w:rsid w:val="00156C2F"/>
    <w:rsid w:val="00156D6E"/>
    <w:rsid w:val="0016160B"/>
    <w:rsid w:val="00164524"/>
    <w:rsid w:val="001668F5"/>
    <w:rsid w:val="00180F4E"/>
    <w:rsid w:val="001836BF"/>
    <w:rsid w:val="0018648A"/>
    <w:rsid w:val="00195A5A"/>
    <w:rsid w:val="001A0D03"/>
    <w:rsid w:val="001A157D"/>
    <w:rsid w:val="001B4714"/>
    <w:rsid w:val="001D7E09"/>
    <w:rsid w:val="001E3D63"/>
    <w:rsid w:val="001E3E39"/>
    <w:rsid w:val="001E623F"/>
    <w:rsid w:val="001E762C"/>
    <w:rsid w:val="0020027F"/>
    <w:rsid w:val="00211F9F"/>
    <w:rsid w:val="002133D5"/>
    <w:rsid w:val="0021679D"/>
    <w:rsid w:val="00217020"/>
    <w:rsid w:val="00220443"/>
    <w:rsid w:val="00225BB0"/>
    <w:rsid w:val="00226AAE"/>
    <w:rsid w:val="00232E7B"/>
    <w:rsid w:val="0024348D"/>
    <w:rsid w:val="002451AF"/>
    <w:rsid w:val="00260955"/>
    <w:rsid w:val="00260AB8"/>
    <w:rsid w:val="0026179A"/>
    <w:rsid w:val="00263E54"/>
    <w:rsid w:val="00265540"/>
    <w:rsid w:val="002718C5"/>
    <w:rsid w:val="00271B49"/>
    <w:rsid w:val="002753ED"/>
    <w:rsid w:val="00275A2B"/>
    <w:rsid w:val="002815CB"/>
    <w:rsid w:val="00282BBE"/>
    <w:rsid w:val="00286429"/>
    <w:rsid w:val="00290A98"/>
    <w:rsid w:val="0029267D"/>
    <w:rsid w:val="002A28FC"/>
    <w:rsid w:val="002A524D"/>
    <w:rsid w:val="002A637D"/>
    <w:rsid w:val="002B3E26"/>
    <w:rsid w:val="002C13DD"/>
    <w:rsid w:val="002C2FDA"/>
    <w:rsid w:val="002C44D2"/>
    <w:rsid w:val="002C548A"/>
    <w:rsid w:val="002C643F"/>
    <w:rsid w:val="002C7673"/>
    <w:rsid w:val="002D06A8"/>
    <w:rsid w:val="002D179C"/>
    <w:rsid w:val="002D3696"/>
    <w:rsid w:val="002E139D"/>
    <w:rsid w:val="002E3A56"/>
    <w:rsid w:val="002F3EAC"/>
    <w:rsid w:val="002F3EB7"/>
    <w:rsid w:val="002F501F"/>
    <w:rsid w:val="002F67B2"/>
    <w:rsid w:val="003015E5"/>
    <w:rsid w:val="00304EB0"/>
    <w:rsid w:val="003075AF"/>
    <w:rsid w:val="00307EB5"/>
    <w:rsid w:val="00315E48"/>
    <w:rsid w:val="00317C9C"/>
    <w:rsid w:val="0033061F"/>
    <w:rsid w:val="00331B5B"/>
    <w:rsid w:val="00332A9B"/>
    <w:rsid w:val="003333F2"/>
    <w:rsid w:val="00350191"/>
    <w:rsid w:val="00350F4F"/>
    <w:rsid w:val="003521F0"/>
    <w:rsid w:val="00352B17"/>
    <w:rsid w:val="0037379C"/>
    <w:rsid w:val="00377221"/>
    <w:rsid w:val="00377E21"/>
    <w:rsid w:val="00377F07"/>
    <w:rsid w:val="003832DA"/>
    <w:rsid w:val="003859E5"/>
    <w:rsid w:val="00385DFD"/>
    <w:rsid w:val="00387418"/>
    <w:rsid w:val="00390240"/>
    <w:rsid w:val="003A4067"/>
    <w:rsid w:val="003A5B95"/>
    <w:rsid w:val="003B22BF"/>
    <w:rsid w:val="003B308F"/>
    <w:rsid w:val="003B446F"/>
    <w:rsid w:val="003B483C"/>
    <w:rsid w:val="003B7697"/>
    <w:rsid w:val="003D1F80"/>
    <w:rsid w:val="003D2D5E"/>
    <w:rsid w:val="003D5757"/>
    <w:rsid w:val="003D5887"/>
    <w:rsid w:val="003E53E9"/>
    <w:rsid w:val="003E657C"/>
    <w:rsid w:val="003F007D"/>
    <w:rsid w:val="003F4B0D"/>
    <w:rsid w:val="003F7188"/>
    <w:rsid w:val="00400254"/>
    <w:rsid w:val="00401E0F"/>
    <w:rsid w:val="00406FDE"/>
    <w:rsid w:val="00410CE6"/>
    <w:rsid w:val="00411EBA"/>
    <w:rsid w:val="00422212"/>
    <w:rsid w:val="0043028F"/>
    <w:rsid w:val="00435E92"/>
    <w:rsid w:val="00444D1C"/>
    <w:rsid w:val="0044585A"/>
    <w:rsid w:val="00446802"/>
    <w:rsid w:val="00450F81"/>
    <w:rsid w:val="00453A69"/>
    <w:rsid w:val="00464D6B"/>
    <w:rsid w:val="00470F7C"/>
    <w:rsid w:val="0047449E"/>
    <w:rsid w:val="00477219"/>
    <w:rsid w:val="00484D45"/>
    <w:rsid w:val="00490172"/>
    <w:rsid w:val="00490747"/>
    <w:rsid w:val="00494267"/>
    <w:rsid w:val="00494A80"/>
    <w:rsid w:val="00496494"/>
    <w:rsid w:val="004B00D4"/>
    <w:rsid w:val="004B704A"/>
    <w:rsid w:val="004C0BC5"/>
    <w:rsid w:val="004C3F96"/>
    <w:rsid w:val="004D3238"/>
    <w:rsid w:val="004D328A"/>
    <w:rsid w:val="004D3E49"/>
    <w:rsid w:val="004E3D41"/>
    <w:rsid w:val="004E6C13"/>
    <w:rsid w:val="0050204F"/>
    <w:rsid w:val="00504899"/>
    <w:rsid w:val="00505586"/>
    <w:rsid w:val="005274EE"/>
    <w:rsid w:val="00543D2C"/>
    <w:rsid w:val="005443E3"/>
    <w:rsid w:val="00546A32"/>
    <w:rsid w:val="00550441"/>
    <w:rsid w:val="00556CC7"/>
    <w:rsid w:val="00562474"/>
    <w:rsid w:val="0056477C"/>
    <w:rsid w:val="00564B03"/>
    <w:rsid w:val="005712FE"/>
    <w:rsid w:val="005727E1"/>
    <w:rsid w:val="00576621"/>
    <w:rsid w:val="005768E2"/>
    <w:rsid w:val="00587D9C"/>
    <w:rsid w:val="0059072D"/>
    <w:rsid w:val="00594B97"/>
    <w:rsid w:val="005A4138"/>
    <w:rsid w:val="005B1374"/>
    <w:rsid w:val="005B3501"/>
    <w:rsid w:val="005B653E"/>
    <w:rsid w:val="005B704A"/>
    <w:rsid w:val="005B77C0"/>
    <w:rsid w:val="005C0358"/>
    <w:rsid w:val="005C18B5"/>
    <w:rsid w:val="005C6616"/>
    <w:rsid w:val="005D3144"/>
    <w:rsid w:val="005E7F36"/>
    <w:rsid w:val="005F01FF"/>
    <w:rsid w:val="005F175E"/>
    <w:rsid w:val="005F1E97"/>
    <w:rsid w:val="005F3D89"/>
    <w:rsid w:val="00600E58"/>
    <w:rsid w:val="00601CAC"/>
    <w:rsid w:val="00615B0D"/>
    <w:rsid w:val="006163E6"/>
    <w:rsid w:val="00630852"/>
    <w:rsid w:val="00637FF0"/>
    <w:rsid w:val="006416C9"/>
    <w:rsid w:val="006444B8"/>
    <w:rsid w:val="0065205D"/>
    <w:rsid w:val="006779E1"/>
    <w:rsid w:val="0068040C"/>
    <w:rsid w:val="00681022"/>
    <w:rsid w:val="006926FB"/>
    <w:rsid w:val="00692F23"/>
    <w:rsid w:val="0069428B"/>
    <w:rsid w:val="006A559F"/>
    <w:rsid w:val="006B3A72"/>
    <w:rsid w:val="006B5103"/>
    <w:rsid w:val="006C45DA"/>
    <w:rsid w:val="006C58EE"/>
    <w:rsid w:val="006C7CB0"/>
    <w:rsid w:val="006D1EEF"/>
    <w:rsid w:val="006D2E72"/>
    <w:rsid w:val="006D7D1D"/>
    <w:rsid w:val="006E1487"/>
    <w:rsid w:val="006E19E3"/>
    <w:rsid w:val="006E2EBD"/>
    <w:rsid w:val="006E339D"/>
    <w:rsid w:val="006F27FE"/>
    <w:rsid w:val="006F5719"/>
    <w:rsid w:val="006F67A1"/>
    <w:rsid w:val="006F7651"/>
    <w:rsid w:val="00706C8B"/>
    <w:rsid w:val="00712455"/>
    <w:rsid w:val="00714544"/>
    <w:rsid w:val="007154AF"/>
    <w:rsid w:val="007163ED"/>
    <w:rsid w:val="00721A29"/>
    <w:rsid w:val="00722DC0"/>
    <w:rsid w:val="00726D92"/>
    <w:rsid w:val="007318F2"/>
    <w:rsid w:val="00735731"/>
    <w:rsid w:val="0073786F"/>
    <w:rsid w:val="00737E71"/>
    <w:rsid w:val="00740203"/>
    <w:rsid w:val="00740920"/>
    <w:rsid w:val="00743AEA"/>
    <w:rsid w:val="007476A9"/>
    <w:rsid w:val="0075099C"/>
    <w:rsid w:val="00764D01"/>
    <w:rsid w:val="00767871"/>
    <w:rsid w:val="007745FD"/>
    <w:rsid w:val="00777F07"/>
    <w:rsid w:val="00783DBE"/>
    <w:rsid w:val="00783F36"/>
    <w:rsid w:val="00784370"/>
    <w:rsid w:val="007A1BA8"/>
    <w:rsid w:val="007A5C9E"/>
    <w:rsid w:val="007A5D65"/>
    <w:rsid w:val="007A7058"/>
    <w:rsid w:val="007B1143"/>
    <w:rsid w:val="007B390E"/>
    <w:rsid w:val="007B6C86"/>
    <w:rsid w:val="007B76D7"/>
    <w:rsid w:val="007D1578"/>
    <w:rsid w:val="007D287A"/>
    <w:rsid w:val="007D4DAB"/>
    <w:rsid w:val="007E367A"/>
    <w:rsid w:val="007F0514"/>
    <w:rsid w:val="007F4D86"/>
    <w:rsid w:val="007F5860"/>
    <w:rsid w:val="00807DAB"/>
    <w:rsid w:val="00811E74"/>
    <w:rsid w:val="008145D7"/>
    <w:rsid w:val="00825E25"/>
    <w:rsid w:val="00827F2A"/>
    <w:rsid w:val="00830074"/>
    <w:rsid w:val="00830402"/>
    <w:rsid w:val="008314C6"/>
    <w:rsid w:val="0083171B"/>
    <w:rsid w:val="008429D9"/>
    <w:rsid w:val="008477B9"/>
    <w:rsid w:val="00850DCF"/>
    <w:rsid w:val="00851C38"/>
    <w:rsid w:val="00854E5F"/>
    <w:rsid w:val="0086251B"/>
    <w:rsid w:val="008704D7"/>
    <w:rsid w:val="00875F77"/>
    <w:rsid w:val="00876BFD"/>
    <w:rsid w:val="00882240"/>
    <w:rsid w:val="00884464"/>
    <w:rsid w:val="00885FC8"/>
    <w:rsid w:val="00890073"/>
    <w:rsid w:val="008927B3"/>
    <w:rsid w:val="00893ECD"/>
    <w:rsid w:val="008951D2"/>
    <w:rsid w:val="008968DB"/>
    <w:rsid w:val="00897CB1"/>
    <w:rsid w:val="008A3BB7"/>
    <w:rsid w:val="008C145D"/>
    <w:rsid w:val="008C17E1"/>
    <w:rsid w:val="008C2510"/>
    <w:rsid w:val="008D2AF0"/>
    <w:rsid w:val="008E08AA"/>
    <w:rsid w:val="008E0C71"/>
    <w:rsid w:val="008E42A3"/>
    <w:rsid w:val="008F14B2"/>
    <w:rsid w:val="009034F2"/>
    <w:rsid w:val="00903F3D"/>
    <w:rsid w:val="00914B47"/>
    <w:rsid w:val="00920821"/>
    <w:rsid w:val="009266D0"/>
    <w:rsid w:val="00933C75"/>
    <w:rsid w:val="00937F89"/>
    <w:rsid w:val="00950673"/>
    <w:rsid w:val="009539E0"/>
    <w:rsid w:val="009553CF"/>
    <w:rsid w:val="009659A0"/>
    <w:rsid w:val="00982E63"/>
    <w:rsid w:val="00986083"/>
    <w:rsid w:val="00991188"/>
    <w:rsid w:val="00991D71"/>
    <w:rsid w:val="00997B27"/>
    <w:rsid w:val="009A46E5"/>
    <w:rsid w:val="009B0987"/>
    <w:rsid w:val="009B4BA1"/>
    <w:rsid w:val="009B5018"/>
    <w:rsid w:val="009C3530"/>
    <w:rsid w:val="009D01C7"/>
    <w:rsid w:val="009E6BC1"/>
    <w:rsid w:val="009F28A4"/>
    <w:rsid w:val="009F300F"/>
    <w:rsid w:val="009F58C3"/>
    <w:rsid w:val="00A25CAC"/>
    <w:rsid w:val="00A26625"/>
    <w:rsid w:val="00A26E19"/>
    <w:rsid w:val="00A27C6F"/>
    <w:rsid w:val="00A313D5"/>
    <w:rsid w:val="00A31AC1"/>
    <w:rsid w:val="00A336ED"/>
    <w:rsid w:val="00A46521"/>
    <w:rsid w:val="00A46965"/>
    <w:rsid w:val="00A55BD0"/>
    <w:rsid w:val="00A57AEC"/>
    <w:rsid w:val="00A61955"/>
    <w:rsid w:val="00A648BF"/>
    <w:rsid w:val="00A805A0"/>
    <w:rsid w:val="00AB00CB"/>
    <w:rsid w:val="00AB38CD"/>
    <w:rsid w:val="00AB5D8F"/>
    <w:rsid w:val="00AB7AD7"/>
    <w:rsid w:val="00AC2A94"/>
    <w:rsid w:val="00AC798F"/>
    <w:rsid w:val="00AD2D4F"/>
    <w:rsid w:val="00AF1CC5"/>
    <w:rsid w:val="00AF484E"/>
    <w:rsid w:val="00B019F4"/>
    <w:rsid w:val="00B11A55"/>
    <w:rsid w:val="00B12A9D"/>
    <w:rsid w:val="00B1327F"/>
    <w:rsid w:val="00B13824"/>
    <w:rsid w:val="00B139C6"/>
    <w:rsid w:val="00B260CA"/>
    <w:rsid w:val="00B509B6"/>
    <w:rsid w:val="00B606FE"/>
    <w:rsid w:val="00B6072F"/>
    <w:rsid w:val="00B6309D"/>
    <w:rsid w:val="00B657CA"/>
    <w:rsid w:val="00B77BD7"/>
    <w:rsid w:val="00B84B4A"/>
    <w:rsid w:val="00B8532A"/>
    <w:rsid w:val="00BA27CA"/>
    <w:rsid w:val="00BA3CE9"/>
    <w:rsid w:val="00BA7E31"/>
    <w:rsid w:val="00BA7E97"/>
    <w:rsid w:val="00BB128A"/>
    <w:rsid w:val="00BB3AA2"/>
    <w:rsid w:val="00BC1AB4"/>
    <w:rsid w:val="00BC2B55"/>
    <w:rsid w:val="00BD3D81"/>
    <w:rsid w:val="00BD52FB"/>
    <w:rsid w:val="00BF0A0D"/>
    <w:rsid w:val="00C02BBB"/>
    <w:rsid w:val="00C11B91"/>
    <w:rsid w:val="00C17D48"/>
    <w:rsid w:val="00C22F68"/>
    <w:rsid w:val="00C279AC"/>
    <w:rsid w:val="00C35EFF"/>
    <w:rsid w:val="00C45455"/>
    <w:rsid w:val="00C460C8"/>
    <w:rsid w:val="00C4641D"/>
    <w:rsid w:val="00C50782"/>
    <w:rsid w:val="00C50906"/>
    <w:rsid w:val="00C548B8"/>
    <w:rsid w:val="00C54E27"/>
    <w:rsid w:val="00C56281"/>
    <w:rsid w:val="00C5703B"/>
    <w:rsid w:val="00C57CB6"/>
    <w:rsid w:val="00C60A62"/>
    <w:rsid w:val="00C63B2F"/>
    <w:rsid w:val="00C734D1"/>
    <w:rsid w:val="00C82629"/>
    <w:rsid w:val="00C83E12"/>
    <w:rsid w:val="00C83EC2"/>
    <w:rsid w:val="00C87F24"/>
    <w:rsid w:val="00C90F1C"/>
    <w:rsid w:val="00C9147B"/>
    <w:rsid w:val="00C9211C"/>
    <w:rsid w:val="00C9681B"/>
    <w:rsid w:val="00CA19F9"/>
    <w:rsid w:val="00CA5026"/>
    <w:rsid w:val="00CB0496"/>
    <w:rsid w:val="00CC387F"/>
    <w:rsid w:val="00CC3BB2"/>
    <w:rsid w:val="00CD3167"/>
    <w:rsid w:val="00CD39FC"/>
    <w:rsid w:val="00CD4D07"/>
    <w:rsid w:val="00CD6F9D"/>
    <w:rsid w:val="00CE074B"/>
    <w:rsid w:val="00CE225E"/>
    <w:rsid w:val="00CE54AE"/>
    <w:rsid w:val="00CE62AC"/>
    <w:rsid w:val="00CF10F1"/>
    <w:rsid w:val="00CF2DC6"/>
    <w:rsid w:val="00D02E0B"/>
    <w:rsid w:val="00D02E7F"/>
    <w:rsid w:val="00D103A6"/>
    <w:rsid w:val="00D2074F"/>
    <w:rsid w:val="00D21A48"/>
    <w:rsid w:val="00D24139"/>
    <w:rsid w:val="00D26D9E"/>
    <w:rsid w:val="00D2788D"/>
    <w:rsid w:val="00D30445"/>
    <w:rsid w:val="00D3269B"/>
    <w:rsid w:val="00D3344F"/>
    <w:rsid w:val="00D412B7"/>
    <w:rsid w:val="00D42F77"/>
    <w:rsid w:val="00D4426F"/>
    <w:rsid w:val="00D523DC"/>
    <w:rsid w:val="00D52451"/>
    <w:rsid w:val="00D52A16"/>
    <w:rsid w:val="00D61F1F"/>
    <w:rsid w:val="00D637AA"/>
    <w:rsid w:val="00D70A6A"/>
    <w:rsid w:val="00D7307A"/>
    <w:rsid w:val="00D738D1"/>
    <w:rsid w:val="00D771E2"/>
    <w:rsid w:val="00D802FF"/>
    <w:rsid w:val="00D80584"/>
    <w:rsid w:val="00D81D0B"/>
    <w:rsid w:val="00D833AA"/>
    <w:rsid w:val="00DA019E"/>
    <w:rsid w:val="00DA1CD9"/>
    <w:rsid w:val="00DA7610"/>
    <w:rsid w:val="00DC17E3"/>
    <w:rsid w:val="00DC33FE"/>
    <w:rsid w:val="00DD2EAA"/>
    <w:rsid w:val="00DD3942"/>
    <w:rsid w:val="00DD51A3"/>
    <w:rsid w:val="00DE3543"/>
    <w:rsid w:val="00DE7938"/>
    <w:rsid w:val="00DF11AB"/>
    <w:rsid w:val="00DF2605"/>
    <w:rsid w:val="00DF7F2B"/>
    <w:rsid w:val="00E03164"/>
    <w:rsid w:val="00E03F0F"/>
    <w:rsid w:val="00E0596A"/>
    <w:rsid w:val="00E069D5"/>
    <w:rsid w:val="00E10230"/>
    <w:rsid w:val="00E116EF"/>
    <w:rsid w:val="00E15104"/>
    <w:rsid w:val="00E215D9"/>
    <w:rsid w:val="00E25A36"/>
    <w:rsid w:val="00E2775B"/>
    <w:rsid w:val="00E27EB4"/>
    <w:rsid w:val="00E4432F"/>
    <w:rsid w:val="00E47E15"/>
    <w:rsid w:val="00E56544"/>
    <w:rsid w:val="00E5750E"/>
    <w:rsid w:val="00E611D7"/>
    <w:rsid w:val="00E64AD3"/>
    <w:rsid w:val="00E64EDB"/>
    <w:rsid w:val="00E677A7"/>
    <w:rsid w:val="00E73BCF"/>
    <w:rsid w:val="00E846BF"/>
    <w:rsid w:val="00E850BC"/>
    <w:rsid w:val="00E91C9E"/>
    <w:rsid w:val="00E95E35"/>
    <w:rsid w:val="00EA1309"/>
    <w:rsid w:val="00EA1628"/>
    <w:rsid w:val="00EA7D57"/>
    <w:rsid w:val="00EB26EB"/>
    <w:rsid w:val="00EB6F4B"/>
    <w:rsid w:val="00EB7DE5"/>
    <w:rsid w:val="00EC00B4"/>
    <w:rsid w:val="00EC160D"/>
    <w:rsid w:val="00ED0692"/>
    <w:rsid w:val="00ED5973"/>
    <w:rsid w:val="00ED5F7A"/>
    <w:rsid w:val="00EE26D2"/>
    <w:rsid w:val="00EE6F2C"/>
    <w:rsid w:val="00EF235E"/>
    <w:rsid w:val="00F00663"/>
    <w:rsid w:val="00F02F6C"/>
    <w:rsid w:val="00F20440"/>
    <w:rsid w:val="00F22C78"/>
    <w:rsid w:val="00F25A43"/>
    <w:rsid w:val="00F30E4D"/>
    <w:rsid w:val="00F33602"/>
    <w:rsid w:val="00F379D3"/>
    <w:rsid w:val="00F50941"/>
    <w:rsid w:val="00F51C73"/>
    <w:rsid w:val="00F51D50"/>
    <w:rsid w:val="00F54C59"/>
    <w:rsid w:val="00F5586D"/>
    <w:rsid w:val="00F55E12"/>
    <w:rsid w:val="00F57C02"/>
    <w:rsid w:val="00F61C58"/>
    <w:rsid w:val="00F62245"/>
    <w:rsid w:val="00F62999"/>
    <w:rsid w:val="00F656F0"/>
    <w:rsid w:val="00F70CD8"/>
    <w:rsid w:val="00F841F0"/>
    <w:rsid w:val="00F87430"/>
    <w:rsid w:val="00FB7B58"/>
    <w:rsid w:val="00FC24B8"/>
    <w:rsid w:val="00FC4026"/>
    <w:rsid w:val="00FD186E"/>
    <w:rsid w:val="00FD30C8"/>
    <w:rsid w:val="00FD51D7"/>
    <w:rsid w:val="00FE53BD"/>
    <w:rsid w:val="00FE6293"/>
    <w:rsid w:val="00FE6527"/>
    <w:rsid w:val="00FE6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490179-D52A-4389-81DF-78B2A7F1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08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DA4A70"/>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0"/>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30"/>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1"/>
    <w:qFormat/>
    <w:rsid w:val="00FE2535"/>
    <w:rPr>
      <w:rFonts w:ascii="Times New Roman" w:hAnsi="Times New Roman" w:cs="Times New Roman"/>
      <w:sz w:val="24"/>
      <w:szCs w:val="24"/>
    </w:rPr>
  </w:style>
  <w:style w:type="character" w:customStyle="1" w:styleId="230">
    <w:name w:val="Основной текст 2 Знак3"/>
    <w:link w:val="2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link w:val="2b"/>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b">
    <w:name w:val="Основной текст (2)_"/>
    <w:basedOn w:val="a0"/>
    <w:link w:val="2a"/>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d">
    <w:name w:val="Основной текст (2)"/>
    <w:basedOn w:val="2b"/>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b"/>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b"/>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e">
    <w:name w:val="Основной текст (2) + Курсив"/>
    <w:basedOn w:val="2b"/>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b"/>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b"/>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9">
    <w:name w:val="Основной текст (3) + Не курсив"/>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8">
    <w:name w:val="Основной текст (3)"/>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Привязка сноски"/>
    <w:rsid w:val="00BE2CDB"/>
    <w:rPr>
      <w:vertAlign w:val="superscript"/>
    </w:rPr>
  </w:style>
  <w:style w:type="character" w:customStyle="1" w:styleId="aff2">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link w:val="1e"/>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0">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link w:val="1d"/>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3">
    <w:name w:val="Привязка концевой сноски"/>
    <w:rsid w:val="00712455"/>
    <w:rPr>
      <w:vertAlign w:val="superscript"/>
    </w:rPr>
  </w:style>
  <w:style w:type="character" w:customStyle="1" w:styleId="aff4">
    <w:name w:val="Символы концевой сноски"/>
    <w:qFormat/>
    <w:rsid w:val="00712455"/>
  </w:style>
  <w:style w:type="paragraph" w:customStyle="1" w:styleId="aff5">
    <w:name w:val="Заголовок"/>
    <w:basedOn w:val="a"/>
    <w:next w:val="aff6"/>
    <w:qFormat/>
    <w:rsid w:val="00BE2CDB"/>
    <w:pPr>
      <w:keepNext/>
      <w:spacing w:before="240" w:after="120"/>
    </w:pPr>
    <w:rPr>
      <w:rFonts w:ascii="Liberation Sans" w:eastAsia="Noto Sans CJK SC Regular" w:hAnsi="Liberation Sans" w:cs="FreeSans"/>
      <w:sz w:val="28"/>
      <w:szCs w:val="28"/>
    </w:rPr>
  </w:style>
  <w:style w:type="paragraph" w:styleId="aff6">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7">
    <w:name w:val="List"/>
    <w:basedOn w:val="aff6"/>
    <w:rsid w:val="00BE2CDB"/>
    <w:rPr>
      <w:rFonts w:cs="FreeSans"/>
    </w:rPr>
  </w:style>
  <w:style w:type="paragraph" w:styleId="aff8">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9">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a">
    <w:name w:val="header"/>
    <w:basedOn w:val="a"/>
    <w:uiPriority w:val="99"/>
    <w:unhideWhenUsed/>
    <w:rsid w:val="005F1EAE"/>
    <w:pPr>
      <w:tabs>
        <w:tab w:val="center" w:pos="4677"/>
        <w:tab w:val="right" w:pos="9355"/>
      </w:tabs>
      <w:spacing w:after="0" w:line="240" w:lineRule="auto"/>
    </w:pPr>
  </w:style>
  <w:style w:type="paragraph" w:styleId="affb">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c">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d">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e">
    <w:name w:val="footnote text"/>
    <w:basedOn w:val="a"/>
    <w:rsid w:val="00712455"/>
  </w:style>
  <w:style w:type="paragraph" w:styleId="afff">
    <w:name w:val="Body Text Indent"/>
    <w:basedOn w:val="aff6"/>
    <w:qFormat/>
    <w:rsid w:val="00FE2535"/>
    <w:pPr>
      <w:spacing w:after="120"/>
      <w:ind w:firstLine="210"/>
      <w:jc w:val="left"/>
    </w:pPr>
    <w:rPr>
      <w:sz w:val="24"/>
    </w:rPr>
  </w:style>
  <w:style w:type="paragraph" w:customStyle="1" w:styleId="afff0">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1">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1">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2">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b">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3">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4">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5">
    <w:name w:val="annotation text"/>
    <w:basedOn w:val="a"/>
    <w:uiPriority w:val="99"/>
    <w:semiHidden/>
    <w:qFormat/>
    <w:rsid w:val="00FE2535"/>
    <w:pPr>
      <w:spacing w:line="240" w:lineRule="auto"/>
    </w:pPr>
    <w:rPr>
      <w:sz w:val="20"/>
      <w:szCs w:val="20"/>
      <w:lang w:eastAsia="ru-RU"/>
    </w:rPr>
  </w:style>
  <w:style w:type="paragraph" w:styleId="afff6">
    <w:name w:val="annotation subject"/>
    <w:basedOn w:val="afff5"/>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7">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8">
    <w:name w:val="Title"/>
    <w:basedOn w:val="a"/>
    <w:qFormat/>
    <w:rsid w:val="00FE2535"/>
    <w:pPr>
      <w:spacing w:after="0" w:line="240" w:lineRule="auto"/>
      <w:jc w:val="center"/>
    </w:pPr>
    <w:rPr>
      <w:rFonts w:ascii="Arial" w:hAnsi="Arial" w:cs="Arial"/>
      <w:b/>
      <w:bCs/>
      <w:sz w:val="24"/>
      <w:szCs w:val="24"/>
      <w:lang w:eastAsia="ru-RU"/>
    </w:rPr>
  </w:style>
  <w:style w:type="paragraph" w:styleId="3c">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9">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a">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b">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c">
    <w:name w:val="Приложение"/>
    <w:basedOn w:val="aff6"/>
    <w:qFormat/>
    <w:rsid w:val="00FE2535"/>
    <w:pPr>
      <w:tabs>
        <w:tab w:val="left" w:pos="1673"/>
      </w:tabs>
      <w:spacing w:before="240" w:line="240" w:lineRule="exact"/>
      <w:ind w:left="1985" w:hanging="1985"/>
    </w:pPr>
    <w:rPr>
      <w:rFonts w:eastAsia="Calibri"/>
      <w:b/>
      <w:bCs/>
      <w:szCs w:val="28"/>
    </w:rPr>
  </w:style>
  <w:style w:type="paragraph" w:customStyle="1" w:styleId="afffd">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e">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f">
    <w:name w:val="Исполнитель"/>
    <w:basedOn w:val="aff6"/>
    <w:qFormat/>
    <w:rsid w:val="00FE2535"/>
    <w:pPr>
      <w:suppressAutoHyphens/>
      <w:spacing w:after="120" w:line="240" w:lineRule="exact"/>
      <w:jc w:val="left"/>
    </w:pPr>
    <w:rPr>
      <w:rFonts w:eastAsia="Calibri"/>
      <w:b/>
      <w:bCs/>
      <w:sz w:val="24"/>
    </w:rPr>
  </w:style>
  <w:style w:type="paragraph" w:customStyle="1" w:styleId="affff0">
    <w:name w:val="Подпись на общем бланке"/>
    <w:basedOn w:val="afff2"/>
    <w:qFormat/>
    <w:rsid w:val="00FE2535"/>
    <w:pPr>
      <w:tabs>
        <w:tab w:val="right" w:pos="9639"/>
      </w:tabs>
      <w:suppressAutoHyphens/>
      <w:spacing w:before="480" w:line="240" w:lineRule="exact"/>
      <w:ind w:left="0"/>
      <w:jc w:val="center"/>
    </w:pPr>
    <w:rPr>
      <w:rFonts w:eastAsia="Calibri"/>
      <w:b w:val="0"/>
    </w:rPr>
  </w:style>
  <w:style w:type="paragraph" w:customStyle="1" w:styleId="affff1">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2">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3">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d">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f"/>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4">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5">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e">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1">
    <w:name w:val="Обычный2"/>
    <w:qFormat/>
    <w:rsid w:val="00FE2535"/>
    <w:pPr>
      <w:widowControl w:val="0"/>
    </w:pPr>
    <w:rPr>
      <w:rFonts w:ascii="Times New Roman" w:eastAsia="Times New Roman" w:hAnsi="Times New Roman"/>
      <w:sz w:val="22"/>
    </w:rPr>
  </w:style>
  <w:style w:type="paragraph" w:customStyle="1" w:styleId="3f">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2">
    <w:name w:val="Body Text First Indent 2"/>
    <w:basedOn w:val="afff"/>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3">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0">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6">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7">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E16BF6"/>
    <w:pPr>
      <w:shd w:val="clear" w:color="auto" w:fill="FFFFFF" w:themeFill="background1"/>
      <w:spacing w:before="240" w:after="240"/>
      <w:ind w:left="720"/>
      <w:jc w:val="center"/>
      <w:outlineLvl w:val="1"/>
    </w:pPr>
    <w:rPr>
      <w:rFonts w:ascii="Times New Roman" w:hAnsi="Times New Roman" w:cs="Times New Roman"/>
      <w:b/>
      <w:sz w:val="24"/>
      <w:szCs w:val="24"/>
    </w:rPr>
  </w:style>
  <w:style w:type="paragraph" w:customStyle="1" w:styleId="affff8">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9">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4">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a">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uiPriority w:val="99"/>
    <w:qFormat/>
    <w:rsid w:val="00BD52FB"/>
    <w:pPr>
      <w:ind w:left="1276"/>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b">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c">
    <w:name w:val="Рег. Списки числовый"/>
    <w:basedOn w:val="1-21"/>
    <w:qFormat/>
    <w:rsid w:val="000C4215"/>
    <w:pPr>
      <w:ind w:left="1068"/>
      <w:jc w:val="both"/>
    </w:pPr>
    <w:rPr>
      <w:rFonts w:ascii="Times New Roman" w:hAnsi="Times New Roman"/>
      <w:sz w:val="28"/>
      <w:szCs w:val="28"/>
    </w:rPr>
  </w:style>
  <w:style w:type="paragraph" w:customStyle="1" w:styleId="affffd">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e">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e"/>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f">
    <w:name w:val="Рег. Списки одного уровня: а) б) в)"/>
    <w:basedOn w:val="1f8"/>
    <w:qFormat/>
    <w:rsid w:val="00175985"/>
    <w:rPr>
      <w:lang w:eastAsia="ar-SA"/>
    </w:rPr>
  </w:style>
  <w:style w:type="paragraph" w:customStyle="1" w:styleId="afffff0">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1">
    <w:name w:val="No Spacing"/>
    <w:basedOn w:val="1"/>
    <w:link w:val="afffff2"/>
    <w:qFormat/>
    <w:rsid w:val="001B7AC2"/>
    <w:pPr>
      <w:spacing w:after="240"/>
    </w:pPr>
    <w:rPr>
      <w:i w:val="0"/>
      <w:szCs w:val="22"/>
      <w:lang w:eastAsia="en-US"/>
    </w:rPr>
  </w:style>
  <w:style w:type="paragraph" w:styleId="afffff3">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5">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6">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4">
    <w:name w:val="РегламентГПЗУ"/>
    <w:basedOn w:val="affffa"/>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4"/>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5">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6">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7">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8">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numbering" w:customStyle="1" w:styleId="WW8Num16">
    <w:name w:val="WW8Num16"/>
    <w:qFormat/>
    <w:rsid w:val="00712455"/>
  </w:style>
  <w:style w:type="table" w:styleId="afffff9">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1">
    <w:name w:val="Знак сноски3"/>
    <w:rsid w:val="00764D01"/>
    <w:rPr>
      <w:vertAlign w:val="superscript"/>
    </w:rPr>
  </w:style>
  <w:style w:type="paragraph" w:customStyle="1" w:styleId="3f2">
    <w:name w:val="Текст сноски3"/>
    <w:basedOn w:val="a"/>
    <w:rsid w:val="00764D01"/>
    <w:pPr>
      <w:suppressAutoHyphens/>
      <w:spacing w:after="0" w:line="240" w:lineRule="auto"/>
    </w:pPr>
    <w:rPr>
      <w:rFonts w:ascii="Times New Roman" w:eastAsia="Times New Roman" w:hAnsi="Times New Roman"/>
      <w:kern w:val="1"/>
      <w:sz w:val="20"/>
      <w:szCs w:val="20"/>
      <w:lang w:eastAsia="ar-SA"/>
    </w:rPr>
  </w:style>
  <w:style w:type="paragraph" w:customStyle="1" w:styleId="3f3">
    <w:name w:val="Абзац списка3"/>
    <w:basedOn w:val="a"/>
    <w:rsid w:val="00764D01"/>
    <w:pPr>
      <w:suppressAutoHyphens/>
      <w:ind w:left="720"/>
      <w:contextualSpacing/>
    </w:pPr>
    <w:rPr>
      <w:kern w:val="1"/>
    </w:rPr>
  </w:style>
  <w:style w:type="numbering" w:customStyle="1" w:styleId="WWNum3">
    <w:name w:val="WWNum3"/>
    <w:basedOn w:val="a2"/>
    <w:rsid w:val="00564B03"/>
    <w:pPr>
      <w:numPr>
        <w:numId w:val="21"/>
      </w:numPr>
    </w:pPr>
  </w:style>
  <w:style w:type="paragraph" w:customStyle="1" w:styleId="Standard">
    <w:name w:val="Standard"/>
    <w:rsid w:val="00A26625"/>
    <w:pPr>
      <w:suppressAutoHyphens/>
      <w:autoSpaceDN w:val="0"/>
      <w:textAlignment w:val="baseline"/>
    </w:pPr>
    <w:rPr>
      <w:rFonts w:ascii="Liberation Serif" w:eastAsia="Noto Sans CJK SC Regular" w:hAnsi="Liberation Serif" w:cs="FreeSans"/>
      <w:kern w:val="3"/>
      <w:sz w:val="24"/>
      <w:lang w:eastAsia="zh-CN" w:bidi="hi-IN"/>
    </w:rPr>
  </w:style>
  <w:style w:type="character" w:styleId="afffffa">
    <w:name w:val="Hyperlink"/>
    <w:basedOn w:val="a0"/>
    <w:uiPriority w:val="99"/>
    <w:unhideWhenUsed/>
    <w:rsid w:val="00154145"/>
    <w:rPr>
      <w:color w:val="0000FF" w:themeColor="hyperlink"/>
      <w:u w:val="single"/>
    </w:rPr>
  </w:style>
  <w:style w:type="character" w:styleId="afffffb">
    <w:name w:val="line number"/>
    <w:basedOn w:val="a0"/>
    <w:uiPriority w:val="99"/>
    <w:semiHidden/>
    <w:unhideWhenUsed/>
    <w:rsid w:val="00827F2A"/>
  </w:style>
  <w:style w:type="character" w:customStyle="1" w:styleId="afffff2">
    <w:name w:val="Без интервала Знак"/>
    <w:basedOn w:val="a0"/>
    <w:link w:val="afffff1"/>
    <w:locked/>
    <w:rsid w:val="00BD52FB"/>
    <w:rPr>
      <w:rFonts w:ascii="Times New Roman" w:eastAsia="Times New Roman" w:hAnsi="Times New Roman"/>
      <w:b/>
      <w:bCs/>
      <w:i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05872">
      <w:bodyDiv w:val="1"/>
      <w:marLeft w:val="0"/>
      <w:marRight w:val="0"/>
      <w:marTop w:val="0"/>
      <w:marBottom w:val="0"/>
      <w:divBdr>
        <w:top w:val="none" w:sz="0" w:space="0" w:color="auto"/>
        <w:left w:val="none" w:sz="0" w:space="0" w:color="auto"/>
        <w:bottom w:val="none" w:sz="0" w:space="0" w:color="auto"/>
        <w:right w:val="none" w:sz="0" w:space="0" w:color="auto"/>
      </w:divBdr>
    </w:div>
    <w:div w:id="1031761404">
      <w:bodyDiv w:val="1"/>
      <w:marLeft w:val="0"/>
      <w:marRight w:val="0"/>
      <w:marTop w:val="0"/>
      <w:marBottom w:val="0"/>
      <w:divBdr>
        <w:top w:val="none" w:sz="0" w:space="0" w:color="auto"/>
        <w:left w:val="none" w:sz="0" w:space="0" w:color="auto"/>
        <w:bottom w:val="none" w:sz="0" w:space="0" w:color="auto"/>
        <w:right w:val="none" w:sz="0" w:space="0" w:color="auto"/>
      </w:divBdr>
    </w:div>
    <w:div w:id="1177233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yperlink" Target="consultantplus://offline/ref=515803A162396AE99EB0A240853E4E24F816CD236EC669FF22F0B4C9C5645D02642312FD98D79C8Aq5e4K" TargetMode="External"/><Relationship Id="rId26" Type="http://schemas.openxmlformats.org/officeDocument/2006/relationships/hyperlink" Target="http://electrostal.ru/administratsiya/struktura-administratsii/mku-departament-po-razvitiyu-promyshlennosti-investitsionnoi-politike-i-reklame/" TargetMode="External"/><Relationship Id="rId21" Type="http://schemas.openxmlformats.org/officeDocument/2006/relationships/header" Target="header3.xm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consultantplus://offline/ref=5B5610FF1BBC9A1387FE2731D88E641A7F5A163D649CD401AE22969CF6qApEM" TargetMode="External"/><Relationship Id="rId17" Type="http://schemas.openxmlformats.org/officeDocument/2006/relationships/hyperlink" Target="consultantplus://offline/ref=5B5610FF1BBC9A1387FE2731D88E641A7F5A163D649CD401AE22969CF6qApEM"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mofrp@mosreg.ru" TargetMode="External"/><Relationship Id="rId20" Type="http://schemas.openxmlformats.org/officeDocument/2006/relationships/header" Target="header2.xml"/><Relationship Id="rId29" Type="http://schemas.openxmlformats.org/officeDocument/2006/relationships/hyperlink" Target="consultantplus://offline/ref=90C3B0A55C3F7C8CE8CF381F3F5C35EF68DC5B381D3FACD50231F3ECCD39A580FB74B40BBE7EC5ADkBb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yperlink" Target="consultantplus://offline/ref=3F3C5A4AA745238CEF9536BCFA0DC130B412D3B155C7FF72183B5B3C757A103E8F5CAC631EE9E4qFiAM" TargetMode="External"/><Relationship Id="rId28" Type="http://schemas.openxmlformats.org/officeDocument/2006/relationships/hyperlink" Target="consultantplus://offline/ref=5B5610FF1BBC9A1387FE2731D88E641A7F5A163D649CD401AE22969CF6qApEM"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515803A162396AE99EB0A240853E4E24F816CD236EC669FF22F0B4C9C5645D02642312FD98D79C8Aq5e4K" TargetMode="Externa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gosuslugi.ru/" TargetMode="External"/><Relationship Id="rId22" Type="http://schemas.openxmlformats.org/officeDocument/2006/relationships/footer" Target="footer3.xml"/><Relationship Id="rId27" Type="http://schemas.openxmlformats.org/officeDocument/2006/relationships/hyperlink" Target="mailto:depinvestprom@mail.ru" TargetMode="External"/><Relationship Id="rId30" Type="http://schemas.openxmlformats.org/officeDocument/2006/relationships/header" Target="header5.xm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A2AD-3DAE-40A3-82C1-170DEE217364}">
  <ds:schemaRefs>
    <ds:schemaRef ds:uri="http://schemas.openxmlformats.org/officeDocument/2006/bibliography"/>
  </ds:schemaRefs>
</ds:datastoreItem>
</file>

<file path=customXml/itemProps2.xml><?xml version="1.0" encoding="utf-8"?>
<ds:datastoreItem xmlns:ds="http://schemas.openxmlformats.org/officeDocument/2006/customXml" ds:itemID="{13947F4F-E47C-4B5C-AD5D-CD72D896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22461</Words>
  <Characters>128034</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exif_MSED_5ab41717a291401bb749c04e4f8d4b506bc10a0cc5e1120331f4c9b592bd9650</dc:description>
  <cp:lastModifiedBy>Татьяна A. Побежимова</cp:lastModifiedBy>
  <cp:revision>4</cp:revision>
  <cp:lastPrinted>2018-10-05T11:21:00Z</cp:lastPrinted>
  <dcterms:created xsi:type="dcterms:W3CDTF">2018-10-12T07:58:00Z</dcterms:created>
  <dcterms:modified xsi:type="dcterms:W3CDTF">2018-10-15T13:30:00Z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