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E64" w:rsidRPr="00067A28" w:rsidRDefault="00067A28" w:rsidP="00273E64">
      <w:pPr>
        <w:ind w:right="-1"/>
        <w:jc w:val="center"/>
        <w:rPr>
          <w:sz w:val="28"/>
          <w:szCs w:val="28"/>
        </w:rPr>
      </w:pPr>
      <w:r w:rsidRPr="00067A28">
        <w:rPr>
          <w:sz w:val="28"/>
          <w:szCs w:val="28"/>
        </w:rPr>
        <w:t xml:space="preserve">АДМИНИСТРАЦИЯ </w:t>
      </w:r>
      <w:r w:rsidR="00273E64" w:rsidRPr="00067A28">
        <w:rPr>
          <w:sz w:val="28"/>
          <w:szCs w:val="28"/>
        </w:rPr>
        <w:t>ГОРОДСКОГО ОКРУГА ЭЛЕКТРОСТАЛЬ</w:t>
      </w:r>
    </w:p>
    <w:p w:rsidR="00273E64" w:rsidRPr="00067A28" w:rsidRDefault="00273E64" w:rsidP="00273E64">
      <w:pPr>
        <w:ind w:right="-1"/>
        <w:jc w:val="center"/>
        <w:rPr>
          <w:sz w:val="28"/>
          <w:szCs w:val="28"/>
        </w:rPr>
      </w:pPr>
    </w:p>
    <w:p w:rsidR="00273E64" w:rsidRPr="00067A28" w:rsidRDefault="00067A28" w:rsidP="00273E64">
      <w:pPr>
        <w:ind w:right="-1"/>
        <w:jc w:val="center"/>
        <w:rPr>
          <w:sz w:val="28"/>
          <w:szCs w:val="28"/>
        </w:rPr>
      </w:pPr>
      <w:r w:rsidRPr="00067A28">
        <w:rPr>
          <w:sz w:val="28"/>
          <w:szCs w:val="28"/>
        </w:rPr>
        <w:t xml:space="preserve">МОСКОВСКОЙ </w:t>
      </w:r>
      <w:r w:rsidR="00273E64" w:rsidRPr="00067A28">
        <w:rPr>
          <w:sz w:val="28"/>
          <w:szCs w:val="28"/>
        </w:rPr>
        <w:t>ОБЛАСТИ</w:t>
      </w:r>
    </w:p>
    <w:p w:rsidR="00273E64" w:rsidRPr="00067A28" w:rsidRDefault="00273E64" w:rsidP="00273E64">
      <w:pPr>
        <w:ind w:right="-1"/>
        <w:jc w:val="center"/>
        <w:rPr>
          <w:sz w:val="28"/>
          <w:szCs w:val="28"/>
        </w:rPr>
      </w:pPr>
    </w:p>
    <w:p w:rsidR="00273E64" w:rsidRPr="00067A28" w:rsidRDefault="00273E64" w:rsidP="00273E64">
      <w:pPr>
        <w:ind w:right="-1"/>
        <w:jc w:val="center"/>
        <w:rPr>
          <w:sz w:val="44"/>
          <w:szCs w:val="44"/>
        </w:rPr>
      </w:pPr>
      <w:bookmarkStart w:id="0" w:name="_GoBack"/>
      <w:r w:rsidRPr="00067A28">
        <w:rPr>
          <w:sz w:val="44"/>
          <w:szCs w:val="44"/>
        </w:rPr>
        <w:t>ПОСТАНОВЛЕНИЕ</w:t>
      </w:r>
    </w:p>
    <w:p w:rsidR="00273E64" w:rsidRPr="00067A28" w:rsidRDefault="00273E64" w:rsidP="00273E64">
      <w:pPr>
        <w:ind w:right="-1"/>
        <w:jc w:val="center"/>
        <w:rPr>
          <w:sz w:val="44"/>
          <w:szCs w:val="44"/>
        </w:rPr>
      </w:pPr>
    </w:p>
    <w:p w:rsidR="00273E64" w:rsidRDefault="00540A9D" w:rsidP="00273E64">
      <w:pPr>
        <w:ind w:right="-1"/>
        <w:jc w:val="center"/>
        <w:outlineLvl w:val="0"/>
      </w:pPr>
      <w:r w:rsidRPr="00067A28">
        <w:t>25.10.2018</w:t>
      </w:r>
      <w:r w:rsidR="00273E64" w:rsidRPr="00537687">
        <w:t xml:space="preserve"> № </w:t>
      </w:r>
      <w:r w:rsidRPr="00067A28">
        <w:t>991/10</w:t>
      </w:r>
    </w:p>
    <w:p w:rsidR="00C95164" w:rsidRDefault="00C95164" w:rsidP="00C95164">
      <w:pPr>
        <w:jc w:val="both"/>
        <w:outlineLvl w:val="0"/>
      </w:pPr>
    </w:p>
    <w:p w:rsidR="00067A28" w:rsidRPr="00067A28" w:rsidRDefault="00067A28" w:rsidP="00C95164">
      <w:pPr>
        <w:jc w:val="both"/>
        <w:outlineLvl w:val="0"/>
      </w:pPr>
    </w:p>
    <w:p w:rsidR="00C95164" w:rsidRPr="00AD740C" w:rsidRDefault="00273E64" w:rsidP="00C95164">
      <w:pPr>
        <w:jc w:val="center"/>
      </w:pPr>
      <w:r>
        <w:t>О</w:t>
      </w:r>
      <w:r w:rsidR="00C95164" w:rsidRPr="00AD740C">
        <w:t xml:space="preserve"> внесении изменений в муниципальную программу «Развитие физической культуры и спорта в городском округе Электросталь Московской области» на 2017-2021 годы</w:t>
      </w:r>
      <w:bookmarkEnd w:id="0"/>
    </w:p>
    <w:p w:rsidR="00B31F3E" w:rsidRDefault="00B31F3E" w:rsidP="00067A28">
      <w:pPr>
        <w:jc w:val="both"/>
      </w:pPr>
    </w:p>
    <w:p w:rsidR="00067A28" w:rsidRDefault="00067A28" w:rsidP="00067A28">
      <w:pPr>
        <w:jc w:val="both"/>
      </w:pPr>
    </w:p>
    <w:p w:rsidR="00D92FA6" w:rsidRPr="00B31F3E" w:rsidRDefault="00D92FA6" w:rsidP="00067A28">
      <w:pPr>
        <w:ind w:firstLine="709"/>
        <w:jc w:val="both"/>
      </w:pPr>
      <w:r w:rsidRPr="00AD740C">
        <w:t>В соответствии с Федеральным законом</w:t>
      </w:r>
      <w:r w:rsidR="00625664">
        <w:t xml:space="preserve"> </w:t>
      </w:r>
      <w:r w:rsidR="00625664" w:rsidRPr="00AD740C">
        <w:t xml:space="preserve">от 06.10.2003 № 131-ФЗ «Об общих </w:t>
      </w:r>
      <w:r w:rsidR="00625664" w:rsidRPr="00B31F3E">
        <w:t>принципах организации местного самоуправления в Российской Федерации»,</w:t>
      </w:r>
      <w:r w:rsidR="00625664">
        <w:t xml:space="preserve"> Порядком </w:t>
      </w:r>
      <w:r w:rsidRPr="00AD740C">
        <w:t xml:space="preserve"> </w:t>
      </w:r>
      <w:r w:rsidR="00625664" w:rsidRPr="00B31F3E">
        <w:t>разработки и реализации муниципальных программ городского округа Электросталь Московской области</w:t>
      </w:r>
      <w:r w:rsidR="00625664">
        <w:t xml:space="preserve">, утвержденным </w:t>
      </w:r>
      <w:r w:rsidR="00625664" w:rsidRPr="00B31F3E">
        <w:t>постановлением Администрации городского округа Электросталь Московской области от 2</w:t>
      </w:r>
      <w:r w:rsidR="00A80441">
        <w:t>7</w:t>
      </w:r>
      <w:r w:rsidR="00625664" w:rsidRPr="00B31F3E">
        <w:t>.08.2013 №</w:t>
      </w:r>
      <w:r w:rsidR="00BA2357">
        <w:t xml:space="preserve"> </w:t>
      </w:r>
      <w:r w:rsidR="00625664" w:rsidRPr="00B31F3E">
        <w:t>651/8</w:t>
      </w:r>
      <w:r w:rsidR="00625664">
        <w:t xml:space="preserve">, </w:t>
      </w:r>
      <w:r w:rsidR="00625664" w:rsidRPr="00B31F3E">
        <w:t>Уставом городского округа Электросталь Московской области</w:t>
      </w:r>
      <w:r w:rsidR="00625664">
        <w:t>,</w:t>
      </w:r>
      <w:r w:rsidR="00625664" w:rsidRPr="00B31F3E">
        <w:t xml:space="preserve"> </w:t>
      </w:r>
      <w:r w:rsidRPr="00B31F3E">
        <w:t>Администрация городского округа Электросталь Московской области ПОСТАНОВЛЯЕТ:</w:t>
      </w:r>
    </w:p>
    <w:p w:rsidR="00D92FA6" w:rsidRPr="00B31F3E" w:rsidRDefault="00D92FA6" w:rsidP="00933E44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B31F3E">
        <w:t xml:space="preserve">1. </w:t>
      </w:r>
      <w:r w:rsidR="006D530B" w:rsidRPr="00B31F3E">
        <w:t xml:space="preserve">Утвердить прилагаемые изменения в </w:t>
      </w:r>
      <w:r w:rsidR="006D530B" w:rsidRPr="00B31F3E">
        <w:rPr>
          <w:bCs/>
        </w:rPr>
        <w:t>муниципальную программу «Развитие физической культуры и спорта в городском округе Электросталь Московской области» на 2017-2021 годы, утвержденную постановлением Администрации городского округа Электросталь Московской области от 14.12.2016 №</w:t>
      </w:r>
      <w:r w:rsidR="00F10928">
        <w:rPr>
          <w:bCs/>
        </w:rPr>
        <w:t xml:space="preserve"> </w:t>
      </w:r>
      <w:r w:rsidR="006D530B" w:rsidRPr="00B31F3E">
        <w:rPr>
          <w:bCs/>
        </w:rPr>
        <w:t xml:space="preserve">912/16 </w:t>
      </w:r>
      <w:r w:rsidRPr="00B31F3E">
        <w:t>(</w:t>
      </w:r>
      <w:r w:rsidR="0081472D">
        <w:rPr>
          <w:bCs/>
        </w:rPr>
        <w:t>в редакции</w:t>
      </w:r>
      <w:r w:rsidRPr="00B31F3E">
        <w:rPr>
          <w:bCs/>
        </w:rPr>
        <w:t xml:space="preserve"> постановлени</w:t>
      </w:r>
      <w:r w:rsidR="0081472D">
        <w:rPr>
          <w:bCs/>
        </w:rPr>
        <w:t>й</w:t>
      </w:r>
      <w:r w:rsidRPr="00B31F3E">
        <w:rPr>
          <w:bCs/>
        </w:rPr>
        <w:t xml:space="preserve"> Администрации городского округа Электросталь Московской области </w:t>
      </w:r>
      <w:r w:rsidR="006D530B" w:rsidRPr="00B31F3E">
        <w:rPr>
          <w:bCs/>
        </w:rPr>
        <w:t>от 06.12.2017 № 882/12</w:t>
      </w:r>
      <w:r w:rsidR="0081472D">
        <w:rPr>
          <w:bCs/>
        </w:rPr>
        <w:t xml:space="preserve">, </w:t>
      </w:r>
      <w:r w:rsidR="00FF4FF6">
        <w:rPr>
          <w:bCs/>
        </w:rPr>
        <w:t xml:space="preserve">от 02.04.2018 №262/4, </w:t>
      </w:r>
      <w:r w:rsidR="0081472D">
        <w:rPr>
          <w:bCs/>
        </w:rPr>
        <w:t xml:space="preserve">от </w:t>
      </w:r>
      <w:r w:rsidR="00745637">
        <w:rPr>
          <w:bCs/>
        </w:rPr>
        <w:t>22.05.2018 №445/5</w:t>
      </w:r>
      <w:r w:rsidR="00635225">
        <w:rPr>
          <w:bCs/>
        </w:rPr>
        <w:t>, от 23.07.2018 № 668/7</w:t>
      </w:r>
      <w:r w:rsidR="00B31F3E" w:rsidRPr="00B31F3E">
        <w:rPr>
          <w:bCs/>
        </w:rPr>
        <w:t>)</w:t>
      </w:r>
      <w:r w:rsidR="006D530B" w:rsidRPr="00B31F3E">
        <w:rPr>
          <w:spacing w:val="-2"/>
        </w:rPr>
        <w:t>.</w:t>
      </w:r>
    </w:p>
    <w:p w:rsidR="00D92FA6" w:rsidRPr="00067A28" w:rsidRDefault="006D530B" w:rsidP="00D92FA6">
      <w:pPr>
        <w:ind w:firstLine="709"/>
        <w:jc w:val="both"/>
      </w:pPr>
      <w:r w:rsidRPr="00B31F3E">
        <w:t>2</w:t>
      </w:r>
      <w:r w:rsidR="00D92FA6" w:rsidRPr="00B31F3E">
        <w:t xml:space="preserve">. Опубликовать настоящее постановление в газете «Официальный </w:t>
      </w:r>
      <w:r w:rsidR="00067A28">
        <w:t xml:space="preserve">вестник» </w:t>
      </w:r>
      <w:r w:rsidR="00D92FA6" w:rsidRPr="00B31F3E">
        <w:t xml:space="preserve">и разместить на официальном сайте городского округа Электросталь Московской области по адресу: </w:t>
      </w:r>
      <w:r w:rsidR="00D92FA6" w:rsidRPr="00B31F3E">
        <w:rPr>
          <w:lang w:val="en-US"/>
        </w:rPr>
        <w:t>www</w:t>
      </w:r>
      <w:r w:rsidR="00D92FA6" w:rsidRPr="00B31F3E">
        <w:t>.</w:t>
      </w:r>
      <w:proofErr w:type="spellStart"/>
      <w:r w:rsidR="00D92FA6" w:rsidRPr="00B31F3E">
        <w:rPr>
          <w:lang w:val="en-US"/>
        </w:rPr>
        <w:t>electrostal</w:t>
      </w:r>
      <w:proofErr w:type="spellEnd"/>
      <w:r w:rsidR="00D92FA6" w:rsidRPr="00B31F3E">
        <w:t>.</w:t>
      </w:r>
      <w:proofErr w:type="spellStart"/>
      <w:r w:rsidR="00D92FA6" w:rsidRPr="00B31F3E">
        <w:rPr>
          <w:lang w:val="en-US"/>
        </w:rPr>
        <w:t>ru</w:t>
      </w:r>
      <w:proofErr w:type="spellEnd"/>
      <w:r w:rsidR="00067A28">
        <w:t>.</w:t>
      </w:r>
    </w:p>
    <w:p w:rsidR="00D92FA6" w:rsidRPr="00B31F3E" w:rsidRDefault="006D530B" w:rsidP="00D92FA6">
      <w:pPr>
        <w:ind w:firstLine="709"/>
        <w:jc w:val="both"/>
      </w:pPr>
      <w:r w:rsidRPr="00B31F3E">
        <w:t>3</w:t>
      </w:r>
      <w:r w:rsidR="00D92FA6" w:rsidRPr="00B31F3E">
        <w:t>. Источником финансирования опубликования настоящего постановления принять денежные средства, предусмотренные в бюджете городского округа Электросталь Московской области по разделу 0113 «Другие общегосударственные вопросы».</w:t>
      </w:r>
    </w:p>
    <w:p w:rsidR="00D92FA6" w:rsidRPr="00B31F3E" w:rsidRDefault="00625664" w:rsidP="00625664">
      <w:pPr>
        <w:widowControl w:val="0"/>
        <w:autoSpaceDE w:val="0"/>
        <w:autoSpaceDN w:val="0"/>
        <w:adjustRightInd w:val="0"/>
        <w:ind w:firstLine="708"/>
        <w:jc w:val="both"/>
      </w:pPr>
      <w:r>
        <w:t>4. Контроль за исполнением настоящего постановления возложить на заместителя Главы Администрации городского округа Элек</w:t>
      </w:r>
      <w:r w:rsidR="00144AD1">
        <w:t xml:space="preserve">тросталь Московской области </w:t>
      </w:r>
      <w:proofErr w:type="spellStart"/>
      <w:r>
        <w:t>Повалова</w:t>
      </w:r>
      <w:proofErr w:type="spellEnd"/>
      <w:r>
        <w:t xml:space="preserve"> А.А.</w:t>
      </w:r>
    </w:p>
    <w:p w:rsidR="006D530B" w:rsidRDefault="006D530B" w:rsidP="00D92FA6">
      <w:pPr>
        <w:widowControl w:val="0"/>
        <w:autoSpaceDE w:val="0"/>
        <w:autoSpaceDN w:val="0"/>
        <w:adjustRightInd w:val="0"/>
        <w:jc w:val="both"/>
      </w:pPr>
    </w:p>
    <w:p w:rsidR="00067A28" w:rsidRDefault="00067A28" w:rsidP="00D92FA6">
      <w:pPr>
        <w:widowControl w:val="0"/>
        <w:autoSpaceDE w:val="0"/>
        <w:autoSpaceDN w:val="0"/>
        <w:adjustRightInd w:val="0"/>
        <w:jc w:val="both"/>
      </w:pPr>
    </w:p>
    <w:p w:rsidR="00067A28" w:rsidRDefault="00067A28" w:rsidP="00D92FA6">
      <w:pPr>
        <w:widowControl w:val="0"/>
        <w:autoSpaceDE w:val="0"/>
        <w:autoSpaceDN w:val="0"/>
        <w:adjustRightInd w:val="0"/>
        <w:jc w:val="both"/>
      </w:pPr>
    </w:p>
    <w:p w:rsidR="00067A28" w:rsidRPr="00B31F3E" w:rsidRDefault="00067A28" w:rsidP="00D92FA6">
      <w:pPr>
        <w:widowControl w:val="0"/>
        <w:autoSpaceDE w:val="0"/>
        <w:autoSpaceDN w:val="0"/>
        <w:adjustRightInd w:val="0"/>
        <w:jc w:val="both"/>
      </w:pPr>
    </w:p>
    <w:p w:rsidR="006D530B" w:rsidRPr="00B31F3E" w:rsidRDefault="006D530B" w:rsidP="00D92FA6">
      <w:pPr>
        <w:widowControl w:val="0"/>
        <w:autoSpaceDE w:val="0"/>
        <w:autoSpaceDN w:val="0"/>
        <w:adjustRightInd w:val="0"/>
        <w:jc w:val="both"/>
      </w:pPr>
    </w:p>
    <w:p w:rsidR="00D92FA6" w:rsidRPr="00B31F3E" w:rsidRDefault="00D92FA6" w:rsidP="003F3185">
      <w:pPr>
        <w:widowControl w:val="0"/>
        <w:tabs>
          <w:tab w:val="left" w:pos="7938"/>
        </w:tabs>
        <w:autoSpaceDE w:val="0"/>
        <w:autoSpaceDN w:val="0"/>
        <w:adjustRightInd w:val="0"/>
        <w:jc w:val="both"/>
      </w:pPr>
      <w:r w:rsidRPr="00B31F3E">
        <w:t>Глава городского округа</w:t>
      </w:r>
      <w:r w:rsidRPr="00B31F3E">
        <w:tab/>
        <w:t>В.Я. Пекарев</w:t>
      </w:r>
    </w:p>
    <w:p w:rsidR="00D92FA6" w:rsidRPr="00B31F3E" w:rsidRDefault="00D92FA6" w:rsidP="00D92FA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92FA6" w:rsidRPr="008E71C4" w:rsidRDefault="00D92FA6" w:rsidP="00933E44">
      <w:pPr>
        <w:widowControl w:val="0"/>
        <w:autoSpaceDE w:val="0"/>
        <w:autoSpaceDN w:val="0"/>
        <w:adjustRightInd w:val="0"/>
        <w:jc w:val="both"/>
      </w:pPr>
    </w:p>
    <w:p w:rsidR="00D92FA6" w:rsidRPr="00B31F3E" w:rsidRDefault="00D92FA6" w:rsidP="00D92FA6">
      <w:pPr>
        <w:jc w:val="both"/>
        <w:rPr>
          <w:rFonts w:cs="Times New Roman"/>
        </w:rPr>
        <w:sectPr w:rsidR="00D92FA6" w:rsidRPr="00B31F3E" w:rsidSect="00B31F3E">
          <w:headerReference w:type="even" r:id="rId8"/>
          <w:footerReference w:type="default" r:id="rId9"/>
          <w:type w:val="nextColumn"/>
          <w:pgSz w:w="11906" w:h="16838"/>
          <w:pgMar w:top="1134" w:right="850" w:bottom="1134" w:left="1701" w:header="0" w:footer="0" w:gutter="0"/>
          <w:cols w:space="720"/>
          <w:titlePg/>
          <w:docGrid w:linePitch="326"/>
        </w:sectPr>
      </w:pPr>
    </w:p>
    <w:p w:rsidR="00E71A06" w:rsidRPr="00993214" w:rsidRDefault="00067A28" w:rsidP="00E71A06">
      <w:pPr>
        <w:widowControl w:val="0"/>
        <w:ind w:left="10206"/>
        <w:rPr>
          <w:rFonts w:cs="Times New Roman"/>
        </w:rPr>
      </w:pPr>
      <w:r>
        <w:rPr>
          <w:rFonts w:cs="Times New Roman"/>
        </w:rPr>
        <w:lastRenderedPageBreak/>
        <w:t>УТВЕРЖДЕНЫ</w:t>
      </w:r>
    </w:p>
    <w:p w:rsidR="00E71A06" w:rsidRPr="00993214" w:rsidRDefault="00E71A06" w:rsidP="00E71A06">
      <w:pPr>
        <w:widowControl w:val="0"/>
        <w:ind w:left="10206"/>
        <w:rPr>
          <w:rFonts w:cs="Times New Roman"/>
        </w:rPr>
      </w:pPr>
      <w:r w:rsidRPr="00993214">
        <w:rPr>
          <w:rFonts w:cs="Times New Roman"/>
        </w:rPr>
        <w:t>постановлением Администрации городского</w:t>
      </w:r>
      <w:r>
        <w:rPr>
          <w:rFonts w:cs="Times New Roman"/>
        </w:rPr>
        <w:t xml:space="preserve"> </w:t>
      </w:r>
      <w:r w:rsidRPr="00993214">
        <w:rPr>
          <w:rFonts w:cs="Times New Roman"/>
        </w:rPr>
        <w:t>округа Электросталь Московской области</w:t>
      </w:r>
    </w:p>
    <w:p w:rsidR="00E71A06" w:rsidRPr="00993214" w:rsidRDefault="00144AD1" w:rsidP="00E71A06">
      <w:pPr>
        <w:widowControl w:val="0"/>
        <w:ind w:left="10206"/>
        <w:rPr>
          <w:rFonts w:cs="Times New Roman"/>
        </w:rPr>
      </w:pPr>
      <w:r>
        <w:t xml:space="preserve">от </w:t>
      </w:r>
      <w:r w:rsidR="00067A28" w:rsidRPr="00067A28">
        <w:t>25.10.2018</w:t>
      </w:r>
      <w:r w:rsidR="00067A28" w:rsidRPr="00537687">
        <w:t xml:space="preserve"> № </w:t>
      </w:r>
      <w:r w:rsidR="00067A28" w:rsidRPr="00067A28">
        <w:t>991/10</w:t>
      </w:r>
    </w:p>
    <w:p w:rsidR="00E71A06" w:rsidRPr="00993214" w:rsidRDefault="00E71A06" w:rsidP="00067A28">
      <w:pPr>
        <w:widowControl w:val="0"/>
        <w:rPr>
          <w:rFonts w:cs="Times New Roman"/>
          <w:bCs/>
        </w:rPr>
      </w:pPr>
    </w:p>
    <w:p w:rsidR="00E71A06" w:rsidRPr="00993214" w:rsidRDefault="00E71A06" w:rsidP="00067A28">
      <w:pPr>
        <w:widowControl w:val="0"/>
        <w:ind w:left="851" w:right="111"/>
        <w:jc w:val="center"/>
        <w:rPr>
          <w:rFonts w:cs="Times New Roman"/>
          <w:bCs/>
        </w:rPr>
      </w:pPr>
      <w:r w:rsidRPr="00993214">
        <w:rPr>
          <w:rFonts w:cs="Times New Roman"/>
          <w:bCs/>
        </w:rPr>
        <w:t>Изменения в</w:t>
      </w:r>
      <w:r w:rsidRPr="00993214">
        <w:rPr>
          <w:rFonts w:cs="Times New Roman"/>
        </w:rPr>
        <w:t xml:space="preserve"> муниципальную</w:t>
      </w:r>
      <w:r w:rsidRPr="00993214">
        <w:rPr>
          <w:rFonts w:cs="Times New Roman"/>
          <w:bCs/>
        </w:rPr>
        <w:t xml:space="preserve"> программу «Развитие физической культуры и спорта в городском округе Электросталь Московской области» на 2017-2021 годы»</w:t>
      </w:r>
    </w:p>
    <w:p w:rsidR="006A6E5D" w:rsidRDefault="006A6E5D" w:rsidP="00067A28">
      <w:pPr>
        <w:suppressAutoHyphens/>
        <w:rPr>
          <w:rFonts w:cs="Times New Roman"/>
          <w:lang w:eastAsia="ar-SA"/>
        </w:rPr>
      </w:pPr>
    </w:p>
    <w:p w:rsidR="00FF3C0E" w:rsidRDefault="00FF3C0E" w:rsidP="00FF3C0E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ind w:left="-284" w:firstLine="284"/>
        <w:jc w:val="both"/>
        <w:rPr>
          <w:rFonts w:cs="Times New Roman"/>
        </w:rPr>
      </w:pPr>
      <w:r>
        <w:rPr>
          <w:rFonts w:cs="Times New Roman"/>
          <w:bCs/>
        </w:rPr>
        <w:t>Паспорт</w:t>
      </w:r>
      <w:r w:rsidRPr="00993214">
        <w:rPr>
          <w:rFonts w:cs="Times New Roman"/>
          <w:bCs/>
        </w:rPr>
        <w:t xml:space="preserve"> муниципальной</w:t>
      </w:r>
      <w:r w:rsidRPr="00993214">
        <w:rPr>
          <w:rFonts w:cs="Times New Roman"/>
        </w:rPr>
        <w:t xml:space="preserve"> </w:t>
      </w:r>
      <w:r w:rsidRPr="00993214">
        <w:rPr>
          <w:rFonts w:cs="Times New Roman"/>
          <w:bCs/>
        </w:rPr>
        <w:t>программы «Развитие физической культуры и спорта в городском округе Электр</w:t>
      </w:r>
      <w:r>
        <w:rPr>
          <w:rFonts w:cs="Times New Roman"/>
          <w:bCs/>
        </w:rPr>
        <w:t xml:space="preserve">осталь Московской области» на </w:t>
      </w:r>
      <w:r w:rsidRPr="00993214">
        <w:rPr>
          <w:rFonts w:cs="Times New Roman"/>
          <w:bCs/>
        </w:rPr>
        <w:t>2017-2021 годы (далее - муниципальная программа) изложить в следующей редакции</w:t>
      </w:r>
      <w:r>
        <w:rPr>
          <w:rFonts w:cs="Times New Roman"/>
          <w:bCs/>
        </w:rPr>
        <w:t>:</w:t>
      </w:r>
    </w:p>
    <w:p w:rsidR="00FF3C0E" w:rsidRDefault="00FF3C0E" w:rsidP="00FF3C0E">
      <w:pPr>
        <w:widowControl w:val="0"/>
        <w:autoSpaceDE w:val="0"/>
        <w:autoSpaceDN w:val="0"/>
        <w:ind w:left="-567" w:firstLine="567"/>
        <w:jc w:val="both"/>
        <w:rPr>
          <w:rFonts w:cs="Times New Roman"/>
        </w:rPr>
      </w:pPr>
      <w:r>
        <w:rPr>
          <w:rFonts w:cs="Times New Roman"/>
        </w:rPr>
        <w:t>«</w:t>
      </w: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4"/>
        <w:gridCol w:w="2977"/>
        <w:gridCol w:w="1276"/>
        <w:gridCol w:w="1134"/>
        <w:gridCol w:w="1276"/>
        <w:gridCol w:w="1134"/>
        <w:gridCol w:w="1275"/>
      </w:tblGrid>
      <w:tr w:rsidR="00FF3C0E" w:rsidRPr="006A6E5D" w:rsidTr="00FF3C0E">
        <w:trPr>
          <w:trHeight w:val="393"/>
        </w:trPr>
        <w:tc>
          <w:tcPr>
            <w:tcW w:w="5954" w:type="dxa"/>
            <w:vAlign w:val="center"/>
          </w:tcPr>
          <w:p w:rsidR="00FF3C0E" w:rsidRPr="00A10373" w:rsidRDefault="00FF3C0E" w:rsidP="00FF3C0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9072" w:type="dxa"/>
            <w:gridSpan w:val="6"/>
            <w:vAlign w:val="center"/>
          </w:tcPr>
          <w:p w:rsidR="00FF3C0E" w:rsidRPr="00A10373" w:rsidRDefault="00FF3C0E" w:rsidP="00FF3C0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sz w:val="20"/>
                <w:szCs w:val="20"/>
              </w:rPr>
              <w:t>Повалов Александр Александрович - заместитель Главы Администрации городского округа Электросталь Московской области</w:t>
            </w:r>
          </w:p>
        </w:tc>
      </w:tr>
      <w:tr w:rsidR="00FF3C0E" w:rsidRPr="006A6E5D" w:rsidTr="00FF3C0E">
        <w:tc>
          <w:tcPr>
            <w:tcW w:w="5954" w:type="dxa"/>
            <w:vAlign w:val="center"/>
          </w:tcPr>
          <w:p w:rsidR="00FF3C0E" w:rsidRPr="00A10373" w:rsidRDefault="00FF3C0E" w:rsidP="00FF3C0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9072" w:type="dxa"/>
            <w:gridSpan w:val="6"/>
            <w:vAlign w:val="center"/>
          </w:tcPr>
          <w:p w:rsidR="00FF3C0E" w:rsidRPr="00A10373" w:rsidRDefault="00FF3C0E" w:rsidP="00FF3C0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sz w:val="20"/>
                <w:szCs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FF3C0E" w:rsidRPr="006A6E5D" w:rsidTr="00FF3C0E">
        <w:tc>
          <w:tcPr>
            <w:tcW w:w="5954" w:type="dxa"/>
            <w:vAlign w:val="center"/>
          </w:tcPr>
          <w:p w:rsidR="00FF3C0E" w:rsidRPr="00A10373" w:rsidRDefault="00FF3C0E" w:rsidP="00FF3C0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9072" w:type="dxa"/>
            <w:gridSpan w:val="6"/>
            <w:vAlign w:val="center"/>
          </w:tcPr>
          <w:p w:rsidR="00FF3C0E" w:rsidRPr="00A10373" w:rsidRDefault="00FF3C0E" w:rsidP="00FF3C0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sz w:val="20"/>
                <w:szCs w:val="20"/>
              </w:rPr>
              <w:t>1.Создание условий для занятий физической культурой и спортом различных возрастных групп населения городского округа Электросталь путем популяризации спорта.</w:t>
            </w:r>
          </w:p>
          <w:p w:rsidR="00FF3C0E" w:rsidRPr="00A10373" w:rsidRDefault="00FF3C0E" w:rsidP="00FF3C0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sz w:val="20"/>
                <w:szCs w:val="20"/>
              </w:rPr>
              <w:t xml:space="preserve">2.Повышение эффективности использования возможностей физической культуры и спорта в укреплении </w:t>
            </w:r>
            <w:proofErr w:type="gramStart"/>
            <w:r w:rsidRPr="00A10373">
              <w:rPr>
                <w:rFonts w:cs="Times New Roman"/>
                <w:sz w:val="20"/>
                <w:szCs w:val="20"/>
              </w:rPr>
              <w:t>здоровья  всестороннего</w:t>
            </w:r>
            <w:proofErr w:type="gramEnd"/>
            <w:r w:rsidRPr="00A10373">
              <w:rPr>
                <w:rFonts w:cs="Times New Roman"/>
                <w:sz w:val="20"/>
                <w:szCs w:val="20"/>
              </w:rPr>
              <w:t xml:space="preserve"> и гармоничного развития личности.</w:t>
            </w:r>
          </w:p>
          <w:p w:rsidR="00FF3C0E" w:rsidRPr="00A10373" w:rsidRDefault="00FF3C0E" w:rsidP="00FF3C0E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eastAsia="Calibri" w:cs="Times New Roman"/>
                <w:sz w:val="20"/>
                <w:szCs w:val="20"/>
              </w:rPr>
              <w:t xml:space="preserve">3. </w:t>
            </w:r>
            <w:r w:rsidRPr="00A10373">
              <w:rPr>
                <w:rFonts w:cs="Times New Roman"/>
                <w:sz w:val="20"/>
                <w:szCs w:val="20"/>
              </w:rPr>
              <w:t>Совершенствование системы подготовки спортивного резерва для подготовки спортивных сборных команд Московской области и Российской Федерации, а также подготовки спортивного резерва для спортивных сборных команд Российской Федерации по видам спорта.</w:t>
            </w:r>
          </w:p>
          <w:p w:rsidR="00FF3C0E" w:rsidRPr="00A10373" w:rsidRDefault="00FF3C0E" w:rsidP="00FF3C0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sz w:val="20"/>
                <w:szCs w:val="20"/>
              </w:rPr>
              <w:t xml:space="preserve">4. Развитие спортивной инфраструктуры для занятий «массовым спортом» и спортом высших достижений, а </w:t>
            </w:r>
            <w:proofErr w:type="gramStart"/>
            <w:r w:rsidRPr="00A10373">
              <w:rPr>
                <w:rFonts w:cs="Times New Roman"/>
                <w:sz w:val="20"/>
                <w:szCs w:val="20"/>
              </w:rPr>
              <w:t>так же</w:t>
            </w:r>
            <w:proofErr w:type="gramEnd"/>
            <w:r w:rsidRPr="00A10373">
              <w:rPr>
                <w:rFonts w:cs="Times New Roman"/>
                <w:sz w:val="20"/>
                <w:szCs w:val="20"/>
              </w:rPr>
              <w:t xml:space="preserve"> укрепление материально-технической базы муниципальных спортивных школ.</w:t>
            </w:r>
          </w:p>
          <w:p w:rsidR="00FF3C0E" w:rsidRPr="00A10373" w:rsidRDefault="00FF3C0E" w:rsidP="00FF3C0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sz w:val="20"/>
                <w:szCs w:val="20"/>
              </w:rPr>
              <w:t>5. Повышение качества эффективности муниципальных услуг в сфере физической культуры и спорта городского округа Электросталь Московской области</w:t>
            </w:r>
          </w:p>
        </w:tc>
      </w:tr>
      <w:tr w:rsidR="00FF3C0E" w:rsidRPr="006A6E5D" w:rsidTr="00FF3C0E">
        <w:tc>
          <w:tcPr>
            <w:tcW w:w="5954" w:type="dxa"/>
            <w:vAlign w:val="center"/>
          </w:tcPr>
          <w:p w:rsidR="00FF3C0E" w:rsidRPr="00A10373" w:rsidRDefault="00FF3C0E" w:rsidP="00FF3C0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sz w:val="20"/>
                <w:szCs w:val="20"/>
              </w:rPr>
              <w:t>Перечень подпрограмм</w:t>
            </w:r>
          </w:p>
        </w:tc>
        <w:tc>
          <w:tcPr>
            <w:tcW w:w="9072" w:type="dxa"/>
            <w:gridSpan w:val="6"/>
            <w:vAlign w:val="center"/>
          </w:tcPr>
          <w:p w:rsidR="00FF3C0E" w:rsidRPr="00A10373" w:rsidRDefault="00FF3C0E" w:rsidP="00FF3C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sz w:val="20"/>
                <w:szCs w:val="20"/>
              </w:rPr>
              <w:t>Подпрограмма I «Физкультурно-массовая и спортивная работа»</w:t>
            </w:r>
          </w:p>
          <w:p w:rsidR="00FF3C0E" w:rsidRPr="00A10373" w:rsidRDefault="00FF3C0E" w:rsidP="00FF3C0E">
            <w:pPr>
              <w:widowControl w:val="0"/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sz w:val="20"/>
                <w:szCs w:val="20"/>
              </w:rPr>
              <w:t>Подпрограмма I</w:t>
            </w:r>
            <w:r w:rsidRPr="00A10373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A10373">
              <w:rPr>
                <w:rFonts w:cs="Times New Roman"/>
                <w:sz w:val="20"/>
                <w:szCs w:val="20"/>
              </w:rPr>
              <w:t xml:space="preserve"> «Подготовка спортивного резерва, спортивное совершенствование спортсменов» </w:t>
            </w:r>
          </w:p>
          <w:p w:rsidR="00FF3C0E" w:rsidRPr="00A10373" w:rsidRDefault="00FF3C0E" w:rsidP="00FF3C0E">
            <w:pPr>
              <w:widowControl w:val="0"/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Pr="00A10373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A10373">
              <w:rPr>
                <w:rFonts w:cs="Times New Roman"/>
                <w:sz w:val="20"/>
                <w:szCs w:val="20"/>
              </w:rPr>
              <w:t xml:space="preserve"> «Развитие инфраструктуры спорта»</w:t>
            </w:r>
          </w:p>
          <w:p w:rsidR="00FF3C0E" w:rsidRPr="00A10373" w:rsidRDefault="00FF3C0E" w:rsidP="00FF3C0E">
            <w:pPr>
              <w:widowControl w:val="0"/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Pr="00A10373">
              <w:rPr>
                <w:rFonts w:cs="Times New Roman"/>
                <w:sz w:val="20"/>
                <w:szCs w:val="20"/>
                <w:lang w:val="en-US"/>
              </w:rPr>
              <w:t xml:space="preserve">IV </w:t>
            </w:r>
            <w:r w:rsidRPr="00A10373">
              <w:rPr>
                <w:rFonts w:cs="Times New Roman"/>
                <w:sz w:val="20"/>
                <w:szCs w:val="20"/>
              </w:rPr>
              <w:t>«Обеспечивающая подпрограмма»</w:t>
            </w:r>
          </w:p>
        </w:tc>
      </w:tr>
      <w:tr w:rsidR="00FF3C0E" w:rsidRPr="006A6E5D" w:rsidTr="00FF3C0E">
        <w:tc>
          <w:tcPr>
            <w:tcW w:w="5954" w:type="dxa"/>
            <w:vMerge w:val="restart"/>
          </w:tcPr>
          <w:p w:rsidR="00FF3C0E" w:rsidRPr="00A10373" w:rsidRDefault="00FF3C0E" w:rsidP="00FF3C0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sz w:val="20"/>
                <w:szCs w:val="20"/>
              </w:rPr>
              <w:t>Источники финансирования муниципальной программы,</w:t>
            </w:r>
          </w:p>
          <w:p w:rsidR="00FF3C0E" w:rsidRPr="00A10373" w:rsidRDefault="00FF3C0E" w:rsidP="00FF3C0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sz w:val="20"/>
                <w:szCs w:val="20"/>
              </w:rPr>
              <w:t>в том числе по годам:</w:t>
            </w:r>
          </w:p>
        </w:tc>
        <w:tc>
          <w:tcPr>
            <w:tcW w:w="9072" w:type="dxa"/>
            <w:gridSpan w:val="6"/>
          </w:tcPr>
          <w:p w:rsidR="00FF3C0E" w:rsidRPr="00A10373" w:rsidRDefault="00FF3C0E" w:rsidP="00FF3C0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sz w:val="20"/>
                <w:szCs w:val="20"/>
              </w:rPr>
              <w:t>Расходы (тыс. рублей)</w:t>
            </w:r>
          </w:p>
        </w:tc>
      </w:tr>
      <w:tr w:rsidR="00FF3C0E" w:rsidRPr="006A6E5D" w:rsidTr="00FF3C0E">
        <w:trPr>
          <w:trHeight w:val="418"/>
        </w:trPr>
        <w:tc>
          <w:tcPr>
            <w:tcW w:w="5954" w:type="dxa"/>
            <w:vMerge/>
          </w:tcPr>
          <w:p w:rsidR="00FF3C0E" w:rsidRPr="00A10373" w:rsidRDefault="00FF3C0E" w:rsidP="00FF3C0E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F3C0E" w:rsidRPr="00A10373" w:rsidRDefault="00FF3C0E" w:rsidP="00FF3C0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F3C0E" w:rsidRPr="00A10373" w:rsidRDefault="00FF3C0E" w:rsidP="00FF3C0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sz w:val="20"/>
                <w:szCs w:val="20"/>
              </w:rPr>
              <w:t>2017</w:t>
            </w:r>
          </w:p>
          <w:p w:rsidR="00FF3C0E" w:rsidRPr="00A10373" w:rsidRDefault="00FF3C0E" w:rsidP="00FF3C0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FF3C0E" w:rsidRPr="00A10373" w:rsidRDefault="00FF3C0E" w:rsidP="00FF3C0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sz w:val="20"/>
                <w:szCs w:val="20"/>
              </w:rPr>
              <w:t>2018</w:t>
            </w:r>
          </w:p>
          <w:p w:rsidR="00FF3C0E" w:rsidRPr="00A10373" w:rsidRDefault="00FF3C0E" w:rsidP="00FF3C0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vAlign w:val="center"/>
          </w:tcPr>
          <w:p w:rsidR="00FF3C0E" w:rsidRPr="00A10373" w:rsidRDefault="00FF3C0E" w:rsidP="00FF3C0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sz w:val="20"/>
                <w:szCs w:val="20"/>
              </w:rPr>
              <w:t>2019</w:t>
            </w:r>
          </w:p>
          <w:p w:rsidR="00FF3C0E" w:rsidRPr="00A10373" w:rsidRDefault="00FF3C0E" w:rsidP="00FF3C0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FF3C0E" w:rsidRPr="00A10373" w:rsidRDefault="00FF3C0E" w:rsidP="00FF3C0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sz w:val="20"/>
                <w:szCs w:val="20"/>
              </w:rPr>
              <w:t>2020</w:t>
            </w:r>
          </w:p>
          <w:p w:rsidR="00FF3C0E" w:rsidRPr="00A10373" w:rsidRDefault="00FF3C0E" w:rsidP="00FF3C0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275" w:type="dxa"/>
            <w:vAlign w:val="center"/>
          </w:tcPr>
          <w:p w:rsidR="00FF3C0E" w:rsidRPr="00A10373" w:rsidRDefault="00FF3C0E" w:rsidP="00FF3C0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sz w:val="20"/>
                <w:szCs w:val="20"/>
              </w:rPr>
              <w:t>2021</w:t>
            </w:r>
          </w:p>
          <w:p w:rsidR="00FF3C0E" w:rsidRPr="00A10373" w:rsidRDefault="00FF3C0E" w:rsidP="00FF3C0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sz w:val="20"/>
                <w:szCs w:val="20"/>
              </w:rPr>
              <w:t>год</w:t>
            </w:r>
          </w:p>
        </w:tc>
      </w:tr>
      <w:tr w:rsidR="00FF3C0E" w:rsidRPr="006A6E5D" w:rsidTr="00FF3C0E">
        <w:tc>
          <w:tcPr>
            <w:tcW w:w="5954" w:type="dxa"/>
          </w:tcPr>
          <w:p w:rsidR="00FF3C0E" w:rsidRPr="00A10373" w:rsidRDefault="00FF3C0E" w:rsidP="00FF3C0E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sz w:val="20"/>
                <w:szCs w:val="20"/>
              </w:rPr>
              <w:lastRenderedPageBreak/>
              <w:t>Средства бюджета городского округа Электросталь Московской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0E" w:rsidRPr="00A10373" w:rsidRDefault="00CE201E" w:rsidP="00177C6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1116455,2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0E" w:rsidRPr="00A10373" w:rsidRDefault="00177C60" w:rsidP="00FF3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0373">
              <w:rPr>
                <w:rFonts w:cs="Times New Roman"/>
                <w:color w:val="000000"/>
                <w:sz w:val="20"/>
                <w:szCs w:val="20"/>
              </w:rPr>
              <w:t>225</w:t>
            </w:r>
            <w:r w:rsidR="00FF3C0E" w:rsidRPr="00A10373">
              <w:rPr>
                <w:rFonts w:cs="Times New Roman"/>
                <w:color w:val="000000"/>
                <w:sz w:val="20"/>
                <w:szCs w:val="20"/>
              </w:rPr>
              <w:t>570,9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0E" w:rsidRPr="00A10373" w:rsidRDefault="00CE201E" w:rsidP="00FF3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278187,6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0E" w:rsidRPr="00A10373" w:rsidRDefault="00FF3C0E" w:rsidP="00FF3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A10373">
              <w:rPr>
                <w:rFonts w:cs="Times New Roman"/>
                <w:sz w:val="20"/>
                <w:szCs w:val="20"/>
                <w:lang w:val="en-US"/>
              </w:rPr>
              <w:t>218142</w:t>
            </w:r>
            <w:r w:rsidRPr="00A10373">
              <w:rPr>
                <w:rFonts w:cs="Times New Roman"/>
                <w:sz w:val="20"/>
                <w:szCs w:val="20"/>
              </w:rPr>
              <w:t>,</w:t>
            </w:r>
            <w:r w:rsidRPr="00A10373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0E" w:rsidRPr="00A10373" w:rsidRDefault="00FF3C0E" w:rsidP="00FF3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sz w:val="20"/>
                <w:szCs w:val="20"/>
              </w:rPr>
              <w:t>213 750,9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0E" w:rsidRPr="00A10373" w:rsidRDefault="00FF3C0E" w:rsidP="00FF3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sz w:val="20"/>
                <w:szCs w:val="20"/>
              </w:rPr>
              <w:t>1</w:t>
            </w:r>
            <w:r w:rsidRPr="00A10373">
              <w:rPr>
                <w:rFonts w:cs="Times New Roman"/>
                <w:sz w:val="20"/>
                <w:szCs w:val="20"/>
                <w:lang w:val="en-US"/>
              </w:rPr>
              <w:t>8</w:t>
            </w:r>
            <w:r w:rsidRPr="00A10373">
              <w:rPr>
                <w:rFonts w:cs="Times New Roman"/>
                <w:sz w:val="20"/>
                <w:szCs w:val="20"/>
              </w:rPr>
              <w:t>0 803,6</w:t>
            </w:r>
          </w:p>
        </w:tc>
      </w:tr>
      <w:tr w:rsidR="00FF3C0E" w:rsidRPr="006A6E5D" w:rsidTr="00FF3C0E">
        <w:trPr>
          <w:trHeight w:val="115"/>
        </w:trPr>
        <w:tc>
          <w:tcPr>
            <w:tcW w:w="5954" w:type="dxa"/>
          </w:tcPr>
          <w:p w:rsidR="00FF3C0E" w:rsidRPr="00A10373" w:rsidRDefault="00FF3C0E" w:rsidP="00FF3C0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0E" w:rsidRPr="00A10373" w:rsidRDefault="00FF3C0E" w:rsidP="00FF3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0373">
              <w:rPr>
                <w:rFonts w:cs="Times New Roman"/>
                <w:color w:val="000000"/>
                <w:sz w:val="20"/>
                <w:szCs w:val="20"/>
              </w:rPr>
              <w:t>331145,5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0E" w:rsidRPr="00A10373" w:rsidRDefault="00177C60" w:rsidP="00FF3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0373">
              <w:rPr>
                <w:rFonts w:cs="Times New Roman"/>
                <w:color w:val="000000"/>
                <w:sz w:val="20"/>
                <w:szCs w:val="20"/>
              </w:rPr>
              <w:t>318</w:t>
            </w:r>
            <w:r w:rsidR="00FF3C0E" w:rsidRPr="00A10373">
              <w:rPr>
                <w:rFonts w:cs="Times New Roman"/>
                <w:color w:val="000000"/>
                <w:sz w:val="20"/>
                <w:szCs w:val="20"/>
              </w:rPr>
              <w:t>681,1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0E" w:rsidRPr="00A10373" w:rsidRDefault="00FF3C0E" w:rsidP="00FF3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0373">
              <w:rPr>
                <w:rFonts w:cs="Times New Roman"/>
                <w:color w:val="000000"/>
                <w:sz w:val="20"/>
                <w:szCs w:val="20"/>
              </w:rPr>
              <w:t>12464,4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0E" w:rsidRPr="00A10373" w:rsidRDefault="00FF3C0E" w:rsidP="00FF3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0E" w:rsidRPr="00A10373" w:rsidRDefault="00FF3C0E" w:rsidP="00FF3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0E" w:rsidRPr="00A10373" w:rsidRDefault="00FF3C0E" w:rsidP="00FF3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F3C0E" w:rsidRPr="006A6E5D" w:rsidTr="00FF3C0E">
        <w:tc>
          <w:tcPr>
            <w:tcW w:w="5954" w:type="dxa"/>
          </w:tcPr>
          <w:p w:rsidR="00FF3C0E" w:rsidRPr="00A10373" w:rsidRDefault="00FF3C0E" w:rsidP="00FF3C0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0E" w:rsidRPr="00A10373" w:rsidRDefault="00FF3C0E" w:rsidP="00FF3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0373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0E" w:rsidRPr="00A10373" w:rsidRDefault="00FF3C0E" w:rsidP="00FF3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0373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0E" w:rsidRPr="00A10373" w:rsidRDefault="00FF3C0E" w:rsidP="00FF3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0373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0E" w:rsidRPr="00A10373" w:rsidRDefault="00FF3C0E" w:rsidP="00FF3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0E" w:rsidRPr="00A10373" w:rsidRDefault="00FF3C0E" w:rsidP="00FF3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0E" w:rsidRPr="00A10373" w:rsidRDefault="00FF3C0E" w:rsidP="00FF3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F3C0E" w:rsidRPr="006A6E5D" w:rsidTr="00FF3C0E">
        <w:trPr>
          <w:trHeight w:val="207"/>
        </w:trPr>
        <w:tc>
          <w:tcPr>
            <w:tcW w:w="5954" w:type="dxa"/>
          </w:tcPr>
          <w:p w:rsidR="00FF3C0E" w:rsidRPr="00A10373" w:rsidRDefault="00FF3C0E" w:rsidP="00FF3C0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0E" w:rsidRPr="00A10373" w:rsidRDefault="00CE201E" w:rsidP="00A10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1447600,7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0E" w:rsidRPr="00A10373" w:rsidRDefault="00177C60" w:rsidP="00FF3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0373">
              <w:rPr>
                <w:rFonts w:cs="Times New Roman"/>
                <w:color w:val="000000"/>
                <w:sz w:val="20"/>
                <w:szCs w:val="20"/>
              </w:rPr>
              <w:t>544</w:t>
            </w:r>
            <w:r w:rsidR="00FF3C0E" w:rsidRPr="00A10373">
              <w:rPr>
                <w:rFonts w:cs="Times New Roman"/>
                <w:color w:val="000000"/>
                <w:sz w:val="20"/>
                <w:szCs w:val="20"/>
              </w:rPr>
              <w:t>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0E" w:rsidRPr="00A10373" w:rsidRDefault="00CE201E" w:rsidP="00A10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290652,0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0E" w:rsidRPr="00A10373" w:rsidRDefault="00FF3C0E" w:rsidP="00FF3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sz w:val="20"/>
                <w:szCs w:val="20"/>
                <w:lang w:val="en-US"/>
              </w:rPr>
              <w:t>218142</w:t>
            </w:r>
            <w:r w:rsidRPr="00A10373">
              <w:rPr>
                <w:rFonts w:cs="Times New Roman"/>
                <w:sz w:val="20"/>
                <w:szCs w:val="20"/>
              </w:rPr>
              <w:t>,</w:t>
            </w:r>
            <w:r w:rsidRPr="00A10373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0E" w:rsidRPr="00A10373" w:rsidRDefault="00FF3C0E" w:rsidP="00FF3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sz w:val="20"/>
                <w:szCs w:val="20"/>
              </w:rPr>
              <w:t>213 750,9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0E" w:rsidRPr="00A10373" w:rsidRDefault="00FF3C0E" w:rsidP="00700D61">
            <w:pPr>
              <w:pStyle w:val="af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63" w:hanging="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73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</w:tbl>
    <w:p w:rsidR="00E4682D" w:rsidRDefault="00FF3C0E" w:rsidP="00E4682D">
      <w:pPr>
        <w:widowControl w:val="0"/>
        <w:autoSpaceDE w:val="0"/>
        <w:autoSpaceDN w:val="0"/>
        <w:ind w:left="14160"/>
        <w:jc w:val="both"/>
        <w:rPr>
          <w:rFonts w:cs="Times New Roman"/>
        </w:rPr>
      </w:pPr>
      <w:r>
        <w:rPr>
          <w:rFonts w:cs="Times New Roman"/>
        </w:rPr>
        <w:t>»;</w:t>
      </w:r>
    </w:p>
    <w:p w:rsidR="00895435" w:rsidRPr="002F3E65" w:rsidRDefault="00895435" w:rsidP="00E4682D">
      <w:pPr>
        <w:widowControl w:val="0"/>
        <w:autoSpaceDE w:val="0"/>
        <w:autoSpaceDN w:val="0"/>
        <w:ind w:left="-567" w:firstLine="567"/>
        <w:jc w:val="both"/>
        <w:rPr>
          <w:rFonts w:cs="Times New Roman"/>
        </w:rPr>
      </w:pPr>
      <w:r w:rsidRPr="002F3E65">
        <w:rPr>
          <w:rFonts w:cs="Times New Roman"/>
        </w:rPr>
        <w:t>В приложени</w:t>
      </w:r>
      <w:r w:rsidR="00E4682D">
        <w:rPr>
          <w:rFonts w:cs="Times New Roman"/>
        </w:rPr>
        <w:t>и</w:t>
      </w:r>
      <w:r w:rsidRPr="002F3E65">
        <w:rPr>
          <w:rFonts w:cs="Times New Roman"/>
        </w:rPr>
        <w:t xml:space="preserve"> №1 «Планируемые результаты реализации муниципальной программы</w:t>
      </w:r>
      <w:r w:rsidRPr="002F3E65">
        <w:rPr>
          <w:rFonts w:cs="Times New Roman"/>
          <w:bCs/>
        </w:rPr>
        <w:t>» к муниципальной</w:t>
      </w:r>
      <w:r w:rsidRPr="002F3E65">
        <w:rPr>
          <w:rFonts w:cs="Times New Roman"/>
        </w:rPr>
        <w:t xml:space="preserve"> </w:t>
      </w:r>
      <w:r w:rsidRPr="002F3E65">
        <w:rPr>
          <w:rFonts w:cs="Times New Roman"/>
          <w:bCs/>
        </w:rPr>
        <w:t xml:space="preserve">программе «Развитие физической культуры и спорта в городском округе Электросталь Московской области» на 2017-2021 годы </w:t>
      </w:r>
      <w:r w:rsidR="00E4682D">
        <w:rPr>
          <w:rFonts w:cs="Times New Roman"/>
          <w:bCs/>
        </w:rPr>
        <w:t>после строки 1.8 д</w:t>
      </w:r>
      <w:r w:rsidRPr="002F3E65">
        <w:rPr>
          <w:rFonts w:cs="Times New Roman"/>
          <w:bCs/>
        </w:rPr>
        <w:t xml:space="preserve">обавить </w:t>
      </w:r>
      <w:r w:rsidR="00E4682D">
        <w:rPr>
          <w:rFonts w:cs="Times New Roman"/>
          <w:bCs/>
        </w:rPr>
        <w:t>строку</w:t>
      </w:r>
      <w:r w:rsidR="0069186D" w:rsidRPr="002F3E65">
        <w:rPr>
          <w:rFonts w:cs="Times New Roman"/>
          <w:bCs/>
        </w:rPr>
        <w:t>1.9</w:t>
      </w:r>
      <w:r w:rsidR="00E4682D">
        <w:rPr>
          <w:rFonts w:cs="Times New Roman"/>
          <w:bCs/>
        </w:rPr>
        <w:t xml:space="preserve"> следующего содержания</w:t>
      </w:r>
      <w:r w:rsidRPr="002F3E65">
        <w:rPr>
          <w:rFonts w:cs="Times New Roman"/>
          <w:bCs/>
        </w:rPr>
        <w:t>:</w:t>
      </w:r>
    </w:p>
    <w:p w:rsidR="0069186D" w:rsidRDefault="00895435" w:rsidP="00895435">
      <w:pPr>
        <w:widowControl w:val="0"/>
        <w:autoSpaceDE w:val="0"/>
        <w:autoSpaceDN w:val="0"/>
        <w:ind w:left="360"/>
        <w:jc w:val="both"/>
        <w:rPr>
          <w:rFonts w:cs="Times New Roman"/>
          <w:bCs/>
        </w:rPr>
      </w:pPr>
      <w:r>
        <w:rPr>
          <w:rFonts w:cs="Times New Roman"/>
          <w:bCs/>
        </w:rPr>
        <w:t>«</w:t>
      </w:r>
    </w:p>
    <w:tbl>
      <w:tblPr>
        <w:tblW w:w="1495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3118"/>
        <w:gridCol w:w="1560"/>
        <w:gridCol w:w="1559"/>
        <w:gridCol w:w="1276"/>
        <w:gridCol w:w="1134"/>
        <w:gridCol w:w="992"/>
        <w:gridCol w:w="992"/>
        <w:gridCol w:w="1134"/>
        <w:gridCol w:w="1134"/>
        <w:gridCol w:w="1342"/>
      </w:tblGrid>
      <w:tr w:rsidR="0069186D" w:rsidTr="0069186D">
        <w:tc>
          <w:tcPr>
            <w:tcW w:w="710" w:type="dxa"/>
          </w:tcPr>
          <w:p w:rsidR="0069186D" w:rsidRPr="00A10373" w:rsidRDefault="0069186D" w:rsidP="0069186D">
            <w:pPr>
              <w:pStyle w:val="ConsPlusNormal"/>
              <w:ind w:left="-744"/>
              <w:jc w:val="center"/>
              <w:rPr>
                <w:rFonts w:ascii="Times New Roman" w:hAnsi="Times New Roman" w:cs="Times New Roman"/>
              </w:rPr>
            </w:pPr>
            <w:r w:rsidRPr="00A10373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118" w:type="dxa"/>
          </w:tcPr>
          <w:p w:rsidR="0069186D" w:rsidRPr="00A10373" w:rsidRDefault="0069186D" w:rsidP="0069186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A10373">
              <w:rPr>
                <w:rFonts w:eastAsia="Calibri" w:cs="Times New Roman"/>
                <w:sz w:val="20"/>
                <w:szCs w:val="20"/>
              </w:rPr>
              <w:t>Доля средств муниципальных программ в сфере физической культуры и спорта, предоставленных социально ориентирован</w:t>
            </w:r>
            <w:r w:rsidR="00AD2E20">
              <w:rPr>
                <w:rFonts w:eastAsia="Calibri" w:cs="Times New Roman"/>
                <w:sz w:val="20"/>
                <w:szCs w:val="20"/>
              </w:rPr>
              <w:t>ным некоммерческим организациям</w:t>
            </w:r>
          </w:p>
        </w:tc>
        <w:tc>
          <w:tcPr>
            <w:tcW w:w="1560" w:type="dxa"/>
            <w:vAlign w:val="center"/>
          </w:tcPr>
          <w:p w:rsidR="0069186D" w:rsidRPr="00A10373" w:rsidRDefault="0069186D" w:rsidP="00691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9186D" w:rsidRPr="00A10373" w:rsidRDefault="00E720AE" w:rsidP="0069186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69186D" w:rsidRPr="00A10373" w:rsidRDefault="0069186D" w:rsidP="0069186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10373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9186D" w:rsidRPr="00A10373" w:rsidRDefault="0069186D" w:rsidP="0069186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10373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9186D" w:rsidRPr="00A10373" w:rsidRDefault="0069186D" w:rsidP="0069186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10373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9186D" w:rsidRPr="00A10373" w:rsidRDefault="0069186D" w:rsidP="0069186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10373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9186D" w:rsidRPr="00A10373" w:rsidRDefault="0069186D" w:rsidP="00691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10373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9186D" w:rsidRPr="00A10373" w:rsidRDefault="0069186D" w:rsidP="00691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10373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vAlign w:val="center"/>
          </w:tcPr>
          <w:p w:rsidR="0069186D" w:rsidRPr="00A10373" w:rsidRDefault="0069186D" w:rsidP="006918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0373">
              <w:rPr>
                <w:rFonts w:ascii="Times New Roman" w:hAnsi="Times New Roman" w:cs="Times New Roman"/>
              </w:rPr>
              <w:t>01</w:t>
            </w:r>
          </w:p>
        </w:tc>
      </w:tr>
    </w:tbl>
    <w:p w:rsidR="00895435" w:rsidRDefault="0069186D" w:rsidP="00904496">
      <w:pPr>
        <w:widowControl w:val="0"/>
        <w:autoSpaceDE w:val="0"/>
        <w:autoSpaceDN w:val="0"/>
        <w:ind w:left="13104" w:firstLine="348"/>
        <w:jc w:val="both"/>
        <w:rPr>
          <w:rFonts w:cs="Times New Roman"/>
          <w:bCs/>
        </w:rPr>
      </w:pPr>
      <w:r>
        <w:rPr>
          <w:rFonts w:cs="Times New Roman"/>
          <w:bCs/>
        </w:rPr>
        <w:t>»;</w:t>
      </w:r>
    </w:p>
    <w:p w:rsidR="00904496" w:rsidRDefault="00AD2E20" w:rsidP="00904496">
      <w:pPr>
        <w:widowControl w:val="0"/>
        <w:numPr>
          <w:ilvl w:val="0"/>
          <w:numId w:val="14"/>
        </w:numPr>
        <w:shd w:val="clear" w:color="auto" w:fill="FFFEFF"/>
        <w:autoSpaceDE w:val="0"/>
        <w:autoSpaceDN w:val="0"/>
        <w:adjustRightInd w:val="0"/>
        <w:ind w:left="0" w:right="-31" w:firstLine="360"/>
        <w:jc w:val="both"/>
        <w:rPr>
          <w:rFonts w:cs="Times New Roman"/>
          <w:shd w:val="clear" w:color="auto" w:fill="FFFEFF"/>
        </w:rPr>
      </w:pPr>
      <w:r>
        <w:rPr>
          <w:rFonts w:cs="Times New Roman"/>
        </w:rPr>
        <w:t>В приложение № 6 «</w:t>
      </w:r>
      <w:r>
        <w:rPr>
          <w:rFonts w:cs="Times New Roman"/>
          <w:shd w:val="clear" w:color="auto" w:fill="FFFEFF"/>
        </w:rPr>
        <w:t>М</w:t>
      </w:r>
      <w:r w:rsidRPr="006A6E5D">
        <w:rPr>
          <w:rFonts w:cs="Times New Roman"/>
          <w:shd w:val="clear" w:color="auto" w:fill="FFFEFF"/>
        </w:rPr>
        <w:t>етодика расчета значений показателей эффективности реализации</w:t>
      </w:r>
      <w:r>
        <w:rPr>
          <w:rFonts w:cs="Times New Roman"/>
          <w:shd w:val="clear" w:color="auto" w:fill="FFFEFF"/>
        </w:rPr>
        <w:t xml:space="preserve"> </w:t>
      </w:r>
      <w:r w:rsidRPr="006A6E5D">
        <w:rPr>
          <w:rFonts w:cs="Times New Roman"/>
          <w:shd w:val="clear" w:color="auto" w:fill="FFFEFF"/>
        </w:rPr>
        <w:t>программы</w:t>
      </w:r>
      <w:r w:rsidR="002F3E65">
        <w:rPr>
          <w:rFonts w:cs="Times New Roman"/>
          <w:shd w:val="clear" w:color="auto" w:fill="FFFEFF"/>
        </w:rPr>
        <w:t xml:space="preserve">» к муниципальной </w:t>
      </w:r>
      <w:proofErr w:type="gramStart"/>
      <w:r w:rsidR="002F3E65">
        <w:rPr>
          <w:rFonts w:cs="Times New Roman"/>
          <w:shd w:val="clear" w:color="auto" w:fill="FFFEFF"/>
        </w:rPr>
        <w:t xml:space="preserve">программе </w:t>
      </w:r>
      <w:r w:rsidRPr="006A6E5D">
        <w:rPr>
          <w:rFonts w:cs="Times New Roman"/>
          <w:shd w:val="clear" w:color="auto" w:fill="FFFEFF"/>
        </w:rPr>
        <w:t xml:space="preserve"> «</w:t>
      </w:r>
      <w:proofErr w:type="gramEnd"/>
      <w:r w:rsidRPr="006A6E5D">
        <w:rPr>
          <w:rFonts w:cs="Times New Roman"/>
          <w:shd w:val="clear" w:color="auto" w:fill="FFFEFF"/>
        </w:rPr>
        <w:t>Развитие физической культуры и спорта в городском округе Электросталь Московской области на 2017-2021  годы»</w:t>
      </w:r>
      <w:r w:rsidR="002F3E65">
        <w:rPr>
          <w:rFonts w:cs="Times New Roman"/>
          <w:shd w:val="clear" w:color="auto" w:fill="FFFEFF"/>
        </w:rPr>
        <w:t xml:space="preserve"> добавить </w:t>
      </w:r>
      <w:r w:rsidR="00E4682D">
        <w:rPr>
          <w:rFonts w:cs="Times New Roman"/>
          <w:shd w:val="clear" w:color="auto" w:fill="FFFEFF"/>
        </w:rPr>
        <w:t>строку следующего содержания</w:t>
      </w:r>
      <w:r w:rsidR="002F3E65">
        <w:rPr>
          <w:rFonts w:cs="Times New Roman"/>
          <w:shd w:val="clear" w:color="auto" w:fill="FFFEFF"/>
        </w:rPr>
        <w:t xml:space="preserve">: </w:t>
      </w:r>
    </w:p>
    <w:p w:rsidR="002F3E65" w:rsidRPr="00904496" w:rsidRDefault="002F3E65" w:rsidP="00904496">
      <w:pPr>
        <w:widowControl w:val="0"/>
        <w:shd w:val="clear" w:color="auto" w:fill="FFFEFF"/>
        <w:autoSpaceDE w:val="0"/>
        <w:autoSpaceDN w:val="0"/>
        <w:adjustRightInd w:val="0"/>
        <w:ind w:left="360" w:right="-31"/>
        <w:jc w:val="both"/>
        <w:rPr>
          <w:rFonts w:cs="Times New Roman"/>
          <w:shd w:val="clear" w:color="auto" w:fill="FFFEFF"/>
        </w:rPr>
      </w:pPr>
      <w:r w:rsidRPr="00904496">
        <w:rPr>
          <w:rFonts w:cs="Times New Roman"/>
          <w:shd w:val="clear" w:color="auto" w:fill="FFFEFF"/>
        </w:rPr>
        <w:t>«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4819"/>
        <w:gridCol w:w="1560"/>
        <w:gridCol w:w="5670"/>
      </w:tblGrid>
      <w:tr w:rsidR="002F3E65" w:rsidRPr="009E745C" w:rsidTr="00260FD6">
        <w:trPr>
          <w:trHeight w:val="538"/>
        </w:trPr>
        <w:tc>
          <w:tcPr>
            <w:tcW w:w="3119" w:type="dxa"/>
          </w:tcPr>
          <w:p w:rsidR="002F3E65" w:rsidRPr="009E745C" w:rsidRDefault="002F3E65" w:rsidP="00260FD6">
            <w:pPr>
              <w:rPr>
                <w:rFonts w:cs="Times New Roman"/>
                <w:sz w:val="20"/>
                <w:szCs w:val="20"/>
              </w:rPr>
            </w:pPr>
            <w:r w:rsidRPr="00672EE8">
              <w:rPr>
                <w:rFonts w:eastAsia="Calibri" w:cs="Times New Roman"/>
                <w:sz w:val="20"/>
                <w:szCs w:val="20"/>
              </w:rPr>
              <w:t>Доля средств муниципальных программ в сфере физической культуры и спорта, предоставленных социально ориентированным некоммерческим организациям</w:t>
            </w:r>
          </w:p>
        </w:tc>
        <w:tc>
          <w:tcPr>
            <w:tcW w:w="4819" w:type="dxa"/>
          </w:tcPr>
          <w:p w:rsidR="002F3E65" w:rsidRDefault="002F3E65" w:rsidP="00260F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="Times New Roman"/>
                <w:sz w:val="20"/>
                <w:szCs w:val="20"/>
                <w:shd w:val="clear" w:color="auto" w:fill="FFFFFF"/>
              </w:rPr>
              <w:t>Дсонко</w:t>
            </w:r>
            <w:proofErr w:type="spellEnd"/>
            <w:r>
              <w:rPr>
                <w:rFonts w:cs="Times New Roman"/>
                <w:sz w:val="20"/>
                <w:szCs w:val="20"/>
                <w:shd w:val="clear" w:color="auto" w:fill="FFFFFF"/>
              </w:rPr>
              <w:t>=</w:t>
            </w:r>
            <w:proofErr w:type="spellStart"/>
            <w:r>
              <w:rPr>
                <w:rFonts w:cs="Times New Roman"/>
                <w:sz w:val="20"/>
                <w:szCs w:val="20"/>
                <w:shd w:val="clear" w:color="auto" w:fill="FFFFFF"/>
              </w:rPr>
              <w:t>Осонко</w:t>
            </w:r>
            <w:proofErr w:type="spellEnd"/>
            <w:r>
              <w:rPr>
                <w:rFonts w:cs="Times New Roman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rFonts w:cs="Times New Roman"/>
                <w:sz w:val="20"/>
                <w:szCs w:val="20"/>
                <w:shd w:val="clear" w:color="auto" w:fill="FFFFFF"/>
              </w:rPr>
              <w:t>Обюдж</w:t>
            </w:r>
            <w:proofErr w:type="spellEnd"/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х 100, где</w:t>
            </w:r>
          </w:p>
          <w:p w:rsidR="002F3E65" w:rsidRDefault="002F3E65" w:rsidP="00260FD6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  <w:shd w:val="clear" w:color="auto" w:fill="FFFFFF"/>
              </w:rPr>
              <w:t>Дсонко</w:t>
            </w:r>
            <w:proofErr w:type="spellEnd"/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– </w:t>
            </w:r>
            <w:r>
              <w:rPr>
                <w:rFonts w:eastAsia="Calibri" w:cs="Times New Roman"/>
                <w:sz w:val="20"/>
                <w:szCs w:val="20"/>
              </w:rPr>
              <w:t>д</w:t>
            </w:r>
            <w:r w:rsidRPr="00672EE8">
              <w:rPr>
                <w:rFonts w:eastAsia="Calibri" w:cs="Times New Roman"/>
                <w:sz w:val="20"/>
                <w:szCs w:val="20"/>
              </w:rPr>
              <w:t>оля средств муниципальных программ в сфере физической культуры и спорта, предоставленных социально ориентированным некоммерческим организациям</w:t>
            </w:r>
            <w:r>
              <w:rPr>
                <w:rFonts w:eastAsia="Calibri" w:cs="Times New Roman"/>
                <w:sz w:val="20"/>
                <w:szCs w:val="20"/>
              </w:rPr>
              <w:t>;</w:t>
            </w:r>
          </w:p>
          <w:p w:rsidR="002F3E65" w:rsidRDefault="002F3E65" w:rsidP="00260FD6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proofErr w:type="spellStart"/>
            <w:r>
              <w:rPr>
                <w:rFonts w:eastAsia="Calibri" w:cs="Times New Roman"/>
                <w:sz w:val="20"/>
                <w:szCs w:val="20"/>
              </w:rPr>
              <w:t>Осонко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– объем средств бюджета муниципального образования в сфере физической культуры и спорта,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проедоставленных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672EE8">
              <w:rPr>
                <w:rFonts w:eastAsia="Calibri" w:cs="Times New Roman"/>
                <w:sz w:val="20"/>
                <w:szCs w:val="20"/>
              </w:rPr>
              <w:t>предоставленных социально ориентированным некоммерческим организациям</w:t>
            </w:r>
            <w:r>
              <w:rPr>
                <w:rFonts w:eastAsia="Calibri" w:cs="Times New Roman"/>
                <w:sz w:val="20"/>
                <w:szCs w:val="20"/>
              </w:rPr>
              <w:t>;</w:t>
            </w:r>
          </w:p>
          <w:p w:rsidR="002F3E65" w:rsidRPr="009E745C" w:rsidRDefault="002F3E65" w:rsidP="00260F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eastAsia="Calibri" w:cs="Times New Roman"/>
                <w:sz w:val="20"/>
                <w:szCs w:val="20"/>
              </w:rPr>
              <w:t>Обюдж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– объем средств бюджета муниципального образования, направленный на выполнение муниципальных услуг и работ в сфере физической культуры и спорта.</w:t>
            </w:r>
          </w:p>
        </w:tc>
        <w:tc>
          <w:tcPr>
            <w:tcW w:w="1560" w:type="dxa"/>
            <w:vAlign w:val="center"/>
          </w:tcPr>
          <w:p w:rsidR="002F3E65" w:rsidRPr="009E745C" w:rsidRDefault="002F3E65" w:rsidP="00260FD6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5670" w:type="dxa"/>
            <w:vAlign w:val="center"/>
          </w:tcPr>
          <w:p w:rsidR="002F3E65" w:rsidRPr="009E745C" w:rsidRDefault="002F3E65" w:rsidP="00260F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shd w:val="clear" w:color="auto" w:fill="FFFEFF"/>
              </w:rPr>
            </w:pPr>
          </w:p>
        </w:tc>
      </w:tr>
    </w:tbl>
    <w:p w:rsidR="002F3E65" w:rsidRDefault="002F3E65" w:rsidP="00904496">
      <w:pPr>
        <w:widowControl w:val="0"/>
        <w:shd w:val="clear" w:color="auto" w:fill="FFFEFF"/>
        <w:autoSpaceDE w:val="0"/>
        <w:autoSpaceDN w:val="0"/>
        <w:adjustRightInd w:val="0"/>
        <w:ind w:left="12743" w:right="-31" w:firstLine="709"/>
        <w:jc w:val="both"/>
        <w:rPr>
          <w:rFonts w:cs="Times New Roman"/>
          <w:shd w:val="clear" w:color="auto" w:fill="FFFEFF"/>
        </w:rPr>
      </w:pPr>
      <w:r>
        <w:rPr>
          <w:rFonts w:cs="Times New Roman"/>
          <w:shd w:val="clear" w:color="auto" w:fill="FFFEFF"/>
        </w:rPr>
        <w:t>»;</w:t>
      </w:r>
    </w:p>
    <w:p w:rsidR="00D0707F" w:rsidRDefault="00D0707F" w:rsidP="00D0707F">
      <w:pPr>
        <w:widowControl w:val="0"/>
        <w:numPr>
          <w:ilvl w:val="0"/>
          <w:numId w:val="14"/>
        </w:numPr>
        <w:autoSpaceDE w:val="0"/>
        <w:autoSpaceDN w:val="0"/>
        <w:jc w:val="both"/>
        <w:rPr>
          <w:rFonts w:cs="Times New Roman"/>
        </w:rPr>
      </w:pPr>
      <w:r w:rsidRPr="00745637">
        <w:rPr>
          <w:rFonts w:cs="Times New Roman"/>
        </w:rPr>
        <w:lastRenderedPageBreak/>
        <w:t xml:space="preserve">Паспорт подпрограммы </w:t>
      </w:r>
      <w:r w:rsidRPr="00745637">
        <w:rPr>
          <w:rFonts w:cs="Times New Roman"/>
          <w:lang w:val="en-US"/>
        </w:rPr>
        <w:t>I</w:t>
      </w:r>
      <w:r w:rsidRPr="00745637">
        <w:rPr>
          <w:rFonts w:cs="Times New Roman"/>
        </w:rPr>
        <w:t xml:space="preserve"> «Физкультурно-массовая и спортивная работа» на срок 2017-2021 годы» изложить в следующей редакции:</w:t>
      </w:r>
    </w:p>
    <w:tbl>
      <w:tblPr>
        <w:tblpPr w:leftFromText="180" w:rightFromText="180" w:vertAnchor="text" w:horzAnchor="margin" w:tblpY="354"/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2268"/>
        <w:gridCol w:w="2126"/>
        <w:gridCol w:w="1418"/>
        <w:gridCol w:w="1275"/>
        <w:gridCol w:w="1276"/>
        <w:gridCol w:w="1418"/>
        <w:gridCol w:w="1275"/>
        <w:gridCol w:w="1276"/>
      </w:tblGrid>
      <w:tr w:rsidR="002F3E65" w:rsidRPr="00025001" w:rsidTr="002F3E65">
        <w:trPr>
          <w:trHeight w:val="468"/>
        </w:trPr>
        <w:tc>
          <w:tcPr>
            <w:tcW w:w="2614" w:type="dxa"/>
          </w:tcPr>
          <w:p w:rsidR="002F3E65" w:rsidRPr="00A10373" w:rsidRDefault="002F3E65" w:rsidP="002F3E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0373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</w:tcPr>
          <w:p w:rsidR="002F3E65" w:rsidRPr="00A10373" w:rsidRDefault="002F3E65" w:rsidP="002F3E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0373">
              <w:rPr>
                <w:rFonts w:ascii="Times New Roman" w:hAnsi="Times New Roman" w:cs="Times New Roman"/>
              </w:rPr>
              <w:t xml:space="preserve">Управление по физической культуре и спорту Администрации городского округа Электросталь Московской области </w:t>
            </w:r>
          </w:p>
        </w:tc>
      </w:tr>
      <w:tr w:rsidR="002F3E65" w:rsidRPr="00025001" w:rsidTr="002F3E65">
        <w:trPr>
          <w:trHeight w:val="327"/>
        </w:trPr>
        <w:tc>
          <w:tcPr>
            <w:tcW w:w="2614" w:type="dxa"/>
            <w:vMerge w:val="restart"/>
          </w:tcPr>
          <w:p w:rsidR="002F3E65" w:rsidRPr="00A10373" w:rsidRDefault="002F3E65" w:rsidP="002F3E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0373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2F3E65" w:rsidRPr="00A10373" w:rsidRDefault="002F3E65" w:rsidP="002F3E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2F3E65" w:rsidRPr="00A10373" w:rsidRDefault="002F3E65" w:rsidP="002F3E65">
            <w:pPr>
              <w:pStyle w:val="ConsPlusNormal"/>
              <w:ind w:firstLine="12"/>
              <w:rPr>
                <w:rFonts w:ascii="Times New Roman" w:hAnsi="Times New Roman" w:cs="Times New Roman"/>
              </w:rPr>
            </w:pPr>
            <w:r w:rsidRPr="00A10373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</w:tcPr>
          <w:p w:rsidR="002F3E65" w:rsidRPr="00A10373" w:rsidRDefault="002F3E65" w:rsidP="002F3E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037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938" w:type="dxa"/>
            <w:gridSpan w:val="6"/>
          </w:tcPr>
          <w:p w:rsidR="002F3E65" w:rsidRPr="00A10373" w:rsidRDefault="002F3E65" w:rsidP="002F3E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0373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2F3E65" w:rsidRPr="00025001" w:rsidTr="002F3E65">
        <w:trPr>
          <w:trHeight w:val="142"/>
        </w:trPr>
        <w:tc>
          <w:tcPr>
            <w:tcW w:w="2614" w:type="dxa"/>
            <w:vMerge/>
          </w:tcPr>
          <w:p w:rsidR="002F3E65" w:rsidRPr="00A10373" w:rsidRDefault="002F3E65" w:rsidP="002F3E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F3E65" w:rsidRPr="00A10373" w:rsidRDefault="002F3E65" w:rsidP="002F3E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F3E65" w:rsidRPr="00A10373" w:rsidRDefault="002F3E65" w:rsidP="002F3E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F3E65" w:rsidRPr="00A10373" w:rsidRDefault="002F3E65" w:rsidP="002F3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037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2F3E65" w:rsidRPr="00A10373" w:rsidRDefault="002F3E65" w:rsidP="002F3E65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10373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2F3E65" w:rsidRPr="00A10373" w:rsidRDefault="002F3E65" w:rsidP="002F3E65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A1037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</w:tcPr>
          <w:p w:rsidR="002F3E65" w:rsidRPr="00A10373" w:rsidRDefault="002F3E65" w:rsidP="002F3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037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5" w:type="dxa"/>
          </w:tcPr>
          <w:p w:rsidR="002F3E65" w:rsidRPr="00A10373" w:rsidRDefault="002F3E65" w:rsidP="002F3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037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2F3E65" w:rsidRPr="00A10373" w:rsidRDefault="002F3E65" w:rsidP="002F3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0373">
              <w:rPr>
                <w:rFonts w:ascii="Times New Roman" w:hAnsi="Times New Roman" w:cs="Times New Roman"/>
              </w:rPr>
              <w:t>2021 год</w:t>
            </w:r>
          </w:p>
        </w:tc>
      </w:tr>
      <w:tr w:rsidR="002F3E65" w:rsidRPr="002A1FF7" w:rsidTr="002F3E65">
        <w:trPr>
          <w:trHeight w:val="500"/>
        </w:trPr>
        <w:tc>
          <w:tcPr>
            <w:tcW w:w="2614" w:type="dxa"/>
            <w:vMerge/>
          </w:tcPr>
          <w:p w:rsidR="002F3E65" w:rsidRPr="00A10373" w:rsidRDefault="002F3E65" w:rsidP="002F3E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2F3E65" w:rsidRPr="00A10373" w:rsidRDefault="002F3E65" w:rsidP="002F3E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F3E65" w:rsidRPr="00A10373" w:rsidRDefault="002F3E65" w:rsidP="002F3E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0373">
              <w:rPr>
                <w:rFonts w:ascii="Times New Roman" w:hAnsi="Times New Roman" w:cs="Times New Roman"/>
              </w:rPr>
              <w:t>Всего:</w:t>
            </w:r>
          </w:p>
          <w:p w:rsidR="002F3E65" w:rsidRPr="00A10373" w:rsidRDefault="002F3E65" w:rsidP="002F3E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037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2F3E65" w:rsidRPr="00A10373" w:rsidRDefault="002F3E65" w:rsidP="00E4682D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A10373">
              <w:rPr>
                <w:rFonts w:cs="Times New Roman"/>
                <w:color w:val="000000"/>
                <w:sz w:val="20"/>
                <w:szCs w:val="20"/>
              </w:rPr>
              <w:t>272709,8</w:t>
            </w:r>
          </w:p>
        </w:tc>
        <w:tc>
          <w:tcPr>
            <w:tcW w:w="1275" w:type="dxa"/>
            <w:vAlign w:val="center"/>
          </w:tcPr>
          <w:p w:rsidR="002F3E65" w:rsidRPr="00A10373" w:rsidRDefault="002F3E65" w:rsidP="002F3E6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0373">
              <w:rPr>
                <w:rFonts w:cs="Times New Roman"/>
                <w:color w:val="000000"/>
                <w:sz w:val="20"/>
                <w:szCs w:val="20"/>
              </w:rPr>
              <w:t>33396,2</w:t>
            </w:r>
          </w:p>
        </w:tc>
        <w:tc>
          <w:tcPr>
            <w:tcW w:w="1276" w:type="dxa"/>
            <w:vAlign w:val="center"/>
          </w:tcPr>
          <w:p w:rsidR="002F3E65" w:rsidRPr="00A10373" w:rsidRDefault="002F3E65" w:rsidP="002F3E6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0373">
              <w:rPr>
                <w:rFonts w:cs="Times New Roman"/>
                <w:color w:val="000000"/>
                <w:sz w:val="20"/>
                <w:szCs w:val="20"/>
              </w:rPr>
              <w:t>87465,1</w:t>
            </w:r>
          </w:p>
        </w:tc>
        <w:tc>
          <w:tcPr>
            <w:tcW w:w="1418" w:type="dxa"/>
            <w:vAlign w:val="center"/>
          </w:tcPr>
          <w:p w:rsidR="002F3E65" w:rsidRPr="00A10373" w:rsidRDefault="002F3E65" w:rsidP="00E4682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sz w:val="20"/>
                <w:szCs w:val="20"/>
              </w:rPr>
              <w:t>49131,0</w:t>
            </w:r>
          </w:p>
        </w:tc>
        <w:tc>
          <w:tcPr>
            <w:tcW w:w="1275" w:type="dxa"/>
            <w:vAlign w:val="center"/>
          </w:tcPr>
          <w:p w:rsidR="002F3E65" w:rsidRPr="00A10373" w:rsidRDefault="002F3E65" w:rsidP="00E468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color w:val="000000"/>
                <w:sz w:val="20"/>
                <w:szCs w:val="20"/>
              </w:rPr>
              <w:t>48116,7</w:t>
            </w:r>
          </w:p>
        </w:tc>
        <w:tc>
          <w:tcPr>
            <w:tcW w:w="1276" w:type="dxa"/>
            <w:vAlign w:val="center"/>
          </w:tcPr>
          <w:p w:rsidR="002F3E65" w:rsidRPr="00A10373" w:rsidRDefault="002F3E65" w:rsidP="002F3E6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sz w:val="20"/>
                <w:szCs w:val="20"/>
              </w:rPr>
              <w:t>54600,8</w:t>
            </w:r>
          </w:p>
        </w:tc>
      </w:tr>
      <w:tr w:rsidR="002F3E65" w:rsidRPr="002A1FF7" w:rsidTr="002F3E65">
        <w:trPr>
          <w:trHeight w:val="142"/>
        </w:trPr>
        <w:tc>
          <w:tcPr>
            <w:tcW w:w="2614" w:type="dxa"/>
            <w:vMerge/>
          </w:tcPr>
          <w:p w:rsidR="002F3E65" w:rsidRPr="00A10373" w:rsidRDefault="002F3E65" w:rsidP="002F3E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F3E65" w:rsidRPr="00A10373" w:rsidRDefault="002F3E65" w:rsidP="002F3E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F3E65" w:rsidRPr="00A10373" w:rsidRDefault="002F3E65" w:rsidP="002F3E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0373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vAlign w:val="center"/>
          </w:tcPr>
          <w:p w:rsidR="002F3E65" w:rsidRPr="00A10373" w:rsidRDefault="002F3E65" w:rsidP="00E4682D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A10373">
              <w:rPr>
                <w:rFonts w:cs="Times New Roman"/>
                <w:color w:val="000000"/>
                <w:sz w:val="20"/>
                <w:szCs w:val="20"/>
              </w:rPr>
              <w:t>272709,8</w:t>
            </w:r>
          </w:p>
        </w:tc>
        <w:tc>
          <w:tcPr>
            <w:tcW w:w="1275" w:type="dxa"/>
            <w:vAlign w:val="center"/>
          </w:tcPr>
          <w:p w:rsidR="002F3E65" w:rsidRPr="00A10373" w:rsidRDefault="002F3E65" w:rsidP="002F3E6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0373">
              <w:rPr>
                <w:rFonts w:cs="Times New Roman"/>
                <w:color w:val="000000"/>
                <w:sz w:val="20"/>
                <w:szCs w:val="20"/>
              </w:rPr>
              <w:t>33396,2</w:t>
            </w:r>
          </w:p>
        </w:tc>
        <w:tc>
          <w:tcPr>
            <w:tcW w:w="1276" w:type="dxa"/>
            <w:vAlign w:val="center"/>
          </w:tcPr>
          <w:p w:rsidR="002F3E65" w:rsidRPr="00A10373" w:rsidRDefault="002F3E65" w:rsidP="002F3E6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0373">
              <w:rPr>
                <w:rFonts w:cs="Times New Roman"/>
                <w:color w:val="000000"/>
                <w:sz w:val="20"/>
                <w:szCs w:val="20"/>
              </w:rPr>
              <w:t>87465,1</w:t>
            </w:r>
          </w:p>
        </w:tc>
        <w:tc>
          <w:tcPr>
            <w:tcW w:w="1418" w:type="dxa"/>
            <w:vAlign w:val="center"/>
          </w:tcPr>
          <w:p w:rsidR="002F3E65" w:rsidRPr="00A10373" w:rsidRDefault="002F3E65" w:rsidP="00E4682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sz w:val="20"/>
                <w:szCs w:val="20"/>
              </w:rPr>
              <w:t>49131,0</w:t>
            </w:r>
          </w:p>
        </w:tc>
        <w:tc>
          <w:tcPr>
            <w:tcW w:w="1275" w:type="dxa"/>
            <w:vAlign w:val="center"/>
          </w:tcPr>
          <w:p w:rsidR="002F3E65" w:rsidRPr="00A10373" w:rsidRDefault="002F3E65" w:rsidP="00E468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color w:val="000000"/>
                <w:sz w:val="20"/>
                <w:szCs w:val="20"/>
              </w:rPr>
              <w:t>48116,7</w:t>
            </w:r>
          </w:p>
        </w:tc>
        <w:tc>
          <w:tcPr>
            <w:tcW w:w="1276" w:type="dxa"/>
            <w:vAlign w:val="center"/>
          </w:tcPr>
          <w:p w:rsidR="002F3E65" w:rsidRPr="00A10373" w:rsidRDefault="002F3E65" w:rsidP="002F3E6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sz w:val="20"/>
                <w:szCs w:val="20"/>
              </w:rPr>
              <w:t>54600,8</w:t>
            </w:r>
          </w:p>
        </w:tc>
      </w:tr>
      <w:tr w:rsidR="002F3E65" w:rsidRPr="00025001" w:rsidTr="002F3E65">
        <w:trPr>
          <w:trHeight w:val="142"/>
        </w:trPr>
        <w:tc>
          <w:tcPr>
            <w:tcW w:w="2614" w:type="dxa"/>
            <w:vMerge/>
          </w:tcPr>
          <w:p w:rsidR="002F3E65" w:rsidRPr="00A10373" w:rsidRDefault="002F3E65" w:rsidP="002F3E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2F3E65" w:rsidRPr="00A10373" w:rsidRDefault="002F3E65" w:rsidP="002F3E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0373">
              <w:rPr>
                <w:rFonts w:ascii="Times New Roman" w:hAnsi="Times New Roman" w:cs="Times New Roman"/>
              </w:rPr>
              <w:t xml:space="preserve">Администрация городского округа Электросталь Московской области </w:t>
            </w:r>
          </w:p>
        </w:tc>
        <w:tc>
          <w:tcPr>
            <w:tcW w:w="2126" w:type="dxa"/>
          </w:tcPr>
          <w:p w:rsidR="002F3E65" w:rsidRPr="00A10373" w:rsidRDefault="002F3E65" w:rsidP="002F3E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0373">
              <w:rPr>
                <w:rFonts w:ascii="Times New Roman" w:hAnsi="Times New Roman" w:cs="Times New Roman"/>
              </w:rPr>
              <w:t>Всего:</w:t>
            </w:r>
          </w:p>
          <w:p w:rsidR="002F3E65" w:rsidRPr="00A10373" w:rsidRDefault="002F3E65" w:rsidP="002F3E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037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2F3E65" w:rsidRPr="00A10373" w:rsidRDefault="002F3E65" w:rsidP="002F3E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0373">
              <w:rPr>
                <w:rFonts w:cs="Times New Roman"/>
                <w:color w:val="000000"/>
                <w:sz w:val="20"/>
                <w:szCs w:val="20"/>
              </w:rPr>
              <w:t>33 396,2</w:t>
            </w:r>
          </w:p>
        </w:tc>
        <w:tc>
          <w:tcPr>
            <w:tcW w:w="1275" w:type="dxa"/>
            <w:vAlign w:val="center"/>
          </w:tcPr>
          <w:p w:rsidR="002F3E65" w:rsidRPr="00A10373" w:rsidRDefault="002F3E65" w:rsidP="002F3E6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0373">
              <w:rPr>
                <w:rFonts w:cs="Times New Roman"/>
                <w:color w:val="000000"/>
                <w:sz w:val="20"/>
                <w:szCs w:val="20"/>
              </w:rPr>
              <w:t>33 396,2</w:t>
            </w:r>
          </w:p>
        </w:tc>
        <w:tc>
          <w:tcPr>
            <w:tcW w:w="1276" w:type="dxa"/>
            <w:vAlign w:val="center"/>
          </w:tcPr>
          <w:p w:rsidR="002F3E65" w:rsidRPr="00A10373" w:rsidRDefault="002F3E65" w:rsidP="002F3E6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0373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2F3E65" w:rsidRPr="00A10373" w:rsidRDefault="002F3E65" w:rsidP="002F3E6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2F3E65" w:rsidRPr="00A10373" w:rsidRDefault="002F3E65" w:rsidP="002F3E6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2F3E65" w:rsidRPr="00A10373" w:rsidRDefault="002F3E65" w:rsidP="002F3E6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F3E65" w:rsidRPr="00025001" w:rsidTr="002F3E65">
        <w:trPr>
          <w:trHeight w:val="142"/>
        </w:trPr>
        <w:tc>
          <w:tcPr>
            <w:tcW w:w="2614" w:type="dxa"/>
            <w:vMerge/>
          </w:tcPr>
          <w:p w:rsidR="002F3E65" w:rsidRPr="00A10373" w:rsidRDefault="002F3E65" w:rsidP="002F3E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F3E65" w:rsidRPr="00A10373" w:rsidRDefault="002F3E65" w:rsidP="002F3E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F3E65" w:rsidRPr="00A10373" w:rsidRDefault="002F3E65" w:rsidP="002F3E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0373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vAlign w:val="center"/>
          </w:tcPr>
          <w:p w:rsidR="002F3E65" w:rsidRPr="00A10373" w:rsidRDefault="002F3E65" w:rsidP="002F3E6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0373">
              <w:rPr>
                <w:rFonts w:cs="Times New Roman"/>
                <w:color w:val="000000"/>
                <w:sz w:val="20"/>
                <w:szCs w:val="20"/>
              </w:rPr>
              <w:t>33 396,2</w:t>
            </w:r>
          </w:p>
        </w:tc>
        <w:tc>
          <w:tcPr>
            <w:tcW w:w="1275" w:type="dxa"/>
            <w:vAlign w:val="center"/>
          </w:tcPr>
          <w:p w:rsidR="002F3E65" w:rsidRPr="00A10373" w:rsidRDefault="002F3E65" w:rsidP="002F3E6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0373">
              <w:rPr>
                <w:rFonts w:cs="Times New Roman"/>
                <w:color w:val="000000"/>
                <w:sz w:val="20"/>
                <w:szCs w:val="20"/>
              </w:rPr>
              <w:t>33 396,2</w:t>
            </w:r>
          </w:p>
        </w:tc>
        <w:tc>
          <w:tcPr>
            <w:tcW w:w="1276" w:type="dxa"/>
            <w:vAlign w:val="center"/>
          </w:tcPr>
          <w:p w:rsidR="002F3E65" w:rsidRPr="00A10373" w:rsidRDefault="002F3E65" w:rsidP="002F3E6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0373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2F3E65" w:rsidRPr="00A10373" w:rsidRDefault="002F3E65" w:rsidP="002F3E6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2F3E65" w:rsidRPr="00A10373" w:rsidRDefault="002F3E65" w:rsidP="002F3E6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2F3E65" w:rsidRPr="00A10373" w:rsidRDefault="002F3E65" w:rsidP="002F3E6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F3E65" w:rsidRPr="00025001" w:rsidTr="00E4682D">
        <w:trPr>
          <w:trHeight w:val="816"/>
        </w:trPr>
        <w:tc>
          <w:tcPr>
            <w:tcW w:w="2614" w:type="dxa"/>
            <w:vMerge/>
          </w:tcPr>
          <w:p w:rsidR="002F3E65" w:rsidRPr="00A10373" w:rsidRDefault="002F3E65" w:rsidP="002F3E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2F3E65" w:rsidRPr="00A10373" w:rsidRDefault="002F3E65" w:rsidP="002F3E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0373">
              <w:rPr>
                <w:rFonts w:ascii="Times New Roman" w:hAnsi="Times New Roman" w:cs="Times New Roman"/>
              </w:rPr>
              <w:t xml:space="preserve">Управление по физической культуре и спорту Администрации городского округа Электросталь Московской области </w:t>
            </w:r>
          </w:p>
        </w:tc>
        <w:tc>
          <w:tcPr>
            <w:tcW w:w="2126" w:type="dxa"/>
          </w:tcPr>
          <w:p w:rsidR="002F3E65" w:rsidRPr="00A10373" w:rsidRDefault="002F3E65" w:rsidP="002F3E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0373">
              <w:rPr>
                <w:rFonts w:ascii="Times New Roman" w:hAnsi="Times New Roman" w:cs="Times New Roman"/>
              </w:rPr>
              <w:t>Всего:</w:t>
            </w:r>
          </w:p>
          <w:p w:rsidR="002F3E65" w:rsidRPr="00A10373" w:rsidRDefault="002F3E65" w:rsidP="002F3E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037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2F3E65" w:rsidRPr="00A10373" w:rsidRDefault="002F3E65" w:rsidP="002F3E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sz w:val="20"/>
                <w:szCs w:val="20"/>
              </w:rPr>
              <w:t>239 313,60</w:t>
            </w:r>
          </w:p>
        </w:tc>
        <w:tc>
          <w:tcPr>
            <w:tcW w:w="1275" w:type="dxa"/>
            <w:vAlign w:val="center"/>
          </w:tcPr>
          <w:p w:rsidR="002F3E65" w:rsidRPr="00A10373" w:rsidRDefault="002F3E65" w:rsidP="002F3E6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2F3E65" w:rsidRPr="00A10373" w:rsidRDefault="002F3E65" w:rsidP="002F3E6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0373">
              <w:rPr>
                <w:rFonts w:cs="Times New Roman"/>
                <w:color w:val="000000"/>
                <w:sz w:val="20"/>
                <w:szCs w:val="20"/>
              </w:rPr>
              <w:t>87465,1</w:t>
            </w:r>
          </w:p>
        </w:tc>
        <w:tc>
          <w:tcPr>
            <w:tcW w:w="1418" w:type="dxa"/>
            <w:vAlign w:val="center"/>
          </w:tcPr>
          <w:p w:rsidR="002F3E65" w:rsidRPr="00A10373" w:rsidRDefault="002F3E65" w:rsidP="00E4682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sz w:val="20"/>
                <w:szCs w:val="20"/>
              </w:rPr>
              <w:t>49131,0</w:t>
            </w:r>
          </w:p>
        </w:tc>
        <w:tc>
          <w:tcPr>
            <w:tcW w:w="1275" w:type="dxa"/>
            <w:vAlign w:val="center"/>
          </w:tcPr>
          <w:p w:rsidR="002F3E65" w:rsidRPr="00A10373" w:rsidRDefault="002F3E65" w:rsidP="00E468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color w:val="000000"/>
                <w:sz w:val="20"/>
                <w:szCs w:val="20"/>
              </w:rPr>
              <w:t>48116,7</w:t>
            </w:r>
          </w:p>
        </w:tc>
        <w:tc>
          <w:tcPr>
            <w:tcW w:w="1276" w:type="dxa"/>
            <w:vAlign w:val="center"/>
          </w:tcPr>
          <w:p w:rsidR="002F3E65" w:rsidRPr="00A10373" w:rsidRDefault="002F3E65" w:rsidP="002F3E6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sz w:val="20"/>
                <w:szCs w:val="20"/>
              </w:rPr>
              <w:t>54600,8</w:t>
            </w:r>
          </w:p>
        </w:tc>
      </w:tr>
      <w:tr w:rsidR="002F3E65" w:rsidRPr="00025001" w:rsidTr="002F3E65">
        <w:trPr>
          <w:trHeight w:val="601"/>
        </w:trPr>
        <w:tc>
          <w:tcPr>
            <w:tcW w:w="2614" w:type="dxa"/>
            <w:vMerge/>
          </w:tcPr>
          <w:p w:rsidR="002F3E65" w:rsidRPr="00A10373" w:rsidRDefault="002F3E65" w:rsidP="002F3E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F3E65" w:rsidRPr="00A10373" w:rsidRDefault="002F3E65" w:rsidP="002F3E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F3E65" w:rsidRPr="00A10373" w:rsidRDefault="002F3E65" w:rsidP="002F3E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0373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vAlign w:val="center"/>
          </w:tcPr>
          <w:p w:rsidR="002F3E65" w:rsidRPr="00A10373" w:rsidRDefault="002F3E65" w:rsidP="002F3E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sz w:val="20"/>
                <w:szCs w:val="20"/>
              </w:rPr>
              <w:t>239 313,60</w:t>
            </w:r>
          </w:p>
        </w:tc>
        <w:tc>
          <w:tcPr>
            <w:tcW w:w="1275" w:type="dxa"/>
            <w:vAlign w:val="center"/>
          </w:tcPr>
          <w:p w:rsidR="002F3E65" w:rsidRPr="00A10373" w:rsidRDefault="002F3E65" w:rsidP="002F3E6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2F3E65" w:rsidRPr="00A10373" w:rsidRDefault="002F3E65" w:rsidP="002F3E6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0373">
              <w:rPr>
                <w:rFonts w:cs="Times New Roman"/>
                <w:color w:val="000000"/>
                <w:sz w:val="20"/>
                <w:szCs w:val="20"/>
              </w:rPr>
              <w:t>87465,1</w:t>
            </w:r>
          </w:p>
        </w:tc>
        <w:tc>
          <w:tcPr>
            <w:tcW w:w="1418" w:type="dxa"/>
            <w:vAlign w:val="center"/>
          </w:tcPr>
          <w:p w:rsidR="002F3E65" w:rsidRPr="00A10373" w:rsidRDefault="002F3E65" w:rsidP="00E4682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sz w:val="20"/>
                <w:szCs w:val="20"/>
              </w:rPr>
              <w:t>49131,0</w:t>
            </w:r>
          </w:p>
        </w:tc>
        <w:tc>
          <w:tcPr>
            <w:tcW w:w="1275" w:type="dxa"/>
            <w:vAlign w:val="center"/>
          </w:tcPr>
          <w:p w:rsidR="002F3E65" w:rsidRPr="00A10373" w:rsidRDefault="002F3E65" w:rsidP="00E468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color w:val="000000"/>
                <w:sz w:val="20"/>
                <w:szCs w:val="20"/>
              </w:rPr>
              <w:t>48116,7</w:t>
            </w:r>
          </w:p>
        </w:tc>
        <w:tc>
          <w:tcPr>
            <w:tcW w:w="1276" w:type="dxa"/>
            <w:vAlign w:val="center"/>
          </w:tcPr>
          <w:p w:rsidR="002F3E65" w:rsidRPr="00A10373" w:rsidRDefault="002F3E65" w:rsidP="002F3E6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sz w:val="20"/>
                <w:szCs w:val="20"/>
              </w:rPr>
              <w:t>54600,8</w:t>
            </w:r>
          </w:p>
        </w:tc>
      </w:tr>
    </w:tbl>
    <w:p w:rsidR="002F3E65" w:rsidRDefault="002F3E65" w:rsidP="002F3E65">
      <w:pPr>
        <w:ind w:left="720"/>
        <w:rPr>
          <w:rFonts w:cs="Times New Roman"/>
        </w:rPr>
      </w:pPr>
      <w:r w:rsidRPr="00745637">
        <w:rPr>
          <w:rFonts w:cs="Times New Roman"/>
        </w:rPr>
        <w:t xml:space="preserve"> </w:t>
      </w:r>
      <w:r w:rsidR="00D0707F" w:rsidRPr="00745637">
        <w:rPr>
          <w:rFonts w:cs="Times New Roman"/>
        </w:rPr>
        <w:t>«</w:t>
      </w:r>
    </w:p>
    <w:p w:rsidR="00D0707F" w:rsidRDefault="004A6F0E" w:rsidP="00904496">
      <w:pPr>
        <w:ind w:left="12756" w:firstLine="696"/>
        <w:rPr>
          <w:rFonts w:cs="Times New Roman"/>
        </w:rPr>
      </w:pPr>
      <w:r>
        <w:rPr>
          <w:rFonts w:cs="Times New Roman"/>
        </w:rPr>
        <w:t>»;</w:t>
      </w:r>
    </w:p>
    <w:p w:rsidR="00904496" w:rsidRDefault="00904496" w:rsidP="00904496">
      <w:pPr>
        <w:ind w:left="12756" w:firstLine="696"/>
        <w:rPr>
          <w:rFonts w:cs="Times New Roman"/>
        </w:rPr>
      </w:pPr>
    </w:p>
    <w:p w:rsidR="00E4682D" w:rsidRPr="00E4682D" w:rsidRDefault="00E4682D" w:rsidP="00D910AF">
      <w:pPr>
        <w:widowControl w:val="0"/>
        <w:numPr>
          <w:ilvl w:val="0"/>
          <w:numId w:val="14"/>
        </w:numPr>
        <w:autoSpaceDE w:val="0"/>
        <w:autoSpaceDN w:val="0"/>
        <w:ind w:left="0" w:firstLine="360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</w:rPr>
        <w:t xml:space="preserve">В </w:t>
      </w:r>
      <w:r w:rsidR="00D16972" w:rsidRPr="00745637">
        <w:rPr>
          <w:rFonts w:cs="Times New Roman"/>
        </w:rPr>
        <w:t>Приложени</w:t>
      </w:r>
      <w:r>
        <w:rPr>
          <w:rFonts w:cs="Times New Roman"/>
        </w:rPr>
        <w:t>и</w:t>
      </w:r>
      <w:r w:rsidR="00D16972" w:rsidRPr="00745637">
        <w:rPr>
          <w:rFonts w:cs="Times New Roman"/>
        </w:rPr>
        <w:t xml:space="preserve"> № 1</w:t>
      </w:r>
      <w:r>
        <w:rPr>
          <w:rFonts w:cs="Times New Roman"/>
        </w:rPr>
        <w:t xml:space="preserve"> </w:t>
      </w:r>
      <w:r w:rsidRPr="00745637">
        <w:rPr>
          <w:rFonts w:cs="Times New Roman"/>
        </w:rPr>
        <w:t xml:space="preserve">к Подпрограмме </w:t>
      </w:r>
      <w:r w:rsidRPr="00745637">
        <w:rPr>
          <w:rFonts w:cs="Times New Roman"/>
          <w:lang w:val="en-US"/>
        </w:rPr>
        <w:t>I</w:t>
      </w:r>
      <w:r w:rsidR="00D16972" w:rsidRPr="00745637">
        <w:rPr>
          <w:rFonts w:cs="Times New Roman"/>
        </w:rPr>
        <w:t xml:space="preserve"> «Перечень мероприятий подпрограммы «Физкультурно-массовая и спортивная работа»</w:t>
      </w:r>
      <w:r>
        <w:rPr>
          <w:rFonts w:cs="Times New Roman"/>
        </w:rPr>
        <w:t>:</w:t>
      </w:r>
    </w:p>
    <w:p w:rsidR="003D792A" w:rsidRPr="00D910AF" w:rsidRDefault="00E4682D" w:rsidP="00E4682D">
      <w:pPr>
        <w:widowControl w:val="0"/>
        <w:autoSpaceDE w:val="0"/>
        <w:autoSpaceDN w:val="0"/>
        <w:ind w:firstLine="426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</w:rPr>
        <w:t xml:space="preserve">4.1. строку 1 </w:t>
      </w:r>
      <w:r w:rsidR="00D16972" w:rsidRPr="00745637">
        <w:rPr>
          <w:rFonts w:cs="Times New Roman"/>
        </w:rPr>
        <w:t>изложить в следующей редакции:</w:t>
      </w:r>
    </w:p>
    <w:p w:rsidR="003D792A" w:rsidRDefault="003D792A" w:rsidP="00D16972">
      <w:pPr>
        <w:ind w:left="360"/>
        <w:jc w:val="both"/>
        <w:rPr>
          <w:rFonts w:cs="Times New Roman"/>
          <w:b/>
          <w:sz w:val="20"/>
          <w:szCs w:val="20"/>
        </w:rPr>
      </w:pPr>
    </w:p>
    <w:p w:rsidR="00E4682D" w:rsidRDefault="00E4682D" w:rsidP="00D16972">
      <w:pPr>
        <w:ind w:left="360"/>
        <w:jc w:val="both"/>
        <w:rPr>
          <w:rFonts w:cs="Times New Roman"/>
          <w:b/>
          <w:sz w:val="20"/>
          <w:szCs w:val="20"/>
        </w:rPr>
      </w:pPr>
    </w:p>
    <w:p w:rsidR="00E4682D" w:rsidRDefault="00E4682D" w:rsidP="00D16972">
      <w:pPr>
        <w:ind w:left="360"/>
        <w:jc w:val="both"/>
        <w:rPr>
          <w:rFonts w:cs="Times New Roman"/>
          <w:b/>
          <w:sz w:val="20"/>
          <w:szCs w:val="20"/>
        </w:rPr>
      </w:pPr>
    </w:p>
    <w:p w:rsidR="00D16972" w:rsidRPr="00D16972" w:rsidRDefault="00D16972" w:rsidP="00D16972">
      <w:pPr>
        <w:ind w:left="360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lastRenderedPageBreak/>
        <w:t>«</w:t>
      </w:r>
    </w:p>
    <w:tbl>
      <w:tblPr>
        <w:tblW w:w="15879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267"/>
        <w:gridCol w:w="1568"/>
        <w:gridCol w:w="1559"/>
        <w:gridCol w:w="1134"/>
        <w:gridCol w:w="992"/>
        <w:gridCol w:w="992"/>
        <w:gridCol w:w="993"/>
        <w:gridCol w:w="954"/>
        <w:gridCol w:w="1032"/>
        <w:gridCol w:w="1560"/>
        <w:gridCol w:w="1559"/>
      </w:tblGrid>
      <w:tr w:rsidR="00D16972" w:rsidRPr="006A6E5D" w:rsidTr="008D5BD1">
        <w:trPr>
          <w:trHeight w:val="20"/>
        </w:trPr>
        <w:tc>
          <w:tcPr>
            <w:tcW w:w="567" w:type="dxa"/>
            <w:vMerge w:val="restart"/>
          </w:tcPr>
          <w:p w:rsidR="00D16972" w:rsidRPr="006A6E5D" w:rsidRDefault="00D16972" w:rsidP="00D16972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D16972" w:rsidRPr="006A6E5D" w:rsidRDefault="00D16972" w:rsidP="00D16972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6A6E5D">
              <w:rPr>
                <w:rFonts w:cs="Times New Roman"/>
                <w:b/>
                <w:sz w:val="20"/>
                <w:szCs w:val="20"/>
              </w:rPr>
              <w:t xml:space="preserve">Основное мероприятие 1 </w:t>
            </w:r>
          </w:p>
          <w:p w:rsidR="00D16972" w:rsidRPr="006A6E5D" w:rsidRDefault="00D16972" w:rsidP="00D16972">
            <w:pPr>
              <w:widowControl w:val="0"/>
              <w:autoSpaceDE w:val="0"/>
              <w:autoSpaceDN w:val="0"/>
              <w:adjustRightInd w:val="0"/>
              <w:ind w:right="-7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Вовлечение жителей Электростали в систематические занятия физической культурой и спортом</w:t>
            </w:r>
          </w:p>
        </w:tc>
        <w:tc>
          <w:tcPr>
            <w:tcW w:w="1267" w:type="dxa"/>
            <w:vMerge w:val="restart"/>
          </w:tcPr>
          <w:p w:rsidR="00D16972" w:rsidRPr="006A6E5D" w:rsidRDefault="00D16972" w:rsidP="00D1697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568" w:type="dxa"/>
          </w:tcPr>
          <w:p w:rsidR="00D16972" w:rsidRPr="006A6E5D" w:rsidRDefault="00D16972" w:rsidP="00D16972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D16972" w:rsidRPr="006A6E5D" w:rsidRDefault="00D16972" w:rsidP="00D1697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2433,9</w:t>
            </w:r>
          </w:p>
        </w:tc>
        <w:tc>
          <w:tcPr>
            <w:tcW w:w="1134" w:type="dxa"/>
          </w:tcPr>
          <w:p w:rsidR="00D16972" w:rsidRPr="004275D0" w:rsidRDefault="00D16972" w:rsidP="00D1697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18 053,2</w:t>
            </w:r>
          </w:p>
        </w:tc>
        <w:tc>
          <w:tcPr>
            <w:tcW w:w="992" w:type="dxa"/>
          </w:tcPr>
          <w:p w:rsidR="00D16972" w:rsidRPr="004275D0" w:rsidRDefault="00D16972" w:rsidP="00D1697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275D0">
              <w:rPr>
                <w:rFonts w:cs="Times New Roman"/>
                <w:sz w:val="20"/>
                <w:szCs w:val="20"/>
              </w:rPr>
              <w:t>4 218,8</w:t>
            </w:r>
          </w:p>
        </w:tc>
        <w:tc>
          <w:tcPr>
            <w:tcW w:w="992" w:type="dxa"/>
          </w:tcPr>
          <w:p w:rsidR="00D16972" w:rsidRPr="00D16972" w:rsidRDefault="00D16972" w:rsidP="00D1697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16972">
              <w:rPr>
                <w:rFonts w:cs="Times New Roman"/>
                <w:sz w:val="20"/>
                <w:szCs w:val="20"/>
              </w:rPr>
              <w:t>4270,9</w:t>
            </w:r>
          </w:p>
        </w:tc>
        <w:tc>
          <w:tcPr>
            <w:tcW w:w="993" w:type="dxa"/>
          </w:tcPr>
          <w:p w:rsidR="00D16972" w:rsidRPr="006A6E5D" w:rsidRDefault="00D16972" w:rsidP="00D1697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2 295,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54" w:type="dxa"/>
          </w:tcPr>
          <w:p w:rsidR="00D16972" w:rsidRPr="006A6E5D" w:rsidRDefault="00D16972" w:rsidP="00D1697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2 194,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032" w:type="dxa"/>
          </w:tcPr>
          <w:p w:rsidR="00D16972" w:rsidRPr="006A6E5D" w:rsidRDefault="00D16972" w:rsidP="00D1697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5 073,1</w:t>
            </w:r>
          </w:p>
        </w:tc>
        <w:tc>
          <w:tcPr>
            <w:tcW w:w="1560" w:type="dxa"/>
            <w:vMerge w:val="restart"/>
          </w:tcPr>
          <w:p w:rsidR="00D16972" w:rsidRPr="006A6E5D" w:rsidRDefault="00D16972" w:rsidP="00D16972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Управление по физической культуре и спорту, подведомственные учреждения спорта</w:t>
            </w:r>
          </w:p>
        </w:tc>
        <w:tc>
          <w:tcPr>
            <w:tcW w:w="1559" w:type="dxa"/>
            <w:vMerge w:val="restart"/>
          </w:tcPr>
          <w:p w:rsidR="00D16972" w:rsidRPr="006A6E5D" w:rsidRDefault="00D16972" w:rsidP="00D16972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proofErr w:type="gramStart"/>
            <w:r w:rsidRPr="006A6E5D">
              <w:rPr>
                <w:rFonts w:cs="Times New Roman"/>
                <w:sz w:val="20"/>
                <w:szCs w:val="20"/>
              </w:rPr>
              <w:t>Формирование  у</w:t>
            </w:r>
            <w:proofErr w:type="gramEnd"/>
            <w:r w:rsidRPr="006A6E5D">
              <w:rPr>
                <w:rFonts w:cs="Times New Roman"/>
                <w:sz w:val="20"/>
                <w:szCs w:val="20"/>
              </w:rPr>
              <w:t xml:space="preserve"> населения реальной потребности в физическом совершенствовании и регулярных занятиях физической культурой и спортом</w:t>
            </w:r>
          </w:p>
        </w:tc>
      </w:tr>
      <w:tr w:rsidR="00D16972" w:rsidRPr="006A6E5D" w:rsidTr="008D5BD1">
        <w:tc>
          <w:tcPr>
            <w:tcW w:w="567" w:type="dxa"/>
            <w:vMerge/>
          </w:tcPr>
          <w:p w:rsidR="00D16972" w:rsidRPr="006A6E5D" w:rsidRDefault="00D16972" w:rsidP="00D16972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16972" w:rsidRPr="006A6E5D" w:rsidRDefault="00D16972" w:rsidP="00D16972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D16972" w:rsidRPr="006A6E5D" w:rsidRDefault="00D16972" w:rsidP="00D16972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D16972" w:rsidRPr="006A6E5D" w:rsidRDefault="00D16972" w:rsidP="00D16972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D16972" w:rsidRPr="006A6E5D" w:rsidRDefault="00D16972" w:rsidP="00D1697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2433,9</w:t>
            </w:r>
          </w:p>
        </w:tc>
        <w:tc>
          <w:tcPr>
            <w:tcW w:w="1134" w:type="dxa"/>
          </w:tcPr>
          <w:p w:rsidR="00D16972" w:rsidRPr="004275D0" w:rsidRDefault="00D16972" w:rsidP="00D1697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18 053,2</w:t>
            </w:r>
          </w:p>
        </w:tc>
        <w:tc>
          <w:tcPr>
            <w:tcW w:w="992" w:type="dxa"/>
          </w:tcPr>
          <w:p w:rsidR="00D16972" w:rsidRPr="004275D0" w:rsidRDefault="00D16972" w:rsidP="00D1697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275D0">
              <w:rPr>
                <w:rFonts w:cs="Times New Roman"/>
                <w:sz w:val="20"/>
                <w:szCs w:val="20"/>
              </w:rPr>
              <w:t>4 218,8</w:t>
            </w:r>
          </w:p>
        </w:tc>
        <w:tc>
          <w:tcPr>
            <w:tcW w:w="992" w:type="dxa"/>
          </w:tcPr>
          <w:p w:rsidR="00D16972" w:rsidRPr="00D16972" w:rsidRDefault="00D16972" w:rsidP="00D1697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16972">
              <w:rPr>
                <w:rFonts w:cs="Times New Roman"/>
                <w:sz w:val="20"/>
                <w:szCs w:val="20"/>
              </w:rPr>
              <w:t>4270,9</w:t>
            </w:r>
          </w:p>
        </w:tc>
        <w:tc>
          <w:tcPr>
            <w:tcW w:w="993" w:type="dxa"/>
          </w:tcPr>
          <w:p w:rsidR="00D16972" w:rsidRPr="006A6E5D" w:rsidRDefault="00D16972" w:rsidP="00D1697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2 295,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54" w:type="dxa"/>
          </w:tcPr>
          <w:p w:rsidR="00D16972" w:rsidRPr="006A6E5D" w:rsidRDefault="00D16972" w:rsidP="00D1697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2 194,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032" w:type="dxa"/>
          </w:tcPr>
          <w:p w:rsidR="00D16972" w:rsidRPr="006A6E5D" w:rsidRDefault="008D5BD1" w:rsidP="008D5BD1">
            <w:pPr>
              <w:widowControl w:val="0"/>
              <w:autoSpaceDE w:val="0"/>
              <w:autoSpaceDN w:val="0"/>
              <w:ind w:left="-24" w:right="-6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5 073,1</w:t>
            </w:r>
          </w:p>
        </w:tc>
        <w:tc>
          <w:tcPr>
            <w:tcW w:w="1560" w:type="dxa"/>
            <w:vMerge/>
          </w:tcPr>
          <w:p w:rsidR="00D16972" w:rsidRPr="006A6E5D" w:rsidRDefault="00D16972" w:rsidP="00D16972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6972" w:rsidRPr="006A6E5D" w:rsidRDefault="00D16972" w:rsidP="00D16972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FF3C0E" w:rsidRPr="00FF3C0E" w:rsidRDefault="00FF3C0E" w:rsidP="00E4682D">
      <w:pPr>
        <w:widowControl w:val="0"/>
        <w:autoSpaceDE w:val="0"/>
        <w:autoSpaceDN w:val="0"/>
        <w:adjustRightInd w:val="0"/>
        <w:ind w:left="12396" w:right="-70" w:firstLine="348"/>
        <w:rPr>
          <w:rFonts w:cs="Times New Roman"/>
        </w:rPr>
      </w:pPr>
      <w:r w:rsidRPr="00FF3C0E">
        <w:rPr>
          <w:rFonts w:cs="Times New Roman"/>
        </w:rPr>
        <w:t>»;</w:t>
      </w:r>
    </w:p>
    <w:p w:rsidR="00FF3C0E" w:rsidRDefault="00FF3C0E" w:rsidP="00FF3C0E">
      <w:pPr>
        <w:widowControl w:val="0"/>
        <w:autoSpaceDE w:val="0"/>
        <w:autoSpaceDN w:val="0"/>
        <w:adjustRightInd w:val="0"/>
        <w:ind w:left="360" w:right="-70"/>
        <w:rPr>
          <w:rFonts w:cs="Times New Roman"/>
          <w:b/>
          <w:sz w:val="20"/>
          <w:szCs w:val="20"/>
        </w:rPr>
      </w:pPr>
    </w:p>
    <w:p w:rsidR="00D16972" w:rsidRPr="002F3E65" w:rsidRDefault="00E4682D" w:rsidP="00E4682D">
      <w:pPr>
        <w:widowControl w:val="0"/>
        <w:autoSpaceDE w:val="0"/>
        <w:autoSpaceDN w:val="0"/>
        <w:adjustRightInd w:val="0"/>
        <w:ind w:left="360" w:right="-70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</w:rPr>
        <w:t xml:space="preserve">4.2. строку 1.1 </w:t>
      </w:r>
      <w:r w:rsidR="00D16972" w:rsidRPr="0069186D">
        <w:rPr>
          <w:rFonts w:cs="Times New Roman"/>
        </w:rPr>
        <w:t>изложить в следующей редакции:</w:t>
      </w:r>
    </w:p>
    <w:p w:rsidR="00FF3C0E" w:rsidRPr="0069186D" w:rsidRDefault="00FF3C0E" w:rsidP="00FF3C0E">
      <w:pPr>
        <w:ind w:left="720"/>
        <w:jc w:val="both"/>
        <w:rPr>
          <w:rFonts w:cs="Times New Roman"/>
          <w:b/>
        </w:rPr>
      </w:pPr>
      <w:r w:rsidRPr="0069186D">
        <w:rPr>
          <w:rFonts w:cs="Times New Roman"/>
          <w:b/>
        </w:rPr>
        <w:t>«</w:t>
      </w:r>
    </w:p>
    <w:tbl>
      <w:tblPr>
        <w:tblW w:w="15735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267"/>
        <w:gridCol w:w="1568"/>
        <w:gridCol w:w="1559"/>
        <w:gridCol w:w="1134"/>
        <w:gridCol w:w="992"/>
        <w:gridCol w:w="992"/>
        <w:gridCol w:w="993"/>
        <w:gridCol w:w="954"/>
        <w:gridCol w:w="888"/>
        <w:gridCol w:w="1560"/>
        <w:gridCol w:w="1559"/>
      </w:tblGrid>
      <w:tr w:rsidR="008D5BD1" w:rsidRPr="006A6E5D" w:rsidTr="00FF3C0E">
        <w:trPr>
          <w:trHeight w:val="596"/>
        </w:trPr>
        <w:tc>
          <w:tcPr>
            <w:tcW w:w="567" w:type="dxa"/>
            <w:vMerge w:val="restart"/>
          </w:tcPr>
          <w:p w:rsidR="008D5BD1" w:rsidRPr="006A6E5D" w:rsidRDefault="008D5BD1" w:rsidP="00FF3C0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1.1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8D5BD1" w:rsidRPr="006A6E5D" w:rsidRDefault="008D5BD1" w:rsidP="00FF3C0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8D5BD1" w:rsidRPr="006A6E5D" w:rsidRDefault="008D5BD1" w:rsidP="00FF3C0E">
            <w:pPr>
              <w:widowControl w:val="0"/>
              <w:autoSpaceDE w:val="0"/>
              <w:autoSpaceDN w:val="0"/>
              <w:adjustRightInd w:val="0"/>
              <w:ind w:right="-70"/>
              <w:rPr>
                <w:rFonts w:cs="Times New Roman"/>
                <w:b/>
                <w:sz w:val="20"/>
                <w:szCs w:val="20"/>
              </w:rPr>
            </w:pPr>
            <w:r w:rsidRPr="006A6E5D">
              <w:rPr>
                <w:rFonts w:cs="Times New Roman"/>
                <w:b/>
                <w:sz w:val="20"/>
                <w:szCs w:val="20"/>
              </w:rPr>
              <w:t>Мероприятие 1</w:t>
            </w:r>
          </w:p>
          <w:p w:rsidR="008D5BD1" w:rsidRPr="006A6E5D" w:rsidRDefault="008D5BD1" w:rsidP="00FF3C0E">
            <w:pPr>
              <w:widowControl w:val="0"/>
              <w:autoSpaceDE w:val="0"/>
              <w:autoSpaceDN w:val="0"/>
              <w:adjustRightInd w:val="0"/>
              <w:ind w:right="-7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Проведение массовых,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официальных физкультурных и спортивных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мероприятий среди различных групп населения Московской области по видам спорта в соответствии с ежегодно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утверждаемым календарным планом физкультурных и спортивных мероприятий городского округа Электросталь</w:t>
            </w:r>
          </w:p>
        </w:tc>
        <w:tc>
          <w:tcPr>
            <w:tcW w:w="1267" w:type="dxa"/>
            <w:vMerge w:val="restart"/>
            <w:vAlign w:val="center"/>
          </w:tcPr>
          <w:p w:rsidR="008D5BD1" w:rsidRPr="006A6E5D" w:rsidRDefault="008D5BD1" w:rsidP="00FF3C0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568" w:type="dxa"/>
          </w:tcPr>
          <w:p w:rsidR="008D5BD1" w:rsidRPr="006A6E5D" w:rsidRDefault="008D5BD1" w:rsidP="00FF3C0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8D5BD1" w:rsidRPr="006A6E5D" w:rsidRDefault="008D5BD1" w:rsidP="00FF3C0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945,2</w:t>
            </w:r>
          </w:p>
        </w:tc>
        <w:tc>
          <w:tcPr>
            <w:tcW w:w="1134" w:type="dxa"/>
          </w:tcPr>
          <w:p w:rsidR="008D5BD1" w:rsidRPr="008D5BD1" w:rsidRDefault="008D5BD1" w:rsidP="008D5BD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D5BD1">
              <w:rPr>
                <w:rFonts w:cs="Times New Roman"/>
                <w:sz w:val="20"/>
                <w:szCs w:val="20"/>
              </w:rPr>
              <w:t>9 284,6</w:t>
            </w:r>
          </w:p>
        </w:tc>
        <w:tc>
          <w:tcPr>
            <w:tcW w:w="992" w:type="dxa"/>
          </w:tcPr>
          <w:p w:rsidR="008D5BD1" w:rsidRPr="008D5BD1" w:rsidRDefault="008D5BD1" w:rsidP="008D5BD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D5BD1">
              <w:rPr>
                <w:rFonts w:cs="Times New Roman"/>
                <w:sz w:val="20"/>
                <w:szCs w:val="20"/>
              </w:rPr>
              <w:t>1 216,7</w:t>
            </w:r>
          </w:p>
        </w:tc>
        <w:tc>
          <w:tcPr>
            <w:tcW w:w="992" w:type="dxa"/>
          </w:tcPr>
          <w:p w:rsidR="008D5BD1" w:rsidRPr="008D5BD1" w:rsidRDefault="008D5BD1" w:rsidP="008D5BD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D5BD1">
              <w:rPr>
                <w:rFonts w:cs="Times New Roman"/>
                <w:sz w:val="20"/>
                <w:szCs w:val="20"/>
              </w:rPr>
              <w:t>1 898,1</w:t>
            </w:r>
          </w:p>
        </w:tc>
        <w:tc>
          <w:tcPr>
            <w:tcW w:w="993" w:type="dxa"/>
          </w:tcPr>
          <w:p w:rsidR="008D5BD1" w:rsidRPr="006A6E5D" w:rsidRDefault="008D5BD1" w:rsidP="00FF3C0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1 301,5</w:t>
            </w:r>
          </w:p>
        </w:tc>
        <w:tc>
          <w:tcPr>
            <w:tcW w:w="954" w:type="dxa"/>
          </w:tcPr>
          <w:p w:rsidR="008D5BD1" w:rsidRPr="006A6E5D" w:rsidRDefault="008D5BD1" w:rsidP="00FF3C0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1 300,5</w:t>
            </w:r>
          </w:p>
        </w:tc>
        <w:tc>
          <w:tcPr>
            <w:tcW w:w="888" w:type="dxa"/>
          </w:tcPr>
          <w:p w:rsidR="008D5BD1" w:rsidRPr="006A6E5D" w:rsidRDefault="008D5BD1" w:rsidP="00FF3C0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3 567,8</w:t>
            </w:r>
          </w:p>
        </w:tc>
        <w:tc>
          <w:tcPr>
            <w:tcW w:w="1560" w:type="dxa"/>
            <w:vMerge w:val="restart"/>
          </w:tcPr>
          <w:p w:rsidR="008D5BD1" w:rsidRPr="006A6E5D" w:rsidRDefault="008D5BD1" w:rsidP="00FF3C0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Управление по физической культуре и спорту, подведомственные учреждения спорта</w:t>
            </w:r>
          </w:p>
        </w:tc>
        <w:tc>
          <w:tcPr>
            <w:tcW w:w="1559" w:type="dxa"/>
            <w:vMerge w:val="restart"/>
          </w:tcPr>
          <w:p w:rsidR="008D5BD1" w:rsidRPr="006A6E5D" w:rsidRDefault="008D5BD1" w:rsidP="00FF3C0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Ежегодное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>проведение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6E5D">
              <w:rPr>
                <w:rFonts w:cs="Times New Roman"/>
                <w:sz w:val="20"/>
                <w:szCs w:val="20"/>
              </w:rPr>
              <w:t xml:space="preserve">утвержденных на текущий </w:t>
            </w:r>
            <w:proofErr w:type="gramStart"/>
            <w:r w:rsidRPr="006A6E5D">
              <w:rPr>
                <w:rFonts w:cs="Times New Roman"/>
                <w:sz w:val="20"/>
                <w:szCs w:val="20"/>
              </w:rPr>
              <w:t>год  мероприят</w:t>
            </w:r>
            <w:r>
              <w:rPr>
                <w:rFonts w:cs="Times New Roman"/>
                <w:sz w:val="20"/>
                <w:szCs w:val="20"/>
              </w:rPr>
              <w:t>ий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по  развитию физической куль</w:t>
            </w:r>
            <w:r w:rsidRPr="006A6E5D">
              <w:rPr>
                <w:rFonts w:cs="Times New Roman"/>
                <w:sz w:val="20"/>
                <w:szCs w:val="20"/>
              </w:rPr>
              <w:t>туры и спо</w:t>
            </w:r>
            <w:r>
              <w:rPr>
                <w:rFonts w:cs="Times New Roman"/>
                <w:sz w:val="20"/>
                <w:szCs w:val="20"/>
              </w:rPr>
              <w:t>рта  в городском округе Электро</w:t>
            </w:r>
            <w:r w:rsidRPr="006A6E5D">
              <w:rPr>
                <w:rFonts w:cs="Times New Roman"/>
                <w:sz w:val="20"/>
                <w:szCs w:val="20"/>
              </w:rPr>
              <w:t>сталь</w:t>
            </w:r>
          </w:p>
        </w:tc>
      </w:tr>
      <w:tr w:rsidR="008D5BD1" w:rsidRPr="006A6E5D" w:rsidTr="00FF3C0E">
        <w:tc>
          <w:tcPr>
            <w:tcW w:w="567" w:type="dxa"/>
            <w:vMerge/>
          </w:tcPr>
          <w:p w:rsidR="008D5BD1" w:rsidRPr="006A6E5D" w:rsidRDefault="008D5BD1" w:rsidP="00FF3C0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D5BD1" w:rsidRPr="006A6E5D" w:rsidRDefault="008D5BD1" w:rsidP="00FF3C0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8D5BD1" w:rsidRPr="006A6E5D" w:rsidRDefault="008D5BD1" w:rsidP="00FF3C0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8D5BD1" w:rsidRPr="006A6E5D" w:rsidRDefault="008D5BD1" w:rsidP="00FF3C0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8D5BD1" w:rsidRPr="006A6E5D" w:rsidRDefault="008D5BD1" w:rsidP="00FF3C0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945,2</w:t>
            </w:r>
          </w:p>
        </w:tc>
        <w:tc>
          <w:tcPr>
            <w:tcW w:w="1134" w:type="dxa"/>
          </w:tcPr>
          <w:p w:rsidR="008D5BD1" w:rsidRPr="008D5BD1" w:rsidRDefault="008D5BD1" w:rsidP="008D5BD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D5BD1">
              <w:rPr>
                <w:rFonts w:cs="Times New Roman"/>
                <w:sz w:val="20"/>
                <w:szCs w:val="20"/>
              </w:rPr>
              <w:t>9 284,6</w:t>
            </w:r>
          </w:p>
        </w:tc>
        <w:tc>
          <w:tcPr>
            <w:tcW w:w="992" w:type="dxa"/>
          </w:tcPr>
          <w:p w:rsidR="008D5BD1" w:rsidRPr="008D5BD1" w:rsidRDefault="008D5BD1" w:rsidP="008D5BD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D5BD1">
              <w:rPr>
                <w:rFonts w:cs="Times New Roman"/>
                <w:sz w:val="20"/>
                <w:szCs w:val="20"/>
              </w:rPr>
              <w:t>1 216,7</w:t>
            </w:r>
          </w:p>
        </w:tc>
        <w:tc>
          <w:tcPr>
            <w:tcW w:w="992" w:type="dxa"/>
          </w:tcPr>
          <w:p w:rsidR="008D5BD1" w:rsidRPr="008D5BD1" w:rsidRDefault="008D5BD1" w:rsidP="008D5BD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D5BD1">
              <w:rPr>
                <w:rFonts w:cs="Times New Roman"/>
                <w:sz w:val="20"/>
                <w:szCs w:val="20"/>
              </w:rPr>
              <w:t>1 898,1</w:t>
            </w:r>
          </w:p>
        </w:tc>
        <w:tc>
          <w:tcPr>
            <w:tcW w:w="993" w:type="dxa"/>
          </w:tcPr>
          <w:p w:rsidR="008D5BD1" w:rsidRPr="006A6E5D" w:rsidRDefault="008D5BD1" w:rsidP="00FF3C0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1 301,5</w:t>
            </w:r>
          </w:p>
        </w:tc>
        <w:tc>
          <w:tcPr>
            <w:tcW w:w="954" w:type="dxa"/>
          </w:tcPr>
          <w:p w:rsidR="008D5BD1" w:rsidRPr="006A6E5D" w:rsidRDefault="008D5BD1" w:rsidP="00FF3C0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1 300,5</w:t>
            </w:r>
          </w:p>
        </w:tc>
        <w:tc>
          <w:tcPr>
            <w:tcW w:w="888" w:type="dxa"/>
          </w:tcPr>
          <w:p w:rsidR="008D5BD1" w:rsidRPr="006A6E5D" w:rsidRDefault="008D5BD1" w:rsidP="00FF3C0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3 567,8</w:t>
            </w:r>
          </w:p>
        </w:tc>
        <w:tc>
          <w:tcPr>
            <w:tcW w:w="1560" w:type="dxa"/>
            <w:vMerge/>
          </w:tcPr>
          <w:p w:rsidR="008D5BD1" w:rsidRPr="006A6E5D" w:rsidRDefault="008D5BD1" w:rsidP="00FF3C0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5BD1" w:rsidRPr="006A6E5D" w:rsidRDefault="008D5BD1" w:rsidP="00FF3C0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D16972" w:rsidRDefault="00FF3C0E" w:rsidP="008B57AD">
      <w:pPr>
        <w:ind w:left="13464" w:firstLine="696"/>
        <w:jc w:val="both"/>
        <w:rPr>
          <w:rFonts w:cs="Times New Roman"/>
        </w:rPr>
      </w:pPr>
      <w:r w:rsidRPr="00FF3C0E">
        <w:rPr>
          <w:rFonts w:cs="Times New Roman"/>
        </w:rPr>
        <w:t>»;</w:t>
      </w:r>
    </w:p>
    <w:p w:rsidR="00D16972" w:rsidRPr="008B57AD" w:rsidRDefault="00FF3C0E" w:rsidP="008B57AD">
      <w:pPr>
        <w:widowControl w:val="0"/>
        <w:numPr>
          <w:ilvl w:val="1"/>
          <w:numId w:val="24"/>
        </w:numPr>
        <w:autoSpaceDE w:val="0"/>
        <w:autoSpaceDN w:val="0"/>
        <w:adjustRightInd w:val="0"/>
        <w:ind w:left="0" w:right="-70" w:firstLine="709"/>
        <w:jc w:val="both"/>
        <w:rPr>
          <w:rFonts w:cs="Times New Roman"/>
          <w:b/>
          <w:sz w:val="20"/>
          <w:szCs w:val="20"/>
        </w:rPr>
      </w:pPr>
      <w:proofErr w:type="gramStart"/>
      <w:r w:rsidRPr="00FF3C0E">
        <w:rPr>
          <w:rFonts w:cs="Times New Roman"/>
        </w:rPr>
        <w:lastRenderedPageBreak/>
        <w:t>Позицию  «</w:t>
      </w:r>
      <w:proofErr w:type="gramEnd"/>
      <w:r w:rsidRPr="00FF3C0E">
        <w:rPr>
          <w:rFonts w:cs="Times New Roman"/>
        </w:rPr>
        <w:t xml:space="preserve">Всего по подпрограмме </w:t>
      </w:r>
      <w:r w:rsidRPr="00FF3C0E">
        <w:rPr>
          <w:rFonts w:cs="Times New Roman"/>
          <w:lang w:val="en-US"/>
        </w:rPr>
        <w:t>I</w:t>
      </w:r>
      <w:r w:rsidRPr="00FF3C0E">
        <w:rPr>
          <w:rFonts w:cs="Times New Roman"/>
        </w:rPr>
        <w:t>» изложить в следующей редакции:</w:t>
      </w:r>
    </w:p>
    <w:p w:rsidR="008B57AD" w:rsidRPr="008B57AD" w:rsidRDefault="008B57AD" w:rsidP="008B57AD">
      <w:pPr>
        <w:widowControl w:val="0"/>
        <w:autoSpaceDE w:val="0"/>
        <w:autoSpaceDN w:val="0"/>
        <w:adjustRightInd w:val="0"/>
        <w:ind w:left="720" w:right="-70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</w:rPr>
        <w:t>«</w:t>
      </w:r>
    </w:p>
    <w:tbl>
      <w:tblPr>
        <w:tblW w:w="14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1364"/>
        <w:gridCol w:w="1356"/>
        <w:gridCol w:w="986"/>
        <w:gridCol w:w="862"/>
        <w:gridCol w:w="862"/>
        <w:gridCol w:w="863"/>
        <w:gridCol w:w="830"/>
        <w:gridCol w:w="888"/>
        <w:gridCol w:w="843"/>
        <w:gridCol w:w="1485"/>
      </w:tblGrid>
      <w:tr w:rsidR="002F3E65" w:rsidRPr="00CE1F05" w:rsidTr="008B57AD">
        <w:trPr>
          <w:trHeight w:val="20"/>
        </w:trPr>
        <w:tc>
          <w:tcPr>
            <w:tcW w:w="3748" w:type="dxa"/>
            <w:vMerge w:val="restart"/>
          </w:tcPr>
          <w:p w:rsidR="002F3E65" w:rsidRPr="008B57AD" w:rsidRDefault="00D910AF" w:rsidP="008B57A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</w:rPr>
              <w:t>«</w:t>
            </w:r>
            <w:r w:rsidR="002F3E65" w:rsidRPr="004275D0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="002F3E65" w:rsidRPr="004275D0"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64" w:type="dxa"/>
          </w:tcPr>
          <w:p w:rsidR="002F3E65" w:rsidRPr="004275D0" w:rsidRDefault="002F3E65" w:rsidP="008B57A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275D0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:rsidR="002F3E65" w:rsidRPr="00A1034B" w:rsidRDefault="002F3E65" w:rsidP="008B57A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A1034B">
              <w:rPr>
                <w:rFonts w:cs="Times New Roman"/>
                <w:sz w:val="20"/>
                <w:szCs w:val="20"/>
              </w:rPr>
              <w:t>29 636,4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3E65" w:rsidRPr="00A1034B" w:rsidRDefault="002F3E65" w:rsidP="008B57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034B">
              <w:rPr>
                <w:rFonts w:cs="Times New Roman"/>
                <w:color w:val="000000"/>
                <w:sz w:val="20"/>
                <w:szCs w:val="20"/>
              </w:rPr>
              <w:t>272832,8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F3E65" w:rsidRPr="00A1034B" w:rsidRDefault="002F3E65" w:rsidP="008B57A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034B">
              <w:rPr>
                <w:rFonts w:cs="Times New Roman"/>
                <w:color w:val="000000"/>
                <w:sz w:val="20"/>
                <w:szCs w:val="20"/>
              </w:rPr>
              <w:t>33396,2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F3E65" w:rsidRPr="00A1034B" w:rsidRDefault="002F3E65" w:rsidP="008B57A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034B">
              <w:rPr>
                <w:rFonts w:cs="Times New Roman"/>
                <w:color w:val="000000"/>
                <w:sz w:val="20"/>
                <w:szCs w:val="20"/>
              </w:rPr>
              <w:t>87 465,1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2F3E65" w:rsidRPr="00A1034B" w:rsidRDefault="002F3E65" w:rsidP="008B57A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A1034B">
              <w:rPr>
                <w:sz w:val="20"/>
                <w:szCs w:val="20"/>
              </w:rPr>
              <w:t>49131,0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F3E65" w:rsidRPr="00A1034B" w:rsidRDefault="002F3E65" w:rsidP="008B57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034B">
              <w:rPr>
                <w:rFonts w:cs="Times New Roman"/>
                <w:color w:val="000000"/>
                <w:sz w:val="20"/>
                <w:szCs w:val="20"/>
              </w:rPr>
              <w:t>48116,7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2F3E65" w:rsidRPr="00A1034B" w:rsidRDefault="002F3E65" w:rsidP="008B57A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A1034B">
              <w:rPr>
                <w:rFonts w:cs="Times New Roman"/>
                <w:sz w:val="20"/>
                <w:szCs w:val="20"/>
              </w:rPr>
              <w:t>54600,8</w:t>
            </w:r>
          </w:p>
        </w:tc>
        <w:tc>
          <w:tcPr>
            <w:tcW w:w="843" w:type="dxa"/>
          </w:tcPr>
          <w:p w:rsidR="002F3E65" w:rsidRPr="00A1034B" w:rsidRDefault="002F3E65" w:rsidP="008B57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3E65" w:rsidRPr="00CE1F05" w:rsidRDefault="002F3E65" w:rsidP="008B57A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F3E65" w:rsidRPr="006A6E5D" w:rsidTr="008B57AD">
        <w:trPr>
          <w:trHeight w:val="1530"/>
        </w:trPr>
        <w:tc>
          <w:tcPr>
            <w:tcW w:w="3748" w:type="dxa"/>
            <w:vMerge/>
          </w:tcPr>
          <w:p w:rsidR="002F3E65" w:rsidRPr="006A6E5D" w:rsidRDefault="002F3E65" w:rsidP="008B57A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2F3E65" w:rsidRPr="006A6E5D" w:rsidRDefault="002F3E65" w:rsidP="008B57A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6" w:type="dxa"/>
            <w:vAlign w:val="center"/>
          </w:tcPr>
          <w:p w:rsidR="002F3E65" w:rsidRPr="00A1034B" w:rsidRDefault="002F3E65" w:rsidP="008B57A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A1034B">
              <w:rPr>
                <w:rFonts w:cs="Times New Roman"/>
                <w:sz w:val="20"/>
                <w:szCs w:val="20"/>
              </w:rPr>
              <w:t>29 636,4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3E65" w:rsidRPr="00A1034B" w:rsidRDefault="002F3E65" w:rsidP="008B57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034B">
              <w:rPr>
                <w:rFonts w:cs="Times New Roman"/>
                <w:color w:val="000000"/>
                <w:sz w:val="20"/>
                <w:szCs w:val="20"/>
              </w:rPr>
              <w:t>272832,8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F3E65" w:rsidRPr="00A1034B" w:rsidRDefault="002F3E65" w:rsidP="008B57A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034B">
              <w:rPr>
                <w:rFonts w:cs="Times New Roman"/>
                <w:color w:val="000000"/>
                <w:sz w:val="20"/>
                <w:szCs w:val="20"/>
              </w:rPr>
              <w:t>33396,2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F3E65" w:rsidRPr="00A1034B" w:rsidRDefault="002F3E65" w:rsidP="008B57A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034B">
              <w:rPr>
                <w:rFonts w:cs="Times New Roman"/>
                <w:color w:val="000000"/>
                <w:sz w:val="20"/>
                <w:szCs w:val="20"/>
              </w:rPr>
              <w:t>87 465,1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2F3E65" w:rsidRPr="00A1034B" w:rsidRDefault="002F3E65" w:rsidP="008B57A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A1034B">
              <w:rPr>
                <w:sz w:val="20"/>
                <w:szCs w:val="20"/>
              </w:rPr>
              <w:t>49131,0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F3E65" w:rsidRPr="00A1034B" w:rsidRDefault="002F3E65" w:rsidP="008B57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034B">
              <w:rPr>
                <w:rFonts w:cs="Times New Roman"/>
                <w:color w:val="000000"/>
                <w:sz w:val="20"/>
                <w:szCs w:val="20"/>
              </w:rPr>
              <w:t>48116,7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2F3E65" w:rsidRPr="00A1034B" w:rsidRDefault="002F3E65" w:rsidP="008B57A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A1034B">
              <w:rPr>
                <w:rFonts w:cs="Times New Roman"/>
                <w:sz w:val="20"/>
                <w:szCs w:val="20"/>
              </w:rPr>
              <w:t>54600,8</w:t>
            </w:r>
          </w:p>
        </w:tc>
        <w:tc>
          <w:tcPr>
            <w:tcW w:w="843" w:type="dxa"/>
          </w:tcPr>
          <w:p w:rsidR="002F3E65" w:rsidRPr="00A1034B" w:rsidRDefault="002F3E65" w:rsidP="008B57A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3E65" w:rsidRPr="006A6E5D" w:rsidRDefault="002F3E65" w:rsidP="008B57A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8B57AD" w:rsidRDefault="008B57AD" w:rsidP="008B57AD">
      <w:pPr>
        <w:ind w:left="12744"/>
        <w:jc w:val="both"/>
        <w:rPr>
          <w:rFonts w:cs="Times New Roman"/>
        </w:rPr>
      </w:pPr>
      <w:r>
        <w:rPr>
          <w:rFonts w:cs="Times New Roman"/>
        </w:rPr>
        <w:t>».</w:t>
      </w:r>
    </w:p>
    <w:p w:rsidR="008B57AD" w:rsidRPr="00487B33" w:rsidRDefault="008B57AD" w:rsidP="008B57AD">
      <w:pPr>
        <w:jc w:val="both"/>
        <w:rPr>
          <w:rFonts w:cs="Times New Roman"/>
        </w:rPr>
      </w:pPr>
    </w:p>
    <w:p w:rsidR="00B043C7" w:rsidRPr="00487B33" w:rsidRDefault="00B043C7" w:rsidP="00B043C7">
      <w:pPr>
        <w:widowControl w:val="0"/>
        <w:numPr>
          <w:ilvl w:val="0"/>
          <w:numId w:val="24"/>
        </w:numPr>
        <w:autoSpaceDE w:val="0"/>
        <w:autoSpaceDN w:val="0"/>
        <w:ind w:firstLine="349"/>
        <w:jc w:val="both"/>
        <w:rPr>
          <w:rFonts w:cs="Times New Roman"/>
        </w:rPr>
      </w:pPr>
      <w:r w:rsidRPr="00487B33">
        <w:rPr>
          <w:rFonts w:cs="Times New Roman"/>
        </w:rPr>
        <w:t xml:space="preserve">Паспорт подпрограммы </w:t>
      </w:r>
      <w:r w:rsidRPr="00487B33">
        <w:rPr>
          <w:rFonts w:cs="Times New Roman"/>
          <w:lang w:val="en-US"/>
        </w:rPr>
        <w:t>II</w:t>
      </w:r>
      <w:r w:rsidRPr="00487B33">
        <w:rPr>
          <w:rFonts w:cs="Times New Roman"/>
        </w:rPr>
        <w:t xml:space="preserve"> «Физкультурно-массовая и спортивная работа» на срок 2017-2021 годы» изложить в следующей редакции:</w:t>
      </w:r>
    </w:p>
    <w:p w:rsidR="00B043C7" w:rsidRPr="00487B33" w:rsidRDefault="00487B33" w:rsidP="00B043C7">
      <w:pPr>
        <w:ind w:firstLine="709"/>
        <w:jc w:val="both"/>
        <w:rPr>
          <w:rFonts w:cs="Times New Roman"/>
          <w:b/>
        </w:rPr>
      </w:pPr>
      <w:r w:rsidRPr="00487B33">
        <w:rPr>
          <w:rFonts w:cs="Times New Roman"/>
          <w:b/>
        </w:rPr>
        <w:t>«</w:t>
      </w:r>
    </w:p>
    <w:tbl>
      <w:tblPr>
        <w:tblW w:w="15594" w:type="dxa"/>
        <w:tblInd w:w="-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8"/>
        <w:gridCol w:w="2123"/>
        <w:gridCol w:w="2268"/>
        <w:gridCol w:w="1275"/>
        <w:gridCol w:w="1474"/>
        <w:gridCol w:w="1474"/>
        <w:gridCol w:w="1531"/>
        <w:gridCol w:w="1463"/>
        <w:gridCol w:w="1288"/>
      </w:tblGrid>
      <w:tr w:rsidR="00487B33" w:rsidRPr="00025001" w:rsidTr="00164BC1">
        <w:tc>
          <w:tcPr>
            <w:tcW w:w="2698" w:type="dxa"/>
          </w:tcPr>
          <w:p w:rsidR="00487B33" w:rsidRPr="007D411E" w:rsidRDefault="00487B33" w:rsidP="00164B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411E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2896" w:type="dxa"/>
            <w:gridSpan w:val="8"/>
          </w:tcPr>
          <w:p w:rsidR="00487B33" w:rsidRPr="007D411E" w:rsidRDefault="00487B33" w:rsidP="00164BC1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7D411E">
              <w:rPr>
                <w:rFonts w:cs="Times New Roman"/>
                <w:sz w:val="20"/>
                <w:szCs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487B33" w:rsidRPr="00025001" w:rsidTr="00164BC1">
        <w:tc>
          <w:tcPr>
            <w:tcW w:w="2698" w:type="dxa"/>
            <w:vMerge w:val="restart"/>
          </w:tcPr>
          <w:p w:rsidR="00487B33" w:rsidRPr="007D411E" w:rsidRDefault="00487B33" w:rsidP="00164B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411E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487B33" w:rsidRPr="007D411E" w:rsidRDefault="00487B33" w:rsidP="00164B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 w:val="restart"/>
          </w:tcPr>
          <w:p w:rsidR="00487B33" w:rsidRPr="007D411E" w:rsidRDefault="00487B33" w:rsidP="00164B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411E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2268" w:type="dxa"/>
            <w:vMerge w:val="restart"/>
          </w:tcPr>
          <w:p w:rsidR="00487B33" w:rsidRPr="007D411E" w:rsidRDefault="00487B33" w:rsidP="00164B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411E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05" w:type="dxa"/>
            <w:gridSpan w:val="6"/>
          </w:tcPr>
          <w:p w:rsidR="00487B33" w:rsidRPr="007D411E" w:rsidRDefault="00487B33" w:rsidP="00164B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411E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487B33" w:rsidRPr="00025001" w:rsidTr="00164BC1">
        <w:trPr>
          <w:trHeight w:val="449"/>
        </w:trPr>
        <w:tc>
          <w:tcPr>
            <w:tcW w:w="2698" w:type="dxa"/>
            <w:vMerge/>
          </w:tcPr>
          <w:p w:rsidR="00487B33" w:rsidRPr="007D411E" w:rsidRDefault="00487B33" w:rsidP="00164B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</w:tcPr>
          <w:p w:rsidR="00487B33" w:rsidRPr="007D411E" w:rsidRDefault="00487B33" w:rsidP="00164B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87B33" w:rsidRPr="007D411E" w:rsidRDefault="00487B33" w:rsidP="00164B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87B33" w:rsidRPr="007D411E" w:rsidRDefault="00487B33" w:rsidP="00164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11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74" w:type="dxa"/>
          </w:tcPr>
          <w:p w:rsidR="00487B33" w:rsidRPr="007D411E" w:rsidRDefault="00487B33" w:rsidP="00164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11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74" w:type="dxa"/>
          </w:tcPr>
          <w:p w:rsidR="00487B33" w:rsidRPr="007D411E" w:rsidRDefault="00487B33" w:rsidP="00164BC1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</w:rPr>
            </w:pPr>
            <w:r w:rsidRPr="007D411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31" w:type="dxa"/>
          </w:tcPr>
          <w:p w:rsidR="00487B33" w:rsidRPr="007D411E" w:rsidRDefault="00487B33" w:rsidP="00164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11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63" w:type="dxa"/>
          </w:tcPr>
          <w:p w:rsidR="00487B33" w:rsidRPr="007D411E" w:rsidRDefault="00487B33" w:rsidP="00164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11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88" w:type="dxa"/>
          </w:tcPr>
          <w:p w:rsidR="00487B33" w:rsidRPr="007D411E" w:rsidRDefault="00487B33" w:rsidP="00164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11E">
              <w:rPr>
                <w:rFonts w:ascii="Times New Roman" w:hAnsi="Times New Roman" w:cs="Times New Roman"/>
              </w:rPr>
              <w:t>2021 год</w:t>
            </w:r>
          </w:p>
        </w:tc>
      </w:tr>
      <w:tr w:rsidR="00487B33" w:rsidRPr="00025001" w:rsidTr="00164BC1">
        <w:tc>
          <w:tcPr>
            <w:tcW w:w="2698" w:type="dxa"/>
            <w:vMerge/>
          </w:tcPr>
          <w:p w:rsidR="00487B33" w:rsidRPr="007D411E" w:rsidRDefault="00487B33" w:rsidP="00164B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 w:val="restart"/>
          </w:tcPr>
          <w:p w:rsidR="00487B33" w:rsidRPr="007D411E" w:rsidRDefault="00487B33" w:rsidP="00164B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87B33" w:rsidRPr="007D411E" w:rsidRDefault="00487B33" w:rsidP="00164BC1">
            <w:pPr>
              <w:pStyle w:val="ConsPlusNormal"/>
              <w:ind w:hanging="59"/>
              <w:rPr>
                <w:rFonts w:ascii="Times New Roman" w:hAnsi="Times New Roman" w:cs="Times New Roman"/>
              </w:rPr>
            </w:pPr>
            <w:r w:rsidRPr="007D411E">
              <w:rPr>
                <w:rFonts w:ascii="Times New Roman" w:hAnsi="Times New Roman" w:cs="Times New Roman"/>
              </w:rPr>
              <w:t>Всего:</w:t>
            </w:r>
          </w:p>
          <w:p w:rsidR="00487B33" w:rsidRPr="007D411E" w:rsidRDefault="00487B33" w:rsidP="00164BC1">
            <w:pPr>
              <w:pStyle w:val="ConsPlusNormal"/>
              <w:ind w:hanging="59"/>
              <w:rPr>
                <w:rFonts w:ascii="Times New Roman" w:hAnsi="Times New Roman" w:cs="Times New Roman"/>
              </w:rPr>
            </w:pPr>
            <w:r w:rsidRPr="007D411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487B33" w:rsidRPr="007D411E" w:rsidRDefault="00487B33" w:rsidP="00164BC1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7D411E">
              <w:rPr>
                <w:rFonts w:cs="Times New Roman"/>
                <w:bCs/>
                <w:color w:val="000000"/>
                <w:sz w:val="20"/>
                <w:szCs w:val="20"/>
              </w:rPr>
              <w:t>751661,5</w:t>
            </w:r>
          </w:p>
        </w:tc>
        <w:tc>
          <w:tcPr>
            <w:tcW w:w="1474" w:type="dxa"/>
            <w:vAlign w:val="center"/>
          </w:tcPr>
          <w:p w:rsidR="00487B33" w:rsidRPr="007D411E" w:rsidRDefault="00487B33" w:rsidP="00164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D411E">
              <w:rPr>
                <w:rFonts w:cs="Times New Roman"/>
                <w:sz w:val="20"/>
                <w:szCs w:val="20"/>
              </w:rPr>
              <w:t>157895,8</w:t>
            </w:r>
          </w:p>
        </w:tc>
        <w:tc>
          <w:tcPr>
            <w:tcW w:w="1474" w:type="dxa"/>
            <w:vAlign w:val="center"/>
          </w:tcPr>
          <w:p w:rsidR="00487B33" w:rsidRPr="007D411E" w:rsidRDefault="00487B33" w:rsidP="00164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D411E">
              <w:rPr>
                <w:rFonts w:cs="Times New Roman"/>
                <w:sz w:val="20"/>
                <w:szCs w:val="20"/>
              </w:rPr>
              <w:t>161385,7</w:t>
            </w:r>
          </w:p>
        </w:tc>
        <w:tc>
          <w:tcPr>
            <w:tcW w:w="1531" w:type="dxa"/>
            <w:vAlign w:val="center"/>
          </w:tcPr>
          <w:p w:rsidR="00487B33" w:rsidRPr="007D411E" w:rsidRDefault="00487B33" w:rsidP="00164BC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D411E">
              <w:rPr>
                <w:rFonts w:cs="Times New Roman"/>
                <w:sz w:val="20"/>
                <w:szCs w:val="20"/>
              </w:rPr>
              <w:t>157093,0</w:t>
            </w:r>
          </w:p>
        </w:tc>
        <w:tc>
          <w:tcPr>
            <w:tcW w:w="1463" w:type="dxa"/>
            <w:vAlign w:val="center"/>
          </w:tcPr>
          <w:p w:rsidR="00487B33" w:rsidRPr="007D411E" w:rsidRDefault="00487B33" w:rsidP="00164BC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D411E">
              <w:rPr>
                <w:rFonts w:cs="Times New Roman"/>
                <w:bCs/>
                <w:color w:val="000000"/>
                <w:sz w:val="20"/>
                <w:szCs w:val="20"/>
              </w:rPr>
              <w:t>157584,2</w:t>
            </w:r>
          </w:p>
        </w:tc>
        <w:tc>
          <w:tcPr>
            <w:tcW w:w="1288" w:type="dxa"/>
            <w:vAlign w:val="center"/>
          </w:tcPr>
          <w:p w:rsidR="00487B33" w:rsidRPr="007D411E" w:rsidRDefault="00487B33" w:rsidP="00164BC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D411E">
              <w:rPr>
                <w:rFonts w:cs="Times New Roman"/>
                <w:sz w:val="20"/>
                <w:szCs w:val="20"/>
              </w:rPr>
              <w:t>117702,8</w:t>
            </w:r>
          </w:p>
        </w:tc>
      </w:tr>
      <w:tr w:rsidR="00487B33" w:rsidRPr="00025001" w:rsidTr="00164BC1">
        <w:tc>
          <w:tcPr>
            <w:tcW w:w="2698" w:type="dxa"/>
            <w:vMerge/>
          </w:tcPr>
          <w:p w:rsidR="00487B33" w:rsidRPr="007D411E" w:rsidRDefault="00487B33" w:rsidP="00164B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</w:tcPr>
          <w:p w:rsidR="00487B33" w:rsidRPr="007D411E" w:rsidRDefault="00487B33" w:rsidP="00164B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87B33" w:rsidRPr="007D411E" w:rsidRDefault="00487B33" w:rsidP="00164BC1">
            <w:pPr>
              <w:pStyle w:val="ConsPlusNormal"/>
              <w:ind w:hanging="59"/>
              <w:rPr>
                <w:rFonts w:ascii="Times New Roman" w:hAnsi="Times New Roman" w:cs="Times New Roman"/>
              </w:rPr>
            </w:pPr>
            <w:r w:rsidRPr="007D411E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vAlign w:val="center"/>
          </w:tcPr>
          <w:p w:rsidR="00487B33" w:rsidRPr="007D411E" w:rsidRDefault="00487B33" w:rsidP="00164BC1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7D411E">
              <w:rPr>
                <w:rFonts w:cs="Times New Roman"/>
                <w:bCs/>
                <w:color w:val="000000"/>
                <w:sz w:val="20"/>
                <w:szCs w:val="20"/>
              </w:rPr>
              <w:t>751661,5</w:t>
            </w:r>
          </w:p>
        </w:tc>
        <w:tc>
          <w:tcPr>
            <w:tcW w:w="1474" w:type="dxa"/>
            <w:vAlign w:val="center"/>
          </w:tcPr>
          <w:p w:rsidR="00487B33" w:rsidRPr="007D411E" w:rsidRDefault="00487B33" w:rsidP="00164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D411E">
              <w:rPr>
                <w:rFonts w:cs="Times New Roman"/>
                <w:sz w:val="20"/>
                <w:szCs w:val="20"/>
              </w:rPr>
              <w:t>157895,8</w:t>
            </w:r>
          </w:p>
        </w:tc>
        <w:tc>
          <w:tcPr>
            <w:tcW w:w="1474" w:type="dxa"/>
            <w:vAlign w:val="center"/>
          </w:tcPr>
          <w:p w:rsidR="00487B33" w:rsidRPr="007D411E" w:rsidRDefault="00487B33" w:rsidP="00164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D411E">
              <w:rPr>
                <w:rFonts w:cs="Times New Roman"/>
                <w:sz w:val="20"/>
                <w:szCs w:val="20"/>
              </w:rPr>
              <w:t>161385,7</w:t>
            </w:r>
          </w:p>
        </w:tc>
        <w:tc>
          <w:tcPr>
            <w:tcW w:w="1531" w:type="dxa"/>
            <w:vAlign w:val="center"/>
          </w:tcPr>
          <w:p w:rsidR="00487B33" w:rsidRPr="007D411E" w:rsidRDefault="00487B33" w:rsidP="00164BC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D411E">
              <w:rPr>
                <w:rFonts w:cs="Times New Roman"/>
                <w:sz w:val="20"/>
                <w:szCs w:val="20"/>
              </w:rPr>
              <w:t>157093,0</w:t>
            </w:r>
          </w:p>
        </w:tc>
        <w:tc>
          <w:tcPr>
            <w:tcW w:w="1463" w:type="dxa"/>
            <w:vAlign w:val="center"/>
          </w:tcPr>
          <w:p w:rsidR="00487B33" w:rsidRPr="007D411E" w:rsidRDefault="00487B33" w:rsidP="00164BC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D411E">
              <w:rPr>
                <w:rFonts w:cs="Times New Roman"/>
                <w:bCs/>
                <w:color w:val="000000"/>
                <w:sz w:val="20"/>
                <w:szCs w:val="20"/>
              </w:rPr>
              <w:t>157584,2</w:t>
            </w:r>
          </w:p>
        </w:tc>
        <w:tc>
          <w:tcPr>
            <w:tcW w:w="1288" w:type="dxa"/>
            <w:vAlign w:val="center"/>
          </w:tcPr>
          <w:p w:rsidR="00487B33" w:rsidRPr="007D411E" w:rsidRDefault="00487B33" w:rsidP="00164BC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D411E">
              <w:rPr>
                <w:rFonts w:cs="Times New Roman"/>
                <w:sz w:val="20"/>
                <w:szCs w:val="20"/>
              </w:rPr>
              <w:t>117702,8</w:t>
            </w:r>
          </w:p>
        </w:tc>
      </w:tr>
      <w:tr w:rsidR="00487B33" w:rsidRPr="00025001" w:rsidTr="00164BC1">
        <w:tc>
          <w:tcPr>
            <w:tcW w:w="2698" w:type="dxa"/>
            <w:vMerge/>
          </w:tcPr>
          <w:p w:rsidR="00487B33" w:rsidRPr="007D411E" w:rsidRDefault="00487B33" w:rsidP="00164B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 w:val="restart"/>
          </w:tcPr>
          <w:p w:rsidR="00487B33" w:rsidRPr="007D411E" w:rsidRDefault="00487B33" w:rsidP="00164B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411E">
              <w:rPr>
                <w:rFonts w:ascii="Times New Roman" w:hAnsi="Times New Roman" w:cs="Times New Roman"/>
              </w:rPr>
              <w:t xml:space="preserve">Администрация городского округа </w:t>
            </w:r>
            <w:r w:rsidRPr="007D411E">
              <w:rPr>
                <w:rFonts w:ascii="Times New Roman" w:hAnsi="Times New Roman" w:cs="Times New Roman"/>
              </w:rPr>
              <w:lastRenderedPageBreak/>
              <w:t>Электросталь Московской области</w:t>
            </w:r>
          </w:p>
        </w:tc>
        <w:tc>
          <w:tcPr>
            <w:tcW w:w="2268" w:type="dxa"/>
          </w:tcPr>
          <w:p w:rsidR="00487B33" w:rsidRPr="007D411E" w:rsidRDefault="00487B33" w:rsidP="00164BC1">
            <w:pPr>
              <w:pStyle w:val="ConsPlusNormal"/>
              <w:ind w:hanging="59"/>
              <w:rPr>
                <w:rFonts w:ascii="Times New Roman" w:hAnsi="Times New Roman" w:cs="Times New Roman"/>
              </w:rPr>
            </w:pPr>
            <w:r w:rsidRPr="007D411E">
              <w:rPr>
                <w:rFonts w:ascii="Times New Roman" w:hAnsi="Times New Roman" w:cs="Times New Roman"/>
              </w:rPr>
              <w:lastRenderedPageBreak/>
              <w:t>Всего:</w:t>
            </w:r>
          </w:p>
          <w:p w:rsidR="00487B33" w:rsidRPr="007D411E" w:rsidRDefault="00487B33" w:rsidP="00164BC1">
            <w:pPr>
              <w:pStyle w:val="ConsPlusNormal"/>
              <w:ind w:hanging="59"/>
              <w:rPr>
                <w:rFonts w:ascii="Times New Roman" w:hAnsi="Times New Roman" w:cs="Times New Roman"/>
              </w:rPr>
            </w:pPr>
            <w:r w:rsidRPr="007D411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487B33" w:rsidRPr="007D411E" w:rsidRDefault="00487B33" w:rsidP="00164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D411E">
              <w:rPr>
                <w:rFonts w:cs="Times New Roman"/>
                <w:sz w:val="20"/>
                <w:szCs w:val="20"/>
              </w:rPr>
              <w:t>157 895,8</w:t>
            </w:r>
          </w:p>
        </w:tc>
        <w:tc>
          <w:tcPr>
            <w:tcW w:w="1474" w:type="dxa"/>
            <w:vAlign w:val="center"/>
          </w:tcPr>
          <w:p w:rsidR="00487B33" w:rsidRPr="007D411E" w:rsidRDefault="00487B33" w:rsidP="00164BC1">
            <w:pPr>
              <w:jc w:val="center"/>
              <w:rPr>
                <w:sz w:val="20"/>
                <w:szCs w:val="20"/>
              </w:rPr>
            </w:pPr>
            <w:r w:rsidRPr="007D411E">
              <w:rPr>
                <w:rFonts w:cs="Times New Roman"/>
                <w:sz w:val="20"/>
                <w:szCs w:val="20"/>
              </w:rPr>
              <w:t>157 895,8</w:t>
            </w:r>
          </w:p>
        </w:tc>
        <w:tc>
          <w:tcPr>
            <w:tcW w:w="1474" w:type="dxa"/>
            <w:vAlign w:val="center"/>
          </w:tcPr>
          <w:p w:rsidR="00487B33" w:rsidRPr="007D411E" w:rsidRDefault="00487B33" w:rsidP="00164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D411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31" w:type="dxa"/>
            <w:vAlign w:val="center"/>
          </w:tcPr>
          <w:p w:rsidR="00487B33" w:rsidRPr="007D411E" w:rsidRDefault="00487B33" w:rsidP="00164BC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D411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63" w:type="dxa"/>
            <w:vAlign w:val="center"/>
          </w:tcPr>
          <w:p w:rsidR="00487B33" w:rsidRPr="007D411E" w:rsidRDefault="00487B33" w:rsidP="00164BC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D411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88" w:type="dxa"/>
            <w:vAlign w:val="center"/>
          </w:tcPr>
          <w:p w:rsidR="00487B33" w:rsidRPr="007D411E" w:rsidRDefault="00487B33" w:rsidP="00164BC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D411E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487B33" w:rsidRPr="00025001" w:rsidTr="00164BC1">
        <w:trPr>
          <w:trHeight w:val="1409"/>
        </w:trPr>
        <w:tc>
          <w:tcPr>
            <w:tcW w:w="2698" w:type="dxa"/>
            <w:vMerge/>
          </w:tcPr>
          <w:p w:rsidR="00487B33" w:rsidRPr="007D411E" w:rsidRDefault="00487B33" w:rsidP="00164B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</w:tcPr>
          <w:p w:rsidR="00487B33" w:rsidRPr="007D411E" w:rsidRDefault="00487B33" w:rsidP="00164B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87B33" w:rsidRPr="007D411E" w:rsidRDefault="00487B33" w:rsidP="00164BC1">
            <w:pPr>
              <w:pStyle w:val="ConsPlusNormal"/>
              <w:ind w:hanging="59"/>
              <w:rPr>
                <w:rFonts w:ascii="Times New Roman" w:hAnsi="Times New Roman" w:cs="Times New Roman"/>
              </w:rPr>
            </w:pPr>
            <w:r w:rsidRPr="007D411E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vAlign w:val="center"/>
          </w:tcPr>
          <w:p w:rsidR="00487B33" w:rsidRPr="007D411E" w:rsidRDefault="00487B33" w:rsidP="00164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D411E">
              <w:rPr>
                <w:rFonts w:cs="Times New Roman"/>
                <w:sz w:val="20"/>
                <w:szCs w:val="20"/>
              </w:rPr>
              <w:t>157 895,8</w:t>
            </w:r>
          </w:p>
        </w:tc>
        <w:tc>
          <w:tcPr>
            <w:tcW w:w="1474" w:type="dxa"/>
            <w:vAlign w:val="center"/>
          </w:tcPr>
          <w:p w:rsidR="00487B33" w:rsidRPr="007D411E" w:rsidRDefault="00487B33" w:rsidP="00164BC1">
            <w:pPr>
              <w:jc w:val="center"/>
              <w:rPr>
                <w:sz w:val="20"/>
                <w:szCs w:val="20"/>
              </w:rPr>
            </w:pPr>
            <w:r w:rsidRPr="007D411E">
              <w:rPr>
                <w:rFonts w:cs="Times New Roman"/>
                <w:sz w:val="20"/>
                <w:szCs w:val="20"/>
              </w:rPr>
              <w:t>157 895,8</w:t>
            </w:r>
          </w:p>
        </w:tc>
        <w:tc>
          <w:tcPr>
            <w:tcW w:w="1474" w:type="dxa"/>
            <w:vAlign w:val="center"/>
          </w:tcPr>
          <w:p w:rsidR="00487B33" w:rsidRPr="007D411E" w:rsidRDefault="00487B33" w:rsidP="00164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D411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31" w:type="dxa"/>
            <w:vAlign w:val="center"/>
          </w:tcPr>
          <w:p w:rsidR="00487B33" w:rsidRPr="007D411E" w:rsidRDefault="00487B33" w:rsidP="00164BC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D411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63" w:type="dxa"/>
            <w:vAlign w:val="center"/>
          </w:tcPr>
          <w:p w:rsidR="00487B33" w:rsidRPr="007D411E" w:rsidRDefault="00487B33" w:rsidP="00164BC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D411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88" w:type="dxa"/>
            <w:vAlign w:val="center"/>
          </w:tcPr>
          <w:p w:rsidR="00487B33" w:rsidRPr="007D411E" w:rsidRDefault="00487B33" w:rsidP="00164BC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D411E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487B33" w:rsidRPr="00025001" w:rsidTr="00164BC1">
        <w:trPr>
          <w:trHeight w:val="738"/>
        </w:trPr>
        <w:tc>
          <w:tcPr>
            <w:tcW w:w="2698" w:type="dxa"/>
            <w:vMerge/>
          </w:tcPr>
          <w:p w:rsidR="00487B33" w:rsidRPr="007D411E" w:rsidRDefault="00487B33" w:rsidP="00164B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 w:val="restart"/>
          </w:tcPr>
          <w:p w:rsidR="00487B33" w:rsidRPr="007D411E" w:rsidRDefault="00487B33" w:rsidP="00164B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411E">
              <w:rPr>
                <w:rFonts w:ascii="Times New Roman" w:hAnsi="Times New Roman" w:cs="Times New Roman"/>
              </w:rPr>
              <w:t xml:space="preserve">Управление по физической культуре и спорту Администрации городского округа Электросталь Московской области  </w:t>
            </w:r>
          </w:p>
        </w:tc>
        <w:tc>
          <w:tcPr>
            <w:tcW w:w="2268" w:type="dxa"/>
          </w:tcPr>
          <w:p w:rsidR="00487B33" w:rsidRPr="007D411E" w:rsidRDefault="00487B33" w:rsidP="00164BC1">
            <w:pPr>
              <w:pStyle w:val="ConsPlusNormal"/>
              <w:ind w:hanging="59"/>
              <w:rPr>
                <w:rFonts w:ascii="Times New Roman" w:hAnsi="Times New Roman" w:cs="Times New Roman"/>
              </w:rPr>
            </w:pPr>
            <w:r w:rsidRPr="007D411E">
              <w:rPr>
                <w:rFonts w:ascii="Times New Roman" w:hAnsi="Times New Roman" w:cs="Times New Roman"/>
              </w:rPr>
              <w:t>Всего:</w:t>
            </w:r>
          </w:p>
          <w:p w:rsidR="00487B33" w:rsidRPr="007D411E" w:rsidRDefault="00487B33" w:rsidP="00164BC1">
            <w:pPr>
              <w:pStyle w:val="ConsPlusNormal"/>
              <w:ind w:hanging="59"/>
              <w:rPr>
                <w:rFonts w:ascii="Times New Roman" w:hAnsi="Times New Roman" w:cs="Times New Roman"/>
              </w:rPr>
            </w:pPr>
            <w:r w:rsidRPr="007D411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487B33" w:rsidRPr="007D411E" w:rsidRDefault="00487B33" w:rsidP="00164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D411E">
              <w:rPr>
                <w:rFonts w:cs="Times New Roman"/>
                <w:sz w:val="20"/>
                <w:szCs w:val="20"/>
              </w:rPr>
              <w:t>593765,7</w:t>
            </w:r>
          </w:p>
        </w:tc>
        <w:tc>
          <w:tcPr>
            <w:tcW w:w="1474" w:type="dxa"/>
            <w:vAlign w:val="center"/>
          </w:tcPr>
          <w:p w:rsidR="00487B33" w:rsidRPr="007D411E" w:rsidRDefault="00487B33" w:rsidP="00164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D411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74" w:type="dxa"/>
            <w:vAlign w:val="center"/>
          </w:tcPr>
          <w:p w:rsidR="00487B33" w:rsidRPr="007D411E" w:rsidRDefault="00487B33" w:rsidP="00164B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411E">
              <w:rPr>
                <w:rFonts w:cs="Times New Roman"/>
                <w:sz w:val="20"/>
                <w:szCs w:val="20"/>
              </w:rPr>
              <w:t>161385,7</w:t>
            </w:r>
          </w:p>
        </w:tc>
        <w:tc>
          <w:tcPr>
            <w:tcW w:w="1531" w:type="dxa"/>
            <w:vAlign w:val="center"/>
          </w:tcPr>
          <w:p w:rsidR="00487B33" w:rsidRPr="007D411E" w:rsidRDefault="00487B33" w:rsidP="00164BC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D411E">
              <w:rPr>
                <w:rFonts w:cs="Times New Roman"/>
                <w:sz w:val="20"/>
                <w:szCs w:val="20"/>
              </w:rPr>
              <w:t>157093,0</w:t>
            </w:r>
          </w:p>
        </w:tc>
        <w:tc>
          <w:tcPr>
            <w:tcW w:w="1463" w:type="dxa"/>
            <w:vAlign w:val="center"/>
          </w:tcPr>
          <w:p w:rsidR="00487B33" w:rsidRPr="007D411E" w:rsidRDefault="00487B33" w:rsidP="00164BC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D411E">
              <w:rPr>
                <w:rFonts w:cs="Times New Roman"/>
                <w:bCs/>
                <w:color w:val="000000"/>
                <w:sz w:val="20"/>
                <w:szCs w:val="20"/>
              </w:rPr>
              <w:t>157584,2</w:t>
            </w:r>
          </w:p>
        </w:tc>
        <w:tc>
          <w:tcPr>
            <w:tcW w:w="1288" w:type="dxa"/>
            <w:vAlign w:val="center"/>
          </w:tcPr>
          <w:p w:rsidR="00487B33" w:rsidRPr="007D411E" w:rsidRDefault="00487B33" w:rsidP="00164BC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D411E">
              <w:rPr>
                <w:rFonts w:cs="Times New Roman"/>
                <w:sz w:val="20"/>
                <w:szCs w:val="20"/>
              </w:rPr>
              <w:t>117702,8</w:t>
            </w:r>
          </w:p>
        </w:tc>
      </w:tr>
      <w:tr w:rsidR="00487B33" w:rsidRPr="00025001" w:rsidTr="00164BC1">
        <w:tc>
          <w:tcPr>
            <w:tcW w:w="2698" w:type="dxa"/>
            <w:vMerge/>
          </w:tcPr>
          <w:p w:rsidR="00487B33" w:rsidRPr="007D411E" w:rsidRDefault="00487B33" w:rsidP="00164B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</w:tcPr>
          <w:p w:rsidR="00487B33" w:rsidRPr="007D411E" w:rsidRDefault="00487B33" w:rsidP="00164B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87B33" w:rsidRPr="007D411E" w:rsidRDefault="00487B33" w:rsidP="00164BC1">
            <w:pPr>
              <w:pStyle w:val="ConsPlusNormal"/>
              <w:ind w:hanging="59"/>
              <w:rPr>
                <w:rFonts w:ascii="Times New Roman" w:hAnsi="Times New Roman" w:cs="Times New Roman"/>
              </w:rPr>
            </w:pPr>
            <w:r w:rsidRPr="007D411E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vAlign w:val="center"/>
          </w:tcPr>
          <w:p w:rsidR="00487B33" w:rsidRPr="007D411E" w:rsidRDefault="00487B33" w:rsidP="00164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D411E">
              <w:rPr>
                <w:rFonts w:cs="Times New Roman"/>
                <w:sz w:val="20"/>
                <w:szCs w:val="20"/>
              </w:rPr>
              <w:t>593765,7</w:t>
            </w:r>
          </w:p>
        </w:tc>
        <w:tc>
          <w:tcPr>
            <w:tcW w:w="1474" w:type="dxa"/>
            <w:vAlign w:val="center"/>
          </w:tcPr>
          <w:p w:rsidR="00487B33" w:rsidRPr="007D411E" w:rsidRDefault="00487B33" w:rsidP="00164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D411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74" w:type="dxa"/>
            <w:vAlign w:val="center"/>
          </w:tcPr>
          <w:p w:rsidR="00487B33" w:rsidRPr="007D411E" w:rsidRDefault="00487B33" w:rsidP="00164B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411E">
              <w:rPr>
                <w:rFonts w:cs="Times New Roman"/>
                <w:sz w:val="20"/>
                <w:szCs w:val="20"/>
              </w:rPr>
              <w:t>161385,7</w:t>
            </w:r>
          </w:p>
        </w:tc>
        <w:tc>
          <w:tcPr>
            <w:tcW w:w="1531" w:type="dxa"/>
            <w:vAlign w:val="center"/>
          </w:tcPr>
          <w:p w:rsidR="00487B33" w:rsidRPr="007D411E" w:rsidRDefault="00487B33" w:rsidP="00164BC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D411E">
              <w:rPr>
                <w:rFonts w:cs="Times New Roman"/>
                <w:sz w:val="20"/>
                <w:szCs w:val="20"/>
              </w:rPr>
              <w:t>157093,0</w:t>
            </w:r>
          </w:p>
        </w:tc>
        <w:tc>
          <w:tcPr>
            <w:tcW w:w="1463" w:type="dxa"/>
            <w:vAlign w:val="center"/>
          </w:tcPr>
          <w:p w:rsidR="00487B33" w:rsidRPr="007D411E" w:rsidRDefault="00487B33" w:rsidP="00164BC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D411E">
              <w:rPr>
                <w:rFonts w:cs="Times New Roman"/>
                <w:bCs/>
                <w:color w:val="000000"/>
                <w:sz w:val="20"/>
                <w:szCs w:val="20"/>
              </w:rPr>
              <w:t>157584,2</w:t>
            </w:r>
          </w:p>
        </w:tc>
        <w:tc>
          <w:tcPr>
            <w:tcW w:w="1288" w:type="dxa"/>
            <w:vAlign w:val="center"/>
          </w:tcPr>
          <w:p w:rsidR="00487B33" w:rsidRPr="007D411E" w:rsidRDefault="00487B33" w:rsidP="00164BC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D411E">
              <w:rPr>
                <w:rFonts w:cs="Times New Roman"/>
                <w:sz w:val="20"/>
                <w:szCs w:val="20"/>
              </w:rPr>
              <w:t>117702,8</w:t>
            </w:r>
          </w:p>
        </w:tc>
      </w:tr>
    </w:tbl>
    <w:p w:rsidR="00487B33" w:rsidRPr="00487B33" w:rsidRDefault="00487B33" w:rsidP="00B043C7">
      <w:pPr>
        <w:ind w:firstLine="709"/>
        <w:jc w:val="both"/>
        <w:rPr>
          <w:rFonts w:cs="Times New Roman"/>
          <w:b/>
        </w:rPr>
      </w:pPr>
      <w:r w:rsidRPr="00487B33">
        <w:rPr>
          <w:rFonts w:cs="Times New Roman"/>
          <w:b/>
        </w:rPr>
        <w:t>»</w:t>
      </w:r>
    </w:p>
    <w:p w:rsidR="00B043C7" w:rsidRPr="00B043C7" w:rsidRDefault="00B043C7" w:rsidP="00B043C7">
      <w:pPr>
        <w:ind w:left="709"/>
        <w:jc w:val="both"/>
        <w:rPr>
          <w:rFonts w:cs="Times New Roman"/>
          <w:b/>
          <w:sz w:val="20"/>
          <w:szCs w:val="20"/>
        </w:rPr>
      </w:pPr>
    </w:p>
    <w:p w:rsidR="00177C60" w:rsidRPr="00B043C7" w:rsidRDefault="00B043C7" w:rsidP="00567210">
      <w:pPr>
        <w:widowControl w:val="0"/>
        <w:numPr>
          <w:ilvl w:val="0"/>
          <w:numId w:val="24"/>
        </w:numPr>
        <w:autoSpaceDE w:val="0"/>
        <w:autoSpaceDN w:val="0"/>
        <w:ind w:left="0" w:firstLine="709"/>
        <w:jc w:val="both"/>
        <w:rPr>
          <w:rFonts w:cs="Times New Roman"/>
          <w:b/>
          <w:sz w:val="20"/>
          <w:szCs w:val="20"/>
        </w:rPr>
      </w:pPr>
      <w:r w:rsidRPr="00B043C7">
        <w:rPr>
          <w:rFonts w:cs="Times New Roman"/>
        </w:rPr>
        <w:t xml:space="preserve">В Приложении № 1 к Подпрограмме </w:t>
      </w:r>
      <w:r w:rsidRPr="00B043C7">
        <w:rPr>
          <w:rFonts w:cs="Times New Roman"/>
          <w:lang w:val="en-US"/>
        </w:rPr>
        <w:t>II</w:t>
      </w:r>
      <w:r w:rsidRPr="00B043C7">
        <w:rPr>
          <w:rFonts w:cs="Times New Roman"/>
        </w:rPr>
        <w:t xml:space="preserve"> </w:t>
      </w:r>
      <w:r w:rsidR="00177C60" w:rsidRPr="00B043C7">
        <w:rPr>
          <w:rFonts w:cs="Times New Roman"/>
        </w:rPr>
        <w:t>«Перечень мероприятий подпрограммы «Подготовка спортивного резерва, спортивное совер</w:t>
      </w:r>
      <w:r w:rsidR="003208E6" w:rsidRPr="00B043C7">
        <w:rPr>
          <w:rFonts w:cs="Times New Roman"/>
        </w:rPr>
        <w:t>шенствование спортсменов»</w:t>
      </w:r>
      <w:r w:rsidR="00177C60" w:rsidRPr="00B043C7">
        <w:rPr>
          <w:rFonts w:cs="Times New Roman"/>
        </w:rPr>
        <w:t>:</w:t>
      </w:r>
    </w:p>
    <w:p w:rsidR="00B043C7" w:rsidRDefault="00B043C7" w:rsidP="00B043C7">
      <w:pPr>
        <w:widowControl w:val="0"/>
        <w:autoSpaceDE w:val="0"/>
        <w:autoSpaceDN w:val="0"/>
        <w:ind w:left="709"/>
        <w:jc w:val="both"/>
        <w:rPr>
          <w:rFonts w:cs="Times New Roman"/>
        </w:rPr>
      </w:pPr>
      <w:r>
        <w:rPr>
          <w:rFonts w:cs="Times New Roman"/>
        </w:rPr>
        <w:t>6.1. строку 1 изложить в следующей редакции:</w:t>
      </w:r>
    </w:p>
    <w:p w:rsidR="00177C60" w:rsidRPr="00177C60" w:rsidRDefault="00177C60" w:rsidP="00177C60">
      <w:pPr>
        <w:ind w:left="360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</w:rPr>
        <w:t>«</w:t>
      </w:r>
    </w:p>
    <w:tbl>
      <w:tblPr>
        <w:tblW w:w="15520" w:type="dxa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971"/>
        <w:gridCol w:w="1559"/>
        <w:gridCol w:w="1985"/>
        <w:gridCol w:w="1899"/>
        <w:gridCol w:w="1219"/>
        <w:gridCol w:w="993"/>
        <w:gridCol w:w="1134"/>
        <w:gridCol w:w="992"/>
        <w:gridCol w:w="1134"/>
        <w:gridCol w:w="1148"/>
      </w:tblGrid>
      <w:tr w:rsidR="00B043C7" w:rsidRPr="00177C60" w:rsidTr="00B043C7">
        <w:trPr>
          <w:trHeight w:val="185"/>
        </w:trPr>
        <w:tc>
          <w:tcPr>
            <w:tcW w:w="486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B043C7" w:rsidRPr="00177C60" w:rsidRDefault="00B043C7" w:rsidP="00177C6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77C60">
              <w:rPr>
                <w:rFonts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1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B043C7" w:rsidRPr="00177C60" w:rsidRDefault="00B043C7" w:rsidP="00177C6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77C6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Основное мероприятие 1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177C60">
              <w:rPr>
                <w:rFonts w:cs="Times New Roman"/>
                <w:color w:val="000000"/>
                <w:sz w:val="20"/>
                <w:szCs w:val="20"/>
              </w:rPr>
              <w:t xml:space="preserve"> Обеспечение деятельности муниципальных учреждений, осуществляющих </w:t>
            </w:r>
            <w:proofErr w:type="gramStart"/>
            <w:r w:rsidRPr="00177C60">
              <w:rPr>
                <w:rFonts w:cs="Times New Roman"/>
                <w:color w:val="000000"/>
                <w:sz w:val="20"/>
                <w:szCs w:val="20"/>
              </w:rPr>
              <w:t>спортивную  подготовку</w:t>
            </w:r>
            <w:proofErr w:type="gramEnd"/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B043C7" w:rsidRPr="00177C60" w:rsidRDefault="00B043C7" w:rsidP="00177C6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77C60">
              <w:rPr>
                <w:rFonts w:cs="Times New Roman"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043C7" w:rsidRPr="00177C60" w:rsidRDefault="00B043C7" w:rsidP="00177C6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77C60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043C7" w:rsidRPr="00177C60" w:rsidRDefault="00B043C7" w:rsidP="00AD58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77C60">
              <w:rPr>
                <w:rFonts w:cs="Times New Roman"/>
                <w:color w:val="000000"/>
                <w:sz w:val="20"/>
                <w:szCs w:val="20"/>
              </w:rPr>
              <w:t>144213,8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043C7" w:rsidRPr="00177C60" w:rsidRDefault="00B043C7" w:rsidP="00177C6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751 661,5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043C7" w:rsidRPr="00177C60" w:rsidRDefault="00B043C7" w:rsidP="00177C6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77C60">
              <w:rPr>
                <w:rFonts w:cs="Times New Roman"/>
                <w:color w:val="000000"/>
                <w:sz w:val="20"/>
                <w:szCs w:val="20"/>
              </w:rPr>
              <w:t>157895,8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043C7" w:rsidRPr="00177C60" w:rsidRDefault="00B043C7" w:rsidP="00177C6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161 385,7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043C7" w:rsidRPr="00177C60" w:rsidRDefault="00B043C7" w:rsidP="00177C6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77C60">
              <w:rPr>
                <w:rFonts w:cs="Times New Roman"/>
                <w:color w:val="000000"/>
                <w:sz w:val="20"/>
                <w:szCs w:val="20"/>
              </w:rPr>
              <w:t>157093,0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043C7" w:rsidRPr="00177C60" w:rsidRDefault="00B043C7" w:rsidP="00177C6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77C60">
              <w:rPr>
                <w:rFonts w:cs="Times New Roman"/>
                <w:color w:val="000000"/>
                <w:sz w:val="20"/>
                <w:szCs w:val="20"/>
              </w:rPr>
              <w:t>157584,2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043C7" w:rsidRPr="00177C60" w:rsidRDefault="00B043C7" w:rsidP="00177C6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117 702,8</w:t>
            </w:r>
          </w:p>
        </w:tc>
      </w:tr>
      <w:tr w:rsidR="00B043C7" w:rsidRPr="00177C60" w:rsidTr="008B57AD">
        <w:trPr>
          <w:trHeight w:val="1065"/>
        </w:trPr>
        <w:tc>
          <w:tcPr>
            <w:tcW w:w="486" w:type="dxa"/>
            <w:vMerge/>
            <w:vAlign w:val="center"/>
            <w:hideMark/>
          </w:tcPr>
          <w:p w:rsidR="00B043C7" w:rsidRPr="00177C60" w:rsidRDefault="00B043C7" w:rsidP="00177C6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vMerge/>
            <w:vAlign w:val="center"/>
            <w:hideMark/>
          </w:tcPr>
          <w:p w:rsidR="00B043C7" w:rsidRPr="00177C60" w:rsidRDefault="00B043C7" w:rsidP="00177C6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043C7" w:rsidRPr="00177C60" w:rsidRDefault="00B043C7" w:rsidP="00177C6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043C7" w:rsidRPr="00177C60" w:rsidRDefault="00B043C7" w:rsidP="00177C6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77C60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B043C7" w:rsidRPr="00177C60" w:rsidRDefault="00B043C7" w:rsidP="00177C6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77C60">
              <w:rPr>
                <w:rFonts w:cs="Times New Roman"/>
                <w:color w:val="000000"/>
                <w:sz w:val="20"/>
                <w:szCs w:val="20"/>
              </w:rPr>
              <w:t>144213,8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043C7" w:rsidRPr="00177C60" w:rsidRDefault="00B043C7" w:rsidP="00177C6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751 661,5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043C7" w:rsidRPr="00177C60" w:rsidRDefault="00B043C7" w:rsidP="00177C6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77C60">
              <w:rPr>
                <w:rFonts w:cs="Times New Roman"/>
                <w:color w:val="000000"/>
                <w:sz w:val="20"/>
                <w:szCs w:val="20"/>
              </w:rPr>
              <w:t>157895,8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43C7" w:rsidRPr="00177C60" w:rsidRDefault="00B043C7" w:rsidP="00177C6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161385,7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43C7" w:rsidRPr="00177C60" w:rsidRDefault="00B043C7" w:rsidP="00177C6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77C60">
              <w:rPr>
                <w:rFonts w:cs="Times New Roman"/>
                <w:color w:val="000000"/>
                <w:sz w:val="20"/>
                <w:szCs w:val="20"/>
              </w:rPr>
              <w:t>157093,0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43C7" w:rsidRPr="00177C60" w:rsidRDefault="00B043C7" w:rsidP="00177C6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77C60">
              <w:rPr>
                <w:rFonts w:cs="Times New Roman"/>
                <w:color w:val="000000"/>
                <w:sz w:val="20"/>
                <w:szCs w:val="20"/>
              </w:rPr>
              <w:t>157584,2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B043C7" w:rsidRPr="00177C60" w:rsidRDefault="00B043C7" w:rsidP="00177C6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117 702,8</w:t>
            </w:r>
          </w:p>
        </w:tc>
      </w:tr>
    </w:tbl>
    <w:p w:rsidR="00177C60" w:rsidRDefault="00AD58EE" w:rsidP="00B043C7">
      <w:pPr>
        <w:ind w:left="13104" w:firstLine="348"/>
        <w:jc w:val="both"/>
        <w:rPr>
          <w:rFonts w:cs="Times New Roman"/>
        </w:rPr>
      </w:pPr>
      <w:r w:rsidRPr="00AD58EE">
        <w:rPr>
          <w:rFonts w:cs="Times New Roman"/>
        </w:rPr>
        <w:t>»;</w:t>
      </w:r>
    </w:p>
    <w:p w:rsidR="00AD58EE" w:rsidRDefault="00B043C7" w:rsidP="00B043C7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6.2. строку </w:t>
      </w:r>
      <w:r w:rsidR="00AD58EE" w:rsidRPr="00177C60">
        <w:rPr>
          <w:rFonts w:cs="Times New Roman"/>
        </w:rPr>
        <w:t>1</w:t>
      </w:r>
      <w:r w:rsidR="00AD58EE">
        <w:rPr>
          <w:rFonts w:cs="Times New Roman"/>
        </w:rPr>
        <w:t>.1</w:t>
      </w:r>
      <w:r w:rsidR="00AD58EE" w:rsidRPr="00177C60">
        <w:rPr>
          <w:rFonts w:cs="Times New Roman"/>
        </w:rPr>
        <w:t xml:space="preserve"> изложить в следующей редакции</w:t>
      </w:r>
      <w:r w:rsidR="00AD58EE">
        <w:rPr>
          <w:rFonts w:cs="Times New Roman"/>
        </w:rPr>
        <w:t>:</w:t>
      </w:r>
    </w:p>
    <w:p w:rsidR="00AD58EE" w:rsidRDefault="00AD58EE" w:rsidP="00AD58EE">
      <w:pPr>
        <w:ind w:left="360"/>
        <w:jc w:val="both"/>
        <w:rPr>
          <w:rFonts w:cs="Times New Roman"/>
        </w:rPr>
      </w:pPr>
      <w:r>
        <w:rPr>
          <w:rFonts w:cs="Times New Roman"/>
        </w:rPr>
        <w:t>«</w:t>
      </w:r>
    </w:p>
    <w:tbl>
      <w:tblPr>
        <w:tblW w:w="15520" w:type="dxa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959"/>
        <w:gridCol w:w="1557"/>
        <w:gridCol w:w="1982"/>
        <w:gridCol w:w="1898"/>
        <w:gridCol w:w="1215"/>
        <w:gridCol w:w="993"/>
        <w:gridCol w:w="1132"/>
        <w:gridCol w:w="992"/>
        <w:gridCol w:w="1132"/>
        <w:gridCol w:w="1144"/>
      </w:tblGrid>
      <w:tr w:rsidR="00B043C7" w:rsidRPr="00177C60" w:rsidTr="00B043C7">
        <w:trPr>
          <w:trHeight w:val="203"/>
        </w:trPr>
        <w:tc>
          <w:tcPr>
            <w:tcW w:w="516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B043C7" w:rsidRPr="00177C60" w:rsidRDefault="00B043C7" w:rsidP="00AD58E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77C60">
              <w:rPr>
                <w:rFonts w:cs="Times New Roman"/>
                <w:color w:val="000000"/>
                <w:sz w:val="20"/>
                <w:szCs w:val="20"/>
              </w:rPr>
              <w:t>1.</w:t>
            </w:r>
            <w:r>
              <w:rPr>
                <w:rFonts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59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B043C7" w:rsidRPr="00177C60" w:rsidRDefault="00B043C7" w:rsidP="00AD58EE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177C6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ероприятие 1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AD58EE">
              <w:rPr>
                <w:rFonts w:cs="Times New Roman"/>
                <w:color w:val="000000"/>
                <w:sz w:val="20"/>
                <w:szCs w:val="20"/>
              </w:rPr>
              <w:t>Координация и обеспечение деятельности муниципального бюджетного учреждения «Спортивная школа Олимпийского резерва по хоккею с шайбой «Кристалл - Электросталь»</w:t>
            </w:r>
          </w:p>
        </w:tc>
        <w:tc>
          <w:tcPr>
            <w:tcW w:w="1557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B043C7" w:rsidRPr="00177C60" w:rsidRDefault="00B043C7" w:rsidP="00AD58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77C60">
              <w:rPr>
                <w:rFonts w:cs="Times New Roman"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043C7" w:rsidRPr="00177C60" w:rsidRDefault="00B043C7" w:rsidP="00AD58E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77C60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043C7" w:rsidRDefault="00B04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38 985,7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043C7" w:rsidRDefault="00B043C7" w:rsidP="00161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124 775,9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043C7" w:rsidRDefault="00B04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42030,0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043C7" w:rsidRDefault="00B043C7" w:rsidP="00161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31838,6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043C7" w:rsidRDefault="00B04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17000,0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043C7" w:rsidRDefault="00B04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17000,0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043C7" w:rsidRDefault="00B04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16 907,3</w:t>
            </w:r>
          </w:p>
        </w:tc>
      </w:tr>
      <w:tr w:rsidR="00B043C7" w:rsidRPr="00177C60" w:rsidTr="00B043C7">
        <w:trPr>
          <w:trHeight w:val="1065"/>
        </w:trPr>
        <w:tc>
          <w:tcPr>
            <w:tcW w:w="516" w:type="dxa"/>
            <w:vMerge/>
            <w:vAlign w:val="center"/>
            <w:hideMark/>
          </w:tcPr>
          <w:p w:rsidR="00B043C7" w:rsidRPr="00177C60" w:rsidRDefault="00B043C7" w:rsidP="00AD58E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vMerge/>
            <w:vAlign w:val="center"/>
            <w:hideMark/>
          </w:tcPr>
          <w:p w:rsidR="00B043C7" w:rsidRPr="00177C60" w:rsidRDefault="00B043C7" w:rsidP="00AD58E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B043C7" w:rsidRPr="00177C60" w:rsidRDefault="00B043C7" w:rsidP="00AD58E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B043C7" w:rsidRPr="00177C60" w:rsidRDefault="00B043C7" w:rsidP="00AD58E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77C60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898" w:type="dxa"/>
            <w:shd w:val="clear" w:color="auto" w:fill="auto"/>
            <w:vAlign w:val="center"/>
            <w:hideMark/>
          </w:tcPr>
          <w:p w:rsidR="00B043C7" w:rsidRDefault="00B04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38 985,7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043C7" w:rsidRDefault="00B04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124 775,9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043C7" w:rsidRDefault="00B04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42030,0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043C7" w:rsidRDefault="00B04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31838,6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43C7" w:rsidRDefault="00B04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17000,0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043C7" w:rsidRDefault="00B04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17000,0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B043C7" w:rsidRDefault="00B04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16 907,3</w:t>
            </w:r>
          </w:p>
        </w:tc>
      </w:tr>
    </w:tbl>
    <w:p w:rsidR="00AD58EE" w:rsidRDefault="00AD58EE" w:rsidP="00B043C7">
      <w:pPr>
        <w:ind w:left="13812"/>
        <w:jc w:val="both"/>
        <w:rPr>
          <w:rFonts w:cs="Times New Roman"/>
        </w:rPr>
      </w:pPr>
      <w:r>
        <w:rPr>
          <w:rFonts w:cs="Times New Roman"/>
        </w:rPr>
        <w:t>»;</w:t>
      </w:r>
    </w:p>
    <w:p w:rsidR="00AD58EE" w:rsidRDefault="00AD58EE" w:rsidP="00AD58EE">
      <w:pPr>
        <w:ind w:left="360"/>
        <w:jc w:val="both"/>
        <w:rPr>
          <w:rFonts w:cs="Times New Roman"/>
        </w:rPr>
      </w:pPr>
    </w:p>
    <w:p w:rsidR="00A10373" w:rsidRDefault="00A10373" w:rsidP="00AD58EE">
      <w:pPr>
        <w:ind w:left="360"/>
        <w:jc w:val="both"/>
        <w:rPr>
          <w:rFonts w:cs="Times New Roman"/>
        </w:rPr>
      </w:pPr>
    </w:p>
    <w:p w:rsidR="00AD58EE" w:rsidRDefault="00B043C7" w:rsidP="00B043C7">
      <w:pPr>
        <w:numPr>
          <w:ilvl w:val="1"/>
          <w:numId w:val="24"/>
        </w:numPr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строку </w:t>
      </w:r>
      <w:r w:rsidR="00AD58EE" w:rsidRPr="00177C60">
        <w:rPr>
          <w:rFonts w:cs="Times New Roman"/>
        </w:rPr>
        <w:t>1</w:t>
      </w:r>
      <w:r w:rsidR="00AD58EE">
        <w:rPr>
          <w:rFonts w:cs="Times New Roman"/>
        </w:rPr>
        <w:t>.6</w:t>
      </w:r>
      <w:r w:rsidR="00AD58EE" w:rsidRPr="00177C60">
        <w:rPr>
          <w:rFonts w:cs="Times New Roman"/>
        </w:rPr>
        <w:t xml:space="preserve"> изложить в следующей редакции</w:t>
      </w:r>
      <w:r w:rsidR="00AD58EE">
        <w:rPr>
          <w:rFonts w:cs="Times New Roman"/>
        </w:rPr>
        <w:t>:</w:t>
      </w:r>
    </w:p>
    <w:p w:rsidR="00AD58EE" w:rsidRDefault="00AD58EE" w:rsidP="00AD58EE">
      <w:pPr>
        <w:ind w:left="360"/>
        <w:jc w:val="both"/>
        <w:rPr>
          <w:rFonts w:cs="Times New Roman"/>
        </w:rPr>
      </w:pPr>
      <w:r>
        <w:rPr>
          <w:rFonts w:cs="Times New Roman"/>
        </w:rPr>
        <w:t>«</w:t>
      </w:r>
    </w:p>
    <w:tbl>
      <w:tblPr>
        <w:tblW w:w="15520" w:type="dxa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959"/>
        <w:gridCol w:w="1557"/>
        <w:gridCol w:w="1982"/>
        <w:gridCol w:w="1898"/>
        <w:gridCol w:w="1215"/>
        <w:gridCol w:w="993"/>
        <w:gridCol w:w="1132"/>
        <w:gridCol w:w="992"/>
        <w:gridCol w:w="1132"/>
        <w:gridCol w:w="1144"/>
      </w:tblGrid>
      <w:tr w:rsidR="00B043C7" w:rsidRPr="00177C60" w:rsidTr="00B043C7">
        <w:trPr>
          <w:trHeight w:val="161"/>
        </w:trPr>
        <w:tc>
          <w:tcPr>
            <w:tcW w:w="516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B043C7" w:rsidRPr="00177C60" w:rsidRDefault="00B043C7" w:rsidP="00AD58E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77C60">
              <w:rPr>
                <w:rFonts w:cs="Times New Roman"/>
                <w:color w:val="000000"/>
                <w:sz w:val="20"/>
                <w:szCs w:val="20"/>
              </w:rPr>
              <w:t>1.</w:t>
            </w:r>
            <w:r>
              <w:rPr>
                <w:rFonts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59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B043C7" w:rsidRPr="006A6E5D" w:rsidRDefault="00B043C7" w:rsidP="00B043C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177C6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ероприятие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6. </w:t>
            </w:r>
            <w:r w:rsidRPr="006A6E5D">
              <w:rPr>
                <w:rFonts w:cs="Times New Roman"/>
                <w:sz w:val="20"/>
                <w:szCs w:val="20"/>
              </w:rPr>
              <w:t>Координация и обеспечение деятельности муниципального бюджетного учреждения</w:t>
            </w:r>
          </w:p>
          <w:p w:rsidR="00B043C7" w:rsidRPr="00177C60" w:rsidRDefault="00B043C7" w:rsidP="00B043C7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«Комплексная спортивная школа «Лидер - Электросталь»</w:t>
            </w:r>
          </w:p>
        </w:tc>
        <w:tc>
          <w:tcPr>
            <w:tcW w:w="1557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B043C7" w:rsidRPr="00177C60" w:rsidRDefault="00B043C7" w:rsidP="00AD58E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77C60">
              <w:rPr>
                <w:rFonts w:cs="Times New Roman"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043C7" w:rsidRPr="00177C60" w:rsidRDefault="00B043C7" w:rsidP="00AD58E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77C60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043C7" w:rsidRDefault="00B04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12677,1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043C7" w:rsidRDefault="00B04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81526,7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043C7" w:rsidRDefault="00B04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13986,0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043C7" w:rsidRDefault="00B04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17535,4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043C7" w:rsidRDefault="00B04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17854,1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043C7" w:rsidRDefault="00B04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17916,7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043C7" w:rsidRDefault="00B04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14 234,5</w:t>
            </w:r>
          </w:p>
        </w:tc>
      </w:tr>
      <w:tr w:rsidR="00B043C7" w:rsidRPr="00177C60" w:rsidTr="00B043C7">
        <w:trPr>
          <w:trHeight w:val="1065"/>
        </w:trPr>
        <w:tc>
          <w:tcPr>
            <w:tcW w:w="516" w:type="dxa"/>
            <w:vMerge/>
            <w:vAlign w:val="center"/>
            <w:hideMark/>
          </w:tcPr>
          <w:p w:rsidR="00B043C7" w:rsidRPr="00177C60" w:rsidRDefault="00B043C7" w:rsidP="00AD58E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vMerge/>
            <w:vAlign w:val="center"/>
            <w:hideMark/>
          </w:tcPr>
          <w:p w:rsidR="00B043C7" w:rsidRPr="00177C60" w:rsidRDefault="00B043C7" w:rsidP="00AD58E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B043C7" w:rsidRPr="00177C60" w:rsidRDefault="00B043C7" w:rsidP="00AD58E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  <w:hideMark/>
          </w:tcPr>
          <w:p w:rsidR="00B043C7" w:rsidRPr="00177C60" w:rsidRDefault="00B043C7" w:rsidP="00AD58E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77C60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898" w:type="dxa"/>
            <w:shd w:val="clear" w:color="auto" w:fill="auto"/>
            <w:vAlign w:val="center"/>
            <w:hideMark/>
          </w:tcPr>
          <w:p w:rsidR="00B043C7" w:rsidRDefault="00B04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12677,1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043C7" w:rsidRDefault="00B04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81 526,7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043C7" w:rsidRDefault="00B04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13 986,0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043C7" w:rsidRDefault="00B04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17535,4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43C7" w:rsidRDefault="00B04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17854,1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043C7" w:rsidRDefault="00B04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17916,7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B043C7" w:rsidRDefault="00B04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14 234,5</w:t>
            </w:r>
          </w:p>
        </w:tc>
      </w:tr>
    </w:tbl>
    <w:p w:rsidR="00AD58EE" w:rsidRDefault="00AD58EE" w:rsidP="00B043C7">
      <w:pPr>
        <w:ind w:left="13104" w:firstLine="348"/>
        <w:jc w:val="both"/>
        <w:rPr>
          <w:rFonts w:cs="Times New Roman"/>
        </w:rPr>
      </w:pPr>
      <w:r>
        <w:rPr>
          <w:rFonts w:cs="Times New Roman"/>
        </w:rPr>
        <w:t>»;</w:t>
      </w:r>
    </w:p>
    <w:p w:rsidR="00AD58EE" w:rsidRDefault="00AD58EE" w:rsidP="00AD58EE">
      <w:pPr>
        <w:ind w:left="360"/>
        <w:jc w:val="both"/>
        <w:rPr>
          <w:rFonts w:cs="Times New Roman"/>
        </w:rPr>
      </w:pPr>
    </w:p>
    <w:p w:rsidR="007A25EF" w:rsidRPr="00A10373" w:rsidRDefault="007A25EF" w:rsidP="00B043C7">
      <w:pPr>
        <w:widowControl w:val="0"/>
        <w:numPr>
          <w:ilvl w:val="1"/>
          <w:numId w:val="24"/>
        </w:numPr>
        <w:autoSpaceDE w:val="0"/>
        <w:autoSpaceDN w:val="0"/>
        <w:adjustRightInd w:val="0"/>
        <w:ind w:left="0" w:right="-70" w:firstLine="709"/>
        <w:jc w:val="both"/>
        <w:rPr>
          <w:rFonts w:cs="Times New Roman"/>
          <w:b/>
          <w:sz w:val="20"/>
          <w:szCs w:val="20"/>
        </w:rPr>
      </w:pPr>
      <w:proofErr w:type="gramStart"/>
      <w:r w:rsidRPr="00A10373">
        <w:rPr>
          <w:rFonts w:cs="Times New Roman"/>
        </w:rPr>
        <w:t>Позицию  «</w:t>
      </w:r>
      <w:proofErr w:type="gramEnd"/>
      <w:r w:rsidRPr="00A10373">
        <w:rPr>
          <w:rFonts w:cs="Times New Roman"/>
        </w:rPr>
        <w:t xml:space="preserve">Всего по подпрограмме </w:t>
      </w:r>
      <w:r w:rsidRPr="00A10373">
        <w:rPr>
          <w:rFonts w:cs="Times New Roman"/>
          <w:lang w:val="en-US"/>
        </w:rPr>
        <w:t>II</w:t>
      </w:r>
      <w:r w:rsidRPr="00A10373">
        <w:rPr>
          <w:rFonts w:cs="Times New Roman"/>
        </w:rPr>
        <w:t>» изложить в следующей редакции:</w:t>
      </w:r>
    </w:p>
    <w:p w:rsidR="007A25EF" w:rsidRPr="00A10373" w:rsidRDefault="00DE276C" w:rsidP="00A10373">
      <w:pPr>
        <w:widowControl w:val="0"/>
        <w:autoSpaceDE w:val="0"/>
        <w:autoSpaceDN w:val="0"/>
        <w:adjustRightInd w:val="0"/>
        <w:ind w:left="720" w:right="-70"/>
        <w:jc w:val="both"/>
        <w:rPr>
          <w:rFonts w:cs="Times New Roman"/>
          <w:b/>
          <w:sz w:val="20"/>
          <w:szCs w:val="20"/>
        </w:rPr>
      </w:pPr>
      <w:r w:rsidRPr="00A10373">
        <w:rPr>
          <w:rFonts w:cs="Times New Roman"/>
        </w:rPr>
        <w:t xml:space="preserve"> </w:t>
      </w:r>
      <w:r w:rsidR="007A25EF" w:rsidRPr="00A10373">
        <w:rPr>
          <w:rFonts w:cs="Times New Roman"/>
        </w:rPr>
        <w:t>«</w:t>
      </w:r>
    </w:p>
    <w:tbl>
      <w:tblPr>
        <w:tblW w:w="15005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9"/>
        <w:gridCol w:w="1669"/>
        <w:gridCol w:w="1113"/>
        <w:gridCol w:w="1392"/>
        <w:gridCol w:w="1113"/>
        <w:gridCol w:w="1113"/>
        <w:gridCol w:w="983"/>
        <w:gridCol w:w="964"/>
        <w:gridCol w:w="1252"/>
        <w:gridCol w:w="834"/>
        <w:gridCol w:w="1033"/>
      </w:tblGrid>
      <w:tr w:rsidR="002F3E65" w:rsidRPr="00CE1F05" w:rsidTr="00B043C7">
        <w:trPr>
          <w:trHeight w:val="95"/>
        </w:trPr>
        <w:tc>
          <w:tcPr>
            <w:tcW w:w="3539" w:type="dxa"/>
            <w:vMerge w:val="restart"/>
          </w:tcPr>
          <w:p w:rsidR="002F3E65" w:rsidRPr="007A25EF" w:rsidRDefault="002F3E65" w:rsidP="00B043C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275D0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4275D0">
              <w:rPr>
                <w:rFonts w:cs="Times New Roman"/>
                <w:sz w:val="20"/>
                <w:szCs w:val="20"/>
                <w:lang w:val="en-US"/>
              </w:rPr>
              <w:t>I</w:t>
            </w:r>
            <w:r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669" w:type="dxa"/>
          </w:tcPr>
          <w:p w:rsidR="002F3E65" w:rsidRPr="004275D0" w:rsidRDefault="002F3E65" w:rsidP="00B043C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275D0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2F3E65" w:rsidRDefault="002F3E65" w:rsidP="00B04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144 213,8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2F3E65" w:rsidRDefault="002F3E65" w:rsidP="00B04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751 661,9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F3E65" w:rsidRDefault="002F3E65" w:rsidP="00B04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157895,8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F3E65" w:rsidRDefault="002F3E65" w:rsidP="00B04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161 386,1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F3E65" w:rsidRDefault="002F3E65" w:rsidP="00B04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157093,0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F3E65" w:rsidRDefault="002F3E65" w:rsidP="00B04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157584,2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F3E65" w:rsidRDefault="002F3E65" w:rsidP="00B04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117 702,8</w:t>
            </w:r>
          </w:p>
        </w:tc>
        <w:tc>
          <w:tcPr>
            <w:tcW w:w="834" w:type="dxa"/>
          </w:tcPr>
          <w:p w:rsidR="002F3E65" w:rsidRPr="00A1034B" w:rsidRDefault="002F3E65" w:rsidP="00B043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2F3E65" w:rsidRPr="00CE1F05" w:rsidRDefault="002F3E65" w:rsidP="00B043C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F3E65" w:rsidRPr="006A6E5D" w:rsidTr="00B043C7">
        <w:trPr>
          <w:trHeight w:val="1541"/>
        </w:trPr>
        <w:tc>
          <w:tcPr>
            <w:tcW w:w="3539" w:type="dxa"/>
            <w:vMerge/>
          </w:tcPr>
          <w:p w:rsidR="002F3E65" w:rsidRPr="006A6E5D" w:rsidRDefault="002F3E65" w:rsidP="00B043C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2F3E65" w:rsidRPr="006A6E5D" w:rsidRDefault="002F3E65" w:rsidP="00B043C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13" w:type="dxa"/>
            <w:vAlign w:val="center"/>
          </w:tcPr>
          <w:p w:rsidR="002F3E65" w:rsidRDefault="002F3E65" w:rsidP="00B04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144 213,8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2F3E65" w:rsidRDefault="002F3E65" w:rsidP="00B04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751 661,9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F3E65" w:rsidRDefault="002F3E65" w:rsidP="00B04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157895,8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F3E65" w:rsidRDefault="002F3E65" w:rsidP="00B04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161 386,1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F3E65" w:rsidRDefault="002F3E65" w:rsidP="00B04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157093,0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F3E65" w:rsidRDefault="002F3E65" w:rsidP="00B04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157584,2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F3E65" w:rsidRDefault="002F3E65" w:rsidP="00B04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117 702,8</w:t>
            </w:r>
          </w:p>
        </w:tc>
        <w:tc>
          <w:tcPr>
            <w:tcW w:w="834" w:type="dxa"/>
          </w:tcPr>
          <w:p w:rsidR="002F3E65" w:rsidRPr="00A1034B" w:rsidRDefault="002F3E65" w:rsidP="00B043C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2F3E65" w:rsidRPr="006A6E5D" w:rsidRDefault="002F3E65" w:rsidP="00B043C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7A25EF" w:rsidRDefault="007A25EF" w:rsidP="00B043C7">
      <w:pPr>
        <w:widowControl w:val="0"/>
        <w:autoSpaceDE w:val="0"/>
        <w:autoSpaceDN w:val="0"/>
        <w:adjustRightInd w:val="0"/>
        <w:ind w:left="12396" w:right="-70" w:firstLine="348"/>
        <w:jc w:val="both"/>
        <w:rPr>
          <w:rFonts w:cs="Times New Roman"/>
        </w:rPr>
      </w:pPr>
      <w:r w:rsidRPr="007A25EF">
        <w:rPr>
          <w:rFonts w:cs="Times New Roman"/>
        </w:rPr>
        <w:t>»;</w:t>
      </w:r>
    </w:p>
    <w:p w:rsidR="007A25EF" w:rsidRDefault="007A25EF" w:rsidP="007A25EF">
      <w:pPr>
        <w:widowControl w:val="0"/>
        <w:autoSpaceDE w:val="0"/>
        <w:autoSpaceDN w:val="0"/>
        <w:adjustRightInd w:val="0"/>
        <w:ind w:left="360" w:right="-70"/>
        <w:jc w:val="both"/>
        <w:rPr>
          <w:rFonts w:cs="Times New Roman"/>
        </w:rPr>
      </w:pPr>
    </w:p>
    <w:p w:rsidR="00AD0464" w:rsidRPr="00D910AF" w:rsidRDefault="00AD0464" w:rsidP="00B043C7">
      <w:pPr>
        <w:widowControl w:val="0"/>
        <w:numPr>
          <w:ilvl w:val="0"/>
          <w:numId w:val="24"/>
        </w:numPr>
        <w:autoSpaceDE w:val="0"/>
        <w:autoSpaceDN w:val="0"/>
        <w:ind w:firstLine="207"/>
        <w:jc w:val="both"/>
        <w:rPr>
          <w:rFonts w:cs="Times New Roman"/>
        </w:rPr>
      </w:pPr>
      <w:r w:rsidRPr="00D910AF">
        <w:rPr>
          <w:rFonts w:cs="Times New Roman"/>
        </w:rPr>
        <w:t xml:space="preserve">Паспорт подпрограммы </w:t>
      </w:r>
      <w:r w:rsidRPr="00D910AF">
        <w:rPr>
          <w:rFonts w:cs="Times New Roman"/>
          <w:lang w:val="en-US"/>
        </w:rPr>
        <w:t>III</w:t>
      </w:r>
      <w:r w:rsidRPr="00D910AF">
        <w:rPr>
          <w:rFonts w:cs="Times New Roman"/>
        </w:rPr>
        <w:t xml:space="preserve"> «Развитие инфраструктуры спорта» на срок 2017-2021 годы изложить в следующей редакции:</w:t>
      </w:r>
    </w:p>
    <w:p w:rsidR="00AD0464" w:rsidRDefault="00AD0464" w:rsidP="00AD0464">
      <w:pPr>
        <w:widowControl w:val="0"/>
        <w:autoSpaceDE w:val="0"/>
        <w:autoSpaceDN w:val="0"/>
        <w:ind w:left="720"/>
        <w:jc w:val="both"/>
        <w:rPr>
          <w:rFonts w:cs="Times New Roman"/>
        </w:rPr>
      </w:pPr>
      <w:r>
        <w:rPr>
          <w:rFonts w:cs="Times New Roman"/>
        </w:rPr>
        <w:t>«</w:t>
      </w:r>
    </w:p>
    <w:tbl>
      <w:tblPr>
        <w:tblW w:w="15594" w:type="dxa"/>
        <w:tblInd w:w="-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2268"/>
        <w:gridCol w:w="1275"/>
        <w:gridCol w:w="1474"/>
        <w:gridCol w:w="1474"/>
        <w:gridCol w:w="1531"/>
        <w:gridCol w:w="1463"/>
        <w:gridCol w:w="1288"/>
      </w:tblGrid>
      <w:tr w:rsidR="00AD0464" w:rsidRPr="00EF6BAC" w:rsidTr="009B3C3A">
        <w:tc>
          <w:tcPr>
            <w:tcW w:w="2977" w:type="dxa"/>
          </w:tcPr>
          <w:p w:rsidR="00AD0464" w:rsidRPr="00AD0464" w:rsidRDefault="00AD0464" w:rsidP="009B3C3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0464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2617" w:type="dxa"/>
            <w:gridSpan w:val="8"/>
          </w:tcPr>
          <w:p w:rsidR="00AD0464" w:rsidRPr="00AD0464" w:rsidRDefault="00AD0464" w:rsidP="009B3C3A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AD0464">
              <w:rPr>
                <w:rFonts w:cs="Times New Roman"/>
                <w:sz w:val="20"/>
                <w:szCs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AD0464" w:rsidRPr="00EB2E95" w:rsidTr="009B3C3A">
        <w:tc>
          <w:tcPr>
            <w:tcW w:w="2977" w:type="dxa"/>
            <w:vMerge w:val="restart"/>
          </w:tcPr>
          <w:p w:rsidR="00AD0464" w:rsidRPr="00EB2E95" w:rsidRDefault="00AD0464" w:rsidP="009B3C3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B2E95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AD0464" w:rsidRPr="00EB2E95" w:rsidRDefault="00AD0464" w:rsidP="009B3C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</w:tcPr>
          <w:p w:rsidR="00AD0464" w:rsidRPr="00EB2E95" w:rsidRDefault="00AD0464" w:rsidP="009B3C3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B2E95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2268" w:type="dxa"/>
            <w:vMerge w:val="restart"/>
          </w:tcPr>
          <w:p w:rsidR="00AD0464" w:rsidRPr="00EB2E95" w:rsidRDefault="00AD0464" w:rsidP="009B3C3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B2E9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05" w:type="dxa"/>
            <w:gridSpan w:val="6"/>
          </w:tcPr>
          <w:p w:rsidR="00AD0464" w:rsidRPr="00EB2E95" w:rsidRDefault="00AD0464" w:rsidP="009B3C3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B2E95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AD0464" w:rsidRPr="00EB2E95" w:rsidTr="009B3C3A">
        <w:tc>
          <w:tcPr>
            <w:tcW w:w="2977" w:type="dxa"/>
            <w:vMerge/>
          </w:tcPr>
          <w:p w:rsidR="00AD0464" w:rsidRPr="00EB2E95" w:rsidRDefault="00AD0464" w:rsidP="009B3C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AD0464" w:rsidRPr="00EB2E95" w:rsidRDefault="00AD0464" w:rsidP="009B3C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0464" w:rsidRPr="00EB2E95" w:rsidRDefault="00AD0464" w:rsidP="009B3C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D0464" w:rsidRPr="00EB2E95" w:rsidRDefault="00AD0464" w:rsidP="009B3C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2E9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74" w:type="dxa"/>
          </w:tcPr>
          <w:p w:rsidR="00AD0464" w:rsidRPr="00EB2E95" w:rsidRDefault="00AD0464" w:rsidP="009B3C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2E9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74" w:type="dxa"/>
          </w:tcPr>
          <w:p w:rsidR="00AD0464" w:rsidRPr="00EB2E95" w:rsidRDefault="00AD0464" w:rsidP="009B3C3A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</w:rPr>
            </w:pPr>
            <w:r w:rsidRPr="00EB2E95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31" w:type="dxa"/>
          </w:tcPr>
          <w:p w:rsidR="00AD0464" w:rsidRPr="00EB2E95" w:rsidRDefault="00AD0464" w:rsidP="009B3C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2E95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63" w:type="dxa"/>
          </w:tcPr>
          <w:p w:rsidR="00AD0464" w:rsidRPr="00EB2E95" w:rsidRDefault="00AD0464" w:rsidP="009B3C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2E9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88" w:type="dxa"/>
          </w:tcPr>
          <w:p w:rsidR="00AD0464" w:rsidRPr="00EB2E95" w:rsidRDefault="00AD0464" w:rsidP="009B3C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2E95">
              <w:rPr>
                <w:rFonts w:ascii="Times New Roman" w:hAnsi="Times New Roman" w:cs="Times New Roman"/>
              </w:rPr>
              <w:t>2021 год</w:t>
            </w:r>
          </w:p>
        </w:tc>
      </w:tr>
      <w:tr w:rsidR="00AD0464" w:rsidRPr="00EB2E95" w:rsidTr="009B3C3A">
        <w:tc>
          <w:tcPr>
            <w:tcW w:w="2977" w:type="dxa"/>
            <w:vMerge/>
          </w:tcPr>
          <w:p w:rsidR="00AD0464" w:rsidRPr="00EB2E95" w:rsidRDefault="00AD0464" w:rsidP="009B3C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</w:tcPr>
          <w:p w:rsidR="00AD0464" w:rsidRPr="00EB2E95" w:rsidRDefault="00AD0464" w:rsidP="009B3C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0464" w:rsidRPr="00EB2E95" w:rsidRDefault="00AD0464" w:rsidP="009B3C3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B2E95">
              <w:rPr>
                <w:rFonts w:ascii="Times New Roman" w:hAnsi="Times New Roman" w:cs="Times New Roman"/>
              </w:rPr>
              <w:t>Всего:</w:t>
            </w:r>
          </w:p>
          <w:p w:rsidR="00AD0464" w:rsidRPr="00EB2E95" w:rsidRDefault="00AD0464" w:rsidP="009B3C3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B2E9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AD0464" w:rsidRPr="00EB2E95" w:rsidRDefault="009D08A6" w:rsidP="001F40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389514,2</w:t>
            </w:r>
          </w:p>
        </w:tc>
        <w:tc>
          <w:tcPr>
            <w:tcW w:w="1474" w:type="dxa"/>
            <w:vAlign w:val="center"/>
          </w:tcPr>
          <w:p w:rsidR="00AD0464" w:rsidRPr="00D54739" w:rsidRDefault="00AD0464">
            <w:pPr>
              <w:jc w:val="center"/>
              <w:rPr>
                <w:color w:val="000000"/>
                <w:sz w:val="22"/>
                <w:szCs w:val="22"/>
              </w:rPr>
            </w:pPr>
            <w:r w:rsidRPr="00D54739">
              <w:rPr>
                <w:color w:val="000000"/>
                <w:sz w:val="22"/>
                <w:szCs w:val="22"/>
              </w:rPr>
              <w:t>352960,0</w:t>
            </w:r>
          </w:p>
        </w:tc>
        <w:tc>
          <w:tcPr>
            <w:tcW w:w="1474" w:type="dxa"/>
            <w:vAlign w:val="center"/>
          </w:tcPr>
          <w:p w:rsidR="00AD0464" w:rsidRPr="00D54739" w:rsidRDefault="009D08A6">
            <w:pPr>
              <w:jc w:val="center"/>
              <w:rPr>
                <w:color w:val="000000"/>
                <w:sz w:val="22"/>
                <w:szCs w:val="22"/>
              </w:rPr>
            </w:pPr>
            <w:r w:rsidRPr="00D54739">
              <w:rPr>
                <w:color w:val="000000"/>
                <w:sz w:val="22"/>
                <w:szCs w:val="22"/>
              </w:rPr>
              <w:t>33075,0</w:t>
            </w:r>
          </w:p>
        </w:tc>
        <w:tc>
          <w:tcPr>
            <w:tcW w:w="1531" w:type="dxa"/>
            <w:vAlign w:val="center"/>
          </w:tcPr>
          <w:p w:rsidR="00AD0464" w:rsidRPr="00D54739" w:rsidRDefault="00AD0464">
            <w:pPr>
              <w:jc w:val="center"/>
              <w:rPr>
                <w:color w:val="000000"/>
                <w:sz w:val="22"/>
                <w:szCs w:val="22"/>
              </w:rPr>
            </w:pPr>
            <w:r w:rsidRPr="00D54739">
              <w:rPr>
                <w:color w:val="000000"/>
                <w:sz w:val="22"/>
                <w:szCs w:val="22"/>
              </w:rPr>
              <w:t>3479,2</w:t>
            </w:r>
          </w:p>
        </w:tc>
        <w:tc>
          <w:tcPr>
            <w:tcW w:w="1463" w:type="dxa"/>
            <w:vAlign w:val="center"/>
          </w:tcPr>
          <w:p w:rsidR="00AD0464" w:rsidRPr="00EB2E95" w:rsidRDefault="00AD0464">
            <w:pPr>
              <w:jc w:val="center"/>
              <w:rPr>
                <w:color w:val="000000"/>
                <w:sz w:val="20"/>
                <w:szCs w:val="20"/>
              </w:rPr>
            </w:pPr>
            <w:r w:rsidRPr="00EB2E9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8" w:type="dxa"/>
            <w:vAlign w:val="center"/>
          </w:tcPr>
          <w:p w:rsidR="00AD0464" w:rsidRPr="00EB2E95" w:rsidRDefault="00AD0464">
            <w:pPr>
              <w:jc w:val="center"/>
              <w:rPr>
                <w:color w:val="000000"/>
                <w:sz w:val="20"/>
                <w:szCs w:val="20"/>
              </w:rPr>
            </w:pPr>
            <w:r w:rsidRPr="00EB2E95">
              <w:rPr>
                <w:color w:val="000000"/>
                <w:sz w:val="20"/>
                <w:szCs w:val="20"/>
              </w:rPr>
              <w:t>0</w:t>
            </w:r>
          </w:p>
        </w:tc>
      </w:tr>
      <w:tr w:rsidR="00AD0464" w:rsidRPr="00EB2E95" w:rsidTr="009B3C3A">
        <w:tc>
          <w:tcPr>
            <w:tcW w:w="2977" w:type="dxa"/>
            <w:vMerge/>
          </w:tcPr>
          <w:p w:rsidR="00AD0464" w:rsidRPr="00EB2E95" w:rsidRDefault="00AD0464" w:rsidP="009B3C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AD0464" w:rsidRPr="00EB2E95" w:rsidRDefault="00AD0464" w:rsidP="009B3C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0464" w:rsidRPr="00EB2E95" w:rsidRDefault="00AD0464" w:rsidP="009B3C3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B2E95">
              <w:rPr>
                <w:rFonts w:ascii="Times New Roman" w:hAnsi="Times New Roman" w:cs="Times New Roman"/>
              </w:rPr>
              <w:t xml:space="preserve">Средства бюджета городского округа Электросталь </w:t>
            </w:r>
            <w:r w:rsidRPr="00EB2E95">
              <w:rPr>
                <w:rFonts w:ascii="Times New Roman" w:hAnsi="Times New Roman" w:cs="Times New Roman"/>
              </w:rPr>
              <w:lastRenderedPageBreak/>
              <w:t>Московской области</w:t>
            </w:r>
          </w:p>
        </w:tc>
        <w:tc>
          <w:tcPr>
            <w:tcW w:w="1275" w:type="dxa"/>
            <w:vAlign w:val="center"/>
          </w:tcPr>
          <w:p w:rsidR="00AD0464" w:rsidRPr="00EB2E95" w:rsidRDefault="009D08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58445,8</w:t>
            </w:r>
          </w:p>
        </w:tc>
        <w:tc>
          <w:tcPr>
            <w:tcW w:w="1474" w:type="dxa"/>
            <w:vAlign w:val="center"/>
          </w:tcPr>
          <w:p w:rsidR="00AD0464" w:rsidRPr="00D54739" w:rsidRDefault="00AD0464">
            <w:pPr>
              <w:jc w:val="center"/>
              <w:rPr>
                <w:color w:val="000000"/>
                <w:sz w:val="22"/>
                <w:szCs w:val="22"/>
              </w:rPr>
            </w:pPr>
            <w:r w:rsidRPr="00D54739">
              <w:rPr>
                <w:color w:val="000000"/>
                <w:sz w:val="22"/>
                <w:szCs w:val="22"/>
              </w:rPr>
              <w:t>34356,0</w:t>
            </w:r>
          </w:p>
        </w:tc>
        <w:tc>
          <w:tcPr>
            <w:tcW w:w="1474" w:type="dxa"/>
            <w:vAlign w:val="center"/>
          </w:tcPr>
          <w:p w:rsidR="00AD0464" w:rsidRPr="00D54739" w:rsidRDefault="009D08A6">
            <w:pPr>
              <w:jc w:val="center"/>
              <w:rPr>
                <w:color w:val="000000"/>
                <w:sz w:val="22"/>
                <w:szCs w:val="22"/>
              </w:rPr>
            </w:pPr>
            <w:r w:rsidRPr="00D54739">
              <w:rPr>
                <w:color w:val="000000"/>
                <w:sz w:val="22"/>
                <w:szCs w:val="22"/>
              </w:rPr>
              <w:t>20610,6</w:t>
            </w:r>
          </w:p>
        </w:tc>
        <w:tc>
          <w:tcPr>
            <w:tcW w:w="1531" w:type="dxa"/>
            <w:vAlign w:val="center"/>
          </w:tcPr>
          <w:p w:rsidR="00AD0464" w:rsidRPr="00D54739" w:rsidRDefault="00AD0464">
            <w:pPr>
              <w:jc w:val="center"/>
              <w:rPr>
                <w:color w:val="000000"/>
                <w:sz w:val="22"/>
                <w:szCs w:val="22"/>
              </w:rPr>
            </w:pPr>
            <w:r w:rsidRPr="00D54739">
              <w:rPr>
                <w:color w:val="000000"/>
                <w:sz w:val="22"/>
                <w:szCs w:val="22"/>
              </w:rPr>
              <w:t>3479,2</w:t>
            </w:r>
          </w:p>
        </w:tc>
        <w:tc>
          <w:tcPr>
            <w:tcW w:w="1463" w:type="dxa"/>
            <w:vAlign w:val="center"/>
          </w:tcPr>
          <w:p w:rsidR="00AD0464" w:rsidRPr="00EB2E95" w:rsidRDefault="00AD0464">
            <w:pPr>
              <w:jc w:val="center"/>
              <w:rPr>
                <w:color w:val="000000"/>
                <w:sz w:val="22"/>
                <w:szCs w:val="22"/>
              </w:rPr>
            </w:pPr>
            <w:r w:rsidRPr="00EB2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vAlign w:val="center"/>
          </w:tcPr>
          <w:p w:rsidR="00AD0464" w:rsidRPr="00EB2E95" w:rsidRDefault="00AD0464">
            <w:pPr>
              <w:jc w:val="center"/>
              <w:rPr>
                <w:color w:val="000000"/>
                <w:sz w:val="22"/>
                <w:szCs w:val="22"/>
              </w:rPr>
            </w:pPr>
            <w:r w:rsidRPr="00EB2E95">
              <w:rPr>
                <w:color w:val="000000"/>
                <w:sz w:val="22"/>
                <w:szCs w:val="22"/>
              </w:rPr>
              <w:t>0</w:t>
            </w:r>
          </w:p>
        </w:tc>
      </w:tr>
      <w:tr w:rsidR="00AD0464" w:rsidRPr="00EB2E95" w:rsidTr="009B3C3A">
        <w:tc>
          <w:tcPr>
            <w:tcW w:w="2977" w:type="dxa"/>
            <w:vMerge/>
          </w:tcPr>
          <w:p w:rsidR="00AD0464" w:rsidRPr="00EB2E95" w:rsidRDefault="00AD0464" w:rsidP="009B3C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D0464" w:rsidRPr="00EB2E95" w:rsidRDefault="00AD0464" w:rsidP="009B3C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D0464" w:rsidRPr="00EB2E95" w:rsidRDefault="00AD0464" w:rsidP="009B3C3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B2E9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AD0464" w:rsidRPr="00EB2E95" w:rsidRDefault="00AD0464">
            <w:pPr>
              <w:jc w:val="center"/>
              <w:rPr>
                <w:color w:val="000000"/>
                <w:sz w:val="22"/>
                <w:szCs w:val="22"/>
              </w:rPr>
            </w:pPr>
            <w:r w:rsidRPr="00EB2E95">
              <w:rPr>
                <w:color w:val="000000"/>
                <w:sz w:val="22"/>
                <w:szCs w:val="22"/>
              </w:rPr>
              <w:t>331 068,4</w:t>
            </w:r>
          </w:p>
        </w:tc>
        <w:tc>
          <w:tcPr>
            <w:tcW w:w="1474" w:type="dxa"/>
            <w:vAlign w:val="center"/>
          </w:tcPr>
          <w:p w:rsidR="00AD0464" w:rsidRPr="00EB2E95" w:rsidRDefault="00AD0464">
            <w:pPr>
              <w:jc w:val="center"/>
              <w:rPr>
                <w:color w:val="000000"/>
                <w:sz w:val="22"/>
                <w:szCs w:val="22"/>
              </w:rPr>
            </w:pPr>
            <w:r w:rsidRPr="00EB2E95">
              <w:rPr>
                <w:color w:val="000000"/>
                <w:sz w:val="22"/>
                <w:szCs w:val="22"/>
              </w:rPr>
              <w:t>318604,0</w:t>
            </w:r>
          </w:p>
        </w:tc>
        <w:tc>
          <w:tcPr>
            <w:tcW w:w="1474" w:type="dxa"/>
            <w:vAlign w:val="center"/>
          </w:tcPr>
          <w:p w:rsidR="00AD0464" w:rsidRPr="00EB2E95" w:rsidRDefault="00AD0464">
            <w:pPr>
              <w:jc w:val="center"/>
              <w:rPr>
                <w:color w:val="000000"/>
                <w:sz w:val="22"/>
                <w:szCs w:val="22"/>
              </w:rPr>
            </w:pPr>
            <w:r w:rsidRPr="00EB2E95">
              <w:rPr>
                <w:color w:val="000000"/>
                <w:sz w:val="22"/>
                <w:szCs w:val="22"/>
              </w:rPr>
              <w:t>12464,4</w:t>
            </w:r>
          </w:p>
        </w:tc>
        <w:tc>
          <w:tcPr>
            <w:tcW w:w="1531" w:type="dxa"/>
            <w:vAlign w:val="center"/>
          </w:tcPr>
          <w:p w:rsidR="00AD0464" w:rsidRPr="00EB2E95" w:rsidRDefault="00AD0464">
            <w:pPr>
              <w:jc w:val="center"/>
              <w:rPr>
                <w:color w:val="000000"/>
                <w:sz w:val="22"/>
                <w:szCs w:val="22"/>
              </w:rPr>
            </w:pPr>
            <w:r w:rsidRPr="00EB2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vAlign w:val="center"/>
          </w:tcPr>
          <w:p w:rsidR="00AD0464" w:rsidRPr="00EB2E95" w:rsidRDefault="00AD0464">
            <w:pPr>
              <w:jc w:val="center"/>
              <w:rPr>
                <w:color w:val="000000"/>
                <w:sz w:val="22"/>
                <w:szCs w:val="22"/>
              </w:rPr>
            </w:pPr>
            <w:r w:rsidRPr="00EB2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vAlign w:val="center"/>
          </w:tcPr>
          <w:p w:rsidR="00AD0464" w:rsidRPr="00EB2E95" w:rsidRDefault="00AD0464">
            <w:pPr>
              <w:jc w:val="center"/>
              <w:rPr>
                <w:color w:val="000000"/>
                <w:sz w:val="22"/>
                <w:szCs w:val="22"/>
              </w:rPr>
            </w:pPr>
            <w:r w:rsidRPr="00EB2E95">
              <w:rPr>
                <w:color w:val="000000"/>
                <w:sz w:val="22"/>
                <w:szCs w:val="22"/>
              </w:rPr>
              <w:t>0</w:t>
            </w:r>
          </w:p>
        </w:tc>
      </w:tr>
      <w:tr w:rsidR="00AD0464" w:rsidRPr="00EB2E95" w:rsidTr="009B3C3A">
        <w:tc>
          <w:tcPr>
            <w:tcW w:w="2977" w:type="dxa"/>
            <w:vMerge/>
          </w:tcPr>
          <w:p w:rsidR="00AD0464" w:rsidRPr="00EB2E95" w:rsidRDefault="00AD0464" w:rsidP="009B3C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AD0464" w:rsidRPr="00EB2E95" w:rsidRDefault="00AD0464" w:rsidP="009B3C3A">
            <w:pPr>
              <w:rPr>
                <w:rFonts w:cs="Times New Roman"/>
                <w:sz w:val="20"/>
                <w:szCs w:val="20"/>
              </w:rPr>
            </w:pPr>
            <w:r w:rsidRPr="00EB2E95">
              <w:rPr>
                <w:rFonts w:cs="Times New Roman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2268" w:type="dxa"/>
          </w:tcPr>
          <w:p w:rsidR="00AD0464" w:rsidRPr="00EB2E95" w:rsidRDefault="00AD0464" w:rsidP="009B3C3A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EB2E95">
              <w:rPr>
                <w:rFonts w:cs="Times New Roman"/>
                <w:sz w:val="20"/>
                <w:szCs w:val="20"/>
              </w:rPr>
              <w:t>Всего:</w:t>
            </w:r>
          </w:p>
          <w:p w:rsidR="00AD0464" w:rsidRPr="00EB2E95" w:rsidRDefault="00AD0464" w:rsidP="009B3C3A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EB2E95"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AD0464" w:rsidRPr="00EB2E95" w:rsidRDefault="009D08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20456,5</w:t>
            </w:r>
          </w:p>
        </w:tc>
        <w:tc>
          <w:tcPr>
            <w:tcW w:w="1474" w:type="dxa"/>
            <w:vAlign w:val="center"/>
          </w:tcPr>
          <w:p w:rsidR="00AD0464" w:rsidRPr="00EB2E95" w:rsidRDefault="00AD0464">
            <w:pPr>
              <w:jc w:val="center"/>
              <w:rPr>
                <w:color w:val="000000"/>
                <w:sz w:val="22"/>
                <w:szCs w:val="22"/>
              </w:rPr>
            </w:pPr>
            <w:r w:rsidRPr="00EB2E95">
              <w:rPr>
                <w:color w:val="000000"/>
                <w:sz w:val="22"/>
                <w:szCs w:val="22"/>
              </w:rPr>
              <w:t>18 163,70</w:t>
            </w:r>
          </w:p>
        </w:tc>
        <w:tc>
          <w:tcPr>
            <w:tcW w:w="1474" w:type="dxa"/>
            <w:vAlign w:val="center"/>
          </w:tcPr>
          <w:p w:rsidR="00AD0464" w:rsidRPr="00EB2E95" w:rsidRDefault="009D08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2292,8</w:t>
            </w:r>
          </w:p>
        </w:tc>
        <w:tc>
          <w:tcPr>
            <w:tcW w:w="1531" w:type="dxa"/>
            <w:vAlign w:val="center"/>
          </w:tcPr>
          <w:p w:rsidR="00AD0464" w:rsidRPr="00EB2E95" w:rsidRDefault="00AD0464">
            <w:pPr>
              <w:jc w:val="center"/>
              <w:rPr>
                <w:color w:val="000000"/>
                <w:sz w:val="22"/>
                <w:szCs w:val="22"/>
              </w:rPr>
            </w:pPr>
            <w:r w:rsidRPr="00EB2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vAlign w:val="center"/>
          </w:tcPr>
          <w:p w:rsidR="00AD0464" w:rsidRPr="00EB2E95" w:rsidRDefault="00AD0464">
            <w:pPr>
              <w:jc w:val="center"/>
              <w:rPr>
                <w:color w:val="000000"/>
                <w:sz w:val="22"/>
                <w:szCs w:val="22"/>
              </w:rPr>
            </w:pPr>
            <w:r w:rsidRPr="00EB2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vAlign w:val="center"/>
          </w:tcPr>
          <w:p w:rsidR="00AD0464" w:rsidRPr="00EB2E95" w:rsidRDefault="00AD0464">
            <w:pPr>
              <w:jc w:val="center"/>
              <w:rPr>
                <w:color w:val="000000"/>
                <w:sz w:val="22"/>
                <w:szCs w:val="22"/>
              </w:rPr>
            </w:pPr>
            <w:r w:rsidRPr="00EB2E95">
              <w:rPr>
                <w:color w:val="000000"/>
                <w:sz w:val="22"/>
                <w:szCs w:val="22"/>
              </w:rPr>
              <w:t>0</w:t>
            </w:r>
          </w:p>
        </w:tc>
      </w:tr>
      <w:tr w:rsidR="00AD0464" w:rsidRPr="00EB2E95" w:rsidTr="009B3C3A">
        <w:tc>
          <w:tcPr>
            <w:tcW w:w="2977" w:type="dxa"/>
            <w:vMerge/>
          </w:tcPr>
          <w:p w:rsidR="00AD0464" w:rsidRPr="00EB2E95" w:rsidRDefault="00AD0464" w:rsidP="009B3C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AD0464" w:rsidRPr="00EB2E95" w:rsidRDefault="00AD0464" w:rsidP="009B3C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D0464" w:rsidRPr="00EB2E95" w:rsidRDefault="00AD0464" w:rsidP="009B3C3A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EB2E95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vAlign w:val="center"/>
          </w:tcPr>
          <w:p w:rsidR="00AD0464" w:rsidRPr="00EB2E95" w:rsidRDefault="009D08A6" w:rsidP="009B3C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20456,5</w:t>
            </w:r>
          </w:p>
        </w:tc>
        <w:tc>
          <w:tcPr>
            <w:tcW w:w="1474" w:type="dxa"/>
            <w:vAlign w:val="center"/>
          </w:tcPr>
          <w:p w:rsidR="00AD0464" w:rsidRPr="00EB2E95" w:rsidRDefault="00AD0464" w:rsidP="009B3C3A">
            <w:pPr>
              <w:jc w:val="center"/>
              <w:rPr>
                <w:color w:val="000000"/>
                <w:sz w:val="22"/>
                <w:szCs w:val="22"/>
              </w:rPr>
            </w:pPr>
            <w:r w:rsidRPr="00EB2E95">
              <w:rPr>
                <w:color w:val="000000"/>
                <w:sz w:val="22"/>
                <w:szCs w:val="22"/>
              </w:rPr>
              <w:t>18 163,70</w:t>
            </w:r>
          </w:p>
        </w:tc>
        <w:tc>
          <w:tcPr>
            <w:tcW w:w="1474" w:type="dxa"/>
            <w:vAlign w:val="center"/>
          </w:tcPr>
          <w:p w:rsidR="00AD0464" w:rsidRPr="00EB2E95" w:rsidRDefault="009D08A6" w:rsidP="009B3C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2292,8</w:t>
            </w:r>
          </w:p>
        </w:tc>
        <w:tc>
          <w:tcPr>
            <w:tcW w:w="1531" w:type="dxa"/>
            <w:vAlign w:val="center"/>
          </w:tcPr>
          <w:p w:rsidR="00AD0464" w:rsidRPr="00EB2E95" w:rsidRDefault="00AD0464" w:rsidP="009B3C3A">
            <w:pPr>
              <w:jc w:val="center"/>
              <w:rPr>
                <w:color w:val="000000"/>
                <w:sz w:val="22"/>
                <w:szCs w:val="22"/>
              </w:rPr>
            </w:pPr>
            <w:r w:rsidRPr="00EB2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vAlign w:val="center"/>
          </w:tcPr>
          <w:p w:rsidR="00AD0464" w:rsidRPr="00EB2E95" w:rsidRDefault="00AD0464" w:rsidP="009B3C3A">
            <w:pPr>
              <w:jc w:val="center"/>
              <w:rPr>
                <w:color w:val="000000"/>
                <w:sz w:val="22"/>
                <w:szCs w:val="22"/>
              </w:rPr>
            </w:pPr>
            <w:r w:rsidRPr="00EB2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vAlign w:val="center"/>
          </w:tcPr>
          <w:p w:rsidR="00AD0464" w:rsidRPr="00EB2E95" w:rsidRDefault="00AD0464" w:rsidP="009B3C3A">
            <w:pPr>
              <w:jc w:val="center"/>
              <w:rPr>
                <w:color w:val="000000"/>
                <w:sz w:val="22"/>
                <w:szCs w:val="22"/>
              </w:rPr>
            </w:pPr>
            <w:r w:rsidRPr="00EB2E95">
              <w:rPr>
                <w:color w:val="000000"/>
                <w:sz w:val="22"/>
                <w:szCs w:val="22"/>
              </w:rPr>
              <w:t>0</w:t>
            </w:r>
          </w:p>
        </w:tc>
      </w:tr>
      <w:tr w:rsidR="00AD0464" w:rsidRPr="00EB2E95" w:rsidTr="009B3C3A">
        <w:tc>
          <w:tcPr>
            <w:tcW w:w="2977" w:type="dxa"/>
            <w:vMerge/>
          </w:tcPr>
          <w:p w:rsidR="00AD0464" w:rsidRPr="00EB2E95" w:rsidRDefault="00AD0464" w:rsidP="009B3C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AD0464" w:rsidRPr="00EB2E95" w:rsidRDefault="00AD0464" w:rsidP="009B3C3A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proofErr w:type="gramStart"/>
            <w:r w:rsidRPr="00EB2E95">
              <w:rPr>
                <w:rFonts w:cs="Times New Roman"/>
                <w:sz w:val="20"/>
                <w:szCs w:val="20"/>
              </w:rPr>
              <w:t>Управление  городского</w:t>
            </w:r>
            <w:proofErr w:type="gramEnd"/>
            <w:r w:rsidRPr="00EB2E95">
              <w:rPr>
                <w:rFonts w:cs="Times New Roman"/>
                <w:sz w:val="20"/>
                <w:szCs w:val="20"/>
              </w:rPr>
              <w:t xml:space="preserve"> жилищного – коммунального хозяйства Администрации городского округа Электросталь Московской области </w:t>
            </w:r>
          </w:p>
        </w:tc>
        <w:tc>
          <w:tcPr>
            <w:tcW w:w="2268" w:type="dxa"/>
          </w:tcPr>
          <w:p w:rsidR="00AD0464" w:rsidRPr="00EB2E95" w:rsidRDefault="00AD0464" w:rsidP="009B3C3A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EB2E95">
              <w:rPr>
                <w:rFonts w:cs="Times New Roman"/>
                <w:sz w:val="20"/>
                <w:szCs w:val="20"/>
              </w:rPr>
              <w:t>Всего:</w:t>
            </w:r>
          </w:p>
          <w:p w:rsidR="00AD0464" w:rsidRPr="00EB2E95" w:rsidRDefault="00AD0464" w:rsidP="009B3C3A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EB2E95"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AD0464" w:rsidRPr="00EB2E95" w:rsidRDefault="00AD0464">
            <w:pPr>
              <w:jc w:val="center"/>
              <w:rPr>
                <w:color w:val="000000"/>
                <w:sz w:val="22"/>
                <w:szCs w:val="22"/>
              </w:rPr>
            </w:pPr>
            <w:r w:rsidRPr="00EB2E95">
              <w:rPr>
                <w:color w:val="000000"/>
                <w:sz w:val="22"/>
                <w:szCs w:val="22"/>
              </w:rPr>
              <w:t>336 452,0</w:t>
            </w:r>
          </w:p>
        </w:tc>
        <w:tc>
          <w:tcPr>
            <w:tcW w:w="1474" w:type="dxa"/>
            <w:vAlign w:val="center"/>
          </w:tcPr>
          <w:p w:rsidR="00AD0464" w:rsidRPr="00EB2E95" w:rsidRDefault="00AD0464">
            <w:pPr>
              <w:jc w:val="center"/>
              <w:rPr>
                <w:color w:val="000000"/>
                <w:sz w:val="22"/>
                <w:szCs w:val="22"/>
              </w:rPr>
            </w:pPr>
            <w:r w:rsidRPr="00EB2E95">
              <w:rPr>
                <w:color w:val="000000"/>
                <w:sz w:val="22"/>
                <w:szCs w:val="22"/>
              </w:rPr>
              <w:t>336 452,0</w:t>
            </w:r>
          </w:p>
        </w:tc>
        <w:tc>
          <w:tcPr>
            <w:tcW w:w="1474" w:type="dxa"/>
            <w:vAlign w:val="center"/>
          </w:tcPr>
          <w:p w:rsidR="00AD0464" w:rsidRPr="00EB2E95" w:rsidRDefault="00AD0464">
            <w:pPr>
              <w:jc w:val="center"/>
              <w:rPr>
                <w:color w:val="000000"/>
                <w:sz w:val="22"/>
                <w:szCs w:val="22"/>
              </w:rPr>
            </w:pPr>
            <w:r w:rsidRPr="00EB2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1" w:type="dxa"/>
            <w:vAlign w:val="center"/>
          </w:tcPr>
          <w:p w:rsidR="00AD0464" w:rsidRPr="00EB2E95" w:rsidRDefault="00AD0464">
            <w:pPr>
              <w:jc w:val="center"/>
              <w:rPr>
                <w:color w:val="000000"/>
                <w:sz w:val="22"/>
                <w:szCs w:val="22"/>
              </w:rPr>
            </w:pPr>
            <w:r w:rsidRPr="00EB2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vAlign w:val="center"/>
          </w:tcPr>
          <w:p w:rsidR="00AD0464" w:rsidRPr="00EB2E95" w:rsidRDefault="00AD0464">
            <w:pPr>
              <w:jc w:val="center"/>
              <w:rPr>
                <w:color w:val="000000"/>
                <w:sz w:val="22"/>
                <w:szCs w:val="22"/>
              </w:rPr>
            </w:pPr>
            <w:r w:rsidRPr="00EB2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vAlign w:val="center"/>
          </w:tcPr>
          <w:p w:rsidR="00AD0464" w:rsidRPr="00EB2E95" w:rsidRDefault="00AD0464">
            <w:pPr>
              <w:jc w:val="center"/>
              <w:rPr>
                <w:color w:val="000000"/>
                <w:sz w:val="22"/>
                <w:szCs w:val="22"/>
              </w:rPr>
            </w:pPr>
            <w:r w:rsidRPr="00EB2E95">
              <w:rPr>
                <w:color w:val="000000"/>
                <w:sz w:val="22"/>
                <w:szCs w:val="22"/>
              </w:rPr>
              <w:t>0</w:t>
            </w:r>
          </w:p>
        </w:tc>
      </w:tr>
      <w:tr w:rsidR="00AD0464" w:rsidRPr="00EB2E95" w:rsidTr="009B3C3A">
        <w:tc>
          <w:tcPr>
            <w:tcW w:w="2977" w:type="dxa"/>
            <w:vMerge/>
          </w:tcPr>
          <w:p w:rsidR="00AD0464" w:rsidRPr="00EB2E95" w:rsidRDefault="00AD0464" w:rsidP="009B3C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AD0464" w:rsidRPr="00EB2E95" w:rsidRDefault="00AD0464" w:rsidP="009B3C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D0464" w:rsidRPr="00EB2E95" w:rsidRDefault="00AD0464" w:rsidP="009B3C3A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EB2E95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vAlign w:val="center"/>
          </w:tcPr>
          <w:p w:rsidR="00AD0464" w:rsidRPr="00EB2E95" w:rsidRDefault="00AD0464">
            <w:pPr>
              <w:jc w:val="center"/>
              <w:rPr>
                <w:color w:val="000000"/>
                <w:sz w:val="22"/>
                <w:szCs w:val="22"/>
              </w:rPr>
            </w:pPr>
            <w:r w:rsidRPr="00EB2E95">
              <w:rPr>
                <w:color w:val="000000"/>
                <w:sz w:val="22"/>
                <w:szCs w:val="22"/>
              </w:rPr>
              <w:t>17 848,0</w:t>
            </w:r>
          </w:p>
        </w:tc>
        <w:tc>
          <w:tcPr>
            <w:tcW w:w="1474" w:type="dxa"/>
            <w:vAlign w:val="center"/>
          </w:tcPr>
          <w:p w:rsidR="00AD0464" w:rsidRPr="00EB2E95" w:rsidRDefault="00AD0464">
            <w:pPr>
              <w:jc w:val="center"/>
              <w:rPr>
                <w:color w:val="000000"/>
                <w:sz w:val="22"/>
                <w:szCs w:val="22"/>
              </w:rPr>
            </w:pPr>
            <w:r w:rsidRPr="00EB2E95">
              <w:rPr>
                <w:color w:val="000000"/>
                <w:sz w:val="22"/>
                <w:szCs w:val="22"/>
              </w:rPr>
              <w:t>17 848,0</w:t>
            </w:r>
          </w:p>
        </w:tc>
        <w:tc>
          <w:tcPr>
            <w:tcW w:w="1474" w:type="dxa"/>
            <w:vAlign w:val="center"/>
          </w:tcPr>
          <w:p w:rsidR="00AD0464" w:rsidRPr="00EB2E95" w:rsidRDefault="00AD0464">
            <w:pPr>
              <w:jc w:val="center"/>
              <w:rPr>
                <w:color w:val="000000"/>
                <w:sz w:val="22"/>
                <w:szCs w:val="22"/>
              </w:rPr>
            </w:pPr>
            <w:r w:rsidRPr="00EB2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1" w:type="dxa"/>
            <w:vAlign w:val="center"/>
          </w:tcPr>
          <w:p w:rsidR="00AD0464" w:rsidRPr="00EB2E95" w:rsidRDefault="00AD0464">
            <w:pPr>
              <w:jc w:val="center"/>
              <w:rPr>
                <w:color w:val="000000"/>
                <w:sz w:val="22"/>
                <w:szCs w:val="22"/>
              </w:rPr>
            </w:pPr>
            <w:r w:rsidRPr="00EB2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vAlign w:val="center"/>
          </w:tcPr>
          <w:p w:rsidR="00AD0464" w:rsidRPr="00EB2E95" w:rsidRDefault="00AD0464">
            <w:pPr>
              <w:jc w:val="center"/>
              <w:rPr>
                <w:color w:val="000000"/>
                <w:sz w:val="22"/>
                <w:szCs w:val="22"/>
              </w:rPr>
            </w:pPr>
            <w:r w:rsidRPr="00EB2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vAlign w:val="center"/>
          </w:tcPr>
          <w:p w:rsidR="00AD0464" w:rsidRPr="00EB2E95" w:rsidRDefault="00AD0464">
            <w:pPr>
              <w:jc w:val="center"/>
              <w:rPr>
                <w:color w:val="000000"/>
                <w:sz w:val="22"/>
                <w:szCs w:val="22"/>
              </w:rPr>
            </w:pPr>
            <w:r w:rsidRPr="00EB2E95">
              <w:rPr>
                <w:color w:val="000000"/>
                <w:sz w:val="22"/>
                <w:szCs w:val="22"/>
              </w:rPr>
              <w:t>0</w:t>
            </w:r>
          </w:p>
        </w:tc>
      </w:tr>
      <w:tr w:rsidR="00AD0464" w:rsidRPr="00EB2E95" w:rsidTr="009B3C3A">
        <w:tc>
          <w:tcPr>
            <w:tcW w:w="2977" w:type="dxa"/>
            <w:vMerge/>
          </w:tcPr>
          <w:p w:rsidR="00AD0464" w:rsidRPr="00EB2E95" w:rsidRDefault="00AD0464" w:rsidP="009B3C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AD0464" w:rsidRPr="00EB2E95" w:rsidRDefault="00AD0464" w:rsidP="009B3C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D0464" w:rsidRPr="00EB2E95" w:rsidRDefault="00AD0464" w:rsidP="009B3C3A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EB2E95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AD0464" w:rsidRPr="00EB2E95" w:rsidRDefault="00AD0464">
            <w:pPr>
              <w:jc w:val="center"/>
              <w:rPr>
                <w:color w:val="000000"/>
                <w:sz w:val="22"/>
                <w:szCs w:val="22"/>
              </w:rPr>
            </w:pPr>
            <w:r w:rsidRPr="00EB2E95">
              <w:rPr>
                <w:color w:val="000000"/>
                <w:sz w:val="22"/>
                <w:szCs w:val="22"/>
              </w:rPr>
              <w:t>318 604,0</w:t>
            </w:r>
          </w:p>
        </w:tc>
        <w:tc>
          <w:tcPr>
            <w:tcW w:w="1474" w:type="dxa"/>
            <w:vAlign w:val="center"/>
          </w:tcPr>
          <w:p w:rsidR="00AD0464" w:rsidRPr="00EB2E95" w:rsidRDefault="00AD0464">
            <w:pPr>
              <w:jc w:val="center"/>
              <w:rPr>
                <w:color w:val="000000"/>
                <w:sz w:val="22"/>
                <w:szCs w:val="22"/>
              </w:rPr>
            </w:pPr>
            <w:r w:rsidRPr="00EB2E95">
              <w:rPr>
                <w:color w:val="000000"/>
                <w:sz w:val="22"/>
                <w:szCs w:val="22"/>
              </w:rPr>
              <w:t>318 604,0</w:t>
            </w:r>
          </w:p>
        </w:tc>
        <w:tc>
          <w:tcPr>
            <w:tcW w:w="1474" w:type="dxa"/>
            <w:vAlign w:val="center"/>
          </w:tcPr>
          <w:p w:rsidR="00AD0464" w:rsidRPr="00EB2E95" w:rsidRDefault="00AD0464">
            <w:pPr>
              <w:jc w:val="center"/>
              <w:rPr>
                <w:color w:val="000000"/>
                <w:sz w:val="22"/>
                <w:szCs w:val="22"/>
              </w:rPr>
            </w:pPr>
            <w:r w:rsidRPr="00EB2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1" w:type="dxa"/>
            <w:vAlign w:val="center"/>
          </w:tcPr>
          <w:p w:rsidR="00AD0464" w:rsidRPr="00EB2E95" w:rsidRDefault="00AD0464">
            <w:pPr>
              <w:jc w:val="center"/>
              <w:rPr>
                <w:color w:val="000000"/>
                <w:sz w:val="22"/>
                <w:szCs w:val="22"/>
              </w:rPr>
            </w:pPr>
            <w:r w:rsidRPr="00EB2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vAlign w:val="center"/>
          </w:tcPr>
          <w:p w:rsidR="00AD0464" w:rsidRPr="00EB2E95" w:rsidRDefault="00AD0464">
            <w:pPr>
              <w:jc w:val="center"/>
              <w:rPr>
                <w:color w:val="000000"/>
                <w:sz w:val="22"/>
                <w:szCs w:val="22"/>
              </w:rPr>
            </w:pPr>
            <w:r w:rsidRPr="00EB2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vAlign w:val="center"/>
          </w:tcPr>
          <w:p w:rsidR="00AD0464" w:rsidRPr="00EB2E95" w:rsidRDefault="00AD0464">
            <w:pPr>
              <w:jc w:val="center"/>
              <w:rPr>
                <w:color w:val="000000"/>
                <w:sz w:val="22"/>
                <w:szCs w:val="22"/>
              </w:rPr>
            </w:pPr>
            <w:r w:rsidRPr="00EB2E95">
              <w:rPr>
                <w:color w:val="000000"/>
                <w:sz w:val="22"/>
                <w:szCs w:val="22"/>
              </w:rPr>
              <w:t>0</w:t>
            </w:r>
          </w:p>
        </w:tc>
      </w:tr>
      <w:tr w:rsidR="00AD0464" w:rsidRPr="00EB2E95" w:rsidTr="009B3C3A">
        <w:tc>
          <w:tcPr>
            <w:tcW w:w="2977" w:type="dxa"/>
            <w:vMerge/>
          </w:tcPr>
          <w:p w:rsidR="00AD0464" w:rsidRPr="00EB2E95" w:rsidRDefault="00AD0464" w:rsidP="009B3C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AD0464" w:rsidRPr="00EB2E95" w:rsidRDefault="00AD0464" w:rsidP="009B3C3A">
            <w:pPr>
              <w:rPr>
                <w:rFonts w:cs="Times New Roman"/>
                <w:sz w:val="20"/>
                <w:szCs w:val="20"/>
              </w:rPr>
            </w:pPr>
            <w:r w:rsidRPr="00EB2E95">
              <w:rPr>
                <w:rFonts w:cs="Times New Roman"/>
                <w:sz w:val="20"/>
                <w:szCs w:val="20"/>
              </w:rPr>
              <w:t xml:space="preserve">Управление по физической культуре и спорту Администрации городского округа Электросталь Московской области </w:t>
            </w:r>
          </w:p>
        </w:tc>
        <w:tc>
          <w:tcPr>
            <w:tcW w:w="2268" w:type="dxa"/>
          </w:tcPr>
          <w:p w:rsidR="00AD0464" w:rsidRPr="00EB2E95" w:rsidRDefault="00AD0464" w:rsidP="009B3C3A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EB2E95">
              <w:rPr>
                <w:rFonts w:cs="Times New Roman"/>
                <w:sz w:val="20"/>
                <w:szCs w:val="20"/>
              </w:rPr>
              <w:t>Всего:</w:t>
            </w:r>
          </w:p>
          <w:p w:rsidR="00AD0464" w:rsidRPr="00EB2E95" w:rsidRDefault="00AD0464" w:rsidP="009B3C3A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EB2E95"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AD0464" w:rsidRPr="00EB2E95" w:rsidRDefault="009D08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1F40D4">
              <w:rPr>
                <w:color w:val="000000"/>
                <w:sz w:val="22"/>
                <w:szCs w:val="22"/>
              </w:rPr>
              <w:t xml:space="preserve"> 261,4</w:t>
            </w:r>
          </w:p>
        </w:tc>
        <w:tc>
          <w:tcPr>
            <w:tcW w:w="1474" w:type="dxa"/>
            <w:vAlign w:val="center"/>
          </w:tcPr>
          <w:p w:rsidR="00AD0464" w:rsidRPr="00EB2E95" w:rsidRDefault="00AD0464">
            <w:pPr>
              <w:jc w:val="center"/>
              <w:rPr>
                <w:color w:val="000000"/>
                <w:sz w:val="22"/>
                <w:szCs w:val="22"/>
              </w:rPr>
            </w:pPr>
            <w:r w:rsidRPr="00EB2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4" w:type="dxa"/>
            <w:vAlign w:val="center"/>
          </w:tcPr>
          <w:p w:rsidR="00AD0464" w:rsidRPr="00EB2E95" w:rsidRDefault="009D08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1F40D4">
              <w:rPr>
                <w:color w:val="000000"/>
                <w:sz w:val="22"/>
                <w:szCs w:val="22"/>
              </w:rPr>
              <w:t>782,2</w:t>
            </w:r>
          </w:p>
        </w:tc>
        <w:tc>
          <w:tcPr>
            <w:tcW w:w="1531" w:type="dxa"/>
            <w:vAlign w:val="center"/>
          </w:tcPr>
          <w:p w:rsidR="00AD0464" w:rsidRPr="00EB2E95" w:rsidRDefault="00AD0464">
            <w:pPr>
              <w:jc w:val="center"/>
              <w:rPr>
                <w:color w:val="000000"/>
                <w:sz w:val="22"/>
                <w:szCs w:val="22"/>
              </w:rPr>
            </w:pPr>
            <w:r w:rsidRPr="00EB2E95">
              <w:rPr>
                <w:color w:val="000000"/>
                <w:sz w:val="22"/>
                <w:szCs w:val="22"/>
              </w:rPr>
              <w:t>3479,2</w:t>
            </w:r>
          </w:p>
        </w:tc>
        <w:tc>
          <w:tcPr>
            <w:tcW w:w="1463" w:type="dxa"/>
            <w:vAlign w:val="center"/>
          </w:tcPr>
          <w:p w:rsidR="00AD0464" w:rsidRPr="00EB2E95" w:rsidRDefault="00AD0464">
            <w:pPr>
              <w:jc w:val="center"/>
              <w:rPr>
                <w:color w:val="000000"/>
                <w:sz w:val="22"/>
                <w:szCs w:val="22"/>
              </w:rPr>
            </w:pPr>
            <w:r w:rsidRPr="00EB2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vAlign w:val="center"/>
          </w:tcPr>
          <w:p w:rsidR="00AD0464" w:rsidRPr="00EB2E95" w:rsidRDefault="00AD0464">
            <w:pPr>
              <w:jc w:val="center"/>
              <w:rPr>
                <w:color w:val="000000"/>
                <w:sz w:val="22"/>
                <w:szCs w:val="22"/>
              </w:rPr>
            </w:pPr>
            <w:r w:rsidRPr="00EB2E95">
              <w:rPr>
                <w:color w:val="000000"/>
                <w:sz w:val="22"/>
                <w:szCs w:val="22"/>
              </w:rPr>
              <w:t>0</w:t>
            </w:r>
          </w:p>
        </w:tc>
      </w:tr>
      <w:tr w:rsidR="00AD0464" w:rsidRPr="00EB2E95" w:rsidTr="009B3C3A">
        <w:tc>
          <w:tcPr>
            <w:tcW w:w="2977" w:type="dxa"/>
            <w:vMerge/>
          </w:tcPr>
          <w:p w:rsidR="00AD0464" w:rsidRPr="00EB2E95" w:rsidRDefault="00AD0464" w:rsidP="009B3C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AD0464" w:rsidRPr="00EB2E95" w:rsidRDefault="00AD0464" w:rsidP="009B3C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D0464" w:rsidRPr="00EB2E95" w:rsidRDefault="00AD0464" w:rsidP="009B3C3A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EB2E95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vAlign w:val="center"/>
          </w:tcPr>
          <w:p w:rsidR="00AD0464" w:rsidRPr="00EB2E95" w:rsidRDefault="001F40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21 797,0</w:t>
            </w:r>
          </w:p>
        </w:tc>
        <w:tc>
          <w:tcPr>
            <w:tcW w:w="1474" w:type="dxa"/>
            <w:vAlign w:val="center"/>
          </w:tcPr>
          <w:p w:rsidR="00AD0464" w:rsidRPr="00EB2E95" w:rsidRDefault="00AD0464">
            <w:pPr>
              <w:jc w:val="center"/>
              <w:rPr>
                <w:color w:val="000000"/>
                <w:sz w:val="22"/>
                <w:szCs w:val="22"/>
              </w:rPr>
            </w:pPr>
            <w:r w:rsidRPr="00EB2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4" w:type="dxa"/>
            <w:vAlign w:val="center"/>
          </w:tcPr>
          <w:p w:rsidR="00AD0464" w:rsidRPr="00EB2E95" w:rsidRDefault="00AD0464">
            <w:pPr>
              <w:jc w:val="center"/>
              <w:rPr>
                <w:color w:val="000000"/>
                <w:sz w:val="22"/>
                <w:szCs w:val="22"/>
              </w:rPr>
            </w:pPr>
            <w:r w:rsidRPr="00EB2E95">
              <w:rPr>
                <w:color w:val="000000"/>
                <w:sz w:val="22"/>
                <w:szCs w:val="22"/>
              </w:rPr>
              <w:t>18317,</w:t>
            </w:r>
            <w:r w:rsidR="001F40D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31" w:type="dxa"/>
            <w:vAlign w:val="center"/>
          </w:tcPr>
          <w:p w:rsidR="00AD0464" w:rsidRPr="00EB2E95" w:rsidRDefault="00AD0464">
            <w:pPr>
              <w:jc w:val="center"/>
              <w:rPr>
                <w:color w:val="000000"/>
                <w:sz w:val="22"/>
                <w:szCs w:val="22"/>
              </w:rPr>
            </w:pPr>
            <w:r w:rsidRPr="00EB2E95">
              <w:rPr>
                <w:color w:val="000000"/>
                <w:sz w:val="22"/>
                <w:szCs w:val="22"/>
              </w:rPr>
              <w:t>3479,2</w:t>
            </w:r>
          </w:p>
        </w:tc>
        <w:tc>
          <w:tcPr>
            <w:tcW w:w="1463" w:type="dxa"/>
            <w:vAlign w:val="center"/>
          </w:tcPr>
          <w:p w:rsidR="00AD0464" w:rsidRPr="00EB2E95" w:rsidRDefault="00AD0464">
            <w:pPr>
              <w:jc w:val="center"/>
              <w:rPr>
                <w:color w:val="000000"/>
                <w:sz w:val="22"/>
                <w:szCs w:val="22"/>
              </w:rPr>
            </w:pPr>
            <w:r w:rsidRPr="00EB2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vAlign w:val="center"/>
          </w:tcPr>
          <w:p w:rsidR="00AD0464" w:rsidRPr="00EB2E95" w:rsidRDefault="00AD0464">
            <w:pPr>
              <w:jc w:val="center"/>
              <w:rPr>
                <w:color w:val="000000"/>
                <w:sz w:val="22"/>
                <w:szCs w:val="22"/>
              </w:rPr>
            </w:pPr>
            <w:r w:rsidRPr="00EB2E95">
              <w:rPr>
                <w:color w:val="000000"/>
                <w:sz w:val="22"/>
                <w:szCs w:val="22"/>
              </w:rPr>
              <w:t>0</w:t>
            </w:r>
          </w:p>
        </w:tc>
      </w:tr>
      <w:tr w:rsidR="00AD0464" w:rsidRPr="00EB2E95" w:rsidTr="009B3C3A">
        <w:tc>
          <w:tcPr>
            <w:tcW w:w="2977" w:type="dxa"/>
            <w:vMerge/>
          </w:tcPr>
          <w:p w:rsidR="00AD0464" w:rsidRPr="00EB2E95" w:rsidRDefault="00AD0464" w:rsidP="009B3C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AD0464" w:rsidRPr="00EB2E95" w:rsidRDefault="00AD0464" w:rsidP="009B3C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D0464" w:rsidRPr="00EB2E95" w:rsidRDefault="00AD0464" w:rsidP="009B3C3A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EB2E95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AD0464" w:rsidRPr="00EB2E95" w:rsidRDefault="00AD0464">
            <w:pPr>
              <w:jc w:val="center"/>
              <w:rPr>
                <w:color w:val="000000"/>
                <w:sz w:val="22"/>
                <w:szCs w:val="22"/>
              </w:rPr>
            </w:pPr>
            <w:r w:rsidRPr="00EB2E95">
              <w:rPr>
                <w:color w:val="000000"/>
                <w:sz w:val="22"/>
                <w:szCs w:val="22"/>
              </w:rPr>
              <w:t>12 464,4</w:t>
            </w:r>
          </w:p>
        </w:tc>
        <w:tc>
          <w:tcPr>
            <w:tcW w:w="1474" w:type="dxa"/>
            <w:vAlign w:val="center"/>
          </w:tcPr>
          <w:p w:rsidR="00AD0464" w:rsidRPr="00EB2E95" w:rsidRDefault="00AD0464">
            <w:pPr>
              <w:jc w:val="center"/>
              <w:rPr>
                <w:color w:val="000000"/>
                <w:sz w:val="22"/>
                <w:szCs w:val="22"/>
              </w:rPr>
            </w:pPr>
            <w:r w:rsidRPr="00EB2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4" w:type="dxa"/>
            <w:vAlign w:val="center"/>
          </w:tcPr>
          <w:p w:rsidR="00AD0464" w:rsidRPr="00EB2E95" w:rsidRDefault="00AD0464">
            <w:pPr>
              <w:jc w:val="center"/>
              <w:rPr>
                <w:color w:val="000000"/>
                <w:sz w:val="22"/>
                <w:szCs w:val="22"/>
              </w:rPr>
            </w:pPr>
            <w:r w:rsidRPr="00EB2E95">
              <w:rPr>
                <w:color w:val="000000"/>
                <w:sz w:val="22"/>
                <w:szCs w:val="22"/>
              </w:rPr>
              <w:t>12464,4</w:t>
            </w:r>
          </w:p>
        </w:tc>
        <w:tc>
          <w:tcPr>
            <w:tcW w:w="1531" w:type="dxa"/>
            <w:vAlign w:val="center"/>
          </w:tcPr>
          <w:p w:rsidR="00AD0464" w:rsidRPr="00EB2E95" w:rsidRDefault="00AD0464">
            <w:pPr>
              <w:jc w:val="center"/>
              <w:rPr>
                <w:color w:val="000000"/>
                <w:sz w:val="22"/>
                <w:szCs w:val="22"/>
              </w:rPr>
            </w:pPr>
            <w:r w:rsidRPr="00EB2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vAlign w:val="center"/>
          </w:tcPr>
          <w:p w:rsidR="00AD0464" w:rsidRPr="00EB2E95" w:rsidRDefault="00AD0464">
            <w:pPr>
              <w:jc w:val="center"/>
              <w:rPr>
                <w:color w:val="000000"/>
                <w:sz w:val="22"/>
                <w:szCs w:val="22"/>
              </w:rPr>
            </w:pPr>
            <w:r w:rsidRPr="00EB2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vAlign w:val="center"/>
          </w:tcPr>
          <w:p w:rsidR="00AD0464" w:rsidRPr="00EB2E95" w:rsidRDefault="00AD0464">
            <w:pPr>
              <w:jc w:val="center"/>
              <w:rPr>
                <w:color w:val="000000"/>
                <w:sz w:val="22"/>
                <w:szCs w:val="22"/>
              </w:rPr>
            </w:pPr>
            <w:r w:rsidRPr="00EB2E95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C56D5D" w:rsidRPr="00EB2E95" w:rsidRDefault="00AD0464" w:rsidP="00B043C7">
      <w:pPr>
        <w:widowControl w:val="0"/>
        <w:autoSpaceDE w:val="0"/>
        <w:autoSpaceDN w:val="0"/>
        <w:ind w:left="12744"/>
        <w:jc w:val="both"/>
        <w:rPr>
          <w:rFonts w:cs="Times New Roman"/>
        </w:rPr>
      </w:pPr>
      <w:r w:rsidRPr="00EB2E95">
        <w:rPr>
          <w:rFonts w:cs="Times New Roman"/>
        </w:rPr>
        <w:t>»;</w:t>
      </w:r>
    </w:p>
    <w:p w:rsidR="003208E6" w:rsidRDefault="00AD0464" w:rsidP="00AD0464">
      <w:pPr>
        <w:widowControl w:val="0"/>
        <w:autoSpaceDE w:val="0"/>
        <w:autoSpaceDN w:val="0"/>
        <w:jc w:val="both"/>
        <w:rPr>
          <w:rFonts w:cs="Times New Roman"/>
        </w:rPr>
      </w:pPr>
      <w:r w:rsidRPr="00EB2E95">
        <w:rPr>
          <w:rFonts w:cs="Times New Roman"/>
        </w:rPr>
        <w:t xml:space="preserve"> </w:t>
      </w:r>
    </w:p>
    <w:p w:rsidR="009B3C3A" w:rsidRPr="00EB2E95" w:rsidRDefault="009B3C3A" w:rsidP="00FE2033">
      <w:pPr>
        <w:widowControl w:val="0"/>
        <w:numPr>
          <w:ilvl w:val="0"/>
          <w:numId w:val="24"/>
        </w:numPr>
        <w:autoSpaceDE w:val="0"/>
        <w:autoSpaceDN w:val="0"/>
        <w:ind w:left="0" w:firstLine="709"/>
        <w:jc w:val="both"/>
        <w:rPr>
          <w:rFonts w:cs="Times New Roman"/>
        </w:rPr>
      </w:pPr>
      <w:r w:rsidRPr="00EB2E95">
        <w:rPr>
          <w:rFonts w:cs="Times New Roman"/>
        </w:rPr>
        <w:t>Приложение № 1</w:t>
      </w:r>
      <w:r w:rsidR="00FE2033">
        <w:rPr>
          <w:rFonts w:cs="Times New Roman"/>
        </w:rPr>
        <w:t xml:space="preserve"> </w:t>
      </w:r>
      <w:r w:rsidR="00FE2033" w:rsidRPr="00EB2E95">
        <w:rPr>
          <w:rFonts w:cs="Times New Roman"/>
        </w:rPr>
        <w:t>к Подпрограмме I</w:t>
      </w:r>
      <w:r w:rsidR="00FE2033" w:rsidRPr="00EB2E95">
        <w:rPr>
          <w:rFonts w:cs="Times New Roman"/>
          <w:lang w:val="en-US"/>
        </w:rPr>
        <w:t>II</w:t>
      </w:r>
      <w:r w:rsidRPr="00EB2E95">
        <w:rPr>
          <w:rFonts w:cs="Times New Roman"/>
        </w:rPr>
        <w:t xml:space="preserve"> «Перечень мероприятий подпрограммы «Развитие инфраструктуры спорта» изложить в следующей редакции:</w:t>
      </w:r>
    </w:p>
    <w:p w:rsidR="00D910AF" w:rsidRPr="00EB2E95" w:rsidRDefault="00D910AF" w:rsidP="003208E6">
      <w:pPr>
        <w:widowControl w:val="0"/>
        <w:autoSpaceDE w:val="0"/>
        <w:autoSpaceDN w:val="0"/>
        <w:ind w:left="720"/>
        <w:jc w:val="both"/>
        <w:rPr>
          <w:rFonts w:cs="Times New Roman"/>
        </w:rPr>
      </w:pPr>
    </w:p>
    <w:p w:rsidR="00FE2033" w:rsidRDefault="00FE2033" w:rsidP="009B3C3A">
      <w:pPr>
        <w:widowControl w:val="0"/>
        <w:autoSpaceDE w:val="0"/>
        <w:autoSpaceDN w:val="0"/>
        <w:jc w:val="both"/>
        <w:rPr>
          <w:rFonts w:cs="Times New Roman"/>
        </w:rPr>
      </w:pPr>
    </w:p>
    <w:p w:rsidR="00487B33" w:rsidRDefault="00487B33" w:rsidP="009B3C3A">
      <w:pPr>
        <w:widowControl w:val="0"/>
        <w:autoSpaceDE w:val="0"/>
        <w:autoSpaceDN w:val="0"/>
        <w:jc w:val="both"/>
        <w:rPr>
          <w:rFonts w:cs="Times New Roman"/>
        </w:rPr>
      </w:pPr>
    </w:p>
    <w:p w:rsidR="00487B33" w:rsidRDefault="00487B33" w:rsidP="009B3C3A">
      <w:pPr>
        <w:widowControl w:val="0"/>
        <w:autoSpaceDE w:val="0"/>
        <w:autoSpaceDN w:val="0"/>
        <w:jc w:val="both"/>
        <w:rPr>
          <w:rFonts w:cs="Times New Roman"/>
        </w:rPr>
      </w:pPr>
      <w:r>
        <w:rPr>
          <w:rFonts w:cs="Times New Roman"/>
        </w:rPr>
        <w:lastRenderedPageBreak/>
        <w:t>«</w:t>
      </w:r>
    </w:p>
    <w:p w:rsidR="001F40D4" w:rsidRPr="00487B33" w:rsidRDefault="00653B09" w:rsidP="00653B09">
      <w:pPr>
        <w:widowControl w:val="0"/>
        <w:autoSpaceDE w:val="0"/>
        <w:autoSpaceDN w:val="0"/>
        <w:ind w:firstLine="11199"/>
        <w:jc w:val="both"/>
        <w:rPr>
          <w:rFonts w:cs="Times New Roman"/>
        </w:rPr>
      </w:pPr>
      <w:r w:rsidRPr="00487B33">
        <w:rPr>
          <w:rFonts w:cs="Times New Roman"/>
        </w:rPr>
        <w:t>Приложение №1</w:t>
      </w:r>
    </w:p>
    <w:p w:rsidR="00653B09" w:rsidRPr="00487B33" w:rsidRDefault="00653B09" w:rsidP="00653B09">
      <w:pPr>
        <w:widowControl w:val="0"/>
        <w:autoSpaceDE w:val="0"/>
        <w:autoSpaceDN w:val="0"/>
        <w:ind w:firstLine="11199"/>
        <w:jc w:val="both"/>
        <w:rPr>
          <w:rFonts w:cs="Times New Roman"/>
        </w:rPr>
      </w:pPr>
      <w:r w:rsidRPr="00487B33">
        <w:rPr>
          <w:rFonts w:cs="Times New Roman"/>
        </w:rPr>
        <w:t xml:space="preserve">к </w:t>
      </w:r>
      <w:r w:rsidR="00487B33" w:rsidRPr="00487B33">
        <w:rPr>
          <w:rFonts w:cs="Times New Roman"/>
        </w:rPr>
        <w:t>Подпрограмме I</w:t>
      </w:r>
      <w:r w:rsidR="00487B33" w:rsidRPr="00487B33">
        <w:rPr>
          <w:rFonts w:cs="Times New Roman"/>
          <w:lang w:val="en-US"/>
        </w:rPr>
        <w:t>II</w:t>
      </w:r>
    </w:p>
    <w:p w:rsidR="00653B09" w:rsidRPr="00487B33" w:rsidRDefault="00653B09" w:rsidP="00653B09">
      <w:pPr>
        <w:widowControl w:val="0"/>
        <w:autoSpaceDE w:val="0"/>
        <w:autoSpaceDN w:val="0"/>
        <w:jc w:val="both"/>
        <w:rPr>
          <w:rFonts w:cs="Times New Roman"/>
        </w:rPr>
      </w:pPr>
    </w:p>
    <w:p w:rsidR="00653B09" w:rsidRDefault="00487B33" w:rsidP="00487B33">
      <w:pPr>
        <w:widowControl w:val="0"/>
        <w:autoSpaceDE w:val="0"/>
        <w:autoSpaceDN w:val="0"/>
        <w:jc w:val="center"/>
        <w:rPr>
          <w:rFonts w:cs="Times New Roman"/>
        </w:rPr>
      </w:pPr>
      <w:r w:rsidRPr="00EB2E95">
        <w:rPr>
          <w:rFonts w:cs="Times New Roman"/>
        </w:rPr>
        <w:t>Перечень мероприятий подпрограммы «Развитие инфраструктуры спорта»</w:t>
      </w:r>
    </w:p>
    <w:p w:rsidR="00487B33" w:rsidRPr="00EB2E95" w:rsidRDefault="00487B33" w:rsidP="00067A28">
      <w:pPr>
        <w:widowControl w:val="0"/>
        <w:autoSpaceDE w:val="0"/>
        <w:autoSpaceDN w:val="0"/>
        <w:rPr>
          <w:rFonts w:cs="Times New Roman"/>
        </w:rPr>
      </w:pPr>
    </w:p>
    <w:tbl>
      <w:tblPr>
        <w:tblW w:w="16120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133"/>
        <w:gridCol w:w="1701"/>
        <w:gridCol w:w="1418"/>
        <w:gridCol w:w="1134"/>
        <w:gridCol w:w="993"/>
        <w:gridCol w:w="1134"/>
        <w:gridCol w:w="850"/>
        <w:gridCol w:w="993"/>
        <w:gridCol w:w="993"/>
        <w:gridCol w:w="1521"/>
        <w:gridCol w:w="1273"/>
      </w:tblGrid>
      <w:tr w:rsidR="001F40D4" w:rsidRPr="00DD5ADF" w:rsidTr="0089543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D4" w:rsidRPr="00DD5ADF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20"/>
              </w:rPr>
            </w:pPr>
            <w:r w:rsidRPr="00DD5ADF">
              <w:rPr>
                <w:rFonts w:cs="Times New Roman"/>
                <w:sz w:val="18"/>
                <w:szCs w:val="20"/>
              </w:rPr>
              <w:t xml:space="preserve">№ </w:t>
            </w:r>
          </w:p>
          <w:p w:rsidR="001F40D4" w:rsidRPr="00DD5ADF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20"/>
              </w:rPr>
            </w:pPr>
            <w:r w:rsidRPr="00DD5ADF">
              <w:rPr>
                <w:rFonts w:cs="Times New Roman"/>
                <w:sz w:val="18"/>
                <w:szCs w:val="20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D4" w:rsidRPr="00DD5ADF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20"/>
              </w:rPr>
            </w:pPr>
            <w:r w:rsidRPr="00DD5ADF">
              <w:rPr>
                <w:rFonts w:cs="Times New Roman"/>
                <w:sz w:val="18"/>
                <w:szCs w:val="20"/>
              </w:rPr>
              <w:t>Мероприятия по реализации подпрограммы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D4" w:rsidRPr="00DD5ADF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20"/>
              </w:rPr>
            </w:pPr>
            <w:r w:rsidRPr="00DD5ADF">
              <w:rPr>
                <w:rFonts w:cs="Times New Roman"/>
                <w:sz w:val="18"/>
                <w:szCs w:val="20"/>
              </w:rPr>
              <w:t>Сроки исполнения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D4" w:rsidRPr="00DD5ADF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20"/>
              </w:rPr>
            </w:pPr>
            <w:r w:rsidRPr="00DD5ADF">
              <w:rPr>
                <w:rFonts w:cs="Times New Roman"/>
                <w:sz w:val="18"/>
                <w:szCs w:val="20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D4" w:rsidRPr="00DD5ADF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20"/>
              </w:rPr>
            </w:pPr>
            <w:r w:rsidRPr="00DD5ADF">
              <w:rPr>
                <w:rFonts w:cs="Times New Roman"/>
                <w:sz w:val="18"/>
                <w:szCs w:val="20"/>
              </w:rPr>
              <w:t xml:space="preserve">Объем финансирования мероприятия в году, предшествующем году реализации </w:t>
            </w:r>
            <w:proofErr w:type="gramStart"/>
            <w:r w:rsidRPr="00DD5ADF">
              <w:rPr>
                <w:rFonts w:cs="Times New Roman"/>
                <w:sz w:val="18"/>
                <w:szCs w:val="20"/>
              </w:rPr>
              <w:t>программы  (</w:t>
            </w:r>
            <w:proofErr w:type="gramEnd"/>
            <w:r w:rsidRPr="00DD5ADF">
              <w:rPr>
                <w:rFonts w:cs="Times New Roman"/>
                <w:sz w:val="18"/>
                <w:szCs w:val="20"/>
              </w:rPr>
              <w:t>тыс. руб.)</w:t>
            </w:r>
            <w:hyperlink r:id="rId10" w:anchor="P981" w:history="1">
              <w:r w:rsidRPr="00DD5ADF">
                <w:rPr>
                  <w:rFonts w:cs="Times New Roman"/>
                  <w:sz w:val="18"/>
                  <w:szCs w:val="20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D4" w:rsidRPr="00DD5ADF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20"/>
              </w:rPr>
            </w:pPr>
            <w:r w:rsidRPr="00DD5ADF">
              <w:rPr>
                <w:rFonts w:cs="Times New Roman"/>
                <w:sz w:val="18"/>
                <w:szCs w:val="20"/>
              </w:rPr>
              <w:t xml:space="preserve">Всего </w:t>
            </w:r>
          </w:p>
          <w:p w:rsidR="001F40D4" w:rsidRPr="00DD5ADF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20"/>
              </w:rPr>
            </w:pPr>
            <w:r w:rsidRPr="00DD5ADF">
              <w:rPr>
                <w:rFonts w:cs="Times New Roman"/>
                <w:sz w:val="18"/>
                <w:szCs w:val="20"/>
              </w:rPr>
              <w:t>(тыс. руб.)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D4" w:rsidRPr="00DD5ADF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20"/>
              </w:rPr>
            </w:pPr>
            <w:r w:rsidRPr="00DD5ADF">
              <w:rPr>
                <w:rFonts w:cs="Times New Roman"/>
                <w:sz w:val="18"/>
                <w:szCs w:val="20"/>
              </w:rPr>
              <w:t>Объем финансирования по годам (тыс. руб.)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D4" w:rsidRPr="00DD5ADF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20"/>
              </w:rPr>
            </w:pPr>
            <w:r w:rsidRPr="00DD5ADF">
              <w:rPr>
                <w:rFonts w:cs="Times New Roman"/>
                <w:sz w:val="18"/>
                <w:szCs w:val="20"/>
              </w:rPr>
              <w:t>Ответственный за выполнение мероприятия программы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D4" w:rsidRPr="00DD5ADF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20"/>
              </w:rPr>
            </w:pPr>
            <w:r w:rsidRPr="00DD5ADF">
              <w:rPr>
                <w:rFonts w:cs="Times New Roman"/>
                <w:sz w:val="18"/>
                <w:szCs w:val="20"/>
              </w:rPr>
              <w:t>Результаты выполнения мероприятий подпрограммы</w:t>
            </w:r>
          </w:p>
        </w:tc>
      </w:tr>
      <w:tr w:rsidR="001F40D4" w:rsidRPr="006A6E5D" w:rsidTr="0089543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D4" w:rsidRPr="006A6E5D" w:rsidRDefault="001F40D4" w:rsidP="008954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D4" w:rsidRPr="006A6E5D" w:rsidRDefault="001F40D4" w:rsidP="008954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D4" w:rsidRPr="006A6E5D" w:rsidRDefault="001F40D4" w:rsidP="008954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D4" w:rsidRPr="006A6E5D" w:rsidRDefault="001F40D4" w:rsidP="008954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D4" w:rsidRPr="006A6E5D" w:rsidRDefault="001F40D4" w:rsidP="008954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D4" w:rsidRPr="006A6E5D" w:rsidRDefault="001F40D4" w:rsidP="008954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D4" w:rsidRPr="006A6E5D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D4" w:rsidRPr="006A6E5D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D4" w:rsidRPr="006A6E5D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D4" w:rsidRPr="006A6E5D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D4" w:rsidRPr="006A6E5D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2021 год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D4" w:rsidRPr="006A6E5D" w:rsidRDefault="001F40D4" w:rsidP="008954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D4" w:rsidRPr="006A6E5D" w:rsidRDefault="001F40D4" w:rsidP="0089543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F40D4" w:rsidRPr="006A6E5D" w:rsidTr="008954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D4" w:rsidRPr="006A6E5D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D4" w:rsidRPr="006A6E5D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D4" w:rsidRPr="006A6E5D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D4" w:rsidRPr="006A6E5D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D4" w:rsidRPr="006A6E5D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D4" w:rsidRPr="006A6E5D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D4" w:rsidRPr="006A6E5D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D4" w:rsidRPr="006A6E5D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D4" w:rsidRPr="006A6E5D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D4" w:rsidRPr="006A6E5D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D4" w:rsidRPr="006A6E5D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D4" w:rsidRPr="006A6E5D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D4" w:rsidRPr="006A6E5D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1F40D4" w:rsidRPr="006A6E5D" w:rsidTr="00653B09">
        <w:trPr>
          <w:trHeight w:val="3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b/>
                <w:sz w:val="20"/>
                <w:szCs w:val="20"/>
              </w:rPr>
            </w:pPr>
            <w:r w:rsidRPr="001F40D4">
              <w:rPr>
                <w:rFonts w:cs="Times New Roman"/>
                <w:b/>
                <w:sz w:val="20"/>
                <w:szCs w:val="20"/>
              </w:rPr>
              <w:t xml:space="preserve">Основное мероприятие 1 </w:t>
            </w:r>
            <w:r w:rsidRPr="001F40D4">
              <w:rPr>
                <w:rFonts w:cs="Times New Roman"/>
                <w:sz w:val="20"/>
                <w:szCs w:val="20"/>
              </w:rPr>
              <w:t>Строительство, реконструкция и капитальный ремонт объектов спорта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2F0F3E" w:rsidP="00895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338951,4</w:t>
            </w:r>
          </w:p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336658,6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9D08A6" w:rsidP="00895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2292,8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Управление по физической культуре и спорту, Управление городского жилищного и коммунального хозяйства городского округа Электросталь Московской области</w:t>
            </w:r>
            <w:r w:rsidR="00F35953">
              <w:rPr>
                <w:rFonts w:cs="Times New Roman"/>
                <w:sz w:val="20"/>
                <w:szCs w:val="20"/>
              </w:rPr>
              <w:t xml:space="preserve">, </w:t>
            </w:r>
            <w:r w:rsidR="00F35953" w:rsidRPr="00F35953">
              <w:rPr>
                <w:rFonts w:cs="Times New Roman"/>
                <w:sz w:val="20"/>
                <w:szCs w:val="20"/>
              </w:rPr>
              <w:t xml:space="preserve">Комитет по строительству, архитектуре и жилищной политике хозяйства городского округа Электросталь Московской </w:t>
            </w:r>
            <w:r w:rsidR="00F35953" w:rsidRPr="00F35953">
              <w:rPr>
                <w:rFonts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ind w:right="-62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lastRenderedPageBreak/>
              <w:t>Введение объекта спорта в эксплуатацию</w:t>
            </w:r>
          </w:p>
        </w:tc>
      </w:tr>
      <w:tr w:rsidR="001F40D4" w:rsidRPr="006A6E5D" w:rsidTr="00653B09">
        <w:trPr>
          <w:trHeight w:val="7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ind w:right="-62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2F0F3E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20641,4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18348,6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9D08A6" w:rsidP="00895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2292,8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1F40D4" w:rsidRPr="006A6E5D" w:rsidTr="00653B09">
        <w:trPr>
          <w:trHeight w:val="6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318 310,0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318 310,0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1F40D4" w:rsidRPr="00FA0010" w:rsidTr="00653B09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b/>
                <w:sz w:val="20"/>
                <w:szCs w:val="20"/>
              </w:rPr>
            </w:pPr>
            <w:r w:rsidRPr="001F40D4">
              <w:rPr>
                <w:rFonts w:cs="Times New Roman"/>
                <w:b/>
                <w:sz w:val="20"/>
                <w:szCs w:val="20"/>
              </w:rPr>
              <w:t>Мероприятие 1</w:t>
            </w:r>
          </w:p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Капитальный ремонт здания Ледового дворца спорта «Кристалл»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335063,2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335063,2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836B14" w:rsidRDefault="00D910AF" w:rsidP="00895435">
            <w:pPr>
              <w:widowControl w:val="0"/>
              <w:autoSpaceDE w:val="0"/>
              <w:autoSpaceDN w:val="0"/>
              <w:rPr>
                <w:rFonts w:cs="Times New Roman"/>
                <w:color w:val="FF0000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Управление городского жилищного и коммунального хозяйства городского округа Электросталь Московской области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ind w:right="-62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Введение объекта спорта в эксплуатацию</w:t>
            </w:r>
          </w:p>
        </w:tc>
      </w:tr>
      <w:tr w:rsidR="001F40D4" w:rsidRPr="00FA0010" w:rsidTr="00653B09">
        <w:trPr>
          <w:trHeight w:val="8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ind w:right="-62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16753,2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16753,2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1F40D4" w:rsidRPr="00FA0010" w:rsidTr="00653B09">
        <w:trPr>
          <w:trHeight w:val="8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318 310,0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318 310,0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1F40D4" w:rsidRPr="00FA0010" w:rsidTr="00653B09">
        <w:trPr>
          <w:trHeight w:val="2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b/>
                <w:sz w:val="20"/>
                <w:szCs w:val="20"/>
              </w:rPr>
            </w:pPr>
            <w:r w:rsidRPr="001F40D4">
              <w:rPr>
                <w:rFonts w:cs="Times New Roman"/>
                <w:b/>
                <w:sz w:val="20"/>
                <w:szCs w:val="20"/>
              </w:rPr>
              <w:t>Мероприятие 2</w:t>
            </w:r>
          </w:p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 xml:space="preserve">Дополнительные работы в рамках капитального ремонта здания Ледового </w:t>
            </w:r>
            <w:proofErr w:type="gramStart"/>
            <w:r w:rsidRPr="001F40D4">
              <w:rPr>
                <w:rFonts w:cs="Times New Roman"/>
                <w:sz w:val="20"/>
                <w:szCs w:val="20"/>
              </w:rPr>
              <w:t>дворца  спорта</w:t>
            </w:r>
            <w:proofErr w:type="gramEnd"/>
            <w:r w:rsidRPr="001F40D4">
              <w:rPr>
                <w:rFonts w:cs="Times New Roman"/>
                <w:sz w:val="20"/>
                <w:szCs w:val="20"/>
              </w:rPr>
              <w:t xml:space="preserve"> «Кристалл» 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1595,4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1595,4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836B14" w:rsidRDefault="00D910AF" w:rsidP="00895435">
            <w:pPr>
              <w:widowControl w:val="0"/>
              <w:autoSpaceDE w:val="0"/>
              <w:autoSpaceDN w:val="0"/>
              <w:rPr>
                <w:rFonts w:cs="Times New Roman"/>
                <w:color w:val="FF0000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Управление городского жилищного и коммунального хозяйства городского округа Электросталь Московской области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1F40D4" w:rsidRPr="00FA0010" w:rsidTr="00653B09">
        <w:trPr>
          <w:trHeight w:val="8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1595,4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1595,4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1F40D4" w:rsidRPr="00FA0010" w:rsidTr="00653B09">
        <w:trPr>
          <w:trHeight w:val="2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b/>
                <w:sz w:val="20"/>
                <w:szCs w:val="20"/>
              </w:rPr>
            </w:pPr>
            <w:r w:rsidRPr="001F40D4">
              <w:rPr>
                <w:rFonts w:cs="Times New Roman"/>
                <w:b/>
                <w:sz w:val="20"/>
                <w:szCs w:val="20"/>
              </w:rPr>
              <w:t>Мероприятие 3</w:t>
            </w:r>
          </w:p>
          <w:p w:rsidR="001F40D4" w:rsidRPr="001F40D4" w:rsidRDefault="009D08A6" w:rsidP="00895435">
            <w:pPr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 xml:space="preserve">Капитальный ремонт муниципального </w:t>
            </w:r>
            <w:proofErr w:type="gramStart"/>
            <w:r w:rsidRPr="001F40D4">
              <w:rPr>
                <w:rFonts w:cs="Times New Roman"/>
                <w:sz w:val="20"/>
                <w:szCs w:val="20"/>
              </w:rPr>
              <w:t>имущества</w:t>
            </w:r>
            <w:r w:rsidR="00326C5D">
              <w:rPr>
                <w:rFonts w:cs="Times New Roman"/>
                <w:sz w:val="20"/>
                <w:szCs w:val="20"/>
              </w:rPr>
              <w:t xml:space="preserve">, </w:t>
            </w:r>
            <w:r w:rsidRPr="001F40D4">
              <w:rPr>
                <w:rFonts w:cs="Times New Roman"/>
                <w:sz w:val="20"/>
                <w:szCs w:val="20"/>
              </w:rPr>
              <w:t xml:space="preserve"> </w:t>
            </w:r>
            <w:r w:rsidR="00326C5D">
              <w:rPr>
                <w:rFonts w:cs="Times New Roman"/>
                <w:sz w:val="20"/>
                <w:szCs w:val="20"/>
              </w:rPr>
              <w:t>расположенного</w:t>
            </w:r>
            <w:proofErr w:type="gramEnd"/>
            <w:r w:rsidR="00326C5D">
              <w:rPr>
                <w:rFonts w:cs="Times New Roman"/>
                <w:sz w:val="20"/>
                <w:szCs w:val="20"/>
              </w:rPr>
              <w:t xml:space="preserve"> на </w:t>
            </w:r>
            <w:r w:rsidRPr="001F40D4">
              <w:rPr>
                <w:rFonts w:cs="Times New Roman"/>
                <w:sz w:val="20"/>
                <w:szCs w:val="20"/>
              </w:rPr>
              <w:t>территории, прилегающей к Ледовому дворцу спорта «Кристалл»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11276,6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9D08A6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F35953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Комитет по строительству, архитектуре и жилищной политике</w:t>
            </w:r>
            <w:r w:rsidR="001F40D4" w:rsidRPr="001F40D4">
              <w:rPr>
                <w:rFonts w:cs="Times New Roman"/>
                <w:sz w:val="20"/>
                <w:szCs w:val="20"/>
              </w:rPr>
              <w:t xml:space="preserve"> хозяйства городского округа Электросталь Московской области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1F40D4" w:rsidRPr="00FA0010" w:rsidTr="00653B09">
        <w:trPr>
          <w:trHeight w:val="5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11276,6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9D08A6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1F40D4" w:rsidRPr="00FA0010" w:rsidTr="00653B0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b/>
                <w:sz w:val="20"/>
                <w:szCs w:val="20"/>
              </w:rPr>
            </w:pPr>
            <w:r w:rsidRPr="001F40D4">
              <w:rPr>
                <w:rFonts w:cs="Times New Roman"/>
                <w:b/>
                <w:sz w:val="20"/>
                <w:szCs w:val="20"/>
              </w:rPr>
              <w:t xml:space="preserve">Основное мероприятие </w:t>
            </w:r>
            <w:r w:rsidRPr="001F40D4">
              <w:rPr>
                <w:rFonts w:cs="Times New Roman"/>
                <w:b/>
                <w:sz w:val="20"/>
                <w:szCs w:val="20"/>
              </w:rPr>
              <w:lastRenderedPageBreak/>
              <w:t>2</w:t>
            </w:r>
          </w:p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Укрепление материально-технической базы муниципальных физкультурно-спортивных учреждений, организаций и спортивных сооружений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52562,</w:t>
            </w:r>
            <w:r w:rsidR="004A7A7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16301,3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9D08A6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</w:t>
            </w:r>
            <w:r w:rsidR="004A7A79">
              <w:rPr>
                <w:rFonts w:cs="Times New Roman"/>
                <w:color w:val="000000"/>
                <w:sz w:val="20"/>
                <w:szCs w:val="20"/>
              </w:rPr>
              <w:t>782,2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3479,2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 xml:space="preserve">Управление по </w:t>
            </w:r>
            <w:r w:rsidRPr="001F40D4">
              <w:rPr>
                <w:rFonts w:cs="Times New Roman"/>
                <w:sz w:val="20"/>
                <w:szCs w:val="20"/>
              </w:rPr>
              <w:lastRenderedPageBreak/>
              <w:t>физической культуре и спорту городского округа Электросталь Московской области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F40D4" w:rsidRPr="00FA0010" w:rsidTr="00653B09">
        <w:trPr>
          <w:trHeight w:val="12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3780</w:t>
            </w:r>
            <w:r>
              <w:rPr>
                <w:rFonts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16007,3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18317,</w:t>
            </w:r>
            <w:r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3479,2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F40D4" w:rsidRPr="00FA0010" w:rsidTr="00653B09">
        <w:trPr>
          <w:trHeight w:val="9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12 758,40</w:t>
            </w:r>
          </w:p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294,0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12464,4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F40D4" w:rsidRPr="00FA0010" w:rsidTr="00653B09">
        <w:trPr>
          <w:trHeight w:val="10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6A" w:rsidRDefault="001F40D4" w:rsidP="00895435">
            <w:pPr>
              <w:rPr>
                <w:rFonts w:cs="Times New Roman"/>
                <w:b/>
                <w:sz w:val="20"/>
                <w:szCs w:val="20"/>
              </w:rPr>
            </w:pPr>
            <w:r w:rsidRPr="001F40D4">
              <w:rPr>
                <w:rFonts w:cs="Times New Roman"/>
                <w:b/>
                <w:sz w:val="20"/>
                <w:szCs w:val="20"/>
              </w:rPr>
              <w:t>Мероприятие 1</w:t>
            </w:r>
          </w:p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 xml:space="preserve">Ремонт поля для хоккея на траве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15499,8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15499,8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Управление по физической культуре и спорту городского округа Электросталь Московской области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Проведение реконструкции поля для хоккея на траве</w:t>
            </w:r>
          </w:p>
        </w:tc>
      </w:tr>
      <w:tr w:rsidR="001F40D4" w:rsidRPr="00FA0010" w:rsidTr="00653B09">
        <w:trPr>
          <w:trHeight w:val="15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15499,8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15499,8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F40D4" w:rsidRPr="00FA0010" w:rsidTr="00653B09">
        <w:trPr>
          <w:trHeight w:val="24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-62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b/>
                <w:sz w:val="20"/>
                <w:szCs w:val="20"/>
              </w:rPr>
              <w:t>Мероприятие 2</w:t>
            </w:r>
          </w:p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Разработка проектной документации и капитальный ремонт систем вентиляций МБУ «СШОР по игровым видам спорта «Электросталь», ул. Пионерская, д.8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5209,1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5209,1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Управление по физической культуре и спорту, МБУ «СШОР по игровым видам спорта «Электросталь»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1F40D4" w:rsidRPr="00FA0010" w:rsidTr="00653B09">
        <w:trPr>
          <w:trHeight w:val="106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5209,1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5209,1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1F40D4" w:rsidRPr="00FA0010" w:rsidTr="00653B09">
        <w:trPr>
          <w:trHeight w:val="21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-62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b/>
                <w:sz w:val="20"/>
                <w:szCs w:val="20"/>
              </w:rPr>
              <w:t>Мероприятие 3</w:t>
            </w:r>
          </w:p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 xml:space="preserve">Установка или замена приборов учета холодного и горячего водоснабжения, тепловой энергии и электроснабжения в </w:t>
            </w:r>
            <w:r w:rsidRPr="001F40D4">
              <w:rPr>
                <w:rFonts w:cs="Times New Roman"/>
                <w:sz w:val="20"/>
                <w:szCs w:val="20"/>
              </w:rPr>
              <w:lastRenderedPageBreak/>
              <w:t>муниципальных учреждениях спорта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507,6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507,5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Управление по физической культуре и спорту, подведомственные учреждения спорта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Повышение энергоэффективности</w:t>
            </w:r>
          </w:p>
        </w:tc>
      </w:tr>
      <w:tr w:rsidR="001F40D4" w:rsidRPr="00FA0010" w:rsidTr="00653B09">
        <w:trPr>
          <w:trHeight w:val="4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 xml:space="preserve">Средства бюджета городского округа Электросталь Московской </w:t>
            </w:r>
            <w:r w:rsidRPr="001F40D4">
              <w:rPr>
                <w:rFonts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507,6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507,5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1F40D4" w:rsidRPr="00FA0010" w:rsidTr="00653B09">
        <w:trPr>
          <w:trHeight w:val="18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2.3.1.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Установка приборов учета тепловой энергии в МБУ «СШОР по игровым видам спорта «Электросталь»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263,8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263,8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Управление по физической культуре и спорту, МБУ «СШОР по игровым видам спорта «Электросталь»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Повышение энергоэффективности</w:t>
            </w:r>
          </w:p>
        </w:tc>
      </w:tr>
      <w:tr w:rsidR="001F40D4" w:rsidRPr="00FA0010" w:rsidTr="00653B09">
        <w:trPr>
          <w:trHeight w:val="4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263,8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263,8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1F40D4" w:rsidRPr="00FA0010" w:rsidTr="00653B09">
        <w:trPr>
          <w:trHeight w:val="30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2.3.2.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 xml:space="preserve">Установка приборов учета тепловой энергии в МБУ «СШОР </w:t>
            </w:r>
            <w:proofErr w:type="gramStart"/>
            <w:r w:rsidRPr="001F40D4">
              <w:rPr>
                <w:rFonts w:cs="Times New Roman"/>
                <w:sz w:val="20"/>
                <w:szCs w:val="20"/>
              </w:rPr>
              <w:t>по  дзюдо</w:t>
            </w:r>
            <w:proofErr w:type="gramEnd"/>
            <w:r w:rsidRPr="001F40D4">
              <w:rPr>
                <w:rFonts w:cs="Times New Roman"/>
                <w:sz w:val="20"/>
                <w:szCs w:val="20"/>
              </w:rPr>
              <w:t xml:space="preserve"> и самбо «Электросталь»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243,7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243,7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 xml:space="preserve">Управление по физической культуре и спорту, МБУ «СШОР </w:t>
            </w:r>
            <w:proofErr w:type="gramStart"/>
            <w:r w:rsidRPr="001F40D4">
              <w:rPr>
                <w:rFonts w:cs="Times New Roman"/>
                <w:sz w:val="20"/>
                <w:szCs w:val="20"/>
              </w:rPr>
              <w:t>по  дзюдо</w:t>
            </w:r>
            <w:proofErr w:type="gramEnd"/>
            <w:r w:rsidRPr="001F40D4">
              <w:rPr>
                <w:rFonts w:cs="Times New Roman"/>
                <w:sz w:val="20"/>
                <w:szCs w:val="20"/>
              </w:rPr>
              <w:t xml:space="preserve"> и самбо «Электросталь»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Повышение энергоэффективности</w:t>
            </w:r>
          </w:p>
        </w:tc>
      </w:tr>
      <w:tr w:rsidR="001F40D4" w:rsidRPr="00FA0010" w:rsidTr="00653B09">
        <w:trPr>
          <w:trHeight w:val="4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243,7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243,7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1F40D4" w:rsidRPr="00FA0010" w:rsidTr="00653B09">
        <w:trPr>
          <w:trHeight w:val="22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-204"/>
              <w:rPr>
                <w:rFonts w:cs="Times New Roman"/>
                <w:b/>
                <w:sz w:val="20"/>
                <w:szCs w:val="20"/>
              </w:rPr>
            </w:pPr>
            <w:r w:rsidRPr="001F40D4">
              <w:rPr>
                <w:rFonts w:cs="Times New Roman"/>
                <w:b/>
                <w:sz w:val="20"/>
                <w:szCs w:val="20"/>
              </w:rPr>
              <w:t>Мероприятие 4</w:t>
            </w:r>
          </w:p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-204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 xml:space="preserve">Установка ограждения   вокруг </w:t>
            </w:r>
            <w:proofErr w:type="gramStart"/>
            <w:r w:rsidRPr="001F40D4">
              <w:rPr>
                <w:rFonts w:cs="Times New Roman"/>
                <w:sz w:val="20"/>
                <w:szCs w:val="20"/>
              </w:rPr>
              <w:t>здания  физкультурно</w:t>
            </w:r>
            <w:proofErr w:type="gramEnd"/>
            <w:r w:rsidRPr="001F40D4">
              <w:rPr>
                <w:rFonts w:cs="Times New Roman"/>
                <w:sz w:val="20"/>
                <w:szCs w:val="20"/>
              </w:rPr>
              <w:t>- оздоровительного комплекса  с плавательным бассейном</w:t>
            </w:r>
          </w:p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-204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МБУ СШОР по водным видам спорта «Электросталь»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FC3843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FC3843" w:rsidP="00895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Управление по физической культуре и спорту, МБУ СШОР по водным видам спорта «Электросталь»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1F40D4" w:rsidRPr="00FA0010" w:rsidTr="00653B09">
        <w:trPr>
          <w:trHeight w:val="9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FC3843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FC3843" w:rsidP="00895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1F40D4" w:rsidRPr="00FA0010" w:rsidTr="00653B09">
        <w:trPr>
          <w:trHeight w:val="30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2.5.</w:t>
            </w:r>
          </w:p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-204"/>
              <w:rPr>
                <w:rFonts w:cs="Times New Roman"/>
                <w:b/>
                <w:sz w:val="20"/>
                <w:szCs w:val="20"/>
              </w:rPr>
            </w:pPr>
            <w:r w:rsidRPr="001F40D4">
              <w:rPr>
                <w:rFonts w:cs="Times New Roman"/>
                <w:b/>
                <w:sz w:val="20"/>
                <w:szCs w:val="20"/>
              </w:rPr>
              <w:t>Мероприятие 5</w:t>
            </w:r>
          </w:p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Подготовка основания, приобретение и установка оборудования для спортивной площадки (</w:t>
            </w:r>
            <w:proofErr w:type="spellStart"/>
            <w:r w:rsidRPr="001F40D4">
              <w:rPr>
                <w:rFonts w:cs="Times New Roman"/>
                <w:sz w:val="20"/>
                <w:szCs w:val="20"/>
              </w:rPr>
              <w:t>воркаут</w:t>
            </w:r>
            <w:proofErr w:type="spellEnd"/>
            <w:r w:rsidRPr="001F40D4">
              <w:rPr>
                <w:rFonts w:cs="Times New Roman"/>
                <w:sz w:val="20"/>
                <w:szCs w:val="20"/>
              </w:rPr>
              <w:t>) по адресу: ул. Победы, д.2, кор.1,1а,2,</w:t>
            </w:r>
            <w:proofErr w:type="gramStart"/>
            <w:r w:rsidRPr="001F40D4">
              <w:rPr>
                <w:rFonts w:cs="Times New Roman"/>
                <w:sz w:val="20"/>
                <w:szCs w:val="20"/>
              </w:rPr>
              <w:t>3,д.</w:t>
            </w:r>
            <w:proofErr w:type="gramEnd"/>
            <w:r w:rsidRPr="001F40D4">
              <w:rPr>
                <w:rFonts w:cs="Times New Roman"/>
                <w:sz w:val="20"/>
                <w:szCs w:val="20"/>
              </w:rPr>
              <w:t xml:space="preserve"> 4, кор.1,3 и д.6, кор.1,3.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294,0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294,0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Управление городского жилищного и коммунального хозяйства городского округа Электросталь Московской области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1F40D4" w:rsidRPr="00FA0010" w:rsidTr="00653B09">
        <w:trPr>
          <w:trHeight w:val="5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294,0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294,0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1F40D4" w:rsidRPr="00FA0010" w:rsidTr="00653B09">
        <w:trPr>
          <w:trHeight w:val="5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-204"/>
              <w:rPr>
                <w:rFonts w:cs="Times New Roman"/>
                <w:b/>
                <w:sz w:val="20"/>
                <w:szCs w:val="20"/>
              </w:rPr>
            </w:pPr>
            <w:r w:rsidRPr="001F40D4">
              <w:rPr>
                <w:rFonts w:cs="Times New Roman"/>
                <w:b/>
                <w:sz w:val="20"/>
                <w:szCs w:val="20"/>
              </w:rPr>
              <w:t>Мероприятие 6</w:t>
            </w:r>
          </w:p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 xml:space="preserve">Подготовка основания, приобретение и установка </w:t>
            </w:r>
            <w:proofErr w:type="spellStart"/>
            <w:proofErr w:type="gramStart"/>
            <w:r w:rsidRPr="001F40D4">
              <w:rPr>
                <w:rFonts w:cs="Times New Roman"/>
                <w:sz w:val="20"/>
                <w:szCs w:val="20"/>
              </w:rPr>
              <w:t>скейт</w:t>
            </w:r>
            <w:proofErr w:type="spellEnd"/>
            <w:r w:rsidRPr="001F40D4">
              <w:rPr>
                <w:rFonts w:cs="Times New Roman"/>
                <w:sz w:val="20"/>
                <w:szCs w:val="20"/>
              </w:rPr>
              <w:t>-парка</w:t>
            </w:r>
            <w:proofErr w:type="gramEnd"/>
          </w:p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 xml:space="preserve"> на территории МУ «СОК «Электросталь» по адресу: г. Электросталь, ул. Красная, д.36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15000,0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15000,0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Управление по физической культуре и спорту, МУ СОК «Электросталь»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1F40D4" w:rsidRPr="00FA0010" w:rsidTr="00653B09">
        <w:trPr>
          <w:trHeight w:val="5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3015,0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3015,0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1F40D4" w:rsidRPr="00FA0010" w:rsidTr="00653B09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11985,0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11985,0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1F40D4" w:rsidRPr="00FA0010" w:rsidTr="00653B09">
        <w:trPr>
          <w:trHeight w:val="42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2.7.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-204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b/>
                <w:color w:val="000000"/>
                <w:sz w:val="20"/>
                <w:szCs w:val="20"/>
              </w:rPr>
              <w:t>Мероприятие 7</w:t>
            </w:r>
          </w:p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 xml:space="preserve">Приобретение </w:t>
            </w:r>
          </w:p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автотранспорта для нужд МБУ «Мир спорта Сталь»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 xml:space="preserve">Управление по физической </w:t>
            </w:r>
            <w:proofErr w:type="gramStart"/>
            <w:r w:rsidRPr="001F40D4">
              <w:rPr>
                <w:rFonts w:cs="Times New Roman"/>
                <w:color w:val="000000"/>
                <w:sz w:val="20"/>
                <w:szCs w:val="20"/>
              </w:rPr>
              <w:t>культуре  и</w:t>
            </w:r>
            <w:proofErr w:type="gramEnd"/>
            <w:r w:rsidRPr="001F40D4">
              <w:rPr>
                <w:rFonts w:cs="Times New Roman"/>
                <w:color w:val="000000"/>
                <w:sz w:val="20"/>
                <w:szCs w:val="20"/>
              </w:rPr>
              <w:t xml:space="preserve"> спорту городского округа Электросталь Московской области, МБУ «Мир спорта Сталь»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1F40D4" w:rsidRPr="00FA0010" w:rsidTr="00653B09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1F40D4" w:rsidRPr="00FA0010" w:rsidTr="00653B09">
        <w:trPr>
          <w:trHeight w:val="2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2.8.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-204"/>
              <w:rPr>
                <w:rFonts w:cs="Times New Roman"/>
                <w:b/>
                <w:sz w:val="20"/>
                <w:szCs w:val="20"/>
              </w:rPr>
            </w:pPr>
            <w:r w:rsidRPr="001F40D4">
              <w:rPr>
                <w:rFonts w:cs="Times New Roman"/>
                <w:b/>
                <w:sz w:val="20"/>
                <w:szCs w:val="20"/>
              </w:rPr>
              <w:t>Мероприятие 8</w:t>
            </w:r>
          </w:p>
          <w:p w:rsidR="001F40D4" w:rsidRPr="001F40D4" w:rsidRDefault="00F373A6" w:rsidP="0089543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  <w:r w:rsidRPr="00F373A6">
              <w:rPr>
                <w:rFonts w:cs="Times New Roman"/>
                <w:sz w:val="20"/>
                <w:szCs w:val="20"/>
              </w:rPr>
              <w:t>Выполнение работ по устройству спортивной площадки (</w:t>
            </w:r>
            <w:proofErr w:type="spellStart"/>
            <w:r w:rsidRPr="00F373A6">
              <w:rPr>
                <w:rFonts w:cs="Times New Roman"/>
                <w:sz w:val="20"/>
                <w:szCs w:val="20"/>
              </w:rPr>
              <w:t>воркаут</w:t>
            </w:r>
            <w:proofErr w:type="spellEnd"/>
            <w:r w:rsidRPr="00F373A6">
              <w:rPr>
                <w:rFonts w:cs="Times New Roman"/>
                <w:sz w:val="20"/>
                <w:szCs w:val="20"/>
              </w:rPr>
              <w:t>) по адресу: г. Электросталь, Ногинск-5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2018-2021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Управление по физической культуре и спорту городского округа Электросталь Московской области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1F40D4" w:rsidRPr="00FA0010" w:rsidTr="00653B09">
        <w:trPr>
          <w:trHeight w:val="5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1F40D4" w:rsidRPr="00FA0010" w:rsidTr="00653B09">
        <w:trPr>
          <w:trHeight w:val="30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2.9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-204"/>
              <w:rPr>
                <w:rFonts w:cs="Times New Roman"/>
                <w:b/>
                <w:sz w:val="20"/>
                <w:szCs w:val="20"/>
              </w:rPr>
            </w:pPr>
            <w:r w:rsidRPr="001F40D4">
              <w:rPr>
                <w:rFonts w:cs="Times New Roman"/>
                <w:b/>
                <w:sz w:val="20"/>
                <w:szCs w:val="20"/>
              </w:rPr>
              <w:t>Мероприятие 9</w:t>
            </w:r>
          </w:p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 xml:space="preserve">Замена искусственного покрытия открытой </w:t>
            </w:r>
            <w:proofErr w:type="gramStart"/>
            <w:r w:rsidRPr="001F40D4">
              <w:rPr>
                <w:rFonts w:cs="Times New Roman"/>
                <w:sz w:val="20"/>
                <w:szCs w:val="20"/>
              </w:rPr>
              <w:t>площадки  на</w:t>
            </w:r>
            <w:proofErr w:type="gramEnd"/>
            <w:r w:rsidRPr="001F40D4">
              <w:rPr>
                <w:rFonts w:cs="Times New Roman"/>
                <w:sz w:val="20"/>
                <w:szCs w:val="20"/>
              </w:rPr>
              <w:t xml:space="preserve"> территории МУ «СОК «Электросталь» по </w:t>
            </w:r>
            <w:r w:rsidRPr="001F40D4">
              <w:rPr>
                <w:rFonts w:cs="Times New Roman"/>
                <w:sz w:val="20"/>
                <w:szCs w:val="20"/>
              </w:rPr>
              <w:lastRenderedPageBreak/>
              <w:t>адресу: г. Электросталь, ул. Красная, д.36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color w:val="00000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color w:val="00000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color w:val="00000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color w:val="00000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Управление по физической культуре и спорту, МУ СОК «Электросталь»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1F40D4" w:rsidRPr="00FA0010" w:rsidTr="00653B09">
        <w:trPr>
          <w:trHeight w:val="5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  <w:r w:rsidRPr="001F40D4">
              <w:rPr>
                <w:rFonts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color w:val="00000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color w:val="00000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color w:val="00000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color w:val="00000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1F40D4" w:rsidRPr="00FA0010" w:rsidTr="00653B09">
        <w:trPr>
          <w:trHeight w:val="4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2.10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-204"/>
              <w:rPr>
                <w:rFonts w:cs="Times New Roman"/>
                <w:b/>
                <w:sz w:val="20"/>
                <w:szCs w:val="20"/>
              </w:rPr>
            </w:pPr>
            <w:r w:rsidRPr="001F40D4">
              <w:rPr>
                <w:rFonts w:cs="Times New Roman"/>
                <w:b/>
                <w:sz w:val="20"/>
                <w:szCs w:val="20"/>
              </w:rPr>
              <w:t>Мероприятие 10</w:t>
            </w:r>
          </w:p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  <w:proofErr w:type="gramStart"/>
            <w:r w:rsidRPr="001F40D4">
              <w:rPr>
                <w:rFonts w:cs="Times New Roman"/>
                <w:sz w:val="20"/>
                <w:szCs w:val="20"/>
              </w:rPr>
              <w:t>Приобретение  настила</w:t>
            </w:r>
            <w:proofErr w:type="gramEnd"/>
            <w:r w:rsidRPr="001F40D4">
              <w:rPr>
                <w:rFonts w:cs="Times New Roman"/>
                <w:sz w:val="20"/>
                <w:szCs w:val="20"/>
              </w:rPr>
              <w:t xml:space="preserve"> для вольных упражнений в гимнастический зал МУ «СОК «Электросталь» по адресу: г. Электросталь, ул. Красная, д.36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8D1A6A" w:rsidP="00895435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1520</w:t>
            </w:r>
            <w:r w:rsidR="001F40D4" w:rsidRPr="001F40D4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8D1A6A" w:rsidP="00895435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1520</w:t>
            </w:r>
            <w:r w:rsidR="001F40D4" w:rsidRPr="001F40D4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Управление по физической культуре и спорту, МУ СОК «Электросталь»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1F40D4" w:rsidRPr="00FA0010" w:rsidTr="00653B09">
        <w:trPr>
          <w:trHeight w:val="5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8D1A6A" w:rsidP="00895435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1520</w:t>
            </w:r>
            <w:r w:rsidR="001F40D4" w:rsidRPr="001F40D4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8D1A6A" w:rsidP="00895435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1520</w:t>
            </w:r>
            <w:r w:rsidR="001F40D4" w:rsidRPr="001F40D4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1F40D4" w:rsidRPr="00FA0010" w:rsidTr="00653B09">
        <w:trPr>
          <w:trHeight w:val="38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2.11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-204"/>
              <w:rPr>
                <w:rFonts w:cs="Times New Roman"/>
                <w:b/>
                <w:sz w:val="20"/>
                <w:szCs w:val="20"/>
              </w:rPr>
            </w:pPr>
            <w:r w:rsidRPr="001F40D4">
              <w:rPr>
                <w:rFonts w:cs="Times New Roman"/>
                <w:b/>
                <w:sz w:val="20"/>
                <w:szCs w:val="20"/>
              </w:rPr>
              <w:t>Мероприятие 11</w:t>
            </w:r>
          </w:p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Оснащение медицинского кабинета муниципальных учреждений спорта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</w:pPr>
            <w:r w:rsidRPr="001F40D4">
              <w:rPr>
                <w:rFonts w:cs="Times New Roman"/>
                <w:sz w:val="20"/>
                <w:szCs w:val="20"/>
              </w:rPr>
              <w:t>1120,0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</w:pPr>
            <w:r w:rsidRPr="001F40D4">
              <w:rPr>
                <w:rFonts w:cs="Times New Roman"/>
                <w:sz w:val="20"/>
                <w:szCs w:val="20"/>
              </w:rPr>
              <w:t>1120,0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Управление по физической культуре и спорту, МБУ «СШОР по водным видам спорта «Электросталь», МБУ «СШОР по хоккею с шайбой «Кристалл-Электросталь»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1F40D4" w:rsidRPr="00FA0010" w:rsidTr="00653B09">
        <w:trPr>
          <w:trHeight w:val="5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</w:pPr>
            <w:r w:rsidRPr="001F40D4">
              <w:rPr>
                <w:rFonts w:cs="Times New Roman"/>
                <w:sz w:val="20"/>
                <w:szCs w:val="20"/>
              </w:rPr>
              <w:t>1120,0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</w:pPr>
            <w:r w:rsidRPr="001F40D4">
              <w:rPr>
                <w:rFonts w:cs="Times New Roman"/>
                <w:sz w:val="20"/>
                <w:szCs w:val="20"/>
              </w:rPr>
              <w:t>1120,0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1F40D4" w:rsidRPr="00FA0010" w:rsidTr="00653B09">
        <w:trPr>
          <w:trHeight w:val="28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2.11.1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Оснащение медицинского кабинета МБУ "СШОР по водным видам спорта "Электросталь"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560,0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560,0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МБУ «СШОР по водным видам спорта «Электросталь»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1F40D4" w:rsidRPr="00FA0010" w:rsidTr="00653B09">
        <w:trPr>
          <w:trHeight w:val="5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560,0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560,0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1F40D4" w:rsidRPr="00FA0010" w:rsidTr="00653B09">
        <w:trPr>
          <w:trHeight w:val="33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2.11.2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Оснащение медицинского кабинета МБУ "СШОР по хоккею с шайбой "Кристалл-</w:t>
            </w:r>
            <w:r w:rsidRPr="001F40D4">
              <w:rPr>
                <w:rFonts w:cs="Times New Roman"/>
                <w:sz w:val="20"/>
                <w:szCs w:val="20"/>
              </w:rPr>
              <w:lastRenderedPageBreak/>
              <w:t>Электросталь"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560,0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560,0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МБУ «СШОР по хоккею с шайбой «Кристалл-Электросталь»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1F40D4" w:rsidRPr="00FA0010" w:rsidTr="00653B09">
        <w:trPr>
          <w:trHeight w:val="5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  <w:r w:rsidRPr="001F40D4">
              <w:rPr>
                <w:rFonts w:cs="Times New Roman"/>
                <w:sz w:val="20"/>
                <w:szCs w:val="20"/>
              </w:rPr>
              <w:lastRenderedPageBreak/>
              <w:t>Электросталь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560,0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560,0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1F40D4" w:rsidRPr="00FA0010" w:rsidTr="00653B09">
        <w:trPr>
          <w:trHeight w:val="503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2.12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-204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b/>
                <w:color w:val="000000"/>
                <w:sz w:val="20"/>
                <w:szCs w:val="20"/>
              </w:rPr>
              <w:t>Мероприятие 12</w:t>
            </w:r>
          </w:p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-204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 xml:space="preserve">Приобретение и установка площадки </w:t>
            </w:r>
          </w:p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-204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 xml:space="preserve">для сдачи нормативов комплекса «Готов к труду и обороне на территории    физкультурно- оздоровительного </w:t>
            </w:r>
            <w:proofErr w:type="gramStart"/>
            <w:r w:rsidRPr="001F40D4">
              <w:rPr>
                <w:rFonts w:cs="Times New Roman"/>
                <w:color w:val="000000"/>
                <w:sz w:val="20"/>
                <w:szCs w:val="20"/>
              </w:rPr>
              <w:t>комплекса  с</w:t>
            </w:r>
            <w:proofErr w:type="gramEnd"/>
            <w:r w:rsidRPr="001F40D4">
              <w:rPr>
                <w:rFonts w:cs="Times New Roman"/>
                <w:color w:val="000000"/>
                <w:sz w:val="20"/>
                <w:szCs w:val="20"/>
              </w:rPr>
              <w:t xml:space="preserve"> плавательным бассейном</w:t>
            </w:r>
          </w:p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МБУ СШОР по водным видам спорта «</w:t>
            </w:r>
            <w:proofErr w:type="gramStart"/>
            <w:r w:rsidRPr="001F40D4">
              <w:rPr>
                <w:rFonts w:cs="Times New Roman"/>
                <w:color w:val="000000"/>
                <w:sz w:val="20"/>
                <w:szCs w:val="20"/>
              </w:rPr>
              <w:t>Электросталь»  по</w:t>
            </w:r>
            <w:proofErr w:type="gramEnd"/>
            <w:r w:rsidRPr="001F40D4">
              <w:rPr>
                <w:rFonts w:cs="Times New Roman"/>
                <w:color w:val="000000"/>
                <w:sz w:val="20"/>
                <w:szCs w:val="20"/>
              </w:rPr>
              <w:t xml:space="preserve"> адресу   г. Электросталь, пр. Южный, д.9, кор.6.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color w:val="00000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color w:val="00000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color w:val="00000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Управление по физической культуре и спорту, МБУ СШОР по водным видам спорта «Электросталь»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1F40D4" w:rsidRPr="00FA0010" w:rsidTr="00653B09">
        <w:trPr>
          <w:trHeight w:val="5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color w:val="00000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color w:val="00000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color w:val="00000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1F40D4" w:rsidRPr="00FA0010" w:rsidTr="00653B09">
        <w:trPr>
          <w:trHeight w:val="5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479,4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479,4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color w:val="00000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color w:val="00000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color w:val="00000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1F40D4" w:rsidRPr="00FA0010" w:rsidTr="00653B09">
        <w:trPr>
          <w:trHeight w:val="313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2.13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-204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b/>
                <w:color w:val="000000"/>
                <w:sz w:val="20"/>
                <w:szCs w:val="20"/>
              </w:rPr>
              <w:t>Мероприятие 13</w:t>
            </w:r>
          </w:p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 xml:space="preserve">Проектные работы, установка и монтаж </w:t>
            </w:r>
            <w:proofErr w:type="gramStart"/>
            <w:r w:rsidRPr="001F40D4">
              <w:rPr>
                <w:rFonts w:cs="Times New Roman"/>
                <w:color w:val="000000"/>
                <w:sz w:val="20"/>
                <w:szCs w:val="20"/>
              </w:rPr>
              <w:t>вывески  на</w:t>
            </w:r>
            <w:proofErr w:type="gramEnd"/>
            <w:r w:rsidRPr="001F40D4">
              <w:rPr>
                <w:rFonts w:cs="Times New Roman"/>
                <w:color w:val="000000"/>
                <w:sz w:val="20"/>
                <w:szCs w:val="20"/>
              </w:rPr>
              <w:t xml:space="preserve"> Ледовый дворец спорта «Кристалл»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A10373" w:rsidP="00895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648,3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648,3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color w:val="00000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color w:val="00000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color w:val="00000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 xml:space="preserve">Управление по физической </w:t>
            </w:r>
            <w:proofErr w:type="gramStart"/>
            <w:r w:rsidRPr="001F40D4">
              <w:rPr>
                <w:rFonts w:cs="Times New Roman"/>
                <w:color w:val="000000"/>
                <w:sz w:val="20"/>
                <w:szCs w:val="20"/>
              </w:rPr>
              <w:t>культуре  и</w:t>
            </w:r>
            <w:proofErr w:type="gramEnd"/>
            <w:r w:rsidRPr="001F40D4">
              <w:rPr>
                <w:rFonts w:cs="Times New Roman"/>
                <w:color w:val="000000"/>
                <w:sz w:val="20"/>
                <w:szCs w:val="20"/>
              </w:rPr>
              <w:t xml:space="preserve"> спорту городского округа Электросталь Московской области, МБУ «Мир спорта Сталь»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1F40D4" w:rsidRPr="00FA0010" w:rsidTr="00653B09">
        <w:trPr>
          <w:trHeight w:val="5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648,3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648,3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color w:val="00000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color w:val="00000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color w:val="00000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1F40D4" w:rsidRPr="00FA0010" w:rsidTr="00653B09">
        <w:trPr>
          <w:trHeight w:val="57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2.14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-204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b/>
                <w:color w:val="000000"/>
                <w:sz w:val="20"/>
                <w:szCs w:val="20"/>
              </w:rPr>
              <w:t>Мероприятие 14</w:t>
            </w:r>
          </w:p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-204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 xml:space="preserve">Благоустройство </w:t>
            </w:r>
          </w:p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-204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 xml:space="preserve">входной группы </w:t>
            </w:r>
            <w:r w:rsidR="00527284" w:rsidRPr="001F40D4">
              <w:rPr>
                <w:rFonts w:cs="Times New Roman"/>
                <w:color w:val="000000"/>
                <w:sz w:val="20"/>
                <w:szCs w:val="20"/>
              </w:rPr>
              <w:t>и замена</w:t>
            </w:r>
            <w:r w:rsidRPr="001F40D4">
              <w:rPr>
                <w:rFonts w:cs="Times New Roman"/>
                <w:color w:val="000000"/>
                <w:sz w:val="20"/>
                <w:szCs w:val="20"/>
              </w:rPr>
              <w:t xml:space="preserve"> тротуарной плитки </w:t>
            </w:r>
            <w:proofErr w:type="gramStart"/>
            <w:r w:rsidRPr="001F40D4">
              <w:rPr>
                <w:rFonts w:cs="Times New Roman"/>
                <w:color w:val="000000"/>
                <w:sz w:val="20"/>
                <w:szCs w:val="20"/>
              </w:rPr>
              <w:t>на  территории</w:t>
            </w:r>
            <w:proofErr w:type="gramEnd"/>
            <w:r w:rsidRPr="001F40D4">
              <w:rPr>
                <w:rFonts w:cs="Times New Roman"/>
                <w:color w:val="000000"/>
                <w:sz w:val="20"/>
                <w:szCs w:val="20"/>
              </w:rPr>
              <w:t xml:space="preserve"> физкультурно- оздоровительного комплекса  с плавательным бассейном</w:t>
            </w:r>
          </w:p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 xml:space="preserve">МБУ СШОР по водным </w:t>
            </w:r>
            <w:r w:rsidRPr="001F40D4">
              <w:rPr>
                <w:rFonts w:cs="Times New Roman"/>
                <w:color w:val="000000"/>
                <w:sz w:val="20"/>
                <w:szCs w:val="20"/>
              </w:rPr>
              <w:lastRenderedPageBreak/>
              <w:t>видам спорта «</w:t>
            </w:r>
            <w:proofErr w:type="gramStart"/>
            <w:r w:rsidRPr="001F40D4">
              <w:rPr>
                <w:rFonts w:cs="Times New Roman"/>
                <w:color w:val="000000"/>
                <w:sz w:val="20"/>
                <w:szCs w:val="20"/>
              </w:rPr>
              <w:t>Электросталь»  по</w:t>
            </w:r>
            <w:proofErr w:type="gramEnd"/>
            <w:r w:rsidRPr="001F40D4">
              <w:rPr>
                <w:rFonts w:cs="Times New Roman"/>
                <w:color w:val="000000"/>
                <w:sz w:val="20"/>
                <w:szCs w:val="20"/>
              </w:rPr>
              <w:t xml:space="preserve"> адресу   г. Электросталь, пр. Южный, д.9, кор.6.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A10373" w:rsidRDefault="00A10373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2637,5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301A15">
            <w:pPr>
              <w:jc w:val="center"/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301A15">
            <w:pPr>
              <w:jc w:val="center"/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2637,5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510C6C" w:rsidRDefault="001F40D4" w:rsidP="00510C6C">
            <w:pPr>
              <w:jc w:val="center"/>
              <w:rPr>
                <w:sz w:val="20"/>
                <w:szCs w:val="20"/>
              </w:rPr>
            </w:pPr>
            <w:r w:rsidRPr="00510C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510C6C" w:rsidRDefault="001F40D4" w:rsidP="00510C6C">
            <w:pPr>
              <w:jc w:val="center"/>
              <w:rPr>
                <w:sz w:val="20"/>
                <w:szCs w:val="20"/>
              </w:rPr>
            </w:pPr>
            <w:r w:rsidRPr="00510C6C">
              <w:rPr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/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1F40D4" w:rsidRPr="00FA0010" w:rsidTr="00653B09">
        <w:trPr>
          <w:trHeight w:val="5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городского округа Электросталь Московской </w:t>
            </w:r>
            <w:r w:rsidRPr="001F40D4">
              <w:rPr>
                <w:rFonts w:cs="Times New Roman"/>
                <w:color w:val="000000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2637,5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301A15">
            <w:pPr>
              <w:jc w:val="center"/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301A15">
            <w:pPr>
              <w:jc w:val="center"/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2637,5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510C6C" w:rsidRDefault="001F40D4" w:rsidP="00510C6C">
            <w:pPr>
              <w:jc w:val="center"/>
              <w:rPr>
                <w:sz w:val="20"/>
                <w:szCs w:val="20"/>
              </w:rPr>
            </w:pPr>
            <w:r w:rsidRPr="00510C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510C6C" w:rsidRDefault="001F40D4" w:rsidP="00510C6C">
            <w:pPr>
              <w:jc w:val="center"/>
              <w:rPr>
                <w:sz w:val="20"/>
                <w:szCs w:val="20"/>
              </w:rPr>
            </w:pPr>
            <w:r w:rsidRPr="00510C6C">
              <w:rPr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1F40D4" w:rsidRPr="00FA0010" w:rsidTr="00653B09">
        <w:trPr>
          <w:trHeight w:val="57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2.15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-204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b/>
                <w:color w:val="000000"/>
                <w:sz w:val="20"/>
                <w:szCs w:val="20"/>
              </w:rPr>
              <w:t>Мероприятие 15</w:t>
            </w:r>
          </w:p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color w:val="FF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Выполнение противопожарных мероприятий в муниципальных учреждениях спорта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A10373" w:rsidRDefault="00A10373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sz w:val="20"/>
                <w:szCs w:val="20"/>
              </w:rPr>
              <w:t>2018-2019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301A15">
            <w:pPr>
              <w:jc w:val="center"/>
              <w:rPr>
                <w:sz w:val="20"/>
                <w:szCs w:val="20"/>
              </w:rPr>
            </w:pPr>
            <w:r w:rsidRPr="001F40D4">
              <w:rPr>
                <w:sz w:val="20"/>
                <w:szCs w:val="20"/>
              </w:rPr>
              <w:t>1061,7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301A15">
            <w:pPr>
              <w:jc w:val="center"/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301A15">
            <w:pPr>
              <w:jc w:val="center"/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301A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841,7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510C6C" w:rsidRDefault="001F40D4" w:rsidP="00510C6C">
            <w:pPr>
              <w:jc w:val="center"/>
              <w:rPr>
                <w:sz w:val="20"/>
                <w:szCs w:val="20"/>
              </w:rPr>
            </w:pPr>
            <w:r w:rsidRPr="00510C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510C6C" w:rsidRDefault="001F40D4" w:rsidP="00510C6C">
            <w:pPr>
              <w:jc w:val="center"/>
              <w:rPr>
                <w:sz w:val="20"/>
                <w:szCs w:val="20"/>
              </w:rPr>
            </w:pPr>
            <w:r w:rsidRPr="00510C6C">
              <w:rPr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color w:val="FF0000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 xml:space="preserve">Управление по физической культуре и спорту, МУ СОК «Электросталь», </w:t>
            </w:r>
            <w:r w:rsidRPr="001F40D4">
              <w:rPr>
                <w:rFonts w:cs="Times New Roman"/>
                <w:color w:val="000000"/>
                <w:sz w:val="20"/>
                <w:szCs w:val="20"/>
              </w:rPr>
              <w:t xml:space="preserve">МБУ «СШОР </w:t>
            </w:r>
            <w:proofErr w:type="gramStart"/>
            <w:r w:rsidRPr="001F40D4">
              <w:rPr>
                <w:rFonts w:cs="Times New Roman"/>
                <w:color w:val="000000"/>
                <w:sz w:val="20"/>
                <w:szCs w:val="20"/>
              </w:rPr>
              <w:t>по  дзюдо</w:t>
            </w:r>
            <w:proofErr w:type="gramEnd"/>
            <w:r w:rsidRPr="001F40D4">
              <w:rPr>
                <w:rFonts w:cs="Times New Roman"/>
                <w:color w:val="000000"/>
                <w:sz w:val="20"/>
                <w:szCs w:val="20"/>
              </w:rPr>
              <w:t xml:space="preserve"> и</w:t>
            </w:r>
            <w:r w:rsidRPr="001F40D4">
              <w:rPr>
                <w:rFonts w:cs="Times New Roman"/>
                <w:sz w:val="20"/>
                <w:szCs w:val="20"/>
              </w:rPr>
              <w:t xml:space="preserve"> самбо «Электросталь»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1F40D4" w:rsidRPr="00FA0010" w:rsidTr="00653B09">
        <w:trPr>
          <w:trHeight w:val="5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A10373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301A15">
            <w:pPr>
              <w:jc w:val="center"/>
              <w:rPr>
                <w:sz w:val="20"/>
                <w:szCs w:val="20"/>
              </w:rPr>
            </w:pPr>
            <w:r w:rsidRPr="001F40D4">
              <w:rPr>
                <w:sz w:val="20"/>
                <w:szCs w:val="20"/>
              </w:rPr>
              <w:t>1061,7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301A15">
            <w:pPr>
              <w:jc w:val="center"/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301A15">
            <w:pPr>
              <w:jc w:val="center"/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301A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841,7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510C6C" w:rsidRDefault="001F40D4" w:rsidP="00510C6C">
            <w:pPr>
              <w:jc w:val="center"/>
              <w:rPr>
                <w:sz w:val="20"/>
                <w:szCs w:val="20"/>
              </w:rPr>
            </w:pPr>
            <w:r w:rsidRPr="00510C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510C6C" w:rsidRDefault="001F40D4" w:rsidP="00510C6C">
            <w:pPr>
              <w:jc w:val="center"/>
              <w:rPr>
                <w:sz w:val="20"/>
                <w:szCs w:val="20"/>
              </w:rPr>
            </w:pPr>
            <w:r w:rsidRPr="00510C6C">
              <w:rPr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A10373" w:rsidRPr="00FA0010" w:rsidTr="00653B09">
        <w:trPr>
          <w:trHeight w:val="29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0373" w:rsidRPr="001F40D4" w:rsidRDefault="00A10373" w:rsidP="00895435">
            <w:pPr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2.15.1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0373" w:rsidRPr="001F40D4" w:rsidRDefault="00A10373" w:rsidP="0089543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color w:val="FF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 xml:space="preserve">Выполнение противопожарных мероприятий в </w:t>
            </w:r>
            <w:proofErr w:type="gramStart"/>
            <w:r w:rsidRPr="001F40D4">
              <w:rPr>
                <w:rFonts w:cs="Times New Roman"/>
                <w:color w:val="000000"/>
                <w:sz w:val="20"/>
                <w:szCs w:val="20"/>
              </w:rPr>
              <w:t>зданиях  МУ</w:t>
            </w:r>
            <w:proofErr w:type="gramEnd"/>
            <w:r w:rsidRPr="001F40D4">
              <w:rPr>
                <w:rFonts w:cs="Times New Roman"/>
                <w:color w:val="000000"/>
                <w:sz w:val="20"/>
                <w:szCs w:val="20"/>
              </w:rPr>
              <w:t xml:space="preserve"> «СОК «Электросталь»</w:t>
            </w:r>
            <w:r w:rsidRPr="001F40D4">
              <w:rPr>
                <w:rFonts w:cs="Times New Roman"/>
                <w:sz w:val="20"/>
                <w:szCs w:val="20"/>
              </w:rPr>
              <w:t xml:space="preserve"> по адресу: г. Электросталь, ул. Красная, д.36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73" w:rsidRPr="00A10373" w:rsidRDefault="00A10373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3" w:rsidRPr="001F40D4" w:rsidRDefault="00A10373" w:rsidP="00895435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3" w:rsidRPr="001F40D4" w:rsidRDefault="00A10373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73" w:rsidRPr="001F40D4" w:rsidRDefault="00BB0CFD" w:rsidP="00895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220</w:t>
            </w:r>
            <w:r w:rsidR="00A10373" w:rsidRPr="001F40D4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73" w:rsidRPr="001F40D4" w:rsidRDefault="00A10373" w:rsidP="00895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73" w:rsidRPr="001F40D4" w:rsidRDefault="00A10373" w:rsidP="00895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73" w:rsidRPr="001F40D4" w:rsidRDefault="00A10373" w:rsidP="00895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73" w:rsidRPr="001F40D4" w:rsidRDefault="00A10373" w:rsidP="00895435">
            <w:pPr>
              <w:jc w:val="center"/>
              <w:rPr>
                <w:sz w:val="20"/>
                <w:szCs w:val="20"/>
              </w:rPr>
            </w:pPr>
            <w:r w:rsidRPr="001F40D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73" w:rsidRPr="001F40D4" w:rsidRDefault="00A10373" w:rsidP="00895435">
            <w:pPr>
              <w:jc w:val="center"/>
              <w:rPr>
                <w:sz w:val="20"/>
                <w:szCs w:val="20"/>
              </w:rPr>
            </w:pPr>
            <w:r w:rsidRPr="001F40D4">
              <w:rPr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0373" w:rsidRPr="001F40D4" w:rsidRDefault="00A10373" w:rsidP="00895435">
            <w:pPr>
              <w:widowControl w:val="0"/>
              <w:autoSpaceDE w:val="0"/>
              <w:autoSpaceDN w:val="0"/>
              <w:rPr>
                <w:rFonts w:cs="Times New Roman"/>
                <w:color w:val="FF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МУ «СОК «Электросталь»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73" w:rsidRPr="001F40D4" w:rsidRDefault="00A10373" w:rsidP="008954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A10373" w:rsidRPr="00FA0010" w:rsidTr="00653B09">
        <w:trPr>
          <w:trHeight w:val="5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73" w:rsidRPr="001F40D4" w:rsidRDefault="00A10373" w:rsidP="008954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73" w:rsidRPr="001F40D4" w:rsidRDefault="00A10373" w:rsidP="0089543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73" w:rsidRPr="001F40D4" w:rsidRDefault="00A10373" w:rsidP="00895435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3" w:rsidRPr="001F40D4" w:rsidRDefault="00A10373" w:rsidP="00895435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3" w:rsidRPr="001F40D4" w:rsidRDefault="00A10373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73" w:rsidRPr="001F40D4" w:rsidRDefault="00BB0CFD" w:rsidP="00301A15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220</w:t>
            </w:r>
            <w:r w:rsidR="00A10373" w:rsidRPr="001F40D4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73" w:rsidRPr="001F40D4" w:rsidRDefault="00A10373" w:rsidP="00301A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73" w:rsidRPr="001F40D4" w:rsidRDefault="00A10373" w:rsidP="00301A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73" w:rsidRPr="001F40D4" w:rsidRDefault="00A10373" w:rsidP="00301A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73" w:rsidRPr="00510C6C" w:rsidRDefault="00A10373" w:rsidP="00301A15">
            <w:pPr>
              <w:jc w:val="center"/>
              <w:rPr>
                <w:sz w:val="20"/>
                <w:szCs w:val="20"/>
              </w:rPr>
            </w:pPr>
            <w:r w:rsidRPr="00510C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73" w:rsidRPr="00510C6C" w:rsidRDefault="00A10373" w:rsidP="00301A15">
            <w:pPr>
              <w:jc w:val="center"/>
              <w:rPr>
                <w:sz w:val="20"/>
                <w:szCs w:val="20"/>
              </w:rPr>
            </w:pPr>
            <w:r w:rsidRPr="00510C6C">
              <w:rPr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73" w:rsidRPr="001F40D4" w:rsidRDefault="00A10373" w:rsidP="00895435">
            <w:pPr>
              <w:widowControl w:val="0"/>
              <w:autoSpaceDE w:val="0"/>
              <w:autoSpaceDN w:val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373" w:rsidRPr="001F40D4" w:rsidRDefault="00A10373" w:rsidP="008954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1F40D4" w:rsidRPr="00FA0010" w:rsidTr="00653B09">
        <w:trPr>
          <w:trHeight w:val="413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2.15.2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color w:val="FF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 xml:space="preserve">Выполнение противопожарных мероприятий в здании МБУ «СШОР </w:t>
            </w:r>
            <w:proofErr w:type="gramStart"/>
            <w:r w:rsidRPr="001F40D4">
              <w:rPr>
                <w:rFonts w:cs="Times New Roman"/>
                <w:color w:val="000000"/>
                <w:sz w:val="20"/>
                <w:szCs w:val="20"/>
              </w:rPr>
              <w:t>по  дзюдо</w:t>
            </w:r>
            <w:proofErr w:type="gramEnd"/>
            <w:r w:rsidRPr="001F40D4">
              <w:rPr>
                <w:rFonts w:cs="Times New Roman"/>
                <w:color w:val="000000"/>
                <w:sz w:val="20"/>
                <w:szCs w:val="20"/>
              </w:rPr>
              <w:t xml:space="preserve"> и</w:t>
            </w:r>
            <w:r w:rsidRPr="001F40D4">
              <w:rPr>
                <w:rFonts w:cs="Times New Roman"/>
                <w:sz w:val="20"/>
                <w:szCs w:val="20"/>
              </w:rPr>
              <w:t xml:space="preserve"> самбо «Электросталь» по адресу: г. Электросталь, ул. Красная, д.36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A10373" w:rsidRDefault="00A10373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A10373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A10373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jc w:val="center"/>
              <w:rPr>
                <w:sz w:val="20"/>
                <w:szCs w:val="20"/>
              </w:rPr>
            </w:pPr>
            <w:r w:rsidRPr="001F40D4">
              <w:rPr>
                <w:sz w:val="20"/>
                <w:szCs w:val="20"/>
              </w:rPr>
              <w:t>841,7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jc w:val="center"/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jc w:val="center"/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841,7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D4" w:rsidRPr="00510C6C" w:rsidRDefault="001F40D4" w:rsidP="00895435">
            <w:pPr>
              <w:jc w:val="center"/>
              <w:rPr>
                <w:sz w:val="20"/>
                <w:szCs w:val="20"/>
              </w:rPr>
            </w:pPr>
            <w:r w:rsidRPr="00510C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D4" w:rsidRPr="00510C6C" w:rsidRDefault="001F40D4" w:rsidP="00895435">
            <w:pPr>
              <w:jc w:val="center"/>
              <w:rPr>
                <w:sz w:val="20"/>
                <w:szCs w:val="20"/>
              </w:rPr>
            </w:pPr>
            <w:r w:rsidRPr="00510C6C">
              <w:rPr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r w:rsidRPr="001F40D4">
              <w:rPr>
                <w:rFonts w:cs="Times New Roman"/>
                <w:color w:val="000000"/>
                <w:sz w:val="20"/>
                <w:szCs w:val="20"/>
              </w:rPr>
              <w:t xml:space="preserve">МБУ «СШОР </w:t>
            </w:r>
            <w:proofErr w:type="gramStart"/>
            <w:r w:rsidRPr="001F40D4">
              <w:rPr>
                <w:rFonts w:cs="Times New Roman"/>
                <w:color w:val="000000"/>
                <w:sz w:val="20"/>
                <w:szCs w:val="20"/>
              </w:rPr>
              <w:t>по  дзюдо</w:t>
            </w:r>
            <w:proofErr w:type="gramEnd"/>
            <w:r w:rsidRPr="001F40D4">
              <w:rPr>
                <w:rFonts w:cs="Times New Roman"/>
                <w:color w:val="000000"/>
                <w:sz w:val="20"/>
                <w:szCs w:val="20"/>
              </w:rPr>
              <w:t xml:space="preserve"> и</w:t>
            </w:r>
            <w:r w:rsidRPr="001F40D4">
              <w:rPr>
                <w:rFonts w:cs="Times New Roman"/>
                <w:sz w:val="20"/>
                <w:szCs w:val="20"/>
              </w:rPr>
              <w:t xml:space="preserve"> самбо «Электросталь»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1F40D4" w:rsidRPr="00FA0010" w:rsidTr="00653B09">
        <w:trPr>
          <w:trHeight w:val="5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301A15">
            <w:pPr>
              <w:jc w:val="center"/>
              <w:rPr>
                <w:sz w:val="20"/>
                <w:szCs w:val="20"/>
              </w:rPr>
            </w:pPr>
            <w:r w:rsidRPr="001F40D4">
              <w:rPr>
                <w:sz w:val="20"/>
                <w:szCs w:val="20"/>
              </w:rPr>
              <w:t>841,7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301A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FC384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FC384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841,7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D4" w:rsidRPr="00510C6C" w:rsidRDefault="001F40D4" w:rsidP="00301A15">
            <w:pPr>
              <w:jc w:val="center"/>
              <w:rPr>
                <w:sz w:val="20"/>
                <w:szCs w:val="20"/>
              </w:rPr>
            </w:pPr>
            <w:r w:rsidRPr="00510C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D4" w:rsidRPr="00510C6C" w:rsidRDefault="001F40D4" w:rsidP="00301A15">
            <w:pPr>
              <w:jc w:val="center"/>
              <w:rPr>
                <w:sz w:val="20"/>
                <w:szCs w:val="20"/>
              </w:rPr>
            </w:pPr>
            <w:r w:rsidRPr="00510C6C">
              <w:rPr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D910AF" w:rsidRPr="00FA0010" w:rsidTr="00653B09">
        <w:trPr>
          <w:trHeight w:val="37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10AF" w:rsidRPr="001F40D4" w:rsidRDefault="00D910AF" w:rsidP="00895435">
            <w:pPr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2.16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10AF" w:rsidRPr="001F40D4" w:rsidRDefault="00D910AF" w:rsidP="0089543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b/>
                <w:sz w:val="20"/>
                <w:szCs w:val="20"/>
              </w:rPr>
            </w:pPr>
            <w:r w:rsidRPr="001F40D4">
              <w:rPr>
                <w:rFonts w:cs="Times New Roman"/>
                <w:b/>
                <w:sz w:val="20"/>
                <w:szCs w:val="20"/>
              </w:rPr>
              <w:t>Мероприятие 16</w:t>
            </w:r>
          </w:p>
          <w:p w:rsidR="00D910AF" w:rsidRPr="001F40D4" w:rsidRDefault="00D910AF" w:rsidP="00D910AF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Приобретение оборудования и инвентаря для нужд муниципальных учреждений спорта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AF" w:rsidRPr="001F40D4" w:rsidRDefault="00D910AF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F" w:rsidRPr="001F40D4" w:rsidRDefault="00D910AF" w:rsidP="00895435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F" w:rsidRPr="001F40D4" w:rsidRDefault="00D910AF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F" w:rsidRPr="00D910AF" w:rsidRDefault="00D910AF" w:rsidP="00D910AF">
            <w:pPr>
              <w:jc w:val="center"/>
              <w:rPr>
                <w:sz w:val="20"/>
                <w:szCs w:val="20"/>
              </w:rPr>
            </w:pPr>
            <w:r w:rsidRPr="00D910AF">
              <w:rPr>
                <w:sz w:val="20"/>
                <w:szCs w:val="20"/>
              </w:rPr>
              <w:t>1514,3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F" w:rsidRPr="00D910AF" w:rsidRDefault="00D910AF" w:rsidP="00301A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10A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F" w:rsidRPr="00D910AF" w:rsidRDefault="00D910AF" w:rsidP="00895435">
            <w:pPr>
              <w:jc w:val="center"/>
              <w:rPr>
                <w:sz w:val="20"/>
                <w:szCs w:val="20"/>
              </w:rPr>
            </w:pPr>
            <w:r w:rsidRPr="00D910AF">
              <w:rPr>
                <w:sz w:val="20"/>
                <w:szCs w:val="20"/>
              </w:rPr>
              <w:t>1514,3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F" w:rsidRPr="001F40D4" w:rsidRDefault="00D910AF" w:rsidP="0089543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F" w:rsidRPr="001F40D4" w:rsidRDefault="00D910AF" w:rsidP="0089543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F" w:rsidRPr="001F40D4" w:rsidRDefault="00D910AF" w:rsidP="0089543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10AF" w:rsidRPr="001F40D4" w:rsidRDefault="00D910AF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 xml:space="preserve">Управление по физической культуре и спорту, МБУ «КСШ «Лидер-Электросталь», </w:t>
            </w:r>
            <w:r w:rsidRPr="001F40D4">
              <w:rPr>
                <w:rFonts w:cs="Times New Roman"/>
                <w:sz w:val="20"/>
                <w:szCs w:val="20"/>
              </w:rPr>
              <w:lastRenderedPageBreak/>
              <w:t xml:space="preserve">МУ СОК «Электросталь», </w:t>
            </w:r>
            <w:r w:rsidRPr="001F40D4">
              <w:rPr>
                <w:rFonts w:cs="Times New Roman"/>
                <w:color w:val="000000"/>
                <w:sz w:val="20"/>
                <w:szCs w:val="20"/>
              </w:rPr>
              <w:t xml:space="preserve">МБУ «СШОР </w:t>
            </w:r>
            <w:proofErr w:type="gramStart"/>
            <w:r w:rsidRPr="001F40D4">
              <w:rPr>
                <w:rFonts w:cs="Times New Roman"/>
                <w:color w:val="000000"/>
                <w:sz w:val="20"/>
                <w:szCs w:val="20"/>
              </w:rPr>
              <w:t>по  дзюдо</w:t>
            </w:r>
            <w:proofErr w:type="gramEnd"/>
            <w:r w:rsidRPr="001F40D4">
              <w:rPr>
                <w:rFonts w:cs="Times New Roman"/>
                <w:color w:val="000000"/>
                <w:sz w:val="20"/>
                <w:szCs w:val="20"/>
              </w:rPr>
              <w:t xml:space="preserve"> и</w:t>
            </w:r>
            <w:r w:rsidRPr="001F40D4">
              <w:rPr>
                <w:rFonts w:cs="Times New Roman"/>
                <w:sz w:val="20"/>
                <w:szCs w:val="20"/>
              </w:rPr>
              <w:t xml:space="preserve"> самбо «Электросталь»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AF" w:rsidRPr="001F40D4" w:rsidRDefault="00D910AF" w:rsidP="008954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D910AF" w:rsidRPr="00FA0010" w:rsidTr="00653B09">
        <w:trPr>
          <w:trHeight w:val="5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0AF" w:rsidRPr="001F40D4" w:rsidRDefault="00D910AF" w:rsidP="008954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0AF" w:rsidRPr="001F40D4" w:rsidRDefault="00D910AF" w:rsidP="0089543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AF" w:rsidRPr="001F40D4" w:rsidRDefault="00D910AF" w:rsidP="008954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F" w:rsidRPr="001F40D4" w:rsidRDefault="00D910AF" w:rsidP="00895435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городского округа Электросталь </w:t>
            </w:r>
            <w:r w:rsidRPr="001F40D4">
              <w:rPr>
                <w:rFonts w:cs="Times New Roman"/>
                <w:color w:val="000000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F" w:rsidRPr="001F40D4" w:rsidRDefault="00D910AF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F" w:rsidRPr="00D910AF" w:rsidRDefault="00D910AF" w:rsidP="00D910AF">
            <w:pPr>
              <w:jc w:val="center"/>
              <w:rPr>
                <w:sz w:val="20"/>
                <w:szCs w:val="20"/>
              </w:rPr>
            </w:pPr>
            <w:r w:rsidRPr="00D910AF">
              <w:rPr>
                <w:sz w:val="20"/>
                <w:szCs w:val="20"/>
              </w:rPr>
              <w:t>1514,3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F" w:rsidRPr="00D910AF" w:rsidRDefault="00D910AF" w:rsidP="00301A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10A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F" w:rsidRPr="00D910AF" w:rsidRDefault="00D910AF" w:rsidP="00895435">
            <w:pPr>
              <w:jc w:val="center"/>
              <w:rPr>
                <w:sz w:val="20"/>
                <w:szCs w:val="20"/>
              </w:rPr>
            </w:pPr>
            <w:r w:rsidRPr="00D910AF">
              <w:rPr>
                <w:sz w:val="20"/>
                <w:szCs w:val="20"/>
              </w:rPr>
              <w:t>1514,3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F" w:rsidRPr="001F40D4" w:rsidRDefault="00D910AF" w:rsidP="0089543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F" w:rsidRPr="001F40D4" w:rsidRDefault="00D910AF" w:rsidP="0089543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F" w:rsidRPr="001F40D4" w:rsidRDefault="00D910AF" w:rsidP="0089543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0AF" w:rsidRPr="001F40D4" w:rsidRDefault="00D910AF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AF" w:rsidRPr="001F40D4" w:rsidRDefault="00D910AF" w:rsidP="008954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1F40D4" w:rsidRPr="00FA0010" w:rsidTr="00653B09">
        <w:trPr>
          <w:trHeight w:val="57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2.16.1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Приобретение спортивного оборудования для гимнастического зала МУ «СОК «Электросталь» по адресу: г. Электросталь, ул. Красная, д.36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A10373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sz w:val="20"/>
                <w:szCs w:val="20"/>
              </w:rPr>
            </w:pPr>
            <w:r w:rsidRPr="001F40D4">
              <w:rPr>
                <w:sz w:val="20"/>
                <w:szCs w:val="20"/>
              </w:rPr>
              <w:t>260,0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sz w:val="20"/>
                <w:szCs w:val="20"/>
              </w:rPr>
            </w:pPr>
            <w:r w:rsidRPr="001F40D4">
              <w:rPr>
                <w:sz w:val="20"/>
                <w:szCs w:val="20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Управление по физической культуре и спорту, МУ СОК «Электросталь»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1F40D4" w:rsidRPr="00FA0010" w:rsidTr="00653B09">
        <w:trPr>
          <w:trHeight w:val="5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sz w:val="20"/>
                <w:szCs w:val="20"/>
              </w:rPr>
            </w:pPr>
            <w:r w:rsidRPr="001F40D4">
              <w:rPr>
                <w:sz w:val="20"/>
                <w:szCs w:val="20"/>
              </w:rPr>
              <w:t>260,0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sz w:val="20"/>
                <w:szCs w:val="20"/>
              </w:rPr>
            </w:pPr>
            <w:r w:rsidRPr="001F40D4">
              <w:rPr>
                <w:sz w:val="20"/>
                <w:szCs w:val="20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1F40D4" w:rsidRPr="00FA0010" w:rsidTr="00653B09">
        <w:trPr>
          <w:trHeight w:val="24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2.16.2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Приобретение электронной системы хронометража для судейства соревнований по циклическим видам спорта для нужд МБУ «КСШ «Лидер-Электросталь»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sz w:val="20"/>
                <w:szCs w:val="20"/>
              </w:rPr>
            </w:pPr>
            <w:r w:rsidRPr="001F40D4">
              <w:rPr>
                <w:sz w:val="20"/>
                <w:szCs w:val="20"/>
              </w:rPr>
              <w:t>465,0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sz w:val="20"/>
                <w:szCs w:val="20"/>
              </w:rPr>
            </w:pPr>
            <w:r w:rsidRPr="001F40D4">
              <w:rPr>
                <w:sz w:val="20"/>
                <w:szCs w:val="20"/>
              </w:rPr>
              <w:t>465,0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Управление по физической культуре и спорту, МБУ «КСШ «лидер-Электросталь»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1F40D4" w:rsidRPr="00FA0010" w:rsidTr="00653B09">
        <w:trPr>
          <w:trHeight w:val="5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sz w:val="20"/>
                <w:szCs w:val="20"/>
              </w:rPr>
            </w:pPr>
            <w:r w:rsidRPr="001F40D4">
              <w:rPr>
                <w:sz w:val="20"/>
                <w:szCs w:val="20"/>
              </w:rPr>
              <w:t>465,0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sz w:val="20"/>
                <w:szCs w:val="20"/>
              </w:rPr>
            </w:pPr>
            <w:r w:rsidRPr="001F40D4">
              <w:rPr>
                <w:sz w:val="20"/>
                <w:szCs w:val="20"/>
              </w:rPr>
              <w:t>465,0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1F40D4" w:rsidRPr="00FA0010" w:rsidTr="00653B09">
        <w:trPr>
          <w:trHeight w:val="203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2.16.3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Приобретение стартовой арки для нужд МБУ «КСШ «Лидер-Электросталь»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FC3843">
            <w:pPr>
              <w:jc w:val="center"/>
              <w:rPr>
                <w:sz w:val="20"/>
                <w:szCs w:val="20"/>
              </w:rPr>
            </w:pPr>
            <w:r w:rsidRPr="001F40D4">
              <w:rPr>
                <w:sz w:val="20"/>
                <w:szCs w:val="20"/>
              </w:rPr>
              <w:t>35</w:t>
            </w:r>
            <w:r w:rsidR="00836B14">
              <w:rPr>
                <w:sz w:val="20"/>
                <w:szCs w:val="20"/>
              </w:rPr>
              <w:t>,</w:t>
            </w:r>
            <w:r w:rsidR="00FC3843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FC3843">
            <w:pPr>
              <w:jc w:val="center"/>
              <w:rPr>
                <w:sz w:val="20"/>
                <w:szCs w:val="20"/>
              </w:rPr>
            </w:pPr>
            <w:r w:rsidRPr="001F40D4">
              <w:rPr>
                <w:sz w:val="20"/>
                <w:szCs w:val="20"/>
              </w:rPr>
              <w:t>35,</w:t>
            </w:r>
            <w:r w:rsidR="00FC384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Управление по физической культуре и спорту, МБУ «КСШ «лидер-Электросталь»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1F40D4" w:rsidRPr="00FA0010" w:rsidTr="00653B09">
        <w:trPr>
          <w:trHeight w:val="5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FC3843">
            <w:pPr>
              <w:jc w:val="center"/>
              <w:rPr>
                <w:sz w:val="20"/>
                <w:szCs w:val="20"/>
              </w:rPr>
            </w:pPr>
            <w:r w:rsidRPr="001F40D4">
              <w:rPr>
                <w:sz w:val="20"/>
                <w:szCs w:val="20"/>
              </w:rPr>
              <w:t>35,</w:t>
            </w:r>
            <w:r w:rsidR="00FC3843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FC3843">
            <w:pPr>
              <w:jc w:val="center"/>
              <w:rPr>
                <w:sz w:val="20"/>
                <w:szCs w:val="20"/>
              </w:rPr>
            </w:pPr>
            <w:r w:rsidRPr="001F40D4">
              <w:rPr>
                <w:sz w:val="20"/>
                <w:szCs w:val="20"/>
              </w:rPr>
              <w:t>35,</w:t>
            </w:r>
            <w:r w:rsidR="00FC384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1F40D4" w:rsidRPr="00FA0010" w:rsidTr="00653B09">
        <w:trPr>
          <w:trHeight w:val="27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2.16.4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Приобретение спортивного оборудования и инвентаря для нужд МБУ "СШОР по дзюдо и самбо "Электросталь"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A10373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sz w:val="20"/>
                <w:szCs w:val="20"/>
              </w:rPr>
            </w:pPr>
            <w:r w:rsidRPr="001F40D4"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sz w:val="20"/>
                <w:szCs w:val="20"/>
              </w:rPr>
            </w:pPr>
            <w:r w:rsidRPr="001F40D4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 xml:space="preserve">Управление по физической культуре и спорту, </w:t>
            </w:r>
            <w:r w:rsidRPr="001F40D4">
              <w:rPr>
                <w:rFonts w:cs="Times New Roman"/>
                <w:color w:val="000000"/>
                <w:sz w:val="20"/>
                <w:szCs w:val="20"/>
              </w:rPr>
              <w:t xml:space="preserve">МБУ «СШОР </w:t>
            </w:r>
            <w:proofErr w:type="gramStart"/>
            <w:r w:rsidRPr="001F40D4">
              <w:rPr>
                <w:rFonts w:cs="Times New Roman"/>
                <w:color w:val="000000"/>
                <w:sz w:val="20"/>
                <w:szCs w:val="20"/>
              </w:rPr>
              <w:t>по  дзюдо</w:t>
            </w:r>
            <w:proofErr w:type="gramEnd"/>
            <w:r w:rsidRPr="001F40D4">
              <w:rPr>
                <w:rFonts w:cs="Times New Roman"/>
                <w:color w:val="000000"/>
                <w:sz w:val="20"/>
                <w:szCs w:val="20"/>
              </w:rPr>
              <w:t xml:space="preserve"> и</w:t>
            </w:r>
            <w:r w:rsidRPr="001F40D4">
              <w:rPr>
                <w:rFonts w:cs="Times New Roman"/>
                <w:sz w:val="20"/>
                <w:szCs w:val="20"/>
              </w:rPr>
              <w:t xml:space="preserve"> самбо </w:t>
            </w:r>
            <w:r w:rsidRPr="001F40D4">
              <w:rPr>
                <w:rFonts w:cs="Times New Roman"/>
                <w:sz w:val="20"/>
                <w:szCs w:val="20"/>
              </w:rPr>
              <w:lastRenderedPageBreak/>
              <w:t>«Электросталь»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1F40D4" w:rsidRPr="00FA0010" w:rsidTr="00653B09">
        <w:trPr>
          <w:trHeight w:val="5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  <w:r w:rsidRPr="001F40D4">
              <w:rPr>
                <w:rFonts w:cs="Times New Roman"/>
                <w:color w:val="000000"/>
                <w:sz w:val="20"/>
                <w:szCs w:val="20"/>
              </w:rPr>
              <w:lastRenderedPageBreak/>
              <w:t>Электросталь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sz w:val="20"/>
                <w:szCs w:val="20"/>
              </w:rPr>
            </w:pPr>
            <w:r w:rsidRPr="001F40D4"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sz w:val="20"/>
                <w:szCs w:val="20"/>
              </w:rPr>
            </w:pPr>
            <w:r w:rsidRPr="001F40D4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1F40D4" w:rsidRPr="00FA0010" w:rsidTr="00653B09">
        <w:trPr>
          <w:trHeight w:val="31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D910AF" w:rsidP="008954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2.16.5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Приобретение сушильных шкафов для обуви для нужд МБУ «КСШ «Лидер-Электросталь»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sz w:val="20"/>
                <w:szCs w:val="20"/>
              </w:rPr>
            </w:pPr>
            <w:r w:rsidRPr="001F40D4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sz w:val="20"/>
                <w:szCs w:val="20"/>
              </w:rPr>
            </w:pPr>
            <w:r w:rsidRPr="001F40D4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Управление по физической культуре и спорту, МБУ «КСШ «лидер-Электросталь»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1F40D4" w:rsidRPr="00FA0010" w:rsidTr="00653B09">
        <w:trPr>
          <w:trHeight w:val="5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sz w:val="20"/>
                <w:szCs w:val="20"/>
              </w:rPr>
            </w:pPr>
            <w:r w:rsidRPr="001F40D4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jc w:val="center"/>
              <w:rPr>
                <w:sz w:val="20"/>
                <w:szCs w:val="20"/>
              </w:rPr>
            </w:pPr>
            <w:r w:rsidRPr="001F40D4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FC3843" w:rsidRPr="00FA0010" w:rsidTr="00653B09">
        <w:trPr>
          <w:trHeight w:val="57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3843" w:rsidRPr="001F40D4" w:rsidRDefault="00FC3843" w:rsidP="008954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</w:t>
            </w:r>
            <w:r w:rsidR="00D910AF">
              <w:rPr>
                <w:rFonts w:cs="Times New Roman"/>
                <w:sz w:val="20"/>
                <w:szCs w:val="20"/>
              </w:rPr>
              <w:t>6.6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3843" w:rsidRPr="00FC3843" w:rsidRDefault="00FC3843" w:rsidP="0089543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  <w:r w:rsidRPr="00FC3843">
              <w:rPr>
                <w:rFonts w:cs="Times New Roman"/>
                <w:sz w:val="20"/>
                <w:szCs w:val="20"/>
              </w:rPr>
              <w:t>Приобретение шкафов для раздевалок Физкультурно-оздоровительного комплекса с бассейном МБУ "СШОР по</w:t>
            </w:r>
            <w:r>
              <w:rPr>
                <w:rFonts w:cs="Times New Roman"/>
                <w:sz w:val="20"/>
                <w:szCs w:val="20"/>
              </w:rPr>
              <w:t xml:space="preserve"> водным видам спорта "Электрос</w:t>
            </w:r>
            <w:r w:rsidRPr="00FC3843">
              <w:rPr>
                <w:rFonts w:cs="Times New Roman"/>
                <w:sz w:val="20"/>
                <w:szCs w:val="20"/>
              </w:rPr>
              <w:t>таль"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843" w:rsidRPr="001F40D4" w:rsidRDefault="00FC3843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3" w:rsidRPr="001F40D4" w:rsidRDefault="00FC3843" w:rsidP="00F9104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3" w:rsidRPr="001F40D4" w:rsidRDefault="00FC3843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3" w:rsidRPr="001F40D4" w:rsidRDefault="00FC3843" w:rsidP="00895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3" w:rsidRPr="001F40D4" w:rsidRDefault="00FC3843" w:rsidP="00F9104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3" w:rsidRPr="001F40D4" w:rsidRDefault="00FC3843" w:rsidP="00F91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3" w:rsidRPr="001F40D4" w:rsidRDefault="00FC3843" w:rsidP="00F9104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3" w:rsidRPr="001F40D4" w:rsidRDefault="00FC3843" w:rsidP="00F9104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3" w:rsidRPr="001F40D4" w:rsidRDefault="00FC3843" w:rsidP="00F9104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3843" w:rsidRPr="001F40D4" w:rsidRDefault="00FC3843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 xml:space="preserve">Управление по физической культуре и </w:t>
            </w:r>
            <w:proofErr w:type="gramStart"/>
            <w:r w:rsidRPr="001F40D4">
              <w:rPr>
                <w:rFonts w:cs="Times New Roman"/>
                <w:sz w:val="20"/>
                <w:szCs w:val="20"/>
              </w:rPr>
              <w:t>спорту</w:t>
            </w:r>
            <w:r>
              <w:rPr>
                <w:rFonts w:cs="Times New Roman"/>
                <w:sz w:val="20"/>
                <w:szCs w:val="20"/>
              </w:rPr>
              <w:t xml:space="preserve">,  </w:t>
            </w:r>
            <w:r w:rsidRPr="00FC3843">
              <w:rPr>
                <w:rFonts w:cs="Times New Roman"/>
                <w:sz w:val="20"/>
                <w:szCs w:val="20"/>
              </w:rPr>
              <w:t>МБУ</w:t>
            </w:r>
            <w:proofErr w:type="gramEnd"/>
            <w:r w:rsidRPr="00FC3843">
              <w:rPr>
                <w:rFonts w:cs="Times New Roman"/>
                <w:sz w:val="20"/>
                <w:szCs w:val="20"/>
              </w:rPr>
              <w:t xml:space="preserve"> "СШОР по</w:t>
            </w:r>
            <w:r>
              <w:rPr>
                <w:rFonts w:cs="Times New Roman"/>
                <w:sz w:val="20"/>
                <w:szCs w:val="20"/>
              </w:rPr>
              <w:t xml:space="preserve"> водным видам спорта "Электрос</w:t>
            </w:r>
            <w:r w:rsidRPr="00FC3843">
              <w:rPr>
                <w:rFonts w:cs="Times New Roman"/>
                <w:sz w:val="20"/>
                <w:szCs w:val="20"/>
              </w:rPr>
              <w:t>таль"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843" w:rsidRPr="001F40D4" w:rsidRDefault="00FC3843" w:rsidP="008954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FC3843" w:rsidRPr="00FA0010" w:rsidTr="00653B09">
        <w:trPr>
          <w:trHeight w:val="5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843" w:rsidRPr="001F40D4" w:rsidRDefault="00FC3843" w:rsidP="008954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843" w:rsidRPr="001F40D4" w:rsidRDefault="00FC3843" w:rsidP="0089543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843" w:rsidRPr="001F40D4" w:rsidRDefault="00FC3843" w:rsidP="008954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3" w:rsidRPr="001F40D4" w:rsidRDefault="00FC3843" w:rsidP="00F9104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3" w:rsidRPr="001F40D4" w:rsidRDefault="00FC3843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3" w:rsidRPr="001F40D4" w:rsidRDefault="00FC3843" w:rsidP="00895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3" w:rsidRPr="001F40D4" w:rsidRDefault="00FC3843" w:rsidP="00F9104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3" w:rsidRPr="001F40D4" w:rsidRDefault="00FC3843" w:rsidP="00F91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3" w:rsidRPr="001F40D4" w:rsidRDefault="00FC3843" w:rsidP="00F9104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3" w:rsidRPr="001F40D4" w:rsidRDefault="00FC3843" w:rsidP="00F9104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3" w:rsidRPr="001F40D4" w:rsidRDefault="00FC3843" w:rsidP="00F9104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843" w:rsidRPr="001F40D4" w:rsidRDefault="00FC3843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843" w:rsidRPr="001F40D4" w:rsidRDefault="00FC3843" w:rsidP="008954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1F40D4" w:rsidRPr="00FA0010" w:rsidTr="00653B09">
        <w:trPr>
          <w:trHeight w:val="32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FC3843">
            <w:pPr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2.1</w:t>
            </w:r>
            <w:r w:rsidR="00D910AF">
              <w:rPr>
                <w:rFonts w:cs="Times New Roman"/>
                <w:sz w:val="20"/>
                <w:szCs w:val="20"/>
              </w:rPr>
              <w:t>6.7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Приобретение робота-пылесоса для Городского бассейна МУ «СОК «Электросталь» по адресу: г. Электросталь, ул. Красная, д.36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FC3843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FC3843" w:rsidP="00895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  <w:r w:rsidR="001F40D4" w:rsidRPr="001F40D4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FC3843" w:rsidP="00895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  <w:r w:rsidR="001F40D4" w:rsidRPr="001F40D4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Управление по физической культуре и спорту, МУ СОК «Электросталь»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1F40D4" w:rsidRPr="00FA0010" w:rsidTr="00653B09">
        <w:trPr>
          <w:trHeight w:val="5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FC3843" w:rsidP="00895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  <w:r w:rsidR="001F40D4" w:rsidRPr="001F40D4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FC3843" w:rsidP="00895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  <w:r w:rsidR="001F40D4" w:rsidRPr="001F40D4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0D4" w:rsidRPr="001F40D4" w:rsidRDefault="001F40D4" w:rsidP="008954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FC3843" w:rsidRPr="00FA0010" w:rsidTr="00653B09">
        <w:trPr>
          <w:trHeight w:val="57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3843" w:rsidRPr="001F40D4" w:rsidRDefault="00FC3843" w:rsidP="00455BF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  <w:r w:rsidR="00455BF9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3843" w:rsidRDefault="00FC3843" w:rsidP="0089543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b/>
                <w:sz w:val="20"/>
                <w:szCs w:val="20"/>
              </w:rPr>
            </w:pPr>
            <w:r w:rsidRPr="00FC3843">
              <w:rPr>
                <w:rFonts w:cs="Times New Roman"/>
                <w:b/>
                <w:sz w:val="20"/>
                <w:szCs w:val="20"/>
              </w:rPr>
              <w:t xml:space="preserve">Мероприятие </w:t>
            </w:r>
            <w:r w:rsidR="00455BF9">
              <w:rPr>
                <w:rFonts w:cs="Times New Roman"/>
                <w:b/>
                <w:sz w:val="20"/>
                <w:szCs w:val="20"/>
              </w:rPr>
              <w:t>17</w:t>
            </w:r>
          </w:p>
          <w:p w:rsidR="00FC3843" w:rsidRPr="00FC3843" w:rsidRDefault="00FC3843" w:rsidP="00614CA4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  <w:r w:rsidRPr="00FC3843">
              <w:rPr>
                <w:rFonts w:cs="Times New Roman"/>
                <w:sz w:val="20"/>
                <w:szCs w:val="20"/>
              </w:rPr>
              <w:t>Сертификация спортивных сооружений и оборудования МУ «СОК «Электросталь» по адресу: г. Электросталь, ул. Красная, д.36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843" w:rsidRPr="001F40D4" w:rsidRDefault="00FC3843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3" w:rsidRPr="001F40D4" w:rsidRDefault="00FC3843" w:rsidP="00F9104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3" w:rsidRPr="001F40D4" w:rsidRDefault="00FC3843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3" w:rsidRPr="001F40D4" w:rsidRDefault="00FC3843" w:rsidP="00FC3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3" w:rsidRPr="001F40D4" w:rsidRDefault="00FC3843" w:rsidP="00FC384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3" w:rsidRPr="001F40D4" w:rsidRDefault="00FC3843" w:rsidP="00FC3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3" w:rsidRPr="001F40D4" w:rsidRDefault="00FC3843" w:rsidP="00FC384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3" w:rsidRPr="001F40D4" w:rsidRDefault="00FC3843" w:rsidP="00FC384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3" w:rsidRPr="001F40D4" w:rsidRDefault="00FC3843" w:rsidP="00FC384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3843" w:rsidRPr="001F40D4" w:rsidRDefault="00FC3843" w:rsidP="00F910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Управление по физической культуре и спорту, МУ СОК «Электросталь»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843" w:rsidRPr="001F40D4" w:rsidRDefault="00FC3843" w:rsidP="008954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FC3843" w:rsidRPr="00FA0010" w:rsidTr="00895435">
        <w:trPr>
          <w:trHeight w:val="5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843" w:rsidRPr="001F40D4" w:rsidRDefault="00FC3843" w:rsidP="008954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843" w:rsidRPr="001F40D4" w:rsidRDefault="00FC3843" w:rsidP="0089543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843" w:rsidRPr="001F40D4" w:rsidRDefault="00FC3843" w:rsidP="008954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3" w:rsidRPr="001F40D4" w:rsidRDefault="00FC3843" w:rsidP="00F9104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городского округа Электросталь Московской </w:t>
            </w:r>
            <w:r w:rsidRPr="001F40D4">
              <w:rPr>
                <w:rFonts w:cs="Times New Roman"/>
                <w:color w:val="000000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3" w:rsidRPr="001F40D4" w:rsidRDefault="00FC3843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3" w:rsidRPr="001F40D4" w:rsidRDefault="00FC3843" w:rsidP="00FC3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3" w:rsidRPr="001F40D4" w:rsidRDefault="00FC3843" w:rsidP="00FC384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3" w:rsidRPr="001F40D4" w:rsidRDefault="00FC3843" w:rsidP="00FC3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3" w:rsidRPr="001F40D4" w:rsidRDefault="00FC3843" w:rsidP="00FC384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3" w:rsidRPr="001F40D4" w:rsidRDefault="00FC3843" w:rsidP="00FC384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3" w:rsidRPr="001F40D4" w:rsidRDefault="00FC3843" w:rsidP="00FC384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843" w:rsidRPr="001F40D4" w:rsidRDefault="00FC3843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843" w:rsidRPr="001F40D4" w:rsidRDefault="00FC3843" w:rsidP="008954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FC3843" w:rsidRPr="00FA0010" w:rsidTr="00653B09">
        <w:tc>
          <w:tcPr>
            <w:tcW w:w="4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843" w:rsidRPr="001F40D4" w:rsidRDefault="00FC3843" w:rsidP="00895435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1F40D4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1F40D4">
              <w:rPr>
                <w:rFonts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3" w:rsidRPr="001F40D4" w:rsidRDefault="00FC3843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3" w:rsidRPr="001F40D4" w:rsidRDefault="00FC3843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3843" w:rsidRPr="001F40D4" w:rsidRDefault="00E3551D" w:rsidP="00895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389514,2</w:t>
            </w:r>
          </w:p>
        </w:tc>
        <w:tc>
          <w:tcPr>
            <w:tcW w:w="993" w:type="dxa"/>
          </w:tcPr>
          <w:p w:rsidR="00FC3843" w:rsidRPr="001F40D4" w:rsidRDefault="00FC3843" w:rsidP="00895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352960,0</w:t>
            </w:r>
          </w:p>
        </w:tc>
        <w:tc>
          <w:tcPr>
            <w:tcW w:w="1134" w:type="dxa"/>
          </w:tcPr>
          <w:p w:rsidR="00FC3843" w:rsidRPr="002D3ED4" w:rsidRDefault="00301A15" w:rsidP="00895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D3ED4">
              <w:rPr>
                <w:rFonts w:cs="Times New Roman"/>
                <w:sz w:val="20"/>
                <w:szCs w:val="20"/>
              </w:rPr>
              <w:t>33075,0</w:t>
            </w:r>
          </w:p>
        </w:tc>
        <w:tc>
          <w:tcPr>
            <w:tcW w:w="850" w:type="dxa"/>
          </w:tcPr>
          <w:p w:rsidR="00FC3843" w:rsidRPr="001F40D4" w:rsidRDefault="00FC3843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3479,2</w:t>
            </w:r>
          </w:p>
        </w:tc>
        <w:tc>
          <w:tcPr>
            <w:tcW w:w="993" w:type="dxa"/>
          </w:tcPr>
          <w:p w:rsidR="00FC3843" w:rsidRPr="001F40D4" w:rsidRDefault="00FC3843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FC3843" w:rsidRPr="001F40D4" w:rsidRDefault="00FC3843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3843" w:rsidRPr="001F40D4" w:rsidRDefault="00FC3843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Управление по физической культуре и спорту, подведомственные учреждения спорта, Управление городского жилищного и коммунального хозяйства городского округа Электросталь Мо</w:t>
            </w:r>
            <w:r w:rsidR="002F3E65">
              <w:rPr>
                <w:rFonts w:cs="Times New Roman"/>
                <w:sz w:val="20"/>
                <w:szCs w:val="20"/>
              </w:rPr>
              <w:t>сковской области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3843" w:rsidRPr="001F40D4" w:rsidRDefault="00FC3843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Укрепление и расширение материально -технической базы объектов спорта.</w:t>
            </w:r>
          </w:p>
        </w:tc>
      </w:tr>
      <w:tr w:rsidR="00FC3843" w:rsidRPr="00FA0010" w:rsidTr="00653B09">
        <w:trPr>
          <w:trHeight w:val="747"/>
        </w:trPr>
        <w:tc>
          <w:tcPr>
            <w:tcW w:w="4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843" w:rsidRPr="001F40D4" w:rsidRDefault="00FC3843" w:rsidP="008954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3" w:rsidRPr="001F40D4" w:rsidRDefault="00FC3843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3" w:rsidRPr="001F40D4" w:rsidRDefault="00FC3843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3843" w:rsidRPr="001F40D4" w:rsidRDefault="00E3551D" w:rsidP="00895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58445,8</w:t>
            </w:r>
          </w:p>
        </w:tc>
        <w:tc>
          <w:tcPr>
            <w:tcW w:w="993" w:type="dxa"/>
          </w:tcPr>
          <w:p w:rsidR="00FC3843" w:rsidRPr="001F40D4" w:rsidRDefault="00FC3843" w:rsidP="00895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34356,0</w:t>
            </w:r>
          </w:p>
        </w:tc>
        <w:tc>
          <w:tcPr>
            <w:tcW w:w="1134" w:type="dxa"/>
          </w:tcPr>
          <w:p w:rsidR="00FC3843" w:rsidRPr="002D3ED4" w:rsidRDefault="00E3551D" w:rsidP="00895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D3ED4">
              <w:rPr>
                <w:rFonts w:cs="Times New Roman"/>
                <w:sz w:val="20"/>
                <w:szCs w:val="20"/>
              </w:rPr>
              <w:t>20610,6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3" w:rsidRPr="001F40D4" w:rsidRDefault="00FC3843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3479,2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3" w:rsidRPr="001F40D4" w:rsidRDefault="00FC3843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3" w:rsidRPr="001F40D4" w:rsidRDefault="00FC3843" w:rsidP="00895435">
            <w:pPr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843" w:rsidRPr="001F40D4" w:rsidRDefault="00FC3843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843" w:rsidRPr="001F40D4" w:rsidRDefault="00FC3843" w:rsidP="0089543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C3843" w:rsidRPr="006A6E5D" w:rsidTr="00653B09">
        <w:trPr>
          <w:trHeight w:val="322"/>
        </w:trPr>
        <w:tc>
          <w:tcPr>
            <w:tcW w:w="4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843" w:rsidRPr="001F40D4" w:rsidRDefault="00FC3843" w:rsidP="008954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3843" w:rsidRPr="001F40D4" w:rsidRDefault="00FC3843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3" w:rsidRPr="001F40D4" w:rsidRDefault="00FC3843" w:rsidP="008954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3843" w:rsidRPr="001F40D4" w:rsidRDefault="00FC3843" w:rsidP="00895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331 068,40</w:t>
            </w:r>
          </w:p>
        </w:tc>
        <w:tc>
          <w:tcPr>
            <w:tcW w:w="993" w:type="dxa"/>
          </w:tcPr>
          <w:p w:rsidR="00FC3843" w:rsidRPr="001F40D4" w:rsidRDefault="00FC3843" w:rsidP="00895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318 604,0</w:t>
            </w:r>
          </w:p>
        </w:tc>
        <w:tc>
          <w:tcPr>
            <w:tcW w:w="1134" w:type="dxa"/>
          </w:tcPr>
          <w:p w:rsidR="00FC3843" w:rsidRPr="001F40D4" w:rsidRDefault="00FC3843" w:rsidP="0089543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40D4">
              <w:rPr>
                <w:rFonts w:cs="Times New Roman"/>
                <w:color w:val="000000"/>
                <w:sz w:val="20"/>
                <w:szCs w:val="20"/>
              </w:rPr>
              <w:t>12464,4</w:t>
            </w:r>
          </w:p>
        </w:tc>
        <w:tc>
          <w:tcPr>
            <w:tcW w:w="850" w:type="dxa"/>
          </w:tcPr>
          <w:p w:rsidR="00FC3843" w:rsidRPr="001F40D4" w:rsidRDefault="00FC3843" w:rsidP="00895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3" w:rsidRPr="001F40D4" w:rsidRDefault="00FC3843" w:rsidP="0001010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3" w:rsidRPr="001F40D4" w:rsidRDefault="00FC3843" w:rsidP="00895435">
            <w:pPr>
              <w:rPr>
                <w:rFonts w:cs="Times New Roman"/>
                <w:sz w:val="20"/>
                <w:szCs w:val="20"/>
              </w:rPr>
            </w:pPr>
            <w:r w:rsidRPr="001F40D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843" w:rsidRPr="001F40D4" w:rsidRDefault="00FC3843" w:rsidP="008954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843" w:rsidRPr="001F40D4" w:rsidRDefault="00FC3843" w:rsidP="00895435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9B3C3A" w:rsidRPr="00EE4BB3" w:rsidRDefault="003208E6" w:rsidP="00067A28">
      <w:pPr>
        <w:widowControl w:val="0"/>
        <w:autoSpaceDE w:val="0"/>
        <w:autoSpaceDN w:val="0"/>
        <w:jc w:val="right"/>
        <w:rPr>
          <w:rFonts w:cs="Times New Roman"/>
        </w:rPr>
      </w:pPr>
      <w:r>
        <w:rPr>
          <w:rFonts w:cs="Times New Roman"/>
        </w:rPr>
        <w:t>».</w:t>
      </w:r>
    </w:p>
    <w:sectPr w:rsidR="009B3C3A" w:rsidRPr="00EE4BB3" w:rsidSect="00DE276C">
      <w:headerReference w:type="default" r:id="rId11"/>
      <w:footerReference w:type="default" r:id="rId12"/>
      <w:type w:val="nextColumn"/>
      <w:pgSz w:w="16838" w:h="11906" w:orient="landscape"/>
      <w:pgMar w:top="851" w:right="567" w:bottom="99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495" w:rsidRDefault="002A4495" w:rsidP="00AE7E5A">
      <w:r>
        <w:separator/>
      </w:r>
    </w:p>
  </w:endnote>
  <w:endnote w:type="continuationSeparator" w:id="0">
    <w:p w:rsidR="002A4495" w:rsidRDefault="002A4495" w:rsidP="00AE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28" w:rsidRDefault="00067A28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067A28" w:rsidRDefault="00067A2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28" w:rsidRDefault="00067A28" w:rsidP="006A6E5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144AD1">
      <w:rPr>
        <w:noProof/>
      </w:rPr>
      <w:t>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495" w:rsidRDefault="002A4495" w:rsidP="00AE7E5A">
      <w:r>
        <w:separator/>
      </w:r>
    </w:p>
  </w:footnote>
  <w:footnote w:type="continuationSeparator" w:id="0">
    <w:p w:rsidR="002A4495" w:rsidRDefault="002A4495" w:rsidP="00AE7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28" w:rsidRDefault="00067A28" w:rsidP="006D359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67A28" w:rsidRDefault="00067A28" w:rsidP="006D359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28" w:rsidRPr="006A6E5D" w:rsidRDefault="00067A28" w:rsidP="006A6E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4FC81E0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1C05A71"/>
    <w:multiLevelType w:val="hybridMultilevel"/>
    <w:tmpl w:val="3CAE6454"/>
    <w:lvl w:ilvl="0" w:tplc="1E7E454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 w15:restartNumberingAfterBreak="0">
    <w:nsid w:val="03B61674"/>
    <w:multiLevelType w:val="hybridMultilevel"/>
    <w:tmpl w:val="935C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17BF8"/>
    <w:multiLevelType w:val="hybridMultilevel"/>
    <w:tmpl w:val="46A0C760"/>
    <w:lvl w:ilvl="0" w:tplc="2A9047D0">
      <w:start w:val="2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170D1"/>
    <w:multiLevelType w:val="hybridMultilevel"/>
    <w:tmpl w:val="E63658AA"/>
    <w:lvl w:ilvl="0" w:tplc="09C631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E57C3"/>
    <w:multiLevelType w:val="hybridMultilevel"/>
    <w:tmpl w:val="DC3C8960"/>
    <w:lvl w:ilvl="0" w:tplc="F39C6C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26C4B"/>
    <w:multiLevelType w:val="hybridMultilevel"/>
    <w:tmpl w:val="87565CEE"/>
    <w:lvl w:ilvl="0" w:tplc="EA5A473E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F1ADB"/>
    <w:multiLevelType w:val="hybridMultilevel"/>
    <w:tmpl w:val="B6486546"/>
    <w:lvl w:ilvl="0" w:tplc="16C021D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50536"/>
    <w:multiLevelType w:val="hybridMultilevel"/>
    <w:tmpl w:val="47EA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363FE"/>
    <w:multiLevelType w:val="hybridMultilevel"/>
    <w:tmpl w:val="1080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11AA8"/>
    <w:multiLevelType w:val="hybridMultilevel"/>
    <w:tmpl w:val="CB6C9978"/>
    <w:lvl w:ilvl="0" w:tplc="F962D7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7275B"/>
    <w:multiLevelType w:val="multilevel"/>
    <w:tmpl w:val="5B8441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sz w:val="24"/>
      </w:rPr>
    </w:lvl>
  </w:abstractNum>
  <w:abstractNum w:abstractNumId="15" w15:restartNumberingAfterBreak="0">
    <w:nsid w:val="4DB566D9"/>
    <w:multiLevelType w:val="hybridMultilevel"/>
    <w:tmpl w:val="8A5691F8"/>
    <w:lvl w:ilvl="0" w:tplc="72AC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F727E"/>
    <w:multiLevelType w:val="hybridMultilevel"/>
    <w:tmpl w:val="72C6B6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68869DC"/>
    <w:multiLevelType w:val="hybridMultilevel"/>
    <w:tmpl w:val="D4287BF8"/>
    <w:lvl w:ilvl="0" w:tplc="F4B0C6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F06BDB"/>
    <w:multiLevelType w:val="hybridMultilevel"/>
    <w:tmpl w:val="7932F106"/>
    <w:lvl w:ilvl="0" w:tplc="251C0B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E7933"/>
    <w:multiLevelType w:val="hybridMultilevel"/>
    <w:tmpl w:val="10BA2FCA"/>
    <w:lvl w:ilvl="0" w:tplc="01E61C0A">
      <w:start w:val="15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95B3339"/>
    <w:multiLevelType w:val="hybridMultilevel"/>
    <w:tmpl w:val="307EA228"/>
    <w:lvl w:ilvl="0" w:tplc="94784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20405"/>
    <w:multiLevelType w:val="hybridMultilevel"/>
    <w:tmpl w:val="7932F106"/>
    <w:lvl w:ilvl="0" w:tplc="251C0B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8115C"/>
    <w:multiLevelType w:val="hybridMultilevel"/>
    <w:tmpl w:val="5B1E2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53369"/>
    <w:multiLevelType w:val="multilevel"/>
    <w:tmpl w:val="00901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BC33C66"/>
    <w:multiLevelType w:val="multilevel"/>
    <w:tmpl w:val="732CF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num w:numId="1">
    <w:abstractNumId w:val="5"/>
  </w:num>
  <w:num w:numId="2">
    <w:abstractNumId w:val="17"/>
  </w:num>
  <w:num w:numId="3">
    <w:abstractNumId w:val="3"/>
    <w:lvlOverride w:ilvl="0">
      <w:startOverride w:val="1"/>
    </w:lvlOverride>
  </w:num>
  <w:num w:numId="4">
    <w:abstractNumId w:val="23"/>
  </w:num>
  <w:num w:numId="5">
    <w:abstractNumId w:val="16"/>
  </w:num>
  <w:num w:numId="6">
    <w:abstractNumId w:val="0"/>
  </w:num>
  <w:num w:numId="7">
    <w:abstractNumId w:val="2"/>
  </w:num>
  <w:num w:numId="8">
    <w:abstractNumId w:val="11"/>
  </w:num>
  <w:num w:numId="9">
    <w:abstractNumId w:val="19"/>
  </w:num>
  <w:num w:numId="10">
    <w:abstractNumId w:val="15"/>
  </w:num>
  <w:num w:numId="11">
    <w:abstractNumId w:val="6"/>
  </w:num>
  <w:num w:numId="12">
    <w:abstractNumId w:val="4"/>
  </w:num>
  <w:num w:numId="13">
    <w:abstractNumId w:val="12"/>
  </w:num>
  <w:num w:numId="14">
    <w:abstractNumId w:val="24"/>
  </w:num>
  <w:num w:numId="15">
    <w:abstractNumId w:val="22"/>
  </w:num>
  <w:num w:numId="16">
    <w:abstractNumId w:val="7"/>
  </w:num>
  <w:num w:numId="17">
    <w:abstractNumId w:val="18"/>
  </w:num>
  <w:num w:numId="18">
    <w:abstractNumId w:val="21"/>
  </w:num>
  <w:num w:numId="19">
    <w:abstractNumId w:val="13"/>
  </w:num>
  <w:num w:numId="20">
    <w:abstractNumId w:val="10"/>
  </w:num>
  <w:num w:numId="21">
    <w:abstractNumId w:val="20"/>
  </w:num>
  <w:num w:numId="22">
    <w:abstractNumId w:val="9"/>
  </w:num>
  <w:num w:numId="23">
    <w:abstractNumId w:val="8"/>
  </w:num>
  <w:num w:numId="24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5C7"/>
    <w:rsid w:val="0000039B"/>
    <w:rsid w:val="00001526"/>
    <w:rsid w:val="00001F19"/>
    <w:rsid w:val="00002156"/>
    <w:rsid w:val="00003791"/>
    <w:rsid w:val="00005A22"/>
    <w:rsid w:val="00005CBC"/>
    <w:rsid w:val="000066B7"/>
    <w:rsid w:val="00007AD6"/>
    <w:rsid w:val="00007C25"/>
    <w:rsid w:val="00007E84"/>
    <w:rsid w:val="00010103"/>
    <w:rsid w:val="00010E8C"/>
    <w:rsid w:val="00011930"/>
    <w:rsid w:val="000125BC"/>
    <w:rsid w:val="00013138"/>
    <w:rsid w:val="00015524"/>
    <w:rsid w:val="00015E6C"/>
    <w:rsid w:val="00015F26"/>
    <w:rsid w:val="00016E21"/>
    <w:rsid w:val="00017C4B"/>
    <w:rsid w:val="00020535"/>
    <w:rsid w:val="0002067A"/>
    <w:rsid w:val="00020FC9"/>
    <w:rsid w:val="00021EA0"/>
    <w:rsid w:val="00022B42"/>
    <w:rsid w:val="000234FC"/>
    <w:rsid w:val="00023AEA"/>
    <w:rsid w:val="00023C9F"/>
    <w:rsid w:val="00023D65"/>
    <w:rsid w:val="00024435"/>
    <w:rsid w:val="00025018"/>
    <w:rsid w:val="000265FD"/>
    <w:rsid w:val="00027769"/>
    <w:rsid w:val="00027CAE"/>
    <w:rsid w:val="00030061"/>
    <w:rsid w:val="0003048B"/>
    <w:rsid w:val="000317F7"/>
    <w:rsid w:val="00031CE7"/>
    <w:rsid w:val="000323F0"/>
    <w:rsid w:val="0003282F"/>
    <w:rsid w:val="00032BD5"/>
    <w:rsid w:val="00034757"/>
    <w:rsid w:val="00036971"/>
    <w:rsid w:val="00037B50"/>
    <w:rsid w:val="00040483"/>
    <w:rsid w:val="000416F4"/>
    <w:rsid w:val="0004364C"/>
    <w:rsid w:val="00043E27"/>
    <w:rsid w:val="00045CFD"/>
    <w:rsid w:val="00046170"/>
    <w:rsid w:val="000478E2"/>
    <w:rsid w:val="0005008A"/>
    <w:rsid w:val="00050ECB"/>
    <w:rsid w:val="000512C1"/>
    <w:rsid w:val="000515DD"/>
    <w:rsid w:val="00051F38"/>
    <w:rsid w:val="00051FB4"/>
    <w:rsid w:val="00052991"/>
    <w:rsid w:val="00053A9D"/>
    <w:rsid w:val="00053E8A"/>
    <w:rsid w:val="0005522E"/>
    <w:rsid w:val="00055615"/>
    <w:rsid w:val="000620A4"/>
    <w:rsid w:val="00062838"/>
    <w:rsid w:val="0006398A"/>
    <w:rsid w:val="00064F08"/>
    <w:rsid w:val="00065E27"/>
    <w:rsid w:val="00066804"/>
    <w:rsid w:val="00066A2C"/>
    <w:rsid w:val="00067A28"/>
    <w:rsid w:val="00072E69"/>
    <w:rsid w:val="00073457"/>
    <w:rsid w:val="00073E55"/>
    <w:rsid w:val="0007470B"/>
    <w:rsid w:val="0007619C"/>
    <w:rsid w:val="00077942"/>
    <w:rsid w:val="00080B74"/>
    <w:rsid w:val="0008181D"/>
    <w:rsid w:val="00081A42"/>
    <w:rsid w:val="00082155"/>
    <w:rsid w:val="000825D2"/>
    <w:rsid w:val="000826A6"/>
    <w:rsid w:val="00083AA7"/>
    <w:rsid w:val="00083CA0"/>
    <w:rsid w:val="0008419B"/>
    <w:rsid w:val="00084E9F"/>
    <w:rsid w:val="000850B0"/>
    <w:rsid w:val="0008574E"/>
    <w:rsid w:val="0008646D"/>
    <w:rsid w:val="0008680C"/>
    <w:rsid w:val="00087496"/>
    <w:rsid w:val="00087514"/>
    <w:rsid w:val="000877B6"/>
    <w:rsid w:val="00090864"/>
    <w:rsid w:val="0009306C"/>
    <w:rsid w:val="00093C6F"/>
    <w:rsid w:val="00093CC0"/>
    <w:rsid w:val="00094BF6"/>
    <w:rsid w:val="00094F05"/>
    <w:rsid w:val="000952DC"/>
    <w:rsid w:val="00095816"/>
    <w:rsid w:val="000959C9"/>
    <w:rsid w:val="00095EE1"/>
    <w:rsid w:val="00095FB5"/>
    <w:rsid w:val="00096014"/>
    <w:rsid w:val="0009674A"/>
    <w:rsid w:val="00097098"/>
    <w:rsid w:val="000978F8"/>
    <w:rsid w:val="000A2FA9"/>
    <w:rsid w:val="000A3040"/>
    <w:rsid w:val="000A3E70"/>
    <w:rsid w:val="000A45AA"/>
    <w:rsid w:val="000A5555"/>
    <w:rsid w:val="000A765C"/>
    <w:rsid w:val="000B1013"/>
    <w:rsid w:val="000B1078"/>
    <w:rsid w:val="000B3C97"/>
    <w:rsid w:val="000B414E"/>
    <w:rsid w:val="000B44C5"/>
    <w:rsid w:val="000B4792"/>
    <w:rsid w:val="000B60DC"/>
    <w:rsid w:val="000B7860"/>
    <w:rsid w:val="000B7CAB"/>
    <w:rsid w:val="000C182D"/>
    <w:rsid w:val="000C20B3"/>
    <w:rsid w:val="000C2301"/>
    <w:rsid w:val="000C251C"/>
    <w:rsid w:val="000C2B16"/>
    <w:rsid w:val="000C48CB"/>
    <w:rsid w:val="000C700E"/>
    <w:rsid w:val="000C7050"/>
    <w:rsid w:val="000C711C"/>
    <w:rsid w:val="000C71D8"/>
    <w:rsid w:val="000C75D8"/>
    <w:rsid w:val="000C76D7"/>
    <w:rsid w:val="000C7A0B"/>
    <w:rsid w:val="000D0E86"/>
    <w:rsid w:val="000D2537"/>
    <w:rsid w:val="000D2B78"/>
    <w:rsid w:val="000D3185"/>
    <w:rsid w:val="000D3AA5"/>
    <w:rsid w:val="000D5550"/>
    <w:rsid w:val="000D5945"/>
    <w:rsid w:val="000D790D"/>
    <w:rsid w:val="000E0166"/>
    <w:rsid w:val="000E139F"/>
    <w:rsid w:val="000E13AA"/>
    <w:rsid w:val="000E2BBC"/>
    <w:rsid w:val="000E2FE5"/>
    <w:rsid w:val="000E4065"/>
    <w:rsid w:val="000E4C07"/>
    <w:rsid w:val="000E4CB9"/>
    <w:rsid w:val="000E503E"/>
    <w:rsid w:val="000E61C2"/>
    <w:rsid w:val="000F0DE5"/>
    <w:rsid w:val="000F16C5"/>
    <w:rsid w:val="000F1AA5"/>
    <w:rsid w:val="000F1B84"/>
    <w:rsid w:val="000F1BC5"/>
    <w:rsid w:val="000F3197"/>
    <w:rsid w:val="000F3D7B"/>
    <w:rsid w:val="000F7FE6"/>
    <w:rsid w:val="00100FB7"/>
    <w:rsid w:val="001022FC"/>
    <w:rsid w:val="00102BDE"/>
    <w:rsid w:val="00103CB0"/>
    <w:rsid w:val="00105905"/>
    <w:rsid w:val="00105F11"/>
    <w:rsid w:val="00106E99"/>
    <w:rsid w:val="001072ED"/>
    <w:rsid w:val="001074DE"/>
    <w:rsid w:val="0010759B"/>
    <w:rsid w:val="00107BE7"/>
    <w:rsid w:val="00110E41"/>
    <w:rsid w:val="0011113E"/>
    <w:rsid w:val="0011277A"/>
    <w:rsid w:val="00113274"/>
    <w:rsid w:val="001139D0"/>
    <w:rsid w:val="001146BF"/>
    <w:rsid w:val="00115C70"/>
    <w:rsid w:val="00116259"/>
    <w:rsid w:val="00116466"/>
    <w:rsid w:val="00117AD3"/>
    <w:rsid w:val="001201B5"/>
    <w:rsid w:val="001233B2"/>
    <w:rsid w:val="00125B5B"/>
    <w:rsid w:val="00127BA6"/>
    <w:rsid w:val="00130FCA"/>
    <w:rsid w:val="001328EA"/>
    <w:rsid w:val="00132BDA"/>
    <w:rsid w:val="00133830"/>
    <w:rsid w:val="00133968"/>
    <w:rsid w:val="00133BF8"/>
    <w:rsid w:val="0013521E"/>
    <w:rsid w:val="0013562E"/>
    <w:rsid w:val="00135C11"/>
    <w:rsid w:val="00135E73"/>
    <w:rsid w:val="00136D8A"/>
    <w:rsid w:val="00137559"/>
    <w:rsid w:val="0014190F"/>
    <w:rsid w:val="0014197F"/>
    <w:rsid w:val="00141FE7"/>
    <w:rsid w:val="001436D0"/>
    <w:rsid w:val="001448BC"/>
    <w:rsid w:val="00144AD1"/>
    <w:rsid w:val="00144C77"/>
    <w:rsid w:val="00146CAC"/>
    <w:rsid w:val="00147BC3"/>
    <w:rsid w:val="001504F2"/>
    <w:rsid w:val="001505B9"/>
    <w:rsid w:val="00151171"/>
    <w:rsid w:val="001524B4"/>
    <w:rsid w:val="00153857"/>
    <w:rsid w:val="00153B2A"/>
    <w:rsid w:val="001541F4"/>
    <w:rsid w:val="0015427E"/>
    <w:rsid w:val="0015439A"/>
    <w:rsid w:val="00154E24"/>
    <w:rsid w:val="00155A9F"/>
    <w:rsid w:val="00157625"/>
    <w:rsid w:val="00157BB5"/>
    <w:rsid w:val="00160CAD"/>
    <w:rsid w:val="001613F7"/>
    <w:rsid w:val="001618BA"/>
    <w:rsid w:val="001627E3"/>
    <w:rsid w:val="00162815"/>
    <w:rsid w:val="00162A47"/>
    <w:rsid w:val="00163520"/>
    <w:rsid w:val="00164465"/>
    <w:rsid w:val="00164BC1"/>
    <w:rsid w:val="00164FA1"/>
    <w:rsid w:val="001656CD"/>
    <w:rsid w:val="00165725"/>
    <w:rsid w:val="001662CB"/>
    <w:rsid w:val="001666AF"/>
    <w:rsid w:val="00166FE4"/>
    <w:rsid w:val="00167418"/>
    <w:rsid w:val="001675C7"/>
    <w:rsid w:val="00170A72"/>
    <w:rsid w:val="001713F6"/>
    <w:rsid w:val="00171CCA"/>
    <w:rsid w:val="00173169"/>
    <w:rsid w:val="0017328F"/>
    <w:rsid w:val="00173561"/>
    <w:rsid w:val="00173AA9"/>
    <w:rsid w:val="001749F2"/>
    <w:rsid w:val="00174C4A"/>
    <w:rsid w:val="00175744"/>
    <w:rsid w:val="00176368"/>
    <w:rsid w:val="00176A10"/>
    <w:rsid w:val="00177C60"/>
    <w:rsid w:val="0018104D"/>
    <w:rsid w:val="00182F74"/>
    <w:rsid w:val="00187F31"/>
    <w:rsid w:val="001918F7"/>
    <w:rsid w:val="00191FC2"/>
    <w:rsid w:val="00194B24"/>
    <w:rsid w:val="00195327"/>
    <w:rsid w:val="0019570A"/>
    <w:rsid w:val="00195AB0"/>
    <w:rsid w:val="001978DF"/>
    <w:rsid w:val="00197E63"/>
    <w:rsid w:val="001A04D8"/>
    <w:rsid w:val="001A168C"/>
    <w:rsid w:val="001A4A0C"/>
    <w:rsid w:val="001A4B80"/>
    <w:rsid w:val="001A5F2E"/>
    <w:rsid w:val="001A6A08"/>
    <w:rsid w:val="001A6D49"/>
    <w:rsid w:val="001B1550"/>
    <w:rsid w:val="001B2171"/>
    <w:rsid w:val="001B27CA"/>
    <w:rsid w:val="001B38C2"/>
    <w:rsid w:val="001B3AB9"/>
    <w:rsid w:val="001B3C93"/>
    <w:rsid w:val="001B43B6"/>
    <w:rsid w:val="001B4628"/>
    <w:rsid w:val="001B46F0"/>
    <w:rsid w:val="001B471A"/>
    <w:rsid w:val="001B4D9A"/>
    <w:rsid w:val="001B5354"/>
    <w:rsid w:val="001B53F3"/>
    <w:rsid w:val="001B5B7F"/>
    <w:rsid w:val="001B698D"/>
    <w:rsid w:val="001B6B94"/>
    <w:rsid w:val="001B7773"/>
    <w:rsid w:val="001C0B01"/>
    <w:rsid w:val="001C3293"/>
    <w:rsid w:val="001C33B7"/>
    <w:rsid w:val="001C43F2"/>
    <w:rsid w:val="001C4467"/>
    <w:rsid w:val="001C5600"/>
    <w:rsid w:val="001C685C"/>
    <w:rsid w:val="001C737C"/>
    <w:rsid w:val="001C7410"/>
    <w:rsid w:val="001C7C31"/>
    <w:rsid w:val="001D0430"/>
    <w:rsid w:val="001D1296"/>
    <w:rsid w:val="001D2491"/>
    <w:rsid w:val="001D50C3"/>
    <w:rsid w:val="001D5C16"/>
    <w:rsid w:val="001E05DB"/>
    <w:rsid w:val="001E08BC"/>
    <w:rsid w:val="001E225B"/>
    <w:rsid w:val="001E2433"/>
    <w:rsid w:val="001E2743"/>
    <w:rsid w:val="001E2EE8"/>
    <w:rsid w:val="001E308E"/>
    <w:rsid w:val="001E3F04"/>
    <w:rsid w:val="001E4CD0"/>
    <w:rsid w:val="001E585E"/>
    <w:rsid w:val="001E5A06"/>
    <w:rsid w:val="001E7780"/>
    <w:rsid w:val="001F176A"/>
    <w:rsid w:val="001F18F2"/>
    <w:rsid w:val="001F2A81"/>
    <w:rsid w:val="001F2F50"/>
    <w:rsid w:val="001F3513"/>
    <w:rsid w:val="001F3B56"/>
    <w:rsid w:val="001F3D48"/>
    <w:rsid w:val="001F40D4"/>
    <w:rsid w:val="001F4385"/>
    <w:rsid w:val="001F5BAF"/>
    <w:rsid w:val="001F6713"/>
    <w:rsid w:val="001F6890"/>
    <w:rsid w:val="001F77B1"/>
    <w:rsid w:val="00200773"/>
    <w:rsid w:val="002009F9"/>
    <w:rsid w:val="00200A14"/>
    <w:rsid w:val="00202B8A"/>
    <w:rsid w:val="00204F8A"/>
    <w:rsid w:val="0020729D"/>
    <w:rsid w:val="00207E58"/>
    <w:rsid w:val="0021192F"/>
    <w:rsid w:val="00211B64"/>
    <w:rsid w:val="00211C27"/>
    <w:rsid w:val="00213F25"/>
    <w:rsid w:val="0021406F"/>
    <w:rsid w:val="00214E7D"/>
    <w:rsid w:val="00215CC9"/>
    <w:rsid w:val="002160AA"/>
    <w:rsid w:val="00216230"/>
    <w:rsid w:val="002164A8"/>
    <w:rsid w:val="00216539"/>
    <w:rsid w:val="00216DAB"/>
    <w:rsid w:val="0021733A"/>
    <w:rsid w:val="00217D0A"/>
    <w:rsid w:val="00217DA4"/>
    <w:rsid w:val="00220C57"/>
    <w:rsid w:val="002213C2"/>
    <w:rsid w:val="00221E49"/>
    <w:rsid w:val="0022281A"/>
    <w:rsid w:val="002233CE"/>
    <w:rsid w:val="0022499B"/>
    <w:rsid w:val="00224AC8"/>
    <w:rsid w:val="00224F3C"/>
    <w:rsid w:val="00230BCC"/>
    <w:rsid w:val="00231198"/>
    <w:rsid w:val="002317EB"/>
    <w:rsid w:val="002322D8"/>
    <w:rsid w:val="002333E8"/>
    <w:rsid w:val="00233404"/>
    <w:rsid w:val="002338F9"/>
    <w:rsid w:val="00233917"/>
    <w:rsid w:val="00233BC6"/>
    <w:rsid w:val="002367FB"/>
    <w:rsid w:val="00237569"/>
    <w:rsid w:val="00240B61"/>
    <w:rsid w:val="00240B6F"/>
    <w:rsid w:val="0024195D"/>
    <w:rsid w:val="00242838"/>
    <w:rsid w:val="00242848"/>
    <w:rsid w:val="0024311D"/>
    <w:rsid w:val="0024371D"/>
    <w:rsid w:val="002443C8"/>
    <w:rsid w:val="00244732"/>
    <w:rsid w:val="00244D85"/>
    <w:rsid w:val="00247E1A"/>
    <w:rsid w:val="00250358"/>
    <w:rsid w:val="00250E9B"/>
    <w:rsid w:val="00251FB8"/>
    <w:rsid w:val="00252D0D"/>
    <w:rsid w:val="002535BD"/>
    <w:rsid w:val="00253DBA"/>
    <w:rsid w:val="002543C1"/>
    <w:rsid w:val="00254406"/>
    <w:rsid w:val="002546E8"/>
    <w:rsid w:val="00254D1E"/>
    <w:rsid w:val="002550F8"/>
    <w:rsid w:val="00255E79"/>
    <w:rsid w:val="00256B82"/>
    <w:rsid w:val="00256F77"/>
    <w:rsid w:val="00260EC1"/>
    <w:rsid w:val="00260FD6"/>
    <w:rsid w:val="002612C8"/>
    <w:rsid w:val="00262F4F"/>
    <w:rsid w:val="002637A1"/>
    <w:rsid w:val="00265A89"/>
    <w:rsid w:val="00266124"/>
    <w:rsid w:val="00266AC5"/>
    <w:rsid w:val="00266ADB"/>
    <w:rsid w:val="0026734F"/>
    <w:rsid w:val="0027092A"/>
    <w:rsid w:val="00272189"/>
    <w:rsid w:val="0027294A"/>
    <w:rsid w:val="00273110"/>
    <w:rsid w:val="00273E64"/>
    <w:rsid w:val="002746B9"/>
    <w:rsid w:val="0027601C"/>
    <w:rsid w:val="0027619B"/>
    <w:rsid w:val="00276C12"/>
    <w:rsid w:val="002775E7"/>
    <w:rsid w:val="002800EF"/>
    <w:rsid w:val="00281F1E"/>
    <w:rsid w:val="00282783"/>
    <w:rsid w:val="00282A6E"/>
    <w:rsid w:val="00282FAE"/>
    <w:rsid w:val="002860A2"/>
    <w:rsid w:val="002872EB"/>
    <w:rsid w:val="002874D9"/>
    <w:rsid w:val="00287726"/>
    <w:rsid w:val="00291285"/>
    <w:rsid w:val="00291B01"/>
    <w:rsid w:val="00294F93"/>
    <w:rsid w:val="002958C2"/>
    <w:rsid w:val="00296314"/>
    <w:rsid w:val="002968FC"/>
    <w:rsid w:val="00297527"/>
    <w:rsid w:val="002A0FC3"/>
    <w:rsid w:val="002A299F"/>
    <w:rsid w:val="002A3685"/>
    <w:rsid w:val="002A421A"/>
    <w:rsid w:val="002A4495"/>
    <w:rsid w:val="002A4F08"/>
    <w:rsid w:val="002A5959"/>
    <w:rsid w:val="002A6C3C"/>
    <w:rsid w:val="002B014E"/>
    <w:rsid w:val="002B01AD"/>
    <w:rsid w:val="002B0280"/>
    <w:rsid w:val="002B1D0A"/>
    <w:rsid w:val="002B24AA"/>
    <w:rsid w:val="002B3495"/>
    <w:rsid w:val="002B506D"/>
    <w:rsid w:val="002B5E95"/>
    <w:rsid w:val="002B5F0A"/>
    <w:rsid w:val="002B69ED"/>
    <w:rsid w:val="002B6F36"/>
    <w:rsid w:val="002C085D"/>
    <w:rsid w:val="002C3259"/>
    <w:rsid w:val="002C5545"/>
    <w:rsid w:val="002C5AD9"/>
    <w:rsid w:val="002C6373"/>
    <w:rsid w:val="002C6939"/>
    <w:rsid w:val="002C7501"/>
    <w:rsid w:val="002C788D"/>
    <w:rsid w:val="002C7BDA"/>
    <w:rsid w:val="002D24F3"/>
    <w:rsid w:val="002D3ED4"/>
    <w:rsid w:val="002D4695"/>
    <w:rsid w:val="002D4836"/>
    <w:rsid w:val="002D5FF3"/>
    <w:rsid w:val="002D6B81"/>
    <w:rsid w:val="002D6C73"/>
    <w:rsid w:val="002D7007"/>
    <w:rsid w:val="002D7014"/>
    <w:rsid w:val="002D7042"/>
    <w:rsid w:val="002D7E91"/>
    <w:rsid w:val="002E09C7"/>
    <w:rsid w:val="002E1A07"/>
    <w:rsid w:val="002E3F6F"/>
    <w:rsid w:val="002E4B9A"/>
    <w:rsid w:val="002E5AC8"/>
    <w:rsid w:val="002E6DFE"/>
    <w:rsid w:val="002E7BA7"/>
    <w:rsid w:val="002F02B5"/>
    <w:rsid w:val="002F0D3A"/>
    <w:rsid w:val="002F0F3E"/>
    <w:rsid w:val="002F1265"/>
    <w:rsid w:val="002F12D8"/>
    <w:rsid w:val="002F1ADE"/>
    <w:rsid w:val="002F1D19"/>
    <w:rsid w:val="002F1D1C"/>
    <w:rsid w:val="002F334A"/>
    <w:rsid w:val="002F3797"/>
    <w:rsid w:val="002F3E65"/>
    <w:rsid w:val="002F47CE"/>
    <w:rsid w:val="002F5054"/>
    <w:rsid w:val="002F6394"/>
    <w:rsid w:val="002F6835"/>
    <w:rsid w:val="002F71B0"/>
    <w:rsid w:val="002F7F10"/>
    <w:rsid w:val="00301A15"/>
    <w:rsid w:val="00301BEE"/>
    <w:rsid w:val="0030211E"/>
    <w:rsid w:val="00302351"/>
    <w:rsid w:val="00303CFD"/>
    <w:rsid w:val="00305B3C"/>
    <w:rsid w:val="00305E65"/>
    <w:rsid w:val="003066CC"/>
    <w:rsid w:val="00307EB0"/>
    <w:rsid w:val="00307F12"/>
    <w:rsid w:val="003103AF"/>
    <w:rsid w:val="00310D5E"/>
    <w:rsid w:val="00310F78"/>
    <w:rsid w:val="0031190F"/>
    <w:rsid w:val="0031254C"/>
    <w:rsid w:val="003129F5"/>
    <w:rsid w:val="003146C7"/>
    <w:rsid w:val="00314BD7"/>
    <w:rsid w:val="00314D22"/>
    <w:rsid w:val="00315B1E"/>
    <w:rsid w:val="00316167"/>
    <w:rsid w:val="0031650C"/>
    <w:rsid w:val="00316B13"/>
    <w:rsid w:val="00316BFC"/>
    <w:rsid w:val="00317206"/>
    <w:rsid w:val="00317222"/>
    <w:rsid w:val="003176D7"/>
    <w:rsid w:val="00317D34"/>
    <w:rsid w:val="00320525"/>
    <w:rsid w:val="003205E5"/>
    <w:rsid w:val="003208E6"/>
    <w:rsid w:val="00320F61"/>
    <w:rsid w:val="00321006"/>
    <w:rsid w:val="003212C7"/>
    <w:rsid w:val="003215CB"/>
    <w:rsid w:val="0032228E"/>
    <w:rsid w:val="00326C5D"/>
    <w:rsid w:val="00326DE6"/>
    <w:rsid w:val="00331201"/>
    <w:rsid w:val="00333303"/>
    <w:rsid w:val="0033331B"/>
    <w:rsid w:val="00334C1D"/>
    <w:rsid w:val="003356FE"/>
    <w:rsid w:val="00335E4B"/>
    <w:rsid w:val="003424C9"/>
    <w:rsid w:val="00342AB1"/>
    <w:rsid w:val="0034533A"/>
    <w:rsid w:val="00345561"/>
    <w:rsid w:val="00346A4A"/>
    <w:rsid w:val="003503FC"/>
    <w:rsid w:val="003523D8"/>
    <w:rsid w:val="00352F0F"/>
    <w:rsid w:val="00353B3C"/>
    <w:rsid w:val="003548E5"/>
    <w:rsid w:val="003551FC"/>
    <w:rsid w:val="00355B15"/>
    <w:rsid w:val="003564C3"/>
    <w:rsid w:val="00356BAF"/>
    <w:rsid w:val="003570B4"/>
    <w:rsid w:val="0035769A"/>
    <w:rsid w:val="00360146"/>
    <w:rsid w:val="00360E1F"/>
    <w:rsid w:val="0036157F"/>
    <w:rsid w:val="0036216E"/>
    <w:rsid w:val="00362B72"/>
    <w:rsid w:val="0036326F"/>
    <w:rsid w:val="0036330A"/>
    <w:rsid w:val="00363856"/>
    <w:rsid w:val="00364D6F"/>
    <w:rsid w:val="00364EF7"/>
    <w:rsid w:val="00365ACB"/>
    <w:rsid w:val="00366FA0"/>
    <w:rsid w:val="00370CDA"/>
    <w:rsid w:val="00371973"/>
    <w:rsid w:val="00371FA9"/>
    <w:rsid w:val="0037216E"/>
    <w:rsid w:val="00372ABC"/>
    <w:rsid w:val="003735A1"/>
    <w:rsid w:val="00374F05"/>
    <w:rsid w:val="00375248"/>
    <w:rsid w:val="0037640E"/>
    <w:rsid w:val="0038003D"/>
    <w:rsid w:val="00380BE4"/>
    <w:rsid w:val="00381D8F"/>
    <w:rsid w:val="00383E61"/>
    <w:rsid w:val="00383F8E"/>
    <w:rsid w:val="00384C1D"/>
    <w:rsid w:val="00385BB2"/>
    <w:rsid w:val="00385BD0"/>
    <w:rsid w:val="00386718"/>
    <w:rsid w:val="00386F1D"/>
    <w:rsid w:val="00390FA2"/>
    <w:rsid w:val="00391F83"/>
    <w:rsid w:val="00392229"/>
    <w:rsid w:val="003922B6"/>
    <w:rsid w:val="00393C67"/>
    <w:rsid w:val="003941DD"/>
    <w:rsid w:val="003943BC"/>
    <w:rsid w:val="00394682"/>
    <w:rsid w:val="003954CA"/>
    <w:rsid w:val="003A0DC8"/>
    <w:rsid w:val="003A19E1"/>
    <w:rsid w:val="003A21BF"/>
    <w:rsid w:val="003A27C7"/>
    <w:rsid w:val="003A3FA0"/>
    <w:rsid w:val="003A4306"/>
    <w:rsid w:val="003A46DF"/>
    <w:rsid w:val="003A53F9"/>
    <w:rsid w:val="003A5777"/>
    <w:rsid w:val="003A6E33"/>
    <w:rsid w:val="003A78E8"/>
    <w:rsid w:val="003B10FD"/>
    <w:rsid w:val="003B314D"/>
    <w:rsid w:val="003B3AD2"/>
    <w:rsid w:val="003B4019"/>
    <w:rsid w:val="003B49D9"/>
    <w:rsid w:val="003B5879"/>
    <w:rsid w:val="003B5F2D"/>
    <w:rsid w:val="003B63DF"/>
    <w:rsid w:val="003B6664"/>
    <w:rsid w:val="003B69BD"/>
    <w:rsid w:val="003B781F"/>
    <w:rsid w:val="003C1BD5"/>
    <w:rsid w:val="003C270F"/>
    <w:rsid w:val="003C4044"/>
    <w:rsid w:val="003C514D"/>
    <w:rsid w:val="003C63DE"/>
    <w:rsid w:val="003D0E79"/>
    <w:rsid w:val="003D1848"/>
    <w:rsid w:val="003D263E"/>
    <w:rsid w:val="003D36FD"/>
    <w:rsid w:val="003D3A92"/>
    <w:rsid w:val="003D40AF"/>
    <w:rsid w:val="003D792A"/>
    <w:rsid w:val="003E0CD6"/>
    <w:rsid w:val="003E0EE3"/>
    <w:rsid w:val="003E0F84"/>
    <w:rsid w:val="003E3087"/>
    <w:rsid w:val="003E3484"/>
    <w:rsid w:val="003E40C9"/>
    <w:rsid w:val="003E492C"/>
    <w:rsid w:val="003E7699"/>
    <w:rsid w:val="003F0040"/>
    <w:rsid w:val="003F1F2F"/>
    <w:rsid w:val="003F3185"/>
    <w:rsid w:val="003F31B3"/>
    <w:rsid w:val="003F3AD9"/>
    <w:rsid w:val="003F4FFD"/>
    <w:rsid w:val="003F6B26"/>
    <w:rsid w:val="004004E1"/>
    <w:rsid w:val="004008C5"/>
    <w:rsid w:val="004012C0"/>
    <w:rsid w:val="00401611"/>
    <w:rsid w:val="004022D5"/>
    <w:rsid w:val="00402D19"/>
    <w:rsid w:val="004034AD"/>
    <w:rsid w:val="00403C92"/>
    <w:rsid w:val="00404C1A"/>
    <w:rsid w:val="00404F0E"/>
    <w:rsid w:val="00405A52"/>
    <w:rsid w:val="00405E6D"/>
    <w:rsid w:val="00411151"/>
    <w:rsid w:val="004125A5"/>
    <w:rsid w:val="004126BC"/>
    <w:rsid w:val="00412E72"/>
    <w:rsid w:val="00413434"/>
    <w:rsid w:val="00413453"/>
    <w:rsid w:val="00413A58"/>
    <w:rsid w:val="00416A61"/>
    <w:rsid w:val="004208CE"/>
    <w:rsid w:val="00420D6B"/>
    <w:rsid w:val="00420F48"/>
    <w:rsid w:val="004215EE"/>
    <w:rsid w:val="00421E31"/>
    <w:rsid w:val="00422393"/>
    <w:rsid w:val="00422F2E"/>
    <w:rsid w:val="0042403E"/>
    <w:rsid w:val="00424B0E"/>
    <w:rsid w:val="00425A5E"/>
    <w:rsid w:val="00425DBC"/>
    <w:rsid w:val="00426439"/>
    <w:rsid w:val="00426A19"/>
    <w:rsid w:val="004275D0"/>
    <w:rsid w:val="00430894"/>
    <w:rsid w:val="00430F55"/>
    <w:rsid w:val="004329E8"/>
    <w:rsid w:val="004337B5"/>
    <w:rsid w:val="00435392"/>
    <w:rsid w:val="0043661F"/>
    <w:rsid w:val="00437453"/>
    <w:rsid w:val="00437AC5"/>
    <w:rsid w:val="00437ED1"/>
    <w:rsid w:val="004422A7"/>
    <w:rsid w:val="004426CC"/>
    <w:rsid w:val="00442A64"/>
    <w:rsid w:val="004431E7"/>
    <w:rsid w:val="00443BFF"/>
    <w:rsid w:val="00444509"/>
    <w:rsid w:val="00445E6C"/>
    <w:rsid w:val="00447EF7"/>
    <w:rsid w:val="004506AC"/>
    <w:rsid w:val="00451196"/>
    <w:rsid w:val="00451578"/>
    <w:rsid w:val="0045159D"/>
    <w:rsid w:val="00451C88"/>
    <w:rsid w:val="004523B8"/>
    <w:rsid w:val="0045498F"/>
    <w:rsid w:val="00454AD2"/>
    <w:rsid w:val="00455BF9"/>
    <w:rsid w:val="0045609B"/>
    <w:rsid w:val="004568EE"/>
    <w:rsid w:val="00457184"/>
    <w:rsid w:val="004604D9"/>
    <w:rsid w:val="00462515"/>
    <w:rsid w:val="00463DE4"/>
    <w:rsid w:val="00464215"/>
    <w:rsid w:val="00464C05"/>
    <w:rsid w:val="00464F41"/>
    <w:rsid w:val="00464FDD"/>
    <w:rsid w:val="00465412"/>
    <w:rsid w:val="00465CC3"/>
    <w:rsid w:val="004670E4"/>
    <w:rsid w:val="00467B39"/>
    <w:rsid w:val="00470352"/>
    <w:rsid w:val="00470D3B"/>
    <w:rsid w:val="0047101C"/>
    <w:rsid w:val="00471BB0"/>
    <w:rsid w:val="00473FA9"/>
    <w:rsid w:val="00475F3E"/>
    <w:rsid w:val="004770AD"/>
    <w:rsid w:val="004771CD"/>
    <w:rsid w:val="0048043D"/>
    <w:rsid w:val="004807DC"/>
    <w:rsid w:val="00480BD6"/>
    <w:rsid w:val="00482277"/>
    <w:rsid w:val="00484FEE"/>
    <w:rsid w:val="00485F22"/>
    <w:rsid w:val="0048626C"/>
    <w:rsid w:val="004863FA"/>
    <w:rsid w:val="00486A87"/>
    <w:rsid w:val="00487B33"/>
    <w:rsid w:val="004910FF"/>
    <w:rsid w:val="0049131E"/>
    <w:rsid w:val="004927BC"/>
    <w:rsid w:val="00492F2D"/>
    <w:rsid w:val="00493193"/>
    <w:rsid w:val="00493FA5"/>
    <w:rsid w:val="004957AB"/>
    <w:rsid w:val="00495EBB"/>
    <w:rsid w:val="004A1F19"/>
    <w:rsid w:val="004A46C5"/>
    <w:rsid w:val="004A5711"/>
    <w:rsid w:val="004A6834"/>
    <w:rsid w:val="004A69AF"/>
    <w:rsid w:val="004A6F0E"/>
    <w:rsid w:val="004A7511"/>
    <w:rsid w:val="004A7763"/>
    <w:rsid w:val="004A7A79"/>
    <w:rsid w:val="004B0441"/>
    <w:rsid w:val="004B12F0"/>
    <w:rsid w:val="004B15D7"/>
    <w:rsid w:val="004B16CC"/>
    <w:rsid w:val="004B20E6"/>
    <w:rsid w:val="004B24DD"/>
    <w:rsid w:val="004B2866"/>
    <w:rsid w:val="004B2CF8"/>
    <w:rsid w:val="004B2E47"/>
    <w:rsid w:val="004B3BA8"/>
    <w:rsid w:val="004B3F12"/>
    <w:rsid w:val="004B413F"/>
    <w:rsid w:val="004B42DB"/>
    <w:rsid w:val="004B5293"/>
    <w:rsid w:val="004B643F"/>
    <w:rsid w:val="004B7379"/>
    <w:rsid w:val="004C0768"/>
    <w:rsid w:val="004C2117"/>
    <w:rsid w:val="004C216A"/>
    <w:rsid w:val="004C3389"/>
    <w:rsid w:val="004C4319"/>
    <w:rsid w:val="004C4E31"/>
    <w:rsid w:val="004D2A0E"/>
    <w:rsid w:val="004D2CB7"/>
    <w:rsid w:val="004D2D72"/>
    <w:rsid w:val="004D40AC"/>
    <w:rsid w:val="004D697E"/>
    <w:rsid w:val="004E032F"/>
    <w:rsid w:val="004E0859"/>
    <w:rsid w:val="004E14E0"/>
    <w:rsid w:val="004E169E"/>
    <w:rsid w:val="004E1B4B"/>
    <w:rsid w:val="004E21B9"/>
    <w:rsid w:val="004E285D"/>
    <w:rsid w:val="004E317C"/>
    <w:rsid w:val="004E4764"/>
    <w:rsid w:val="004E47D6"/>
    <w:rsid w:val="004E4F48"/>
    <w:rsid w:val="004E5807"/>
    <w:rsid w:val="004E5AC4"/>
    <w:rsid w:val="004E5CA8"/>
    <w:rsid w:val="004F0454"/>
    <w:rsid w:val="004F1067"/>
    <w:rsid w:val="004F1AB8"/>
    <w:rsid w:val="004F319E"/>
    <w:rsid w:val="004F3C3C"/>
    <w:rsid w:val="004F3DD5"/>
    <w:rsid w:val="004F4C4E"/>
    <w:rsid w:val="004F6961"/>
    <w:rsid w:val="0050094F"/>
    <w:rsid w:val="00501295"/>
    <w:rsid w:val="00502D92"/>
    <w:rsid w:val="005035F2"/>
    <w:rsid w:val="00503817"/>
    <w:rsid w:val="00504719"/>
    <w:rsid w:val="00506F2A"/>
    <w:rsid w:val="00507017"/>
    <w:rsid w:val="0050799D"/>
    <w:rsid w:val="005105E8"/>
    <w:rsid w:val="005107F5"/>
    <w:rsid w:val="00510C6C"/>
    <w:rsid w:val="00511437"/>
    <w:rsid w:val="005117CB"/>
    <w:rsid w:val="005128C1"/>
    <w:rsid w:val="0051316D"/>
    <w:rsid w:val="0051338A"/>
    <w:rsid w:val="00514ACC"/>
    <w:rsid w:val="00517097"/>
    <w:rsid w:val="00517FD7"/>
    <w:rsid w:val="00520D4F"/>
    <w:rsid w:val="00522E84"/>
    <w:rsid w:val="005235BF"/>
    <w:rsid w:val="00524CE3"/>
    <w:rsid w:val="00524D6C"/>
    <w:rsid w:val="0052574E"/>
    <w:rsid w:val="00526462"/>
    <w:rsid w:val="0052684C"/>
    <w:rsid w:val="00527284"/>
    <w:rsid w:val="00531C8A"/>
    <w:rsid w:val="00533500"/>
    <w:rsid w:val="0053484C"/>
    <w:rsid w:val="00535206"/>
    <w:rsid w:val="00535D4B"/>
    <w:rsid w:val="005409BB"/>
    <w:rsid w:val="00540A9D"/>
    <w:rsid w:val="00540EC8"/>
    <w:rsid w:val="00541809"/>
    <w:rsid w:val="005439BE"/>
    <w:rsid w:val="00543B9B"/>
    <w:rsid w:val="00545708"/>
    <w:rsid w:val="005460CA"/>
    <w:rsid w:val="0054657C"/>
    <w:rsid w:val="00547AB0"/>
    <w:rsid w:val="00547C5A"/>
    <w:rsid w:val="00547EA6"/>
    <w:rsid w:val="0055032A"/>
    <w:rsid w:val="00550508"/>
    <w:rsid w:val="00552135"/>
    <w:rsid w:val="005521A0"/>
    <w:rsid w:val="00553C58"/>
    <w:rsid w:val="005548E5"/>
    <w:rsid w:val="005550F5"/>
    <w:rsid w:val="00555270"/>
    <w:rsid w:val="00557E9D"/>
    <w:rsid w:val="00561EE4"/>
    <w:rsid w:val="00563E52"/>
    <w:rsid w:val="00564FA3"/>
    <w:rsid w:val="00567210"/>
    <w:rsid w:val="00567CF0"/>
    <w:rsid w:val="005702F2"/>
    <w:rsid w:val="00571C87"/>
    <w:rsid w:val="00571E18"/>
    <w:rsid w:val="0057244C"/>
    <w:rsid w:val="005730D9"/>
    <w:rsid w:val="00573338"/>
    <w:rsid w:val="005741EE"/>
    <w:rsid w:val="00574D20"/>
    <w:rsid w:val="00574E11"/>
    <w:rsid w:val="00575D53"/>
    <w:rsid w:val="00575FEC"/>
    <w:rsid w:val="0058156D"/>
    <w:rsid w:val="00581DAE"/>
    <w:rsid w:val="0058440F"/>
    <w:rsid w:val="0058472C"/>
    <w:rsid w:val="00584A9A"/>
    <w:rsid w:val="00584CE1"/>
    <w:rsid w:val="0058518C"/>
    <w:rsid w:val="005858AE"/>
    <w:rsid w:val="00587789"/>
    <w:rsid w:val="00590BC6"/>
    <w:rsid w:val="0059112C"/>
    <w:rsid w:val="00591522"/>
    <w:rsid w:val="005919BB"/>
    <w:rsid w:val="00591C57"/>
    <w:rsid w:val="00592A12"/>
    <w:rsid w:val="00593A4A"/>
    <w:rsid w:val="00593D56"/>
    <w:rsid w:val="0059449F"/>
    <w:rsid w:val="00594D44"/>
    <w:rsid w:val="00596BA2"/>
    <w:rsid w:val="00597ED0"/>
    <w:rsid w:val="005A14C1"/>
    <w:rsid w:val="005A18AE"/>
    <w:rsid w:val="005A23B0"/>
    <w:rsid w:val="005A268F"/>
    <w:rsid w:val="005A26B5"/>
    <w:rsid w:val="005A413B"/>
    <w:rsid w:val="005A57B4"/>
    <w:rsid w:val="005A6FE8"/>
    <w:rsid w:val="005A78E5"/>
    <w:rsid w:val="005A7976"/>
    <w:rsid w:val="005B007D"/>
    <w:rsid w:val="005B009B"/>
    <w:rsid w:val="005B06FB"/>
    <w:rsid w:val="005B0854"/>
    <w:rsid w:val="005B16BD"/>
    <w:rsid w:val="005B1AFD"/>
    <w:rsid w:val="005B2D25"/>
    <w:rsid w:val="005B37EF"/>
    <w:rsid w:val="005B43EB"/>
    <w:rsid w:val="005B462A"/>
    <w:rsid w:val="005B4F7D"/>
    <w:rsid w:val="005B517C"/>
    <w:rsid w:val="005B64DD"/>
    <w:rsid w:val="005C011D"/>
    <w:rsid w:val="005C17D2"/>
    <w:rsid w:val="005C1DF5"/>
    <w:rsid w:val="005C20EF"/>
    <w:rsid w:val="005C5685"/>
    <w:rsid w:val="005C6E47"/>
    <w:rsid w:val="005C71AE"/>
    <w:rsid w:val="005D09A9"/>
    <w:rsid w:val="005D0DE3"/>
    <w:rsid w:val="005D18B0"/>
    <w:rsid w:val="005D1D13"/>
    <w:rsid w:val="005D2518"/>
    <w:rsid w:val="005D2B20"/>
    <w:rsid w:val="005D2DA7"/>
    <w:rsid w:val="005D474A"/>
    <w:rsid w:val="005D4E54"/>
    <w:rsid w:val="005D5866"/>
    <w:rsid w:val="005D625D"/>
    <w:rsid w:val="005D664B"/>
    <w:rsid w:val="005D78FD"/>
    <w:rsid w:val="005E01B9"/>
    <w:rsid w:val="005E1A7C"/>
    <w:rsid w:val="005E2387"/>
    <w:rsid w:val="005E24AE"/>
    <w:rsid w:val="005E25C7"/>
    <w:rsid w:val="005E2BA5"/>
    <w:rsid w:val="005E3237"/>
    <w:rsid w:val="005E32D2"/>
    <w:rsid w:val="005E3779"/>
    <w:rsid w:val="005E39DA"/>
    <w:rsid w:val="005E3B39"/>
    <w:rsid w:val="005E4E18"/>
    <w:rsid w:val="005E5015"/>
    <w:rsid w:val="005E5945"/>
    <w:rsid w:val="005E5CCD"/>
    <w:rsid w:val="005E769A"/>
    <w:rsid w:val="005E7F8C"/>
    <w:rsid w:val="005F0E53"/>
    <w:rsid w:val="005F1E90"/>
    <w:rsid w:val="005F29C8"/>
    <w:rsid w:val="005F32B9"/>
    <w:rsid w:val="005F5785"/>
    <w:rsid w:val="005F770C"/>
    <w:rsid w:val="00600146"/>
    <w:rsid w:val="006007F1"/>
    <w:rsid w:val="00600AFE"/>
    <w:rsid w:val="00600E9B"/>
    <w:rsid w:val="0060137E"/>
    <w:rsid w:val="00602BAA"/>
    <w:rsid w:val="00603BC3"/>
    <w:rsid w:val="006047FD"/>
    <w:rsid w:val="00604C93"/>
    <w:rsid w:val="00605702"/>
    <w:rsid w:val="006074B1"/>
    <w:rsid w:val="006113CA"/>
    <w:rsid w:val="00611C13"/>
    <w:rsid w:val="00612040"/>
    <w:rsid w:val="006126DA"/>
    <w:rsid w:val="00612F3D"/>
    <w:rsid w:val="00614486"/>
    <w:rsid w:val="00614CA4"/>
    <w:rsid w:val="006152DA"/>
    <w:rsid w:val="00615935"/>
    <w:rsid w:val="00615EF1"/>
    <w:rsid w:val="00616124"/>
    <w:rsid w:val="00616CF4"/>
    <w:rsid w:val="00616D15"/>
    <w:rsid w:val="006201E0"/>
    <w:rsid w:val="00620264"/>
    <w:rsid w:val="0062052A"/>
    <w:rsid w:val="00621137"/>
    <w:rsid w:val="00621B5D"/>
    <w:rsid w:val="0062244C"/>
    <w:rsid w:val="00623DEE"/>
    <w:rsid w:val="006244A4"/>
    <w:rsid w:val="0062494F"/>
    <w:rsid w:val="00624989"/>
    <w:rsid w:val="00625664"/>
    <w:rsid w:val="006273F7"/>
    <w:rsid w:val="0062778C"/>
    <w:rsid w:val="00627F6F"/>
    <w:rsid w:val="00630B8C"/>
    <w:rsid w:val="0063412D"/>
    <w:rsid w:val="00635225"/>
    <w:rsid w:val="006359C9"/>
    <w:rsid w:val="00637196"/>
    <w:rsid w:val="0064031F"/>
    <w:rsid w:val="00641F7D"/>
    <w:rsid w:val="0064246D"/>
    <w:rsid w:val="00642FCD"/>
    <w:rsid w:val="0064399A"/>
    <w:rsid w:val="006441A5"/>
    <w:rsid w:val="00644EF7"/>
    <w:rsid w:val="006452FD"/>
    <w:rsid w:val="006475F8"/>
    <w:rsid w:val="006504D5"/>
    <w:rsid w:val="006509C5"/>
    <w:rsid w:val="00651276"/>
    <w:rsid w:val="00651B97"/>
    <w:rsid w:val="006534BA"/>
    <w:rsid w:val="00653B09"/>
    <w:rsid w:val="00653D3F"/>
    <w:rsid w:val="006558DE"/>
    <w:rsid w:val="0065637E"/>
    <w:rsid w:val="00657C8E"/>
    <w:rsid w:val="00661BA0"/>
    <w:rsid w:val="00662639"/>
    <w:rsid w:val="00662A81"/>
    <w:rsid w:val="006633F3"/>
    <w:rsid w:val="0066387A"/>
    <w:rsid w:val="0066463D"/>
    <w:rsid w:val="00665DB3"/>
    <w:rsid w:val="00666C84"/>
    <w:rsid w:val="00666CA3"/>
    <w:rsid w:val="00666E0C"/>
    <w:rsid w:val="00670647"/>
    <w:rsid w:val="00671769"/>
    <w:rsid w:val="00672DE5"/>
    <w:rsid w:val="00673D3E"/>
    <w:rsid w:val="006743EB"/>
    <w:rsid w:val="0067440F"/>
    <w:rsid w:val="006747CF"/>
    <w:rsid w:val="00675273"/>
    <w:rsid w:val="00675646"/>
    <w:rsid w:val="00675713"/>
    <w:rsid w:val="00676AEF"/>
    <w:rsid w:val="00677112"/>
    <w:rsid w:val="006772DA"/>
    <w:rsid w:val="00677BF4"/>
    <w:rsid w:val="00677C1F"/>
    <w:rsid w:val="00677F32"/>
    <w:rsid w:val="00680F7D"/>
    <w:rsid w:val="006819E1"/>
    <w:rsid w:val="00683489"/>
    <w:rsid w:val="00683580"/>
    <w:rsid w:val="00684261"/>
    <w:rsid w:val="00685331"/>
    <w:rsid w:val="0068559A"/>
    <w:rsid w:val="006877F3"/>
    <w:rsid w:val="00690CBD"/>
    <w:rsid w:val="0069186D"/>
    <w:rsid w:val="006919F1"/>
    <w:rsid w:val="00691C2D"/>
    <w:rsid w:val="0069222D"/>
    <w:rsid w:val="00692A09"/>
    <w:rsid w:val="00692AC0"/>
    <w:rsid w:val="006938A7"/>
    <w:rsid w:val="00693DE2"/>
    <w:rsid w:val="006951C1"/>
    <w:rsid w:val="00695CC2"/>
    <w:rsid w:val="006A014B"/>
    <w:rsid w:val="006A0AE8"/>
    <w:rsid w:val="006A0C8B"/>
    <w:rsid w:val="006A22E8"/>
    <w:rsid w:val="006A3413"/>
    <w:rsid w:val="006A346D"/>
    <w:rsid w:val="006A34AC"/>
    <w:rsid w:val="006A46F7"/>
    <w:rsid w:val="006A4B48"/>
    <w:rsid w:val="006A6256"/>
    <w:rsid w:val="006A6E5D"/>
    <w:rsid w:val="006A70B6"/>
    <w:rsid w:val="006A7B61"/>
    <w:rsid w:val="006B30FE"/>
    <w:rsid w:val="006B465D"/>
    <w:rsid w:val="006B4812"/>
    <w:rsid w:val="006B4F78"/>
    <w:rsid w:val="006B5DFE"/>
    <w:rsid w:val="006B63EA"/>
    <w:rsid w:val="006B66C5"/>
    <w:rsid w:val="006B68C5"/>
    <w:rsid w:val="006B74B0"/>
    <w:rsid w:val="006B7744"/>
    <w:rsid w:val="006C03B5"/>
    <w:rsid w:val="006C18CF"/>
    <w:rsid w:val="006C318B"/>
    <w:rsid w:val="006C33FC"/>
    <w:rsid w:val="006C3BF7"/>
    <w:rsid w:val="006C45FF"/>
    <w:rsid w:val="006C556A"/>
    <w:rsid w:val="006C5982"/>
    <w:rsid w:val="006C6AF6"/>
    <w:rsid w:val="006C791C"/>
    <w:rsid w:val="006C7B4D"/>
    <w:rsid w:val="006D2962"/>
    <w:rsid w:val="006D33DF"/>
    <w:rsid w:val="006D3591"/>
    <w:rsid w:val="006D530B"/>
    <w:rsid w:val="006D5414"/>
    <w:rsid w:val="006D61EB"/>
    <w:rsid w:val="006D61ED"/>
    <w:rsid w:val="006D6433"/>
    <w:rsid w:val="006D698A"/>
    <w:rsid w:val="006D69BC"/>
    <w:rsid w:val="006D756B"/>
    <w:rsid w:val="006E0DD6"/>
    <w:rsid w:val="006E21F9"/>
    <w:rsid w:val="006E27F6"/>
    <w:rsid w:val="006E2FAC"/>
    <w:rsid w:val="006E3F56"/>
    <w:rsid w:val="006E5A1A"/>
    <w:rsid w:val="006E5D89"/>
    <w:rsid w:val="006F0643"/>
    <w:rsid w:val="006F21AA"/>
    <w:rsid w:val="006F23C5"/>
    <w:rsid w:val="006F2528"/>
    <w:rsid w:val="006F3FDB"/>
    <w:rsid w:val="006F56DE"/>
    <w:rsid w:val="006F6802"/>
    <w:rsid w:val="006F6C6B"/>
    <w:rsid w:val="006F765B"/>
    <w:rsid w:val="006F7705"/>
    <w:rsid w:val="006F7D9D"/>
    <w:rsid w:val="007001B7"/>
    <w:rsid w:val="00700D61"/>
    <w:rsid w:val="007011E5"/>
    <w:rsid w:val="00701C3E"/>
    <w:rsid w:val="00701FC7"/>
    <w:rsid w:val="00704AE5"/>
    <w:rsid w:val="007055C0"/>
    <w:rsid w:val="00706BD6"/>
    <w:rsid w:val="00707761"/>
    <w:rsid w:val="00707855"/>
    <w:rsid w:val="007078AC"/>
    <w:rsid w:val="00710218"/>
    <w:rsid w:val="007102BB"/>
    <w:rsid w:val="00710C3C"/>
    <w:rsid w:val="00710E95"/>
    <w:rsid w:val="0071145B"/>
    <w:rsid w:val="007123C6"/>
    <w:rsid w:val="00712CDC"/>
    <w:rsid w:val="00713813"/>
    <w:rsid w:val="00713D22"/>
    <w:rsid w:val="00713E89"/>
    <w:rsid w:val="00713E8E"/>
    <w:rsid w:val="00714C0D"/>
    <w:rsid w:val="0071520E"/>
    <w:rsid w:val="007155EB"/>
    <w:rsid w:val="007158D1"/>
    <w:rsid w:val="00716855"/>
    <w:rsid w:val="00717B99"/>
    <w:rsid w:val="0072051C"/>
    <w:rsid w:val="00720E4C"/>
    <w:rsid w:val="00722475"/>
    <w:rsid w:val="00724CE6"/>
    <w:rsid w:val="0072563D"/>
    <w:rsid w:val="007261EE"/>
    <w:rsid w:val="0072646D"/>
    <w:rsid w:val="00726501"/>
    <w:rsid w:val="0072661C"/>
    <w:rsid w:val="00726A68"/>
    <w:rsid w:val="00726CBF"/>
    <w:rsid w:val="00727C1D"/>
    <w:rsid w:val="007304F3"/>
    <w:rsid w:val="00732DFB"/>
    <w:rsid w:val="0073575A"/>
    <w:rsid w:val="007363F7"/>
    <w:rsid w:val="007373EB"/>
    <w:rsid w:val="00737D81"/>
    <w:rsid w:val="00740277"/>
    <w:rsid w:val="00740A5E"/>
    <w:rsid w:val="00741A54"/>
    <w:rsid w:val="007422F2"/>
    <w:rsid w:val="00743327"/>
    <w:rsid w:val="00743723"/>
    <w:rsid w:val="00744F89"/>
    <w:rsid w:val="00745637"/>
    <w:rsid w:val="00745CD7"/>
    <w:rsid w:val="007478A1"/>
    <w:rsid w:val="00747B9C"/>
    <w:rsid w:val="00747C85"/>
    <w:rsid w:val="00751465"/>
    <w:rsid w:val="007515CC"/>
    <w:rsid w:val="00751EE6"/>
    <w:rsid w:val="00752072"/>
    <w:rsid w:val="00752089"/>
    <w:rsid w:val="00754268"/>
    <w:rsid w:val="00754911"/>
    <w:rsid w:val="00755348"/>
    <w:rsid w:val="007553D4"/>
    <w:rsid w:val="00756828"/>
    <w:rsid w:val="007568EC"/>
    <w:rsid w:val="00757013"/>
    <w:rsid w:val="00760027"/>
    <w:rsid w:val="007601FA"/>
    <w:rsid w:val="007624B1"/>
    <w:rsid w:val="00762695"/>
    <w:rsid w:val="00763BAE"/>
    <w:rsid w:val="00764AB1"/>
    <w:rsid w:val="00765637"/>
    <w:rsid w:val="00765DE6"/>
    <w:rsid w:val="00765DFD"/>
    <w:rsid w:val="00766790"/>
    <w:rsid w:val="007668DC"/>
    <w:rsid w:val="0076695F"/>
    <w:rsid w:val="00767361"/>
    <w:rsid w:val="00771610"/>
    <w:rsid w:val="007734AA"/>
    <w:rsid w:val="00773A77"/>
    <w:rsid w:val="0077439C"/>
    <w:rsid w:val="0077501E"/>
    <w:rsid w:val="00775F39"/>
    <w:rsid w:val="00781CDC"/>
    <w:rsid w:val="007821F9"/>
    <w:rsid w:val="007827C9"/>
    <w:rsid w:val="00783B38"/>
    <w:rsid w:val="007868F7"/>
    <w:rsid w:val="00786A4F"/>
    <w:rsid w:val="00787703"/>
    <w:rsid w:val="00787C43"/>
    <w:rsid w:val="00787E0F"/>
    <w:rsid w:val="00787E79"/>
    <w:rsid w:val="00790A3C"/>
    <w:rsid w:val="00793403"/>
    <w:rsid w:val="00793508"/>
    <w:rsid w:val="0079359D"/>
    <w:rsid w:val="0079472F"/>
    <w:rsid w:val="00794EC4"/>
    <w:rsid w:val="00797A85"/>
    <w:rsid w:val="00797B04"/>
    <w:rsid w:val="007A0273"/>
    <w:rsid w:val="007A13CF"/>
    <w:rsid w:val="007A1C9D"/>
    <w:rsid w:val="007A236F"/>
    <w:rsid w:val="007A25EF"/>
    <w:rsid w:val="007A3232"/>
    <w:rsid w:val="007A34AB"/>
    <w:rsid w:val="007A42C7"/>
    <w:rsid w:val="007A48DB"/>
    <w:rsid w:val="007A4AE7"/>
    <w:rsid w:val="007A5D34"/>
    <w:rsid w:val="007A61E2"/>
    <w:rsid w:val="007B09C5"/>
    <w:rsid w:val="007B1075"/>
    <w:rsid w:val="007B1C2E"/>
    <w:rsid w:val="007B2C1C"/>
    <w:rsid w:val="007B2D24"/>
    <w:rsid w:val="007B2EFA"/>
    <w:rsid w:val="007B40AD"/>
    <w:rsid w:val="007B5247"/>
    <w:rsid w:val="007B548C"/>
    <w:rsid w:val="007B5BAC"/>
    <w:rsid w:val="007B7422"/>
    <w:rsid w:val="007C0344"/>
    <w:rsid w:val="007C0929"/>
    <w:rsid w:val="007C09FE"/>
    <w:rsid w:val="007C0EC2"/>
    <w:rsid w:val="007C1235"/>
    <w:rsid w:val="007C1775"/>
    <w:rsid w:val="007C28B5"/>
    <w:rsid w:val="007C29A7"/>
    <w:rsid w:val="007C32ED"/>
    <w:rsid w:val="007C36AF"/>
    <w:rsid w:val="007C4B3C"/>
    <w:rsid w:val="007C515D"/>
    <w:rsid w:val="007C559B"/>
    <w:rsid w:val="007C5712"/>
    <w:rsid w:val="007D0274"/>
    <w:rsid w:val="007D0E68"/>
    <w:rsid w:val="007D1C29"/>
    <w:rsid w:val="007D39C5"/>
    <w:rsid w:val="007D543D"/>
    <w:rsid w:val="007D6267"/>
    <w:rsid w:val="007D6F51"/>
    <w:rsid w:val="007D7AB8"/>
    <w:rsid w:val="007D7D46"/>
    <w:rsid w:val="007E02E8"/>
    <w:rsid w:val="007E03B5"/>
    <w:rsid w:val="007E095F"/>
    <w:rsid w:val="007E1C0E"/>
    <w:rsid w:val="007E1CFB"/>
    <w:rsid w:val="007E22F6"/>
    <w:rsid w:val="007E2655"/>
    <w:rsid w:val="007E2695"/>
    <w:rsid w:val="007E2E5E"/>
    <w:rsid w:val="007E314D"/>
    <w:rsid w:val="007E3780"/>
    <w:rsid w:val="007E4D96"/>
    <w:rsid w:val="007E52EF"/>
    <w:rsid w:val="007E65D9"/>
    <w:rsid w:val="007E7753"/>
    <w:rsid w:val="007F06BF"/>
    <w:rsid w:val="007F1417"/>
    <w:rsid w:val="007F14CB"/>
    <w:rsid w:val="007F1F77"/>
    <w:rsid w:val="007F3F41"/>
    <w:rsid w:val="007F454B"/>
    <w:rsid w:val="007F49C2"/>
    <w:rsid w:val="007F4C64"/>
    <w:rsid w:val="007F5663"/>
    <w:rsid w:val="007F5886"/>
    <w:rsid w:val="00800E9B"/>
    <w:rsid w:val="00802433"/>
    <w:rsid w:val="0080267F"/>
    <w:rsid w:val="008039E0"/>
    <w:rsid w:val="00804E1C"/>
    <w:rsid w:val="00806178"/>
    <w:rsid w:val="00806928"/>
    <w:rsid w:val="00807401"/>
    <w:rsid w:val="008117CD"/>
    <w:rsid w:val="00811D56"/>
    <w:rsid w:val="008124A2"/>
    <w:rsid w:val="008126FD"/>
    <w:rsid w:val="008128A9"/>
    <w:rsid w:val="008137D3"/>
    <w:rsid w:val="0081427A"/>
    <w:rsid w:val="0081472D"/>
    <w:rsid w:val="008154E4"/>
    <w:rsid w:val="00815C12"/>
    <w:rsid w:val="00816B3F"/>
    <w:rsid w:val="00817DAC"/>
    <w:rsid w:val="008222DB"/>
    <w:rsid w:val="00823433"/>
    <w:rsid w:val="0082351F"/>
    <w:rsid w:val="0082397D"/>
    <w:rsid w:val="008241CF"/>
    <w:rsid w:val="008251B0"/>
    <w:rsid w:val="008258A0"/>
    <w:rsid w:val="00825BD7"/>
    <w:rsid w:val="00827E81"/>
    <w:rsid w:val="0083135D"/>
    <w:rsid w:val="0083400E"/>
    <w:rsid w:val="00834F36"/>
    <w:rsid w:val="00835315"/>
    <w:rsid w:val="0083556F"/>
    <w:rsid w:val="00836B14"/>
    <w:rsid w:val="00840B34"/>
    <w:rsid w:val="00840D61"/>
    <w:rsid w:val="00841A02"/>
    <w:rsid w:val="00841FF0"/>
    <w:rsid w:val="00842298"/>
    <w:rsid w:val="008434AD"/>
    <w:rsid w:val="0084433A"/>
    <w:rsid w:val="0084484B"/>
    <w:rsid w:val="0084654A"/>
    <w:rsid w:val="00847148"/>
    <w:rsid w:val="008471B2"/>
    <w:rsid w:val="00847B13"/>
    <w:rsid w:val="00847BCA"/>
    <w:rsid w:val="00850142"/>
    <w:rsid w:val="00850F28"/>
    <w:rsid w:val="0085124C"/>
    <w:rsid w:val="008512F4"/>
    <w:rsid w:val="00852045"/>
    <w:rsid w:val="00852308"/>
    <w:rsid w:val="0085306E"/>
    <w:rsid w:val="00853157"/>
    <w:rsid w:val="008538E7"/>
    <w:rsid w:val="00853FFF"/>
    <w:rsid w:val="00854FFC"/>
    <w:rsid w:val="00857A2F"/>
    <w:rsid w:val="00857EA6"/>
    <w:rsid w:val="00857ECA"/>
    <w:rsid w:val="0086067D"/>
    <w:rsid w:val="00861A15"/>
    <w:rsid w:val="00862AFE"/>
    <w:rsid w:val="00862C51"/>
    <w:rsid w:val="00863E67"/>
    <w:rsid w:val="00865378"/>
    <w:rsid w:val="008660A1"/>
    <w:rsid w:val="008666EA"/>
    <w:rsid w:val="008668AC"/>
    <w:rsid w:val="0086786C"/>
    <w:rsid w:val="008719CE"/>
    <w:rsid w:val="00872398"/>
    <w:rsid w:val="00872BC1"/>
    <w:rsid w:val="008733B8"/>
    <w:rsid w:val="008733D0"/>
    <w:rsid w:val="00874094"/>
    <w:rsid w:val="0087469E"/>
    <w:rsid w:val="008746C5"/>
    <w:rsid w:val="00876791"/>
    <w:rsid w:val="00876C14"/>
    <w:rsid w:val="008776DD"/>
    <w:rsid w:val="008813EB"/>
    <w:rsid w:val="0088271F"/>
    <w:rsid w:val="00882C73"/>
    <w:rsid w:val="0088300A"/>
    <w:rsid w:val="0088337C"/>
    <w:rsid w:val="008833DE"/>
    <w:rsid w:val="0088363F"/>
    <w:rsid w:val="0088635A"/>
    <w:rsid w:val="008872A7"/>
    <w:rsid w:val="00887FA7"/>
    <w:rsid w:val="00890300"/>
    <w:rsid w:val="008912BC"/>
    <w:rsid w:val="0089152D"/>
    <w:rsid w:val="00892230"/>
    <w:rsid w:val="008936AB"/>
    <w:rsid w:val="00893C0D"/>
    <w:rsid w:val="008943E1"/>
    <w:rsid w:val="00895435"/>
    <w:rsid w:val="00895750"/>
    <w:rsid w:val="00896194"/>
    <w:rsid w:val="00896ED5"/>
    <w:rsid w:val="00896F58"/>
    <w:rsid w:val="00897420"/>
    <w:rsid w:val="008A1A33"/>
    <w:rsid w:val="008A2966"/>
    <w:rsid w:val="008A3B23"/>
    <w:rsid w:val="008A4AB1"/>
    <w:rsid w:val="008A6167"/>
    <w:rsid w:val="008A6B47"/>
    <w:rsid w:val="008A6E07"/>
    <w:rsid w:val="008A7317"/>
    <w:rsid w:val="008A7B06"/>
    <w:rsid w:val="008B018E"/>
    <w:rsid w:val="008B21A0"/>
    <w:rsid w:val="008B2902"/>
    <w:rsid w:val="008B30E3"/>
    <w:rsid w:val="008B3BC4"/>
    <w:rsid w:val="008B4EC0"/>
    <w:rsid w:val="008B4EE9"/>
    <w:rsid w:val="008B57AD"/>
    <w:rsid w:val="008B7F94"/>
    <w:rsid w:val="008B7FD0"/>
    <w:rsid w:val="008C01B7"/>
    <w:rsid w:val="008C0822"/>
    <w:rsid w:val="008C0C8A"/>
    <w:rsid w:val="008C113A"/>
    <w:rsid w:val="008C1E35"/>
    <w:rsid w:val="008C1F75"/>
    <w:rsid w:val="008C2585"/>
    <w:rsid w:val="008C345B"/>
    <w:rsid w:val="008C39CD"/>
    <w:rsid w:val="008C40A7"/>
    <w:rsid w:val="008C451E"/>
    <w:rsid w:val="008C5CA4"/>
    <w:rsid w:val="008C641C"/>
    <w:rsid w:val="008C741A"/>
    <w:rsid w:val="008D1A6A"/>
    <w:rsid w:val="008D2C0F"/>
    <w:rsid w:val="008D2C24"/>
    <w:rsid w:val="008D3174"/>
    <w:rsid w:val="008D339D"/>
    <w:rsid w:val="008D5BD1"/>
    <w:rsid w:val="008D618F"/>
    <w:rsid w:val="008D738D"/>
    <w:rsid w:val="008E234D"/>
    <w:rsid w:val="008E330C"/>
    <w:rsid w:val="008E468F"/>
    <w:rsid w:val="008E5256"/>
    <w:rsid w:val="008E5CF7"/>
    <w:rsid w:val="008E656C"/>
    <w:rsid w:val="008E6E78"/>
    <w:rsid w:val="008E7038"/>
    <w:rsid w:val="008E71C4"/>
    <w:rsid w:val="008F021C"/>
    <w:rsid w:val="008F025C"/>
    <w:rsid w:val="008F0ED7"/>
    <w:rsid w:val="008F17AF"/>
    <w:rsid w:val="008F24C9"/>
    <w:rsid w:val="008F4381"/>
    <w:rsid w:val="008F69BE"/>
    <w:rsid w:val="009000A8"/>
    <w:rsid w:val="00900164"/>
    <w:rsid w:val="00900DBB"/>
    <w:rsid w:val="00902AED"/>
    <w:rsid w:val="0090395C"/>
    <w:rsid w:val="00903996"/>
    <w:rsid w:val="009042F1"/>
    <w:rsid w:val="00904495"/>
    <w:rsid w:val="00904496"/>
    <w:rsid w:val="00904FBF"/>
    <w:rsid w:val="00906445"/>
    <w:rsid w:val="00907EE1"/>
    <w:rsid w:val="00913652"/>
    <w:rsid w:val="00913804"/>
    <w:rsid w:val="00914B19"/>
    <w:rsid w:val="009168B8"/>
    <w:rsid w:val="00916F3D"/>
    <w:rsid w:val="00917126"/>
    <w:rsid w:val="009172B8"/>
    <w:rsid w:val="00917ACF"/>
    <w:rsid w:val="00917F34"/>
    <w:rsid w:val="00920CBD"/>
    <w:rsid w:val="00921AD8"/>
    <w:rsid w:val="00921CDD"/>
    <w:rsid w:val="00924283"/>
    <w:rsid w:val="00926710"/>
    <w:rsid w:val="0092724F"/>
    <w:rsid w:val="009275B1"/>
    <w:rsid w:val="00927CE4"/>
    <w:rsid w:val="00927E80"/>
    <w:rsid w:val="009308EC"/>
    <w:rsid w:val="009310FC"/>
    <w:rsid w:val="00931589"/>
    <w:rsid w:val="0093295B"/>
    <w:rsid w:val="00933B9B"/>
    <w:rsid w:val="00933E44"/>
    <w:rsid w:val="009403D8"/>
    <w:rsid w:val="00940B66"/>
    <w:rsid w:val="00940E3B"/>
    <w:rsid w:val="0094163D"/>
    <w:rsid w:val="009419A1"/>
    <w:rsid w:val="00941BFB"/>
    <w:rsid w:val="009422FA"/>
    <w:rsid w:val="00942C78"/>
    <w:rsid w:val="00943613"/>
    <w:rsid w:val="00943FCD"/>
    <w:rsid w:val="00944306"/>
    <w:rsid w:val="00944C88"/>
    <w:rsid w:val="00945D0E"/>
    <w:rsid w:val="009469DF"/>
    <w:rsid w:val="00946EB2"/>
    <w:rsid w:val="009501B0"/>
    <w:rsid w:val="00950738"/>
    <w:rsid w:val="0095094C"/>
    <w:rsid w:val="00951992"/>
    <w:rsid w:val="00951FDF"/>
    <w:rsid w:val="0095205A"/>
    <w:rsid w:val="009531A4"/>
    <w:rsid w:val="009541D8"/>
    <w:rsid w:val="009557C5"/>
    <w:rsid w:val="0095603F"/>
    <w:rsid w:val="00956715"/>
    <w:rsid w:val="00956FE8"/>
    <w:rsid w:val="00957CA4"/>
    <w:rsid w:val="00957D95"/>
    <w:rsid w:val="00957F4A"/>
    <w:rsid w:val="0096017C"/>
    <w:rsid w:val="00960A75"/>
    <w:rsid w:val="00960E43"/>
    <w:rsid w:val="00960E4F"/>
    <w:rsid w:val="00961A29"/>
    <w:rsid w:val="00961B65"/>
    <w:rsid w:val="009626AE"/>
    <w:rsid w:val="00963A08"/>
    <w:rsid w:val="0096560F"/>
    <w:rsid w:val="009676C3"/>
    <w:rsid w:val="00967863"/>
    <w:rsid w:val="0097029E"/>
    <w:rsid w:val="009712B7"/>
    <w:rsid w:val="0097138A"/>
    <w:rsid w:val="00972186"/>
    <w:rsid w:val="00972350"/>
    <w:rsid w:val="00972576"/>
    <w:rsid w:val="00974034"/>
    <w:rsid w:val="0097423A"/>
    <w:rsid w:val="00974608"/>
    <w:rsid w:val="00975092"/>
    <w:rsid w:val="009751C4"/>
    <w:rsid w:val="0097602A"/>
    <w:rsid w:val="00976385"/>
    <w:rsid w:val="0097677E"/>
    <w:rsid w:val="00976801"/>
    <w:rsid w:val="00977AD2"/>
    <w:rsid w:val="00977F90"/>
    <w:rsid w:val="00980222"/>
    <w:rsid w:val="00981369"/>
    <w:rsid w:val="009817AF"/>
    <w:rsid w:val="00981A9D"/>
    <w:rsid w:val="00982428"/>
    <w:rsid w:val="00982C2A"/>
    <w:rsid w:val="00983A31"/>
    <w:rsid w:val="009860D5"/>
    <w:rsid w:val="00986319"/>
    <w:rsid w:val="00986B5E"/>
    <w:rsid w:val="00992144"/>
    <w:rsid w:val="00992246"/>
    <w:rsid w:val="00992480"/>
    <w:rsid w:val="00994A86"/>
    <w:rsid w:val="0099562C"/>
    <w:rsid w:val="00995926"/>
    <w:rsid w:val="009960D0"/>
    <w:rsid w:val="00996EF2"/>
    <w:rsid w:val="00997C6D"/>
    <w:rsid w:val="00997E30"/>
    <w:rsid w:val="009A0ADC"/>
    <w:rsid w:val="009A1008"/>
    <w:rsid w:val="009A1D65"/>
    <w:rsid w:val="009A1F69"/>
    <w:rsid w:val="009A2628"/>
    <w:rsid w:val="009A2904"/>
    <w:rsid w:val="009A327B"/>
    <w:rsid w:val="009A363C"/>
    <w:rsid w:val="009A3A94"/>
    <w:rsid w:val="009A4BE4"/>
    <w:rsid w:val="009A708C"/>
    <w:rsid w:val="009B032F"/>
    <w:rsid w:val="009B0F62"/>
    <w:rsid w:val="009B10E6"/>
    <w:rsid w:val="009B1426"/>
    <w:rsid w:val="009B27F5"/>
    <w:rsid w:val="009B3ACE"/>
    <w:rsid w:val="009B3C3A"/>
    <w:rsid w:val="009B577C"/>
    <w:rsid w:val="009B5B4A"/>
    <w:rsid w:val="009B5D25"/>
    <w:rsid w:val="009B5DE8"/>
    <w:rsid w:val="009B712F"/>
    <w:rsid w:val="009C006D"/>
    <w:rsid w:val="009C2128"/>
    <w:rsid w:val="009C2694"/>
    <w:rsid w:val="009C30F5"/>
    <w:rsid w:val="009C310C"/>
    <w:rsid w:val="009C339B"/>
    <w:rsid w:val="009C3748"/>
    <w:rsid w:val="009C4FE3"/>
    <w:rsid w:val="009C66CB"/>
    <w:rsid w:val="009C72BF"/>
    <w:rsid w:val="009D011A"/>
    <w:rsid w:val="009D059E"/>
    <w:rsid w:val="009D08A6"/>
    <w:rsid w:val="009D1002"/>
    <w:rsid w:val="009D3854"/>
    <w:rsid w:val="009D3EF1"/>
    <w:rsid w:val="009D400C"/>
    <w:rsid w:val="009D415D"/>
    <w:rsid w:val="009D5FE1"/>
    <w:rsid w:val="009D626F"/>
    <w:rsid w:val="009D6368"/>
    <w:rsid w:val="009D7108"/>
    <w:rsid w:val="009D7C17"/>
    <w:rsid w:val="009E0A00"/>
    <w:rsid w:val="009E5016"/>
    <w:rsid w:val="009E5433"/>
    <w:rsid w:val="009E745C"/>
    <w:rsid w:val="009E79D7"/>
    <w:rsid w:val="009E7F60"/>
    <w:rsid w:val="009F0F6A"/>
    <w:rsid w:val="009F1AAA"/>
    <w:rsid w:val="009F3644"/>
    <w:rsid w:val="009F4949"/>
    <w:rsid w:val="009F7442"/>
    <w:rsid w:val="00A015EB"/>
    <w:rsid w:val="00A01A7E"/>
    <w:rsid w:val="00A01C38"/>
    <w:rsid w:val="00A02679"/>
    <w:rsid w:val="00A03253"/>
    <w:rsid w:val="00A03759"/>
    <w:rsid w:val="00A03A00"/>
    <w:rsid w:val="00A03CBF"/>
    <w:rsid w:val="00A04323"/>
    <w:rsid w:val="00A0613F"/>
    <w:rsid w:val="00A061AB"/>
    <w:rsid w:val="00A070A2"/>
    <w:rsid w:val="00A07344"/>
    <w:rsid w:val="00A078E7"/>
    <w:rsid w:val="00A1034B"/>
    <w:rsid w:val="00A10373"/>
    <w:rsid w:val="00A12734"/>
    <w:rsid w:val="00A1327F"/>
    <w:rsid w:val="00A13F4C"/>
    <w:rsid w:val="00A14B2B"/>
    <w:rsid w:val="00A14D94"/>
    <w:rsid w:val="00A14EB7"/>
    <w:rsid w:val="00A15B2C"/>
    <w:rsid w:val="00A173F1"/>
    <w:rsid w:val="00A17942"/>
    <w:rsid w:val="00A21154"/>
    <w:rsid w:val="00A226E2"/>
    <w:rsid w:val="00A22967"/>
    <w:rsid w:val="00A23C16"/>
    <w:rsid w:val="00A23E55"/>
    <w:rsid w:val="00A24C73"/>
    <w:rsid w:val="00A25376"/>
    <w:rsid w:val="00A25705"/>
    <w:rsid w:val="00A25DD3"/>
    <w:rsid w:val="00A301CC"/>
    <w:rsid w:val="00A307A4"/>
    <w:rsid w:val="00A310B3"/>
    <w:rsid w:val="00A3117F"/>
    <w:rsid w:val="00A31183"/>
    <w:rsid w:val="00A34630"/>
    <w:rsid w:val="00A356BE"/>
    <w:rsid w:val="00A41854"/>
    <w:rsid w:val="00A41E66"/>
    <w:rsid w:val="00A43A56"/>
    <w:rsid w:val="00A447A9"/>
    <w:rsid w:val="00A44960"/>
    <w:rsid w:val="00A45623"/>
    <w:rsid w:val="00A45944"/>
    <w:rsid w:val="00A467F8"/>
    <w:rsid w:val="00A46B48"/>
    <w:rsid w:val="00A46BF1"/>
    <w:rsid w:val="00A508FF"/>
    <w:rsid w:val="00A50C12"/>
    <w:rsid w:val="00A514CE"/>
    <w:rsid w:val="00A51620"/>
    <w:rsid w:val="00A51FA5"/>
    <w:rsid w:val="00A52576"/>
    <w:rsid w:val="00A52726"/>
    <w:rsid w:val="00A528A4"/>
    <w:rsid w:val="00A52F4D"/>
    <w:rsid w:val="00A54815"/>
    <w:rsid w:val="00A55FE1"/>
    <w:rsid w:val="00A60081"/>
    <w:rsid w:val="00A60390"/>
    <w:rsid w:val="00A60CB5"/>
    <w:rsid w:val="00A61000"/>
    <w:rsid w:val="00A61F1C"/>
    <w:rsid w:val="00A632D0"/>
    <w:rsid w:val="00A65CC3"/>
    <w:rsid w:val="00A65E42"/>
    <w:rsid w:val="00A66051"/>
    <w:rsid w:val="00A66CD6"/>
    <w:rsid w:val="00A67541"/>
    <w:rsid w:val="00A709F5"/>
    <w:rsid w:val="00A70AAD"/>
    <w:rsid w:val="00A70F96"/>
    <w:rsid w:val="00A71AC1"/>
    <w:rsid w:val="00A71C8B"/>
    <w:rsid w:val="00A738B0"/>
    <w:rsid w:val="00A73BB2"/>
    <w:rsid w:val="00A73FAD"/>
    <w:rsid w:val="00A74B9F"/>
    <w:rsid w:val="00A75B1F"/>
    <w:rsid w:val="00A7676C"/>
    <w:rsid w:val="00A7738D"/>
    <w:rsid w:val="00A77D10"/>
    <w:rsid w:val="00A80441"/>
    <w:rsid w:val="00A80973"/>
    <w:rsid w:val="00A80C72"/>
    <w:rsid w:val="00A824C3"/>
    <w:rsid w:val="00A82D90"/>
    <w:rsid w:val="00A8430D"/>
    <w:rsid w:val="00A84F22"/>
    <w:rsid w:val="00A86074"/>
    <w:rsid w:val="00A8726D"/>
    <w:rsid w:val="00A915C8"/>
    <w:rsid w:val="00A91B34"/>
    <w:rsid w:val="00A94BEA"/>
    <w:rsid w:val="00A952EF"/>
    <w:rsid w:val="00A966D9"/>
    <w:rsid w:val="00A968C8"/>
    <w:rsid w:val="00AA0418"/>
    <w:rsid w:val="00AA04CE"/>
    <w:rsid w:val="00AA0A6A"/>
    <w:rsid w:val="00AA1FCA"/>
    <w:rsid w:val="00AA3910"/>
    <w:rsid w:val="00AA3FCA"/>
    <w:rsid w:val="00AA461F"/>
    <w:rsid w:val="00AA47AA"/>
    <w:rsid w:val="00AA5AAD"/>
    <w:rsid w:val="00AA5BC1"/>
    <w:rsid w:val="00AA6760"/>
    <w:rsid w:val="00AA69EA"/>
    <w:rsid w:val="00AA6F6D"/>
    <w:rsid w:val="00AA72C6"/>
    <w:rsid w:val="00AA73C6"/>
    <w:rsid w:val="00AA75F0"/>
    <w:rsid w:val="00AB0BC3"/>
    <w:rsid w:val="00AB1658"/>
    <w:rsid w:val="00AB18A5"/>
    <w:rsid w:val="00AB1A78"/>
    <w:rsid w:val="00AB314A"/>
    <w:rsid w:val="00AB3BFB"/>
    <w:rsid w:val="00AB4932"/>
    <w:rsid w:val="00AB4B71"/>
    <w:rsid w:val="00AB5313"/>
    <w:rsid w:val="00AB67C8"/>
    <w:rsid w:val="00AB6BEC"/>
    <w:rsid w:val="00AB6E57"/>
    <w:rsid w:val="00AB70F6"/>
    <w:rsid w:val="00AB7507"/>
    <w:rsid w:val="00AB7951"/>
    <w:rsid w:val="00AC01DE"/>
    <w:rsid w:val="00AC0A3C"/>
    <w:rsid w:val="00AC1805"/>
    <w:rsid w:val="00AC2BE6"/>
    <w:rsid w:val="00AC3182"/>
    <w:rsid w:val="00AC3FDA"/>
    <w:rsid w:val="00AC5590"/>
    <w:rsid w:val="00AC64F1"/>
    <w:rsid w:val="00AC71A6"/>
    <w:rsid w:val="00AD0464"/>
    <w:rsid w:val="00AD0DAE"/>
    <w:rsid w:val="00AD2C9F"/>
    <w:rsid w:val="00AD2E20"/>
    <w:rsid w:val="00AD398F"/>
    <w:rsid w:val="00AD403D"/>
    <w:rsid w:val="00AD4918"/>
    <w:rsid w:val="00AD4F6B"/>
    <w:rsid w:val="00AD58EE"/>
    <w:rsid w:val="00AD5C8C"/>
    <w:rsid w:val="00AE0AA3"/>
    <w:rsid w:val="00AE0D28"/>
    <w:rsid w:val="00AE3502"/>
    <w:rsid w:val="00AE37CE"/>
    <w:rsid w:val="00AE39B4"/>
    <w:rsid w:val="00AE41D0"/>
    <w:rsid w:val="00AE42DF"/>
    <w:rsid w:val="00AE5154"/>
    <w:rsid w:val="00AE5317"/>
    <w:rsid w:val="00AE59F7"/>
    <w:rsid w:val="00AE5A90"/>
    <w:rsid w:val="00AE70DA"/>
    <w:rsid w:val="00AE7971"/>
    <w:rsid w:val="00AE7E5A"/>
    <w:rsid w:val="00AF02BA"/>
    <w:rsid w:val="00AF0710"/>
    <w:rsid w:val="00AF25E0"/>
    <w:rsid w:val="00AF2B83"/>
    <w:rsid w:val="00AF452B"/>
    <w:rsid w:val="00AF7288"/>
    <w:rsid w:val="00AF736A"/>
    <w:rsid w:val="00AF784A"/>
    <w:rsid w:val="00AF7D41"/>
    <w:rsid w:val="00B00892"/>
    <w:rsid w:val="00B008C3"/>
    <w:rsid w:val="00B0198A"/>
    <w:rsid w:val="00B022E3"/>
    <w:rsid w:val="00B029D5"/>
    <w:rsid w:val="00B02A3D"/>
    <w:rsid w:val="00B02ECF"/>
    <w:rsid w:val="00B03110"/>
    <w:rsid w:val="00B03FAD"/>
    <w:rsid w:val="00B043C7"/>
    <w:rsid w:val="00B04C47"/>
    <w:rsid w:val="00B05072"/>
    <w:rsid w:val="00B053AC"/>
    <w:rsid w:val="00B06A21"/>
    <w:rsid w:val="00B07874"/>
    <w:rsid w:val="00B07F5B"/>
    <w:rsid w:val="00B13AF0"/>
    <w:rsid w:val="00B13CA4"/>
    <w:rsid w:val="00B13FBD"/>
    <w:rsid w:val="00B13FEB"/>
    <w:rsid w:val="00B145F0"/>
    <w:rsid w:val="00B147B8"/>
    <w:rsid w:val="00B14D22"/>
    <w:rsid w:val="00B14DA8"/>
    <w:rsid w:val="00B159F0"/>
    <w:rsid w:val="00B166F1"/>
    <w:rsid w:val="00B17251"/>
    <w:rsid w:val="00B17D20"/>
    <w:rsid w:val="00B208F1"/>
    <w:rsid w:val="00B22430"/>
    <w:rsid w:val="00B224AD"/>
    <w:rsid w:val="00B236B3"/>
    <w:rsid w:val="00B24B1A"/>
    <w:rsid w:val="00B27012"/>
    <w:rsid w:val="00B27E1C"/>
    <w:rsid w:val="00B304EE"/>
    <w:rsid w:val="00B31F3E"/>
    <w:rsid w:val="00B32C76"/>
    <w:rsid w:val="00B32DD4"/>
    <w:rsid w:val="00B34544"/>
    <w:rsid w:val="00B3491F"/>
    <w:rsid w:val="00B34BE1"/>
    <w:rsid w:val="00B352DE"/>
    <w:rsid w:val="00B36C30"/>
    <w:rsid w:val="00B40038"/>
    <w:rsid w:val="00B402FC"/>
    <w:rsid w:val="00B41BFD"/>
    <w:rsid w:val="00B42521"/>
    <w:rsid w:val="00B427AD"/>
    <w:rsid w:val="00B4368B"/>
    <w:rsid w:val="00B44DD8"/>
    <w:rsid w:val="00B450C0"/>
    <w:rsid w:val="00B45AEB"/>
    <w:rsid w:val="00B45CCB"/>
    <w:rsid w:val="00B46F41"/>
    <w:rsid w:val="00B50D51"/>
    <w:rsid w:val="00B51D0C"/>
    <w:rsid w:val="00B5309A"/>
    <w:rsid w:val="00B534AD"/>
    <w:rsid w:val="00B541B8"/>
    <w:rsid w:val="00B5421A"/>
    <w:rsid w:val="00B543AE"/>
    <w:rsid w:val="00B5509F"/>
    <w:rsid w:val="00B56AE0"/>
    <w:rsid w:val="00B60252"/>
    <w:rsid w:val="00B6062C"/>
    <w:rsid w:val="00B618DA"/>
    <w:rsid w:val="00B62810"/>
    <w:rsid w:val="00B63712"/>
    <w:rsid w:val="00B64089"/>
    <w:rsid w:val="00B642BE"/>
    <w:rsid w:val="00B651D9"/>
    <w:rsid w:val="00B651F0"/>
    <w:rsid w:val="00B656A8"/>
    <w:rsid w:val="00B65C54"/>
    <w:rsid w:val="00B65CE5"/>
    <w:rsid w:val="00B66281"/>
    <w:rsid w:val="00B66548"/>
    <w:rsid w:val="00B6722A"/>
    <w:rsid w:val="00B67EDB"/>
    <w:rsid w:val="00B67F11"/>
    <w:rsid w:val="00B72A8D"/>
    <w:rsid w:val="00B72FDC"/>
    <w:rsid w:val="00B734E4"/>
    <w:rsid w:val="00B73FC5"/>
    <w:rsid w:val="00B74128"/>
    <w:rsid w:val="00B7626F"/>
    <w:rsid w:val="00B76286"/>
    <w:rsid w:val="00B777D6"/>
    <w:rsid w:val="00B80B58"/>
    <w:rsid w:val="00B82113"/>
    <w:rsid w:val="00B833ED"/>
    <w:rsid w:val="00B8342D"/>
    <w:rsid w:val="00B838D0"/>
    <w:rsid w:val="00B83967"/>
    <w:rsid w:val="00B83EC3"/>
    <w:rsid w:val="00B8508C"/>
    <w:rsid w:val="00B85AB7"/>
    <w:rsid w:val="00B85ACC"/>
    <w:rsid w:val="00B863FA"/>
    <w:rsid w:val="00B868E3"/>
    <w:rsid w:val="00B87F59"/>
    <w:rsid w:val="00B91A97"/>
    <w:rsid w:val="00B91FB5"/>
    <w:rsid w:val="00B92FF1"/>
    <w:rsid w:val="00B935C7"/>
    <w:rsid w:val="00B93AF8"/>
    <w:rsid w:val="00B944DD"/>
    <w:rsid w:val="00B95066"/>
    <w:rsid w:val="00B95E12"/>
    <w:rsid w:val="00BA0952"/>
    <w:rsid w:val="00BA0C4A"/>
    <w:rsid w:val="00BA1727"/>
    <w:rsid w:val="00BA2357"/>
    <w:rsid w:val="00BA26F6"/>
    <w:rsid w:val="00BA3DD0"/>
    <w:rsid w:val="00BA411E"/>
    <w:rsid w:val="00BA4CD4"/>
    <w:rsid w:val="00BA5013"/>
    <w:rsid w:val="00BA5C47"/>
    <w:rsid w:val="00BA6F99"/>
    <w:rsid w:val="00BA77F7"/>
    <w:rsid w:val="00BA7CA6"/>
    <w:rsid w:val="00BB0CFD"/>
    <w:rsid w:val="00BB30D1"/>
    <w:rsid w:val="00BB345D"/>
    <w:rsid w:val="00BB35CF"/>
    <w:rsid w:val="00BB3809"/>
    <w:rsid w:val="00BB3D96"/>
    <w:rsid w:val="00BB5514"/>
    <w:rsid w:val="00BB68DA"/>
    <w:rsid w:val="00BB72C0"/>
    <w:rsid w:val="00BB78CC"/>
    <w:rsid w:val="00BB7C2B"/>
    <w:rsid w:val="00BC1F26"/>
    <w:rsid w:val="00BC1F77"/>
    <w:rsid w:val="00BC2388"/>
    <w:rsid w:val="00BC3691"/>
    <w:rsid w:val="00BC4ED5"/>
    <w:rsid w:val="00BC62E1"/>
    <w:rsid w:val="00BC63B2"/>
    <w:rsid w:val="00BC65F4"/>
    <w:rsid w:val="00BD24C5"/>
    <w:rsid w:val="00BD2B39"/>
    <w:rsid w:val="00BD3AFA"/>
    <w:rsid w:val="00BD425D"/>
    <w:rsid w:val="00BD4971"/>
    <w:rsid w:val="00BD4A63"/>
    <w:rsid w:val="00BD56B1"/>
    <w:rsid w:val="00BD5D98"/>
    <w:rsid w:val="00BD683E"/>
    <w:rsid w:val="00BE0969"/>
    <w:rsid w:val="00BE2581"/>
    <w:rsid w:val="00BE25AD"/>
    <w:rsid w:val="00BE2F6B"/>
    <w:rsid w:val="00BE5175"/>
    <w:rsid w:val="00BE5255"/>
    <w:rsid w:val="00BE6CD6"/>
    <w:rsid w:val="00BF12F1"/>
    <w:rsid w:val="00BF1E9E"/>
    <w:rsid w:val="00BF3087"/>
    <w:rsid w:val="00BF32FF"/>
    <w:rsid w:val="00BF3758"/>
    <w:rsid w:val="00BF3D57"/>
    <w:rsid w:val="00BF4FA0"/>
    <w:rsid w:val="00BF583A"/>
    <w:rsid w:val="00BF673E"/>
    <w:rsid w:val="00BF6A5E"/>
    <w:rsid w:val="00BF6D3E"/>
    <w:rsid w:val="00BF7086"/>
    <w:rsid w:val="00C01A66"/>
    <w:rsid w:val="00C02AF3"/>
    <w:rsid w:val="00C04172"/>
    <w:rsid w:val="00C04719"/>
    <w:rsid w:val="00C05222"/>
    <w:rsid w:val="00C05498"/>
    <w:rsid w:val="00C05DB6"/>
    <w:rsid w:val="00C07980"/>
    <w:rsid w:val="00C10428"/>
    <w:rsid w:val="00C10D8D"/>
    <w:rsid w:val="00C113F4"/>
    <w:rsid w:val="00C11F22"/>
    <w:rsid w:val="00C1201F"/>
    <w:rsid w:val="00C1225A"/>
    <w:rsid w:val="00C1380D"/>
    <w:rsid w:val="00C1672D"/>
    <w:rsid w:val="00C1696E"/>
    <w:rsid w:val="00C16B32"/>
    <w:rsid w:val="00C16E47"/>
    <w:rsid w:val="00C175D0"/>
    <w:rsid w:val="00C1773C"/>
    <w:rsid w:val="00C204B6"/>
    <w:rsid w:val="00C241B7"/>
    <w:rsid w:val="00C24229"/>
    <w:rsid w:val="00C24233"/>
    <w:rsid w:val="00C245CD"/>
    <w:rsid w:val="00C25E00"/>
    <w:rsid w:val="00C273AB"/>
    <w:rsid w:val="00C305D9"/>
    <w:rsid w:val="00C308BA"/>
    <w:rsid w:val="00C30B13"/>
    <w:rsid w:val="00C3110D"/>
    <w:rsid w:val="00C31435"/>
    <w:rsid w:val="00C32926"/>
    <w:rsid w:val="00C3457D"/>
    <w:rsid w:val="00C347DD"/>
    <w:rsid w:val="00C3553A"/>
    <w:rsid w:val="00C358D9"/>
    <w:rsid w:val="00C35E3B"/>
    <w:rsid w:val="00C36788"/>
    <w:rsid w:val="00C36B3F"/>
    <w:rsid w:val="00C36D9F"/>
    <w:rsid w:val="00C4069B"/>
    <w:rsid w:val="00C408CE"/>
    <w:rsid w:val="00C417F4"/>
    <w:rsid w:val="00C42105"/>
    <w:rsid w:val="00C43FCE"/>
    <w:rsid w:val="00C44A94"/>
    <w:rsid w:val="00C4520C"/>
    <w:rsid w:val="00C465C6"/>
    <w:rsid w:val="00C4769A"/>
    <w:rsid w:val="00C50A92"/>
    <w:rsid w:val="00C50F19"/>
    <w:rsid w:val="00C531EB"/>
    <w:rsid w:val="00C5451A"/>
    <w:rsid w:val="00C54A2A"/>
    <w:rsid w:val="00C54B43"/>
    <w:rsid w:val="00C54ED9"/>
    <w:rsid w:val="00C54F59"/>
    <w:rsid w:val="00C56D30"/>
    <w:rsid w:val="00C56D5D"/>
    <w:rsid w:val="00C56E87"/>
    <w:rsid w:val="00C56EFF"/>
    <w:rsid w:val="00C56F4E"/>
    <w:rsid w:val="00C57829"/>
    <w:rsid w:val="00C603FC"/>
    <w:rsid w:val="00C60624"/>
    <w:rsid w:val="00C61DD1"/>
    <w:rsid w:val="00C62E5F"/>
    <w:rsid w:val="00C63044"/>
    <w:rsid w:val="00C636DC"/>
    <w:rsid w:val="00C63E01"/>
    <w:rsid w:val="00C63F68"/>
    <w:rsid w:val="00C64335"/>
    <w:rsid w:val="00C64484"/>
    <w:rsid w:val="00C6495A"/>
    <w:rsid w:val="00C64D90"/>
    <w:rsid w:val="00C6616D"/>
    <w:rsid w:val="00C702F3"/>
    <w:rsid w:val="00C7355D"/>
    <w:rsid w:val="00C8032E"/>
    <w:rsid w:val="00C80DD7"/>
    <w:rsid w:val="00C81829"/>
    <w:rsid w:val="00C82167"/>
    <w:rsid w:val="00C82340"/>
    <w:rsid w:val="00C8271D"/>
    <w:rsid w:val="00C82786"/>
    <w:rsid w:val="00C83407"/>
    <w:rsid w:val="00C85E18"/>
    <w:rsid w:val="00C90786"/>
    <w:rsid w:val="00C91F72"/>
    <w:rsid w:val="00C924AA"/>
    <w:rsid w:val="00C92DD9"/>
    <w:rsid w:val="00C92FBE"/>
    <w:rsid w:val="00C93AE6"/>
    <w:rsid w:val="00C95164"/>
    <w:rsid w:val="00C9664E"/>
    <w:rsid w:val="00C96761"/>
    <w:rsid w:val="00CA00B2"/>
    <w:rsid w:val="00CA0378"/>
    <w:rsid w:val="00CA05C7"/>
    <w:rsid w:val="00CA17DF"/>
    <w:rsid w:val="00CA1A28"/>
    <w:rsid w:val="00CA1DAC"/>
    <w:rsid w:val="00CA37FB"/>
    <w:rsid w:val="00CA387B"/>
    <w:rsid w:val="00CA5D3A"/>
    <w:rsid w:val="00CA7698"/>
    <w:rsid w:val="00CA777D"/>
    <w:rsid w:val="00CA79DD"/>
    <w:rsid w:val="00CB0070"/>
    <w:rsid w:val="00CB0360"/>
    <w:rsid w:val="00CB0C0E"/>
    <w:rsid w:val="00CB14FF"/>
    <w:rsid w:val="00CB22E2"/>
    <w:rsid w:val="00CB29F8"/>
    <w:rsid w:val="00CB3617"/>
    <w:rsid w:val="00CB531C"/>
    <w:rsid w:val="00CB59F4"/>
    <w:rsid w:val="00CB5A41"/>
    <w:rsid w:val="00CB672A"/>
    <w:rsid w:val="00CB77E5"/>
    <w:rsid w:val="00CC10A3"/>
    <w:rsid w:val="00CC1C6F"/>
    <w:rsid w:val="00CC2272"/>
    <w:rsid w:val="00CC3BB0"/>
    <w:rsid w:val="00CC50FE"/>
    <w:rsid w:val="00CC54B2"/>
    <w:rsid w:val="00CC65F0"/>
    <w:rsid w:val="00CC684B"/>
    <w:rsid w:val="00CC6CE8"/>
    <w:rsid w:val="00CC6DC2"/>
    <w:rsid w:val="00CC7A96"/>
    <w:rsid w:val="00CD0364"/>
    <w:rsid w:val="00CD1314"/>
    <w:rsid w:val="00CD17A8"/>
    <w:rsid w:val="00CD3CB9"/>
    <w:rsid w:val="00CD3D77"/>
    <w:rsid w:val="00CD50D1"/>
    <w:rsid w:val="00CD543E"/>
    <w:rsid w:val="00CD5465"/>
    <w:rsid w:val="00CD620C"/>
    <w:rsid w:val="00CD6FC0"/>
    <w:rsid w:val="00CD7128"/>
    <w:rsid w:val="00CE04C9"/>
    <w:rsid w:val="00CE0699"/>
    <w:rsid w:val="00CE0E11"/>
    <w:rsid w:val="00CE1494"/>
    <w:rsid w:val="00CE16A3"/>
    <w:rsid w:val="00CE201E"/>
    <w:rsid w:val="00CE3285"/>
    <w:rsid w:val="00CE3861"/>
    <w:rsid w:val="00CE3FDD"/>
    <w:rsid w:val="00CE41B2"/>
    <w:rsid w:val="00CE47FB"/>
    <w:rsid w:val="00CE5F90"/>
    <w:rsid w:val="00CE7DE8"/>
    <w:rsid w:val="00CF05BC"/>
    <w:rsid w:val="00CF0E22"/>
    <w:rsid w:val="00CF0F93"/>
    <w:rsid w:val="00CF1994"/>
    <w:rsid w:val="00CF237B"/>
    <w:rsid w:val="00CF28D1"/>
    <w:rsid w:val="00CF2F8B"/>
    <w:rsid w:val="00CF3185"/>
    <w:rsid w:val="00CF3DE6"/>
    <w:rsid w:val="00CF4191"/>
    <w:rsid w:val="00CF4FC7"/>
    <w:rsid w:val="00CF67DB"/>
    <w:rsid w:val="00CF70A4"/>
    <w:rsid w:val="00CF7FF5"/>
    <w:rsid w:val="00D00A86"/>
    <w:rsid w:val="00D01BC6"/>
    <w:rsid w:val="00D02953"/>
    <w:rsid w:val="00D04A72"/>
    <w:rsid w:val="00D04BEB"/>
    <w:rsid w:val="00D04EE6"/>
    <w:rsid w:val="00D0645F"/>
    <w:rsid w:val="00D067E3"/>
    <w:rsid w:val="00D0707F"/>
    <w:rsid w:val="00D0739A"/>
    <w:rsid w:val="00D07DBC"/>
    <w:rsid w:val="00D10510"/>
    <w:rsid w:val="00D11B1C"/>
    <w:rsid w:val="00D11F96"/>
    <w:rsid w:val="00D125B6"/>
    <w:rsid w:val="00D138F3"/>
    <w:rsid w:val="00D13CAE"/>
    <w:rsid w:val="00D156FC"/>
    <w:rsid w:val="00D16540"/>
    <w:rsid w:val="00D16972"/>
    <w:rsid w:val="00D1718A"/>
    <w:rsid w:val="00D2015F"/>
    <w:rsid w:val="00D20494"/>
    <w:rsid w:val="00D220A3"/>
    <w:rsid w:val="00D22104"/>
    <w:rsid w:val="00D2257E"/>
    <w:rsid w:val="00D231D9"/>
    <w:rsid w:val="00D23755"/>
    <w:rsid w:val="00D2376F"/>
    <w:rsid w:val="00D23C16"/>
    <w:rsid w:val="00D240F1"/>
    <w:rsid w:val="00D245BF"/>
    <w:rsid w:val="00D246DC"/>
    <w:rsid w:val="00D24880"/>
    <w:rsid w:val="00D24A0B"/>
    <w:rsid w:val="00D25DB7"/>
    <w:rsid w:val="00D2628A"/>
    <w:rsid w:val="00D26681"/>
    <w:rsid w:val="00D266E0"/>
    <w:rsid w:val="00D27359"/>
    <w:rsid w:val="00D307B1"/>
    <w:rsid w:val="00D30A96"/>
    <w:rsid w:val="00D312F4"/>
    <w:rsid w:val="00D31996"/>
    <w:rsid w:val="00D31A97"/>
    <w:rsid w:val="00D33092"/>
    <w:rsid w:val="00D3330F"/>
    <w:rsid w:val="00D3598A"/>
    <w:rsid w:val="00D3707C"/>
    <w:rsid w:val="00D374DC"/>
    <w:rsid w:val="00D379E2"/>
    <w:rsid w:val="00D4036D"/>
    <w:rsid w:val="00D40443"/>
    <w:rsid w:val="00D40A7B"/>
    <w:rsid w:val="00D41CB8"/>
    <w:rsid w:val="00D423F2"/>
    <w:rsid w:val="00D42608"/>
    <w:rsid w:val="00D42CF6"/>
    <w:rsid w:val="00D42ED4"/>
    <w:rsid w:val="00D43685"/>
    <w:rsid w:val="00D436F4"/>
    <w:rsid w:val="00D43DC6"/>
    <w:rsid w:val="00D45DF5"/>
    <w:rsid w:val="00D45E6F"/>
    <w:rsid w:val="00D4688E"/>
    <w:rsid w:val="00D473AB"/>
    <w:rsid w:val="00D51E2F"/>
    <w:rsid w:val="00D52B1E"/>
    <w:rsid w:val="00D5337C"/>
    <w:rsid w:val="00D53390"/>
    <w:rsid w:val="00D538AB"/>
    <w:rsid w:val="00D54739"/>
    <w:rsid w:val="00D54DB4"/>
    <w:rsid w:val="00D56CFB"/>
    <w:rsid w:val="00D576C3"/>
    <w:rsid w:val="00D57A14"/>
    <w:rsid w:val="00D6100B"/>
    <w:rsid w:val="00D6155F"/>
    <w:rsid w:val="00D617C4"/>
    <w:rsid w:val="00D61F3C"/>
    <w:rsid w:val="00D6269A"/>
    <w:rsid w:val="00D6384A"/>
    <w:rsid w:val="00D64732"/>
    <w:rsid w:val="00D64A45"/>
    <w:rsid w:val="00D65DD0"/>
    <w:rsid w:val="00D6615D"/>
    <w:rsid w:val="00D66DD3"/>
    <w:rsid w:val="00D6736A"/>
    <w:rsid w:val="00D70698"/>
    <w:rsid w:val="00D7099A"/>
    <w:rsid w:val="00D70DDD"/>
    <w:rsid w:val="00D72280"/>
    <w:rsid w:val="00D7292D"/>
    <w:rsid w:val="00D72D9F"/>
    <w:rsid w:val="00D7308E"/>
    <w:rsid w:val="00D735BE"/>
    <w:rsid w:val="00D739F9"/>
    <w:rsid w:val="00D74922"/>
    <w:rsid w:val="00D74EB3"/>
    <w:rsid w:val="00D75651"/>
    <w:rsid w:val="00D756EB"/>
    <w:rsid w:val="00D76484"/>
    <w:rsid w:val="00D7661C"/>
    <w:rsid w:val="00D8019C"/>
    <w:rsid w:val="00D83345"/>
    <w:rsid w:val="00D84380"/>
    <w:rsid w:val="00D84679"/>
    <w:rsid w:val="00D84741"/>
    <w:rsid w:val="00D847CF"/>
    <w:rsid w:val="00D84F16"/>
    <w:rsid w:val="00D85219"/>
    <w:rsid w:val="00D85515"/>
    <w:rsid w:val="00D857FB"/>
    <w:rsid w:val="00D864F6"/>
    <w:rsid w:val="00D90155"/>
    <w:rsid w:val="00D9052E"/>
    <w:rsid w:val="00D910AF"/>
    <w:rsid w:val="00D9253B"/>
    <w:rsid w:val="00D92AE3"/>
    <w:rsid w:val="00D92FA6"/>
    <w:rsid w:val="00D941AD"/>
    <w:rsid w:val="00D95166"/>
    <w:rsid w:val="00D9565B"/>
    <w:rsid w:val="00D95E10"/>
    <w:rsid w:val="00D97BCC"/>
    <w:rsid w:val="00D97DCA"/>
    <w:rsid w:val="00D97EA5"/>
    <w:rsid w:val="00DA0825"/>
    <w:rsid w:val="00DA0916"/>
    <w:rsid w:val="00DA09A7"/>
    <w:rsid w:val="00DA0B27"/>
    <w:rsid w:val="00DA1E7B"/>
    <w:rsid w:val="00DA3E52"/>
    <w:rsid w:val="00DA43FC"/>
    <w:rsid w:val="00DA4742"/>
    <w:rsid w:val="00DA581E"/>
    <w:rsid w:val="00DA5FB8"/>
    <w:rsid w:val="00DA6C10"/>
    <w:rsid w:val="00DA7695"/>
    <w:rsid w:val="00DA7A86"/>
    <w:rsid w:val="00DA7DAC"/>
    <w:rsid w:val="00DB0ED4"/>
    <w:rsid w:val="00DB162C"/>
    <w:rsid w:val="00DB185F"/>
    <w:rsid w:val="00DB1CED"/>
    <w:rsid w:val="00DB3873"/>
    <w:rsid w:val="00DB3B98"/>
    <w:rsid w:val="00DB47A5"/>
    <w:rsid w:val="00DB5BCF"/>
    <w:rsid w:val="00DB656A"/>
    <w:rsid w:val="00DB6E02"/>
    <w:rsid w:val="00DB75D4"/>
    <w:rsid w:val="00DC0D2C"/>
    <w:rsid w:val="00DC1F0C"/>
    <w:rsid w:val="00DC1F9F"/>
    <w:rsid w:val="00DC281A"/>
    <w:rsid w:val="00DC288D"/>
    <w:rsid w:val="00DC38BB"/>
    <w:rsid w:val="00DC6158"/>
    <w:rsid w:val="00DC6758"/>
    <w:rsid w:val="00DC73D6"/>
    <w:rsid w:val="00DC7A99"/>
    <w:rsid w:val="00DD06D3"/>
    <w:rsid w:val="00DD0AC8"/>
    <w:rsid w:val="00DD0C53"/>
    <w:rsid w:val="00DD1A31"/>
    <w:rsid w:val="00DD2A32"/>
    <w:rsid w:val="00DD3291"/>
    <w:rsid w:val="00DD3BFF"/>
    <w:rsid w:val="00DD3F93"/>
    <w:rsid w:val="00DD458D"/>
    <w:rsid w:val="00DD4E8F"/>
    <w:rsid w:val="00DD512B"/>
    <w:rsid w:val="00DD5689"/>
    <w:rsid w:val="00DD5ADF"/>
    <w:rsid w:val="00DD6B30"/>
    <w:rsid w:val="00DD7305"/>
    <w:rsid w:val="00DD7F68"/>
    <w:rsid w:val="00DE0567"/>
    <w:rsid w:val="00DE0649"/>
    <w:rsid w:val="00DE07BA"/>
    <w:rsid w:val="00DE0D86"/>
    <w:rsid w:val="00DE0DBE"/>
    <w:rsid w:val="00DE1D7B"/>
    <w:rsid w:val="00DE276C"/>
    <w:rsid w:val="00DE36DB"/>
    <w:rsid w:val="00DE438B"/>
    <w:rsid w:val="00DE4CA1"/>
    <w:rsid w:val="00DE5F02"/>
    <w:rsid w:val="00DE6704"/>
    <w:rsid w:val="00DE6B26"/>
    <w:rsid w:val="00DE6F24"/>
    <w:rsid w:val="00DE754B"/>
    <w:rsid w:val="00DE7C49"/>
    <w:rsid w:val="00DF073E"/>
    <w:rsid w:val="00DF0B7B"/>
    <w:rsid w:val="00DF23D3"/>
    <w:rsid w:val="00DF32CD"/>
    <w:rsid w:val="00DF490C"/>
    <w:rsid w:val="00DF4D84"/>
    <w:rsid w:val="00DF4F4B"/>
    <w:rsid w:val="00DF628D"/>
    <w:rsid w:val="00DF64C3"/>
    <w:rsid w:val="00DF67C7"/>
    <w:rsid w:val="00DF768A"/>
    <w:rsid w:val="00E001AF"/>
    <w:rsid w:val="00E0148E"/>
    <w:rsid w:val="00E01998"/>
    <w:rsid w:val="00E11565"/>
    <w:rsid w:val="00E11D35"/>
    <w:rsid w:val="00E13050"/>
    <w:rsid w:val="00E13AB8"/>
    <w:rsid w:val="00E152E9"/>
    <w:rsid w:val="00E155E1"/>
    <w:rsid w:val="00E15AE7"/>
    <w:rsid w:val="00E15EE2"/>
    <w:rsid w:val="00E1605A"/>
    <w:rsid w:val="00E1628F"/>
    <w:rsid w:val="00E17703"/>
    <w:rsid w:val="00E20C8A"/>
    <w:rsid w:val="00E20FB6"/>
    <w:rsid w:val="00E21F23"/>
    <w:rsid w:val="00E22369"/>
    <w:rsid w:val="00E23628"/>
    <w:rsid w:val="00E24D56"/>
    <w:rsid w:val="00E24F17"/>
    <w:rsid w:val="00E2535D"/>
    <w:rsid w:val="00E3054D"/>
    <w:rsid w:val="00E307D8"/>
    <w:rsid w:val="00E31058"/>
    <w:rsid w:val="00E32105"/>
    <w:rsid w:val="00E32A4E"/>
    <w:rsid w:val="00E33C5F"/>
    <w:rsid w:val="00E33C6D"/>
    <w:rsid w:val="00E33E62"/>
    <w:rsid w:val="00E3421D"/>
    <w:rsid w:val="00E34A27"/>
    <w:rsid w:val="00E34BF0"/>
    <w:rsid w:val="00E3551D"/>
    <w:rsid w:val="00E35790"/>
    <w:rsid w:val="00E35B51"/>
    <w:rsid w:val="00E3625A"/>
    <w:rsid w:val="00E37067"/>
    <w:rsid w:val="00E37545"/>
    <w:rsid w:val="00E375EB"/>
    <w:rsid w:val="00E37EFB"/>
    <w:rsid w:val="00E40EE3"/>
    <w:rsid w:val="00E41499"/>
    <w:rsid w:val="00E4310F"/>
    <w:rsid w:val="00E4412C"/>
    <w:rsid w:val="00E44182"/>
    <w:rsid w:val="00E44CDA"/>
    <w:rsid w:val="00E44F89"/>
    <w:rsid w:val="00E45445"/>
    <w:rsid w:val="00E4610F"/>
    <w:rsid w:val="00E4629C"/>
    <w:rsid w:val="00E4682D"/>
    <w:rsid w:val="00E46F7B"/>
    <w:rsid w:val="00E476E2"/>
    <w:rsid w:val="00E501D9"/>
    <w:rsid w:val="00E502BB"/>
    <w:rsid w:val="00E5330F"/>
    <w:rsid w:val="00E553FC"/>
    <w:rsid w:val="00E55D5C"/>
    <w:rsid w:val="00E565B7"/>
    <w:rsid w:val="00E56BCD"/>
    <w:rsid w:val="00E60750"/>
    <w:rsid w:val="00E61F4D"/>
    <w:rsid w:val="00E62C2C"/>
    <w:rsid w:val="00E66B5F"/>
    <w:rsid w:val="00E70DEC"/>
    <w:rsid w:val="00E70EBB"/>
    <w:rsid w:val="00E71A06"/>
    <w:rsid w:val="00E720AE"/>
    <w:rsid w:val="00E725B0"/>
    <w:rsid w:val="00E73CB4"/>
    <w:rsid w:val="00E73E56"/>
    <w:rsid w:val="00E7432F"/>
    <w:rsid w:val="00E753F2"/>
    <w:rsid w:val="00E75A33"/>
    <w:rsid w:val="00E76D07"/>
    <w:rsid w:val="00E77128"/>
    <w:rsid w:val="00E77949"/>
    <w:rsid w:val="00E80D8A"/>
    <w:rsid w:val="00E81A91"/>
    <w:rsid w:val="00E826A8"/>
    <w:rsid w:val="00E82F31"/>
    <w:rsid w:val="00E833F1"/>
    <w:rsid w:val="00E83CC6"/>
    <w:rsid w:val="00E841D0"/>
    <w:rsid w:val="00E84728"/>
    <w:rsid w:val="00E847FD"/>
    <w:rsid w:val="00E85B1F"/>
    <w:rsid w:val="00E907AC"/>
    <w:rsid w:val="00E907E9"/>
    <w:rsid w:val="00E91435"/>
    <w:rsid w:val="00E919F1"/>
    <w:rsid w:val="00E91E52"/>
    <w:rsid w:val="00E93D24"/>
    <w:rsid w:val="00E95074"/>
    <w:rsid w:val="00E96650"/>
    <w:rsid w:val="00E966F1"/>
    <w:rsid w:val="00E966F6"/>
    <w:rsid w:val="00E97577"/>
    <w:rsid w:val="00EA002E"/>
    <w:rsid w:val="00EA021E"/>
    <w:rsid w:val="00EA0E18"/>
    <w:rsid w:val="00EA1651"/>
    <w:rsid w:val="00EA3508"/>
    <w:rsid w:val="00EA37DF"/>
    <w:rsid w:val="00EA3F43"/>
    <w:rsid w:val="00EA571E"/>
    <w:rsid w:val="00EA5C32"/>
    <w:rsid w:val="00EA6360"/>
    <w:rsid w:val="00EA6F21"/>
    <w:rsid w:val="00EA7121"/>
    <w:rsid w:val="00EA76F3"/>
    <w:rsid w:val="00EA78DE"/>
    <w:rsid w:val="00EB0852"/>
    <w:rsid w:val="00EB11A1"/>
    <w:rsid w:val="00EB176C"/>
    <w:rsid w:val="00EB2451"/>
    <w:rsid w:val="00EB2AC1"/>
    <w:rsid w:val="00EB2E95"/>
    <w:rsid w:val="00EB30E3"/>
    <w:rsid w:val="00EB5F3B"/>
    <w:rsid w:val="00EB61A8"/>
    <w:rsid w:val="00EB754F"/>
    <w:rsid w:val="00EC0EA1"/>
    <w:rsid w:val="00EC116C"/>
    <w:rsid w:val="00EC1AEB"/>
    <w:rsid w:val="00EC257C"/>
    <w:rsid w:val="00EC2BE5"/>
    <w:rsid w:val="00EC48E5"/>
    <w:rsid w:val="00EC5EFB"/>
    <w:rsid w:val="00EC5F37"/>
    <w:rsid w:val="00EC5FD2"/>
    <w:rsid w:val="00EC6A8F"/>
    <w:rsid w:val="00EC7358"/>
    <w:rsid w:val="00EC7D21"/>
    <w:rsid w:val="00ED1EE6"/>
    <w:rsid w:val="00ED255E"/>
    <w:rsid w:val="00ED2C03"/>
    <w:rsid w:val="00ED3C3D"/>
    <w:rsid w:val="00ED52C5"/>
    <w:rsid w:val="00ED5C2A"/>
    <w:rsid w:val="00ED5DAE"/>
    <w:rsid w:val="00EE014A"/>
    <w:rsid w:val="00EE0166"/>
    <w:rsid w:val="00EE0AB8"/>
    <w:rsid w:val="00EE198F"/>
    <w:rsid w:val="00EE2787"/>
    <w:rsid w:val="00EE315D"/>
    <w:rsid w:val="00EE3216"/>
    <w:rsid w:val="00EE369F"/>
    <w:rsid w:val="00EE382D"/>
    <w:rsid w:val="00EE4BB3"/>
    <w:rsid w:val="00EE6857"/>
    <w:rsid w:val="00EE6EC3"/>
    <w:rsid w:val="00EE729C"/>
    <w:rsid w:val="00EE7573"/>
    <w:rsid w:val="00EE7C2D"/>
    <w:rsid w:val="00EF03C0"/>
    <w:rsid w:val="00EF184C"/>
    <w:rsid w:val="00EF23CD"/>
    <w:rsid w:val="00EF3C7E"/>
    <w:rsid w:val="00EF3D5B"/>
    <w:rsid w:val="00EF423B"/>
    <w:rsid w:val="00EF456B"/>
    <w:rsid w:val="00EF50BD"/>
    <w:rsid w:val="00EF5760"/>
    <w:rsid w:val="00EF6044"/>
    <w:rsid w:val="00EF6BAC"/>
    <w:rsid w:val="00EF77D9"/>
    <w:rsid w:val="00F020A3"/>
    <w:rsid w:val="00F07326"/>
    <w:rsid w:val="00F07A04"/>
    <w:rsid w:val="00F10928"/>
    <w:rsid w:val="00F11495"/>
    <w:rsid w:val="00F136F6"/>
    <w:rsid w:val="00F137E3"/>
    <w:rsid w:val="00F14E4F"/>
    <w:rsid w:val="00F15B67"/>
    <w:rsid w:val="00F15C8D"/>
    <w:rsid w:val="00F15F13"/>
    <w:rsid w:val="00F172F0"/>
    <w:rsid w:val="00F203D6"/>
    <w:rsid w:val="00F2169F"/>
    <w:rsid w:val="00F21732"/>
    <w:rsid w:val="00F22971"/>
    <w:rsid w:val="00F23B2A"/>
    <w:rsid w:val="00F2422F"/>
    <w:rsid w:val="00F26F3C"/>
    <w:rsid w:val="00F31D01"/>
    <w:rsid w:val="00F32271"/>
    <w:rsid w:val="00F3254D"/>
    <w:rsid w:val="00F32F25"/>
    <w:rsid w:val="00F3517C"/>
    <w:rsid w:val="00F357AC"/>
    <w:rsid w:val="00F35821"/>
    <w:rsid w:val="00F35953"/>
    <w:rsid w:val="00F37065"/>
    <w:rsid w:val="00F373A6"/>
    <w:rsid w:val="00F37801"/>
    <w:rsid w:val="00F4088F"/>
    <w:rsid w:val="00F40D6C"/>
    <w:rsid w:val="00F40EDC"/>
    <w:rsid w:val="00F40FA6"/>
    <w:rsid w:val="00F4116A"/>
    <w:rsid w:val="00F416AC"/>
    <w:rsid w:val="00F42267"/>
    <w:rsid w:val="00F449E4"/>
    <w:rsid w:val="00F452DC"/>
    <w:rsid w:val="00F4656E"/>
    <w:rsid w:val="00F50050"/>
    <w:rsid w:val="00F50559"/>
    <w:rsid w:val="00F5224D"/>
    <w:rsid w:val="00F523A0"/>
    <w:rsid w:val="00F52BDD"/>
    <w:rsid w:val="00F52DA6"/>
    <w:rsid w:val="00F52E0D"/>
    <w:rsid w:val="00F54042"/>
    <w:rsid w:val="00F547BA"/>
    <w:rsid w:val="00F57779"/>
    <w:rsid w:val="00F60050"/>
    <w:rsid w:val="00F60C10"/>
    <w:rsid w:val="00F6108C"/>
    <w:rsid w:val="00F613FE"/>
    <w:rsid w:val="00F647C3"/>
    <w:rsid w:val="00F65ADB"/>
    <w:rsid w:val="00F66B27"/>
    <w:rsid w:val="00F674F2"/>
    <w:rsid w:val="00F6796D"/>
    <w:rsid w:val="00F7053D"/>
    <w:rsid w:val="00F70A70"/>
    <w:rsid w:val="00F70F4F"/>
    <w:rsid w:val="00F711E4"/>
    <w:rsid w:val="00F7127F"/>
    <w:rsid w:val="00F72B4F"/>
    <w:rsid w:val="00F73B09"/>
    <w:rsid w:val="00F743CA"/>
    <w:rsid w:val="00F74710"/>
    <w:rsid w:val="00F74DE1"/>
    <w:rsid w:val="00F75EB0"/>
    <w:rsid w:val="00F764EE"/>
    <w:rsid w:val="00F7663F"/>
    <w:rsid w:val="00F76BBA"/>
    <w:rsid w:val="00F76C7E"/>
    <w:rsid w:val="00F80747"/>
    <w:rsid w:val="00F80826"/>
    <w:rsid w:val="00F8168D"/>
    <w:rsid w:val="00F81DF5"/>
    <w:rsid w:val="00F82BBD"/>
    <w:rsid w:val="00F82E42"/>
    <w:rsid w:val="00F8404F"/>
    <w:rsid w:val="00F84B84"/>
    <w:rsid w:val="00F8544E"/>
    <w:rsid w:val="00F857C7"/>
    <w:rsid w:val="00F87A41"/>
    <w:rsid w:val="00F90A25"/>
    <w:rsid w:val="00F91048"/>
    <w:rsid w:val="00F92A53"/>
    <w:rsid w:val="00F939FA"/>
    <w:rsid w:val="00F93BDE"/>
    <w:rsid w:val="00F94123"/>
    <w:rsid w:val="00F95D2E"/>
    <w:rsid w:val="00F95DA6"/>
    <w:rsid w:val="00FA1A14"/>
    <w:rsid w:val="00FA2504"/>
    <w:rsid w:val="00FA2D72"/>
    <w:rsid w:val="00FA37E0"/>
    <w:rsid w:val="00FA4356"/>
    <w:rsid w:val="00FA453B"/>
    <w:rsid w:val="00FA52B0"/>
    <w:rsid w:val="00FA52B3"/>
    <w:rsid w:val="00FA5A66"/>
    <w:rsid w:val="00FA5B8C"/>
    <w:rsid w:val="00FA697A"/>
    <w:rsid w:val="00FA6FD5"/>
    <w:rsid w:val="00FA7A18"/>
    <w:rsid w:val="00FA7A89"/>
    <w:rsid w:val="00FB0C43"/>
    <w:rsid w:val="00FB10F3"/>
    <w:rsid w:val="00FB14EE"/>
    <w:rsid w:val="00FB224F"/>
    <w:rsid w:val="00FB23BF"/>
    <w:rsid w:val="00FB248A"/>
    <w:rsid w:val="00FB280C"/>
    <w:rsid w:val="00FB3044"/>
    <w:rsid w:val="00FB3E01"/>
    <w:rsid w:val="00FB4364"/>
    <w:rsid w:val="00FB44A3"/>
    <w:rsid w:val="00FB4D61"/>
    <w:rsid w:val="00FB5762"/>
    <w:rsid w:val="00FB6121"/>
    <w:rsid w:val="00FB67C6"/>
    <w:rsid w:val="00FB769C"/>
    <w:rsid w:val="00FC079B"/>
    <w:rsid w:val="00FC13EA"/>
    <w:rsid w:val="00FC14E4"/>
    <w:rsid w:val="00FC177A"/>
    <w:rsid w:val="00FC1C22"/>
    <w:rsid w:val="00FC222F"/>
    <w:rsid w:val="00FC3843"/>
    <w:rsid w:val="00FC4670"/>
    <w:rsid w:val="00FC4F1D"/>
    <w:rsid w:val="00FC6C1D"/>
    <w:rsid w:val="00FC76FC"/>
    <w:rsid w:val="00FC7ED0"/>
    <w:rsid w:val="00FD1496"/>
    <w:rsid w:val="00FD21E7"/>
    <w:rsid w:val="00FD2962"/>
    <w:rsid w:val="00FD319A"/>
    <w:rsid w:val="00FD368A"/>
    <w:rsid w:val="00FD4B20"/>
    <w:rsid w:val="00FD5039"/>
    <w:rsid w:val="00FD5C36"/>
    <w:rsid w:val="00FD5F75"/>
    <w:rsid w:val="00FD711D"/>
    <w:rsid w:val="00FD7185"/>
    <w:rsid w:val="00FE0EBC"/>
    <w:rsid w:val="00FE0F17"/>
    <w:rsid w:val="00FE1250"/>
    <w:rsid w:val="00FE2033"/>
    <w:rsid w:val="00FE26D6"/>
    <w:rsid w:val="00FE2A02"/>
    <w:rsid w:val="00FE5D59"/>
    <w:rsid w:val="00FF01DE"/>
    <w:rsid w:val="00FF06DD"/>
    <w:rsid w:val="00FF3C0E"/>
    <w:rsid w:val="00FF4FF6"/>
    <w:rsid w:val="00FF523C"/>
    <w:rsid w:val="00FF54C2"/>
    <w:rsid w:val="00FF6B55"/>
    <w:rsid w:val="00FF6F08"/>
    <w:rsid w:val="00FF6F55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72D105-6476-4100-BD40-33A629B5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3AE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CF199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E328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E328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E3285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19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CE32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CE32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CE328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Cell">
    <w:name w:val="ConsPlusCell"/>
    <w:uiPriority w:val="99"/>
    <w:rsid w:val="001675C7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480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D6B3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link w:val="a4"/>
    <w:uiPriority w:val="99"/>
    <w:rsid w:val="00DD6B30"/>
    <w:rPr>
      <w:sz w:val="24"/>
      <w:szCs w:val="24"/>
    </w:rPr>
  </w:style>
  <w:style w:type="character" w:styleId="a6">
    <w:name w:val="page number"/>
    <w:rsid w:val="00DD6B30"/>
  </w:style>
  <w:style w:type="paragraph" w:customStyle="1" w:styleId="ConsPlusNonformat">
    <w:name w:val="ConsPlusNonformat"/>
    <w:uiPriority w:val="99"/>
    <w:rsid w:val="00DD6B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unhideWhenUsed/>
    <w:rsid w:val="00DD6B3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DD6B3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D6B3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rsid w:val="00333303"/>
    <w:rPr>
      <w:color w:val="0000FF"/>
      <w:u w:val="single"/>
    </w:rPr>
  </w:style>
  <w:style w:type="character" w:styleId="aa">
    <w:name w:val="Emphasis"/>
    <w:qFormat/>
    <w:rsid w:val="00CF1994"/>
    <w:rPr>
      <w:i/>
      <w:iCs/>
    </w:rPr>
  </w:style>
  <w:style w:type="paragraph" w:styleId="ab">
    <w:name w:val="Title"/>
    <w:basedOn w:val="a"/>
    <w:next w:val="a"/>
    <w:link w:val="ac"/>
    <w:qFormat/>
    <w:rsid w:val="00CF199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CF199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qFormat/>
    <w:rsid w:val="00CF1994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e">
    <w:name w:val="Подзаголовок Знак"/>
    <w:link w:val="ad"/>
    <w:rsid w:val="00CF1994"/>
    <w:rPr>
      <w:rFonts w:ascii="Cambria" w:eastAsia="Times New Roman" w:hAnsi="Cambria" w:cs="Times New Roman"/>
      <w:sz w:val="24"/>
      <w:szCs w:val="24"/>
    </w:rPr>
  </w:style>
  <w:style w:type="character" w:styleId="af">
    <w:name w:val="FollowedHyperlink"/>
    <w:uiPriority w:val="99"/>
    <w:unhideWhenUsed/>
    <w:rsid w:val="00CF1994"/>
    <w:rPr>
      <w:color w:val="800080"/>
      <w:u w:val="single"/>
    </w:rPr>
  </w:style>
  <w:style w:type="paragraph" w:styleId="af0">
    <w:name w:val="Balloon Text"/>
    <w:basedOn w:val="a"/>
    <w:link w:val="af1"/>
    <w:rsid w:val="00E919F1"/>
    <w:rPr>
      <w:rFonts w:ascii="Tahoma" w:hAnsi="Tahoma" w:cs="Times New Roman"/>
      <w:sz w:val="16"/>
      <w:szCs w:val="16"/>
    </w:rPr>
  </w:style>
  <w:style w:type="character" w:customStyle="1" w:styleId="af1">
    <w:name w:val="Текст выноски Знак"/>
    <w:link w:val="af0"/>
    <w:rsid w:val="00E919F1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rsid w:val="00C42105"/>
    <w:pPr>
      <w:spacing w:before="75" w:after="75"/>
    </w:pPr>
    <w:rPr>
      <w:rFonts w:ascii="Tahoma" w:hAnsi="Tahoma" w:cs="Tahoma"/>
    </w:rPr>
  </w:style>
  <w:style w:type="paragraph" w:styleId="af3">
    <w:name w:val="List Paragraph"/>
    <w:basedOn w:val="a"/>
    <w:uiPriority w:val="34"/>
    <w:qFormat/>
    <w:rsid w:val="008E5256"/>
    <w:pPr>
      <w:ind w:left="720"/>
    </w:pPr>
    <w:rPr>
      <w:rFonts w:ascii="Calibri" w:hAnsi="Calibri" w:cs="Calibri"/>
    </w:rPr>
  </w:style>
  <w:style w:type="paragraph" w:customStyle="1" w:styleId="p11">
    <w:name w:val="p11"/>
    <w:basedOn w:val="a"/>
    <w:rsid w:val="00162A47"/>
    <w:pPr>
      <w:spacing w:before="100" w:beforeAutospacing="1" w:after="100" w:afterAutospacing="1"/>
    </w:pPr>
    <w:rPr>
      <w:rFonts w:cs="Times New Roman"/>
    </w:rPr>
  </w:style>
  <w:style w:type="character" w:customStyle="1" w:styleId="s1">
    <w:name w:val="s1"/>
    <w:basedOn w:val="a0"/>
    <w:rsid w:val="00162A47"/>
  </w:style>
  <w:style w:type="paragraph" w:customStyle="1" w:styleId="p2">
    <w:name w:val="p2"/>
    <w:basedOn w:val="a"/>
    <w:rsid w:val="00162A47"/>
    <w:pPr>
      <w:spacing w:before="100" w:beforeAutospacing="1" w:after="100" w:afterAutospacing="1"/>
    </w:pPr>
    <w:rPr>
      <w:rFonts w:cs="Times New Roman"/>
    </w:rPr>
  </w:style>
  <w:style w:type="paragraph" w:customStyle="1" w:styleId="p3">
    <w:name w:val="p3"/>
    <w:basedOn w:val="a"/>
    <w:rsid w:val="00162A47"/>
    <w:pPr>
      <w:spacing w:before="100" w:beforeAutospacing="1" w:after="100" w:afterAutospacing="1"/>
    </w:pPr>
    <w:rPr>
      <w:rFonts w:cs="Times New Roman"/>
    </w:rPr>
  </w:style>
  <w:style w:type="character" w:customStyle="1" w:styleId="apple-converted-space">
    <w:name w:val="apple-converted-space"/>
    <w:basedOn w:val="a0"/>
    <w:rsid w:val="00162A47"/>
  </w:style>
  <w:style w:type="character" w:customStyle="1" w:styleId="A50">
    <w:name w:val="A5"/>
    <w:rsid w:val="00712CDC"/>
    <w:rPr>
      <w:rFonts w:cs="PT Sans"/>
      <w:color w:val="000000"/>
      <w:sz w:val="32"/>
      <w:szCs w:val="32"/>
    </w:rPr>
  </w:style>
  <w:style w:type="paragraph" w:customStyle="1" w:styleId="11">
    <w:name w:val="Абзац списка1"/>
    <w:basedOn w:val="a"/>
    <w:rsid w:val="00AD491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iceouttxt">
    <w:name w:val="iceouttxt"/>
    <w:basedOn w:val="a0"/>
    <w:rsid w:val="00001526"/>
  </w:style>
  <w:style w:type="character" w:customStyle="1" w:styleId="21">
    <w:name w:val="Заголовок 2 Знак1"/>
    <w:semiHidden/>
    <w:rsid w:val="00CE32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1">
    <w:name w:val="Заголовок 4 Знак1"/>
    <w:semiHidden/>
    <w:rsid w:val="00CE32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">
    <w:name w:val="Заголовок 5 Знак1"/>
    <w:semiHidden/>
    <w:rsid w:val="00CE328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4">
    <w:name w:val="No Spacing"/>
    <w:uiPriority w:val="1"/>
    <w:qFormat/>
    <w:rsid w:val="006F21AA"/>
    <w:rPr>
      <w:rFonts w:ascii="Calibri" w:eastAsia="Calibri" w:hAnsi="Calibri"/>
      <w:sz w:val="22"/>
      <w:szCs w:val="22"/>
      <w:lang w:eastAsia="en-US"/>
    </w:rPr>
  </w:style>
  <w:style w:type="paragraph" w:styleId="af5">
    <w:name w:val="Body Text"/>
    <w:basedOn w:val="a"/>
    <w:link w:val="af6"/>
    <w:rsid w:val="004D40AC"/>
    <w:pPr>
      <w:jc w:val="both"/>
    </w:pPr>
    <w:rPr>
      <w:rFonts w:ascii="Arial" w:hAnsi="Arial" w:cs="Times New Roman"/>
      <w:szCs w:val="20"/>
    </w:rPr>
  </w:style>
  <w:style w:type="character" w:customStyle="1" w:styleId="af6">
    <w:name w:val="Основной текст Знак"/>
    <w:link w:val="af5"/>
    <w:rsid w:val="004D40AC"/>
    <w:rPr>
      <w:rFonts w:ascii="Arial" w:hAnsi="Arial"/>
      <w:sz w:val="24"/>
    </w:rPr>
  </w:style>
  <w:style w:type="paragraph" w:styleId="af7">
    <w:name w:val="Body Text Indent"/>
    <w:basedOn w:val="a"/>
    <w:link w:val="af8"/>
    <w:rsid w:val="004D40AC"/>
    <w:pPr>
      <w:ind w:firstLine="720"/>
      <w:jc w:val="both"/>
    </w:pPr>
    <w:rPr>
      <w:rFonts w:cs="Times New Roman"/>
    </w:rPr>
  </w:style>
  <w:style w:type="character" w:customStyle="1" w:styleId="af8">
    <w:name w:val="Основной текст с отступом Знак"/>
    <w:link w:val="af7"/>
    <w:rsid w:val="004D40AC"/>
    <w:rPr>
      <w:sz w:val="24"/>
      <w:szCs w:val="24"/>
    </w:rPr>
  </w:style>
  <w:style w:type="paragraph" w:styleId="22">
    <w:name w:val="Body Text Indent 2"/>
    <w:basedOn w:val="a"/>
    <w:link w:val="23"/>
    <w:rsid w:val="004D40AC"/>
    <w:pPr>
      <w:ind w:left="1440" w:firstLine="720"/>
      <w:jc w:val="both"/>
    </w:pPr>
    <w:rPr>
      <w:rFonts w:cs="Times New Roman"/>
      <w:bCs/>
      <w:szCs w:val="20"/>
    </w:rPr>
  </w:style>
  <w:style w:type="character" w:customStyle="1" w:styleId="23">
    <w:name w:val="Основной текст с отступом 2 Знак"/>
    <w:link w:val="22"/>
    <w:rsid w:val="004D40AC"/>
    <w:rPr>
      <w:bCs/>
      <w:sz w:val="24"/>
    </w:rPr>
  </w:style>
  <w:style w:type="paragraph" w:customStyle="1" w:styleId="ConsPlusTitle">
    <w:name w:val="ConsPlusTitle"/>
    <w:rsid w:val="004D40A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0">
    <w:name w:val="consplusnormal"/>
    <w:basedOn w:val="a"/>
    <w:rsid w:val="004D40AC"/>
    <w:pPr>
      <w:suppressAutoHyphens/>
      <w:spacing w:before="100" w:after="100"/>
    </w:pPr>
    <w:rPr>
      <w:rFonts w:ascii="Arial" w:hAnsi="Arial"/>
      <w:color w:val="000000"/>
      <w:sz w:val="20"/>
      <w:szCs w:val="20"/>
      <w:lang w:eastAsia="ar-SA"/>
    </w:rPr>
  </w:style>
  <w:style w:type="paragraph" w:customStyle="1" w:styleId="ConsPlusDocList">
    <w:name w:val="ConsPlusDocList"/>
    <w:rsid w:val="004D40A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D40A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D40A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9">
    <w:name w:val="Стиль"/>
    <w:uiPriority w:val="99"/>
    <w:rsid w:val="004D40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00">
    <w:name w:val="Основной текст (20)_"/>
    <w:link w:val="201"/>
    <w:uiPriority w:val="99"/>
    <w:locked/>
    <w:rsid w:val="004D40AC"/>
    <w:rPr>
      <w:b/>
      <w:bCs/>
      <w:sz w:val="14"/>
      <w:szCs w:val="14"/>
    </w:rPr>
  </w:style>
  <w:style w:type="paragraph" w:customStyle="1" w:styleId="201">
    <w:name w:val="Основной текст (20)1"/>
    <w:basedOn w:val="a"/>
    <w:link w:val="200"/>
    <w:uiPriority w:val="99"/>
    <w:rsid w:val="004D40AC"/>
    <w:pPr>
      <w:spacing w:line="240" w:lineRule="atLeast"/>
      <w:ind w:hanging="1300"/>
      <w:jc w:val="center"/>
    </w:pPr>
    <w:rPr>
      <w:rFonts w:cs="Times New Roman"/>
      <w:b/>
      <w:bCs/>
      <w:sz w:val="14"/>
      <w:szCs w:val="14"/>
    </w:rPr>
  </w:style>
  <w:style w:type="character" w:customStyle="1" w:styleId="20146">
    <w:name w:val="Основной текст (20)146"/>
    <w:uiPriority w:val="99"/>
    <w:rsid w:val="004D40AC"/>
  </w:style>
  <w:style w:type="character" w:customStyle="1" w:styleId="20145">
    <w:name w:val="Основной текст (20)145"/>
    <w:uiPriority w:val="99"/>
    <w:rsid w:val="004D40AC"/>
    <w:rPr>
      <w:rFonts w:ascii="Times New Roman" w:hAnsi="Times New Roman"/>
      <w:b/>
      <w:bCs/>
      <w:noProof/>
      <w:sz w:val="14"/>
      <w:szCs w:val="14"/>
    </w:rPr>
  </w:style>
  <w:style w:type="character" w:customStyle="1" w:styleId="84">
    <w:name w:val="Основной текст (84)_"/>
    <w:link w:val="841"/>
    <w:uiPriority w:val="99"/>
    <w:locked/>
    <w:rsid w:val="004D40AC"/>
    <w:rPr>
      <w:noProof/>
      <w:sz w:val="8"/>
      <w:szCs w:val="8"/>
    </w:rPr>
  </w:style>
  <w:style w:type="paragraph" w:customStyle="1" w:styleId="841">
    <w:name w:val="Основной текст (84)1"/>
    <w:basedOn w:val="a"/>
    <w:link w:val="84"/>
    <w:uiPriority w:val="99"/>
    <w:rsid w:val="004D40AC"/>
    <w:pPr>
      <w:spacing w:line="240" w:lineRule="atLeast"/>
    </w:pPr>
    <w:rPr>
      <w:rFonts w:cs="Times New Roman"/>
      <w:noProof/>
      <w:sz w:val="8"/>
      <w:szCs w:val="8"/>
    </w:rPr>
  </w:style>
  <w:style w:type="character" w:customStyle="1" w:styleId="840">
    <w:name w:val="Основной текст (84)"/>
    <w:uiPriority w:val="99"/>
    <w:rsid w:val="004D40AC"/>
  </w:style>
  <w:style w:type="character" w:customStyle="1" w:styleId="85">
    <w:name w:val="Основной текст (85)_"/>
    <w:link w:val="851"/>
    <w:uiPriority w:val="99"/>
    <w:locked/>
    <w:rsid w:val="004D40AC"/>
    <w:rPr>
      <w:noProof/>
      <w:sz w:val="8"/>
      <w:szCs w:val="8"/>
    </w:rPr>
  </w:style>
  <w:style w:type="paragraph" w:customStyle="1" w:styleId="851">
    <w:name w:val="Основной текст (85)1"/>
    <w:basedOn w:val="a"/>
    <w:link w:val="85"/>
    <w:uiPriority w:val="99"/>
    <w:rsid w:val="004D40AC"/>
    <w:pPr>
      <w:spacing w:line="240" w:lineRule="atLeast"/>
    </w:pPr>
    <w:rPr>
      <w:rFonts w:cs="Times New Roman"/>
      <w:noProof/>
      <w:sz w:val="8"/>
      <w:szCs w:val="8"/>
    </w:rPr>
  </w:style>
  <w:style w:type="character" w:customStyle="1" w:styleId="850">
    <w:name w:val="Основной текст (85)"/>
    <w:uiPriority w:val="99"/>
    <w:rsid w:val="004D40AC"/>
  </w:style>
  <w:style w:type="character" w:customStyle="1" w:styleId="2043">
    <w:name w:val="Основной текст (20)43"/>
    <w:uiPriority w:val="99"/>
    <w:rsid w:val="004D40AC"/>
  </w:style>
  <w:style w:type="character" w:customStyle="1" w:styleId="86">
    <w:name w:val="Основной текст (86)_"/>
    <w:link w:val="861"/>
    <w:uiPriority w:val="99"/>
    <w:locked/>
    <w:rsid w:val="004D40AC"/>
    <w:rPr>
      <w:noProof/>
      <w:sz w:val="9"/>
      <w:szCs w:val="9"/>
    </w:rPr>
  </w:style>
  <w:style w:type="paragraph" w:customStyle="1" w:styleId="861">
    <w:name w:val="Основной текст (86)1"/>
    <w:basedOn w:val="a"/>
    <w:link w:val="86"/>
    <w:uiPriority w:val="99"/>
    <w:rsid w:val="004D40AC"/>
    <w:pPr>
      <w:spacing w:line="240" w:lineRule="atLeast"/>
    </w:pPr>
    <w:rPr>
      <w:rFonts w:cs="Times New Roman"/>
      <w:noProof/>
      <w:sz w:val="9"/>
      <w:szCs w:val="9"/>
    </w:rPr>
  </w:style>
  <w:style w:type="character" w:customStyle="1" w:styleId="860">
    <w:name w:val="Основной текст (86)"/>
    <w:uiPriority w:val="99"/>
    <w:rsid w:val="004D40AC"/>
  </w:style>
  <w:style w:type="character" w:customStyle="1" w:styleId="20141">
    <w:name w:val="Основной текст (20)141"/>
    <w:uiPriority w:val="99"/>
    <w:rsid w:val="004D40AC"/>
    <w:rPr>
      <w:rFonts w:ascii="Times New Roman" w:hAnsi="Times New Roman"/>
      <w:b/>
      <w:bCs/>
      <w:noProof/>
      <w:sz w:val="14"/>
      <w:szCs w:val="14"/>
    </w:rPr>
  </w:style>
  <w:style w:type="character" w:customStyle="1" w:styleId="12">
    <w:name w:val="Заголовок №1 (2)_"/>
    <w:link w:val="121"/>
    <w:uiPriority w:val="99"/>
    <w:locked/>
    <w:rsid w:val="004D40AC"/>
    <w:rPr>
      <w:sz w:val="24"/>
      <w:szCs w:val="24"/>
    </w:rPr>
  </w:style>
  <w:style w:type="paragraph" w:customStyle="1" w:styleId="121">
    <w:name w:val="Заголовок №1 (2)1"/>
    <w:basedOn w:val="a"/>
    <w:link w:val="12"/>
    <w:uiPriority w:val="99"/>
    <w:rsid w:val="004D40AC"/>
    <w:pPr>
      <w:spacing w:after="60" w:line="240" w:lineRule="atLeast"/>
      <w:jc w:val="both"/>
      <w:outlineLvl w:val="0"/>
    </w:pPr>
    <w:rPr>
      <w:rFonts w:cs="Times New Roman"/>
    </w:rPr>
  </w:style>
  <w:style w:type="character" w:customStyle="1" w:styleId="120">
    <w:name w:val="Заголовок №1 (2)"/>
    <w:uiPriority w:val="99"/>
    <w:rsid w:val="004D40AC"/>
  </w:style>
  <w:style w:type="character" w:customStyle="1" w:styleId="126">
    <w:name w:val="Заголовок №1 (2)6"/>
    <w:uiPriority w:val="99"/>
    <w:rsid w:val="004D40AC"/>
    <w:rPr>
      <w:rFonts w:ascii="Times New Roman" w:hAnsi="Times New Roman" w:cs="Times New Roman"/>
      <w:spacing w:val="0"/>
      <w:sz w:val="24"/>
      <w:szCs w:val="24"/>
    </w:rPr>
  </w:style>
  <w:style w:type="character" w:customStyle="1" w:styleId="24">
    <w:name w:val="Основной текст (2)"/>
    <w:uiPriority w:val="99"/>
    <w:rsid w:val="004D40AC"/>
    <w:rPr>
      <w:rFonts w:ascii="Times New Roman" w:hAnsi="Times New Roman" w:cs="Times New Roman"/>
      <w:spacing w:val="0"/>
      <w:sz w:val="24"/>
      <w:szCs w:val="24"/>
    </w:rPr>
  </w:style>
  <w:style w:type="character" w:styleId="afa">
    <w:name w:val="Strong"/>
    <w:qFormat/>
    <w:rsid w:val="00390FA2"/>
    <w:rPr>
      <w:b/>
      <w:bCs/>
    </w:rPr>
  </w:style>
  <w:style w:type="character" w:customStyle="1" w:styleId="afb">
    <w:name w:val="Основной текст_"/>
    <w:link w:val="13"/>
    <w:locked/>
    <w:rsid w:val="00D24880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b"/>
    <w:rsid w:val="00D24880"/>
    <w:pPr>
      <w:shd w:val="clear" w:color="auto" w:fill="FFFFFF"/>
      <w:spacing w:line="326" w:lineRule="exact"/>
    </w:pPr>
    <w:rPr>
      <w:rFonts w:cs="Times New Roman"/>
      <w:sz w:val="26"/>
      <w:szCs w:val="26"/>
    </w:rPr>
  </w:style>
  <w:style w:type="character" w:styleId="afc">
    <w:name w:val="Intense Emphasis"/>
    <w:uiPriority w:val="21"/>
    <w:qFormat/>
    <w:rsid w:val="007734AA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7734AA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../../../../AppData/Local/Microsoft/Windows/&#1050;&#1088;&#1072;&#1074;&#1095;&#1077;&#1085;&#1082;&#1086;/&#1053;&#1086;&#1074;&#1072;&#1103;%20&#1092;&#1086;&#1088;&#1084;&#1072;%20&#1076;&#1077;&#1082;&#1072;&#1073;&#1088;&#1100;%202015/&#1087;&#1088;&#1086;&#1077;&#1082;&#1090;%20&#1087;&#1088;&#1086;&#1075;&#1088;&#1072;&#1084;&#1084;&#1099;%20&#1076;&#1077;&#1082;&#1072;&#1073;&#1088;&#1100;%202015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2BE98-4051-4DD1-AE4C-5C59557D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4185</Words>
  <Characters>23856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DG Win&amp;Soft</Company>
  <LinksUpToDate>false</LinksUpToDate>
  <CharactersWithSpaces>27986</CharactersWithSpaces>
  <SharedDoc>false</SharedDoc>
  <HLinks>
    <vt:vector size="6" baseType="variant">
      <vt:variant>
        <vt:i4>68092944</vt:i4>
      </vt:variant>
      <vt:variant>
        <vt:i4>0</vt:i4>
      </vt:variant>
      <vt:variant>
        <vt:i4>0</vt:i4>
      </vt:variant>
      <vt:variant>
        <vt:i4>5</vt:i4>
      </vt:variant>
      <vt:variant>
        <vt:lpwstr>../../../../AppData/Local/Microsoft/Windows/Кравченко/Новая форма декабрь 2015/проект программы декабрь 2015.doc</vt:lpwstr>
      </vt:variant>
      <vt:variant>
        <vt:lpwstr>P981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www.PHILka.RU</dc:creator>
  <cp:lastModifiedBy>Татьяна A. Побежимова</cp:lastModifiedBy>
  <cp:revision>4</cp:revision>
  <cp:lastPrinted>2018-10-24T06:43:00Z</cp:lastPrinted>
  <dcterms:created xsi:type="dcterms:W3CDTF">2018-10-26T09:24:00Z</dcterms:created>
  <dcterms:modified xsi:type="dcterms:W3CDTF">2018-10-31T11:32:00Z</dcterms:modified>
</cp:coreProperties>
</file>