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06" w:rsidRDefault="00655106" w:rsidP="00655106">
      <w:pPr>
        <w:ind w:right="-1"/>
        <w:jc w:val="center"/>
      </w:pPr>
      <w:r>
        <w:rPr>
          <w:noProof/>
        </w:rPr>
        <w:drawing>
          <wp:inline distT="0" distB="0" distL="0" distR="0">
            <wp:extent cx="82296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06" w:rsidRDefault="00655106" w:rsidP="00655106">
      <w:pPr>
        <w:ind w:left="-1560" w:right="-567"/>
        <w:rPr>
          <w:b/>
        </w:rPr>
      </w:pPr>
      <w:r>
        <w:tab/>
      </w:r>
      <w:r>
        <w:tab/>
      </w:r>
    </w:p>
    <w:p w:rsidR="00655106" w:rsidRDefault="00655106" w:rsidP="00655106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655106" w:rsidRDefault="00655106" w:rsidP="00655106">
      <w:pPr>
        <w:ind w:right="-1"/>
        <w:contextualSpacing/>
        <w:jc w:val="center"/>
        <w:rPr>
          <w:b/>
          <w:sz w:val="12"/>
          <w:szCs w:val="12"/>
        </w:rPr>
      </w:pPr>
    </w:p>
    <w:p w:rsidR="00655106" w:rsidRDefault="00655106" w:rsidP="00655106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655106" w:rsidRDefault="00655106" w:rsidP="00655106">
      <w:pPr>
        <w:ind w:right="-1"/>
        <w:contextualSpacing/>
        <w:jc w:val="center"/>
        <w:rPr>
          <w:sz w:val="16"/>
          <w:szCs w:val="16"/>
        </w:rPr>
      </w:pPr>
    </w:p>
    <w:p w:rsidR="00655106" w:rsidRPr="00E06FC5" w:rsidRDefault="00655106" w:rsidP="0065510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06FC5">
        <w:rPr>
          <w:sz w:val="44"/>
          <w:szCs w:val="44"/>
        </w:rPr>
        <w:t>ПОСТАНОВЛЕНИЕ</w:t>
      </w:r>
    </w:p>
    <w:p w:rsidR="00655106" w:rsidRPr="00E06FC5" w:rsidRDefault="00655106" w:rsidP="00655106">
      <w:pPr>
        <w:ind w:right="-1"/>
        <w:jc w:val="center"/>
        <w:rPr>
          <w:sz w:val="44"/>
          <w:szCs w:val="44"/>
        </w:rPr>
      </w:pPr>
    </w:p>
    <w:p w:rsidR="00655106" w:rsidRDefault="006F260E" w:rsidP="00655106">
      <w:pPr>
        <w:ind w:right="-1"/>
        <w:jc w:val="center"/>
        <w:outlineLvl w:val="0"/>
      </w:pPr>
      <w:r w:rsidRPr="00E06FC5">
        <w:t>18.12.2023</w:t>
      </w:r>
      <w:r w:rsidR="00655106">
        <w:t xml:space="preserve"> № </w:t>
      </w:r>
      <w:r w:rsidRPr="00E06FC5">
        <w:t>1672/12</w:t>
      </w:r>
    </w:p>
    <w:p w:rsidR="008D1BC5" w:rsidRDefault="008D1BC5" w:rsidP="00E06FC5">
      <w:pPr>
        <w:spacing w:line="240" w:lineRule="exact"/>
      </w:pPr>
    </w:p>
    <w:p w:rsidR="00E06FC5" w:rsidRDefault="00E06FC5" w:rsidP="00E06FC5">
      <w:pPr>
        <w:spacing w:line="240" w:lineRule="exact"/>
      </w:pPr>
    </w:p>
    <w:p w:rsidR="00A13CB3" w:rsidRDefault="00D01015" w:rsidP="001366E8">
      <w:pPr>
        <w:spacing w:line="240" w:lineRule="exact"/>
        <w:jc w:val="center"/>
      </w:pPr>
      <w:r>
        <w:rPr>
          <w:rFonts w:cs="Times New Roman"/>
        </w:rPr>
        <w:t>О признании утратившим</w:t>
      </w:r>
      <w:r w:rsidR="00C763A5" w:rsidRPr="00C763A5">
        <w:rPr>
          <w:rFonts w:cs="Times New Roman"/>
        </w:rPr>
        <w:t xml:space="preserve"> силу </w:t>
      </w:r>
      <w:r w:rsidR="00BE17EA">
        <w:rPr>
          <w:rFonts w:cs="Times New Roman"/>
        </w:rPr>
        <w:t>постановления</w:t>
      </w:r>
      <w:r>
        <w:rPr>
          <w:rFonts w:cs="Times New Roman"/>
        </w:rPr>
        <w:t xml:space="preserve"> Администрации городского округа Электросталь Московской области от 11.03.2019 № 137/</w:t>
      </w:r>
      <w:r>
        <w:t>3</w:t>
      </w:r>
      <w:r w:rsidR="008F6F5B">
        <w:t xml:space="preserve"> </w:t>
      </w:r>
      <w:r w:rsidR="008F6F5B">
        <w:rPr>
          <w:rFonts w:cs="Times New Roman"/>
        </w:rPr>
        <w:t>«</w:t>
      </w:r>
      <w:r w:rsidR="008F6F5B" w:rsidRPr="001318D4">
        <w:rPr>
          <w:rFonts w:cs="Times New Roman"/>
        </w:rPr>
        <w:t xml:space="preserve">Об утверждении Административного регламента предоставления муниципальной услуги </w:t>
      </w:r>
      <w:r w:rsidR="008F6F5B">
        <w:rPr>
          <w:rFonts w:cs="Times New Roman"/>
        </w:rPr>
        <w:t>«</w:t>
      </w:r>
      <w:r w:rsidR="008F6F5B" w:rsidRPr="001318D4">
        <w:rPr>
          <w:rFonts w:cs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8F6F5B">
        <w:rPr>
          <w:rFonts w:cs="Times New Roman"/>
        </w:rPr>
        <w:t>»</w:t>
      </w:r>
      <w:bookmarkEnd w:id="0"/>
    </w:p>
    <w:p w:rsidR="00A13CB3" w:rsidRDefault="00A13CB3" w:rsidP="00E06FC5">
      <w:pPr>
        <w:spacing w:line="0" w:lineRule="atLeast"/>
        <w:jc w:val="both"/>
      </w:pPr>
    </w:p>
    <w:p w:rsidR="00E06FC5" w:rsidRDefault="00E06FC5" w:rsidP="00E06FC5">
      <w:pPr>
        <w:spacing w:line="0" w:lineRule="atLeast"/>
        <w:jc w:val="both"/>
      </w:pPr>
    </w:p>
    <w:p w:rsidR="005D2FEC" w:rsidRDefault="00DC3394" w:rsidP="00E06FC5">
      <w:pPr>
        <w:ind w:firstLine="567"/>
        <w:jc w:val="both"/>
        <w:outlineLvl w:val="0"/>
      </w:pPr>
      <w:r>
        <w:t>В соответствии с ф</w:t>
      </w:r>
      <w:r w:rsidRPr="00C77407">
        <w:t>едеральным</w:t>
      </w:r>
      <w:r>
        <w:t>и закона</w:t>
      </w:r>
      <w:r w:rsidRPr="00C77407">
        <w:t>м</w:t>
      </w:r>
      <w:r>
        <w:t>и</w:t>
      </w:r>
      <w:r w:rsidRPr="00C77407">
        <w:t xml:space="preserve"> от 06.10.2003 №</w:t>
      </w:r>
      <w:r w:rsidR="00C763A5" w:rsidRPr="0070277B">
        <w:rPr>
          <w:rFonts w:cs="Times New Roman"/>
          <w:color w:val="000000" w:themeColor="text1"/>
        </w:rPr>
        <w:t> </w:t>
      </w:r>
      <w:r w:rsidRPr="00C77407">
        <w:t>131-ФЗ «Об общих принципах организации местного самоуправления в Российской Федерации», от 27.07.2010 №</w:t>
      </w:r>
      <w:r w:rsidR="00C763A5" w:rsidRPr="0070277B">
        <w:rPr>
          <w:rFonts w:cs="Times New Roman"/>
          <w:color w:val="000000" w:themeColor="text1"/>
        </w:rPr>
        <w:t> </w:t>
      </w:r>
      <w:r w:rsidRPr="00C77407">
        <w:t>210-ФЗ «Об организации предоставления государственных и муниципальных услуг»</w:t>
      </w:r>
      <w:r w:rsidRPr="00D56B6A">
        <w:rPr>
          <w:color w:val="000000"/>
        </w:rPr>
        <w:t>,</w:t>
      </w:r>
      <w:r w:rsidR="00A54CCF" w:rsidRPr="00A54CCF">
        <w:rPr>
          <w:rFonts w:cs="Times New Roman"/>
          <w:szCs w:val="28"/>
        </w:rPr>
        <w:t xml:space="preserve"> </w:t>
      </w:r>
      <w:r w:rsidR="004C31E6">
        <w:rPr>
          <w:rFonts w:cs="Times New Roman"/>
          <w:szCs w:val="28"/>
        </w:rPr>
        <w:t>распоряжением Министерства имущественных отношений Московской области от</w:t>
      </w:r>
      <w:r w:rsidR="00C763A5" w:rsidRPr="0070277B">
        <w:rPr>
          <w:rFonts w:cs="Times New Roman"/>
          <w:color w:val="000000" w:themeColor="text1"/>
        </w:rPr>
        <w:t> </w:t>
      </w:r>
      <w:r w:rsidR="004C31E6">
        <w:rPr>
          <w:rFonts w:cs="Times New Roman"/>
          <w:szCs w:val="28"/>
        </w:rPr>
        <w:t>02.11.2023 №</w:t>
      </w:r>
      <w:r w:rsidR="00C763A5" w:rsidRPr="0070277B">
        <w:rPr>
          <w:rFonts w:cs="Times New Roman"/>
          <w:color w:val="000000" w:themeColor="text1"/>
        </w:rPr>
        <w:t> </w:t>
      </w:r>
      <w:r w:rsidR="004C31E6">
        <w:rPr>
          <w:rFonts w:cs="Times New Roman"/>
          <w:szCs w:val="28"/>
        </w:rPr>
        <w:t>15ВР-2530</w:t>
      </w:r>
      <w:r w:rsidR="00C763A5">
        <w:rPr>
          <w:rFonts w:cs="Times New Roman"/>
          <w:szCs w:val="28"/>
        </w:rPr>
        <w:t xml:space="preserve"> «О признании утратившими силу некоторых распоряжений</w:t>
      </w:r>
      <w:r w:rsidR="00C763A5" w:rsidRPr="00C763A5">
        <w:t xml:space="preserve"> </w:t>
      </w:r>
      <w:r w:rsidR="00C763A5" w:rsidRPr="00C763A5">
        <w:rPr>
          <w:rFonts w:cs="Times New Roman"/>
          <w:szCs w:val="28"/>
        </w:rPr>
        <w:t>Министерства имущественных отношений Московской области</w:t>
      </w:r>
      <w:r w:rsidR="00C763A5">
        <w:rPr>
          <w:rFonts w:cs="Times New Roman"/>
          <w:szCs w:val="28"/>
        </w:rPr>
        <w:t xml:space="preserve">» </w:t>
      </w:r>
      <w:r w:rsidRPr="00D56B6A">
        <w:t>Администрация городского округа Электросталь М</w:t>
      </w:r>
      <w:r w:rsidR="00E06FC5">
        <w:t>осковской области ПОСТАНОВЛЯЕТ:</w:t>
      </w:r>
    </w:p>
    <w:p w:rsidR="00937087" w:rsidRDefault="001D0C1D" w:rsidP="00BE17EA">
      <w:pPr>
        <w:ind w:firstLine="567"/>
        <w:jc w:val="both"/>
      </w:pPr>
      <w:r>
        <w:t xml:space="preserve">1. </w:t>
      </w:r>
      <w:r w:rsidR="004C31E6">
        <w:t>Признать утратившим</w:t>
      </w:r>
      <w:r w:rsidR="00937087">
        <w:t>и</w:t>
      </w:r>
      <w:r w:rsidR="004C31E6">
        <w:t xml:space="preserve"> силу</w:t>
      </w:r>
      <w:r w:rsidR="00937087">
        <w:t>:</w:t>
      </w:r>
    </w:p>
    <w:p w:rsidR="00937087" w:rsidRDefault="00937087" w:rsidP="00BE17EA">
      <w:pPr>
        <w:ind w:firstLine="567"/>
        <w:jc w:val="both"/>
        <w:rPr>
          <w:rFonts w:cs="Times New Roman"/>
        </w:rPr>
      </w:pPr>
      <w:r>
        <w:t xml:space="preserve">1.1. </w:t>
      </w:r>
      <w:r w:rsidR="001D0C1D">
        <w:t>постановление</w:t>
      </w:r>
      <w:r w:rsidR="001D0C1D" w:rsidRPr="001D0C1D">
        <w:rPr>
          <w:rFonts w:cs="Times New Roman"/>
        </w:rPr>
        <w:t xml:space="preserve"> Администрации городского округа Электросталь Московской области</w:t>
      </w:r>
      <w:r w:rsidR="001D0C1D">
        <w:t xml:space="preserve"> от</w:t>
      </w:r>
      <w:r w:rsidR="001318D4">
        <w:t xml:space="preserve"> </w:t>
      </w:r>
      <w:r w:rsidR="001D0C1D" w:rsidRPr="001D0C1D">
        <w:rPr>
          <w:rFonts w:cs="Times New Roman"/>
        </w:rPr>
        <w:t>11.03.2019 №</w:t>
      </w:r>
      <w:r w:rsidR="001318D4" w:rsidRPr="0070277B">
        <w:rPr>
          <w:rFonts w:cs="Times New Roman"/>
          <w:color w:val="000000" w:themeColor="text1"/>
        </w:rPr>
        <w:t> </w:t>
      </w:r>
      <w:r w:rsidR="001D0C1D" w:rsidRPr="001D0C1D">
        <w:rPr>
          <w:rFonts w:cs="Times New Roman"/>
        </w:rPr>
        <w:t>13</w:t>
      </w:r>
      <w:r w:rsidR="001E7EBF">
        <w:rPr>
          <w:rFonts w:cs="Times New Roman"/>
        </w:rPr>
        <w:t>7</w:t>
      </w:r>
      <w:r w:rsidR="001D0C1D" w:rsidRPr="001D0C1D">
        <w:rPr>
          <w:rFonts w:cs="Times New Roman"/>
        </w:rPr>
        <w:t>/3</w:t>
      </w:r>
      <w:r w:rsidR="001318D4">
        <w:rPr>
          <w:rFonts w:cs="Times New Roman"/>
        </w:rPr>
        <w:t xml:space="preserve"> «</w:t>
      </w:r>
      <w:r w:rsidR="001318D4" w:rsidRPr="001318D4">
        <w:rPr>
          <w:rFonts w:cs="Times New Roman"/>
        </w:rPr>
        <w:t xml:space="preserve">Об утверждении Административного регламента предоставления муниципальной услуги </w:t>
      </w:r>
      <w:r w:rsidR="001318D4">
        <w:rPr>
          <w:rFonts w:cs="Times New Roman"/>
        </w:rPr>
        <w:t>«</w:t>
      </w:r>
      <w:r w:rsidR="001318D4" w:rsidRPr="001318D4">
        <w:rPr>
          <w:rFonts w:cs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318D4">
        <w:rPr>
          <w:rFonts w:cs="Times New Roman"/>
        </w:rPr>
        <w:t>»»</w:t>
      </w:r>
      <w:r w:rsidR="00125CB6">
        <w:rPr>
          <w:rFonts w:cs="Times New Roman"/>
        </w:rPr>
        <w:t>;</w:t>
      </w:r>
    </w:p>
    <w:p w:rsidR="00937087" w:rsidRDefault="00937087" w:rsidP="00937087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r>
        <w:t>постановление</w:t>
      </w:r>
      <w:r w:rsidRPr="001D0C1D">
        <w:rPr>
          <w:rFonts w:cs="Times New Roman"/>
        </w:rPr>
        <w:t xml:space="preserve"> Администрации городского округа Электросталь Московской области</w:t>
      </w:r>
      <w:r>
        <w:t xml:space="preserve"> от 22.03.2023 № 332/3 «О внесении изменений в Административный регламент предоставления муниципальной услуги «</w:t>
      </w:r>
      <w:r w:rsidRPr="001318D4">
        <w:rPr>
          <w:rFonts w:cs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cs="Times New Roman"/>
        </w:rPr>
        <w:t>»».</w:t>
      </w:r>
    </w:p>
    <w:p w:rsidR="00AC2CEB" w:rsidRDefault="003D1E6E" w:rsidP="00937087">
      <w:pPr>
        <w:ind w:firstLine="567"/>
        <w:jc w:val="both"/>
      </w:pPr>
      <w:r>
        <w:t>2</w:t>
      </w:r>
      <w:r w:rsidR="005D2FEC" w:rsidRPr="002E71E5">
        <w:t xml:space="preserve">. </w:t>
      </w:r>
      <w:r w:rsidR="00AC2CEB" w:rsidRPr="00F10EF3">
        <w:t xml:space="preserve">Опубликовать настоящее постановление </w:t>
      </w:r>
      <w:r w:rsidR="00863C11">
        <w:t xml:space="preserve">в газете «Молва» и разместить </w:t>
      </w:r>
      <w:r w:rsidR="00AC2CEB" w:rsidRPr="00F10EF3">
        <w:t>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AC2CEB" w:rsidRPr="008E31DC">
        <w:t>.</w:t>
      </w:r>
    </w:p>
    <w:p w:rsidR="005D2FEC" w:rsidRPr="00325D93" w:rsidRDefault="003D1E6E" w:rsidP="00297103">
      <w:pPr>
        <w:ind w:firstLine="567"/>
        <w:jc w:val="both"/>
      </w:pPr>
      <w:r>
        <w:t xml:space="preserve">3. </w:t>
      </w:r>
      <w:r w:rsidR="005D2FEC">
        <w:t xml:space="preserve">Настоящее </w:t>
      </w:r>
      <w:r w:rsidR="005D2FEC" w:rsidRPr="00325D93">
        <w:t xml:space="preserve">постановление вступает в силу после </w:t>
      </w:r>
      <w:r w:rsidR="00297103">
        <w:t xml:space="preserve">его </w:t>
      </w:r>
      <w:r>
        <w:t xml:space="preserve">официального </w:t>
      </w:r>
      <w:r w:rsidR="00297103">
        <w:t>о</w:t>
      </w:r>
      <w:r w:rsidR="005D2FEC" w:rsidRPr="00325D93">
        <w:t>публикования.</w:t>
      </w:r>
    </w:p>
    <w:p w:rsidR="005D2FEC" w:rsidRDefault="00DC3394" w:rsidP="00BF512D">
      <w:pPr>
        <w:ind w:firstLine="567"/>
        <w:jc w:val="both"/>
      </w:pPr>
      <w:r>
        <w:t>4</w:t>
      </w:r>
      <w:r w:rsidR="005D2FEC"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BF512D">
        <w:t>Лаврова Р.С.</w:t>
      </w:r>
    </w:p>
    <w:p w:rsidR="005D2FEC" w:rsidRDefault="005D2FEC" w:rsidP="005D2FEC">
      <w:pPr>
        <w:pStyle w:val="a7"/>
        <w:rPr>
          <w:rFonts w:ascii="Times New Roman" w:hAnsi="Times New Roman"/>
        </w:rPr>
      </w:pPr>
    </w:p>
    <w:p w:rsidR="005D2FEC" w:rsidRDefault="005D2FEC" w:rsidP="005D2FEC">
      <w:pPr>
        <w:pStyle w:val="a7"/>
        <w:rPr>
          <w:rFonts w:ascii="Times New Roman" w:hAnsi="Times New Roman"/>
        </w:rPr>
      </w:pPr>
    </w:p>
    <w:p w:rsidR="00E06FC5" w:rsidRDefault="00E06FC5" w:rsidP="005D2FEC">
      <w:pPr>
        <w:pStyle w:val="a7"/>
        <w:rPr>
          <w:rFonts w:ascii="Times New Roman" w:hAnsi="Times New Roman"/>
        </w:rPr>
      </w:pPr>
    </w:p>
    <w:p w:rsidR="00E06FC5" w:rsidRDefault="00E06FC5" w:rsidP="005D2FEC">
      <w:pPr>
        <w:pStyle w:val="a7"/>
        <w:rPr>
          <w:rFonts w:ascii="Times New Roman" w:hAnsi="Times New Roman"/>
        </w:rPr>
      </w:pPr>
    </w:p>
    <w:p w:rsidR="001E7EBF" w:rsidRDefault="001E7EBF" w:rsidP="005D2FEC">
      <w:pPr>
        <w:pStyle w:val="a7"/>
        <w:rPr>
          <w:rFonts w:ascii="Times New Roman" w:hAnsi="Times New Roman"/>
        </w:rPr>
      </w:pPr>
    </w:p>
    <w:p w:rsidR="005D2FEC" w:rsidRPr="00A25810" w:rsidRDefault="005D2FEC" w:rsidP="005D2FEC">
      <w:pPr>
        <w:pStyle w:val="a7"/>
        <w:rPr>
          <w:rFonts w:ascii="Times New Roman" w:hAnsi="Times New Roman"/>
        </w:rPr>
      </w:pPr>
      <w:r w:rsidRPr="00A25810">
        <w:rPr>
          <w:rFonts w:ascii="Times New Roman" w:hAnsi="Times New Roman"/>
        </w:rPr>
        <w:t xml:space="preserve">Глава городского округа                                                                                           </w:t>
      </w:r>
      <w:r w:rsidR="00621362">
        <w:rPr>
          <w:rFonts w:ascii="Times New Roman" w:hAnsi="Times New Roman"/>
        </w:rPr>
        <w:t>И.Ю. Волкова</w:t>
      </w:r>
    </w:p>
    <w:sectPr w:rsidR="005D2FEC" w:rsidRPr="00A25810" w:rsidSect="002F1B5C">
      <w:head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B9" w:rsidRDefault="00A43DB9" w:rsidP="005C0F89">
      <w:r>
        <w:separator/>
      </w:r>
    </w:p>
  </w:endnote>
  <w:endnote w:type="continuationSeparator" w:id="0">
    <w:p w:rsidR="00A43DB9" w:rsidRDefault="00A43DB9" w:rsidP="005C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B9" w:rsidRDefault="00A43DB9" w:rsidP="005C0F89">
      <w:r>
        <w:separator/>
      </w:r>
    </w:p>
  </w:footnote>
  <w:footnote w:type="continuationSeparator" w:id="0">
    <w:p w:rsidR="00A43DB9" w:rsidRDefault="00A43DB9" w:rsidP="005C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C9" w:rsidRDefault="004777C9">
    <w:pPr>
      <w:pStyle w:val="af6"/>
      <w:jc w:val="center"/>
    </w:pPr>
  </w:p>
  <w:p w:rsidR="004777C9" w:rsidRDefault="004777C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2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C"/>
    <w:multiLevelType w:val="multilevel"/>
    <w:tmpl w:val="0000000C"/>
    <w:name w:val="WW8Num37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0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80958"/>
    <w:multiLevelType w:val="hybridMultilevel"/>
    <w:tmpl w:val="A99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B62FF"/>
    <w:multiLevelType w:val="hybridMultilevel"/>
    <w:tmpl w:val="A0B6F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91BC7"/>
    <w:multiLevelType w:val="hybridMultilevel"/>
    <w:tmpl w:val="9D98795A"/>
    <w:lvl w:ilvl="0" w:tplc="CB28434E">
      <w:start w:val="1"/>
      <w:numFmt w:val="decimal"/>
      <w:pStyle w:val="a1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0" w15:restartNumberingAfterBreak="0">
    <w:nsid w:val="25A27F3F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1" w15:restartNumberingAfterBreak="0">
    <w:nsid w:val="4DDD6133"/>
    <w:multiLevelType w:val="multilevel"/>
    <w:tmpl w:val="A83444D2"/>
    <w:lvl w:ilvl="0">
      <w:start w:val="1"/>
      <w:numFmt w:val="decimal"/>
      <w:pStyle w:val="21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2422" w:hanging="720"/>
      </w:pPr>
      <w:rPr>
        <w:b w:val="0"/>
        <w:i w:val="0"/>
        <w:sz w:val="24"/>
        <w:szCs w:val="24"/>
      </w:rPr>
    </w:lvl>
    <w:lvl w:ilvl="2">
      <w:start w:val="1"/>
      <w:numFmt w:val="decimal"/>
      <w:pStyle w:val="Preformat"/>
      <w:isLgl/>
      <w:lvlText w:val="%1.%2.%3."/>
      <w:lvlJc w:val="left"/>
      <w:pPr>
        <w:ind w:left="1854" w:hanging="720"/>
      </w:pPr>
      <w:rPr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</w:lvl>
    <w:lvl w:ilvl="4">
      <w:start w:val="1"/>
      <w:numFmt w:val="russianLower"/>
      <w:lvlText w:val="%5."/>
      <w:lvlJc w:val="left"/>
      <w:pPr>
        <w:ind w:left="3294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74" w:hanging="1800"/>
      </w:p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12" w15:restartNumberingAfterBreak="0">
    <w:nsid w:val="71B27849"/>
    <w:multiLevelType w:val="multilevel"/>
    <w:tmpl w:val="B3900EB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74D843C7"/>
    <w:multiLevelType w:val="hybridMultilevel"/>
    <w:tmpl w:val="A998B2CE"/>
    <w:lvl w:ilvl="0" w:tplc="A752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8E202" w:tentative="1">
      <w:start w:val="1"/>
      <w:numFmt w:val="lowerLetter"/>
      <w:lvlText w:val="%2."/>
      <w:lvlJc w:val="left"/>
      <w:pPr>
        <w:ind w:left="1440" w:hanging="360"/>
      </w:pPr>
    </w:lvl>
    <w:lvl w:ilvl="2" w:tplc="1CB8350E" w:tentative="1">
      <w:start w:val="1"/>
      <w:numFmt w:val="lowerRoman"/>
      <w:lvlText w:val="%3."/>
      <w:lvlJc w:val="right"/>
      <w:pPr>
        <w:ind w:left="2160" w:hanging="180"/>
      </w:pPr>
    </w:lvl>
    <w:lvl w:ilvl="3" w:tplc="C05400A2" w:tentative="1">
      <w:start w:val="1"/>
      <w:numFmt w:val="decimal"/>
      <w:lvlText w:val="%4."/>
      <w:lvlJc w:val="left"/>
      <w:pPr>
        <w:ind w:left="2880" w:hanging="360"/>
      </w:pPr>
    </w:lvl>
    <w:lvl w:ilvl="4" w:tplc="A6C08E4A" w:tentative="1">
      <w:start w:val="1"/>
      <w:numFmt w:val="lowerLetter"/>
      <w:lvlText w:val="%5."/>
      <w:lvlJc w:val="left"/>
      <w:pPr>
        <w:ind w:left="3600" w:hanging="360"/>
      </w:pPr>
    </w:lvl>
    <w:lvl w:ilvl="5" w:tplc="25FC8C9E" w:tentative="1">
      <w:start w:val="1"/>
      <w:numFmt w:val="lowerRoman"/>
      <w:lvlText w:val="%6."/>
      <w:lvlJc w:val="right"/>
      <w:pPr>
        <w:ind w:left="4320" w:hanging="180"/>
      </w:pPr>
    </w:lvl>
    <w:lvl w:ilvl="6" w:tplc="26223D2A" w:tentative="1">
      <w:start w:val="1"/>
      <w:numFmt w:val="decimal"/>
      <w:lvlText w:val="%7."/>
      <w:lvlJc w:val="left"/>
      <w:pPr>
        <w:ind w:left="5040" w:hanging="360"/>
      </w:pPr>
    </w:lvl>
    <w:lvl w:ilvl="7" w:tplc="EBACED6E" w:tentative="1">
      <w:start w:val="1"/>
      <w:numFmt w:val="lowerLetter"/>
      <w:lvlText w:val="%8."/>
      <w:lvlJc w:val="left"/>
      <w:pPr>
        <w:ind w:left="5760" w:hanging="360"/>
      </w:pPr>
    </w:lvl>
    <w:lvl w:ilvl="8" w:tplc="223842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FEC"/>
    <w:rsid w:val="00033722"/>
    <w:rsid w:val="000A50A9"/>
    <w:rsid w:val="00125CB6"/>
    <w:rsid w:val="001318D4"/>
    <w:rsid w:val="00134A4F"/>
    <w:rsid w:val="001366E8"/>
    <w:rsid w:val="0017162B"/>
    <w:rsid w:val="00187E13"/>
    <w:rsid w:val="001A79F8"/>
    <w:rsid w:val="001B3ABC"/>
    <w:rsid w:val="001D0C1D"/>
    <w:rsid w:val="001E7EBF"/>
    <w:rsid w:val="00212406"/>
    <w:rsid w:val="0023134C"/>
    <w:rsid w:val="002821F3"/>
    <w:rsid w:val="00292DF4"/>
    <w:rsid w:val="00297103"/>
    <w:rsid w:val="002B74E5"/>
    <w:rsid w:val="002F1B5C"/>
    <w:rsid w:val="003004CE"/>
    <w:rsid w:val="0031561F"/>
    <w:rsid w:val="00326A6A"/>
    <w:rsid w:val="003345B3"/>
    <w:rsid w:val="00336044"/>
    <w:rsid w:val="0035639C"/>
    <w:rsid w:val="003867D3"/>
    <w:rsid w:val="003D1E6E"/>
    <w:rsid w:val="003E4291"/>
    <w:rsid w:val="004777C9"/>
    <w:rsid w:val="004849B0"/>
    <w:rsid w:val="004C31E6"/>
    <w:rsid w:val="004C4094"/>
    <w:rsid w:val="005A203A"/>
    <w:rsid w:val="005B1911"/>
    <w:rsid w:val="005B47B2"/>
    <w:rsid w:val="005C0F89"/>
    <w:rsid w:val="005C488B"/>
    <w:rsid w:val="005C538B"/>
    <w:rsid w:val="005D2FEC"/>
    <w:rsid w:val="00621362"/>
    <w:rsid w:val="00636402"/>
    <w:rsid w:val="00655106"/>
    <w:rsid w:val="006656B3"/>
    <w:rsid w:val="006847FD"/>
    <w:rsid w:val="006F260E"/>
    <w:rsid w:val="0070028D"/>
    <w:rsid w:val="00755652"/>
    <w:rsid w:val="007636EB"/>
    <w:rsid w:val="00793A7B"/>
    <w:rsid w:val="007F4FE6"/>
    <w:rsid w:val="008179D7"/>
    <w:rsid w:val="00840A52"/>
    <w:rsid w:val="00863C11"/>
    <w:rsid w:val="00884C4A"/>
    <w:rsid w:val="008A4949"/>
    <w:rsid w:val="008B4AA8"/>
    <w:rsid w:val="008D1BC5"/>
    <w:rsid w:val="008E15E4"/>
    <w:rsid w:val="008F6F5B"/>
    <w:rsid w:val="00924A40"/>
    <w:rsid w:val="00925258"/>
    <w:rsid w:val="00937087"/>
    <w:rsid w:val="009474F8"/>
    <w:rsid w:val="0096685A"/>
    <w:rsid w:val="00984B08"/>
    <w:rsid w:val="009A62AC"/>
    <w:rsid w:val="009F07E8"/>
    <w:rsid w:val="00A01DFA"/>
    <w:rsid w:val="00A05333"/>
    <w:rsid w:val="00A13CB3"/>
    <w:rsid w:val="00A43DB9"/>
    <w:rsid w:val="00A47024"/>
    <w:rsid w:val="00A54CCF"/>
    <w:rsid w:val="00A66F06"/>
    <w:rsid w:val="00A85FDC"/>
    <w:rsid w:val="00A90FEC"/>
    <w:rsid w:val="00AC2CEB"/>
    <w:rsid w:val="00B02D64"/>
    <w:rsid w:val="00B340C6"/>
    <w:rsid w:val="00B834B1"/>
    <w:rsid w:val="00B958DF"/>
    <w:rsid w:val="00BA11C8"/>
    <w:rsid w:val="00BC1146"/>
    <w:rsid w:val="00BC2560"/>
    <w:rsid w:val="00BE17EA"/>
    <w:rsid w:val="00BF512D"/>
    <w:rsid w:val="00C63799"/>
    <w:rsid w:val="00C763A5"/>
    <w:rsid w:val="00CF4264"/>
    <w:rsid w:val="00D01015"/>
    <w:rsid w:val="00D51AF7"/>
    <w:rsid w:val="00D853FB"/>
    <w:rsid w:val="00D94B30"/>
    <w:rsid w:val="00D963C9"/>
    <w:rsid w:val="00DC3394"/>
    <w:rsid w:val="00DC3B80"/>
    <w:rsid w:val="00E02502"/>
    <w:rsid w:val="00E06FC5"/>
    <w:rsid w:val="00E21E28"/>
    <w:rsid w:val="00E26E98"/>
    <w:rsid w:val="00E43734"/>
    <w:rsid w:val="00E94ADC"/>
    <w:rsid w:val="00EE79B2"/>
    <w:rsid w:val="00F74D9C"/>
    <w:rsid w:val="00F87837"/>
    <w:rsid w:val="00FD406A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4AA4-6AC7-478C-A14F-2904BCF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D2FE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5D2FEC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3"/>
    <w:next w:val="a3"/>
    <w:link w:val="20"/>
    <w:semiHidden/>
    <w:unhideWhenUsed/>
    <w:qFormat/>
    <w:rsid w:val="005B1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semiHidden/>
    <w:unhideWhenUsed/>
    <w:qFormat/>
    <w:rsid w:val="005B1911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hAnsi="Arial" w:cs="Calibri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semiHidden/>
    <w:unhideWhenUsed/>
    <w:qFormat/>
    <w:rsid w:val="005B1911"/>
    <w:pPr>
      <w:keepNext/>
      <w:numPr>
        <w:ilvl w:val="3"/>
        <w:numId w:val="4"/>
      </w:numPr>
      <w:suppressAutoHyphens/>
      <w:overflowPunct w:val="0"/>
      <w:autoSpaceDE w:val="0"/>
      <w:spacing w:line="216" w:lineRule="auto"/>
      <w:jc w:val="center"/>
      <w:outlineLvl w:val="3"/>
    </w:pPr>
    <w:rPr>
      <w:rFonts w:cs="Calibri"/>
      <w:b/>
      <w:szCs w:val="20"/>
      <w:lang w:eastAsia="ar-SA"/>
    </w:rPr>
  </w:style>
  <w:style w:type="paragraph" w:styleId="5">
    <w:name w:val="heading 5"/>
    <w:basedOn w:val="a3"/>
    <w:next w:val="a3"/>
    <w:link w:val="50"/>
    <w:semiHidden/>
    <w:unhideWhenUsed/>
    <w:qFormat/>
    <w:rsid w:val="005B1911"/>
    <w:pPr>
      <w:numPr>
        <w:ilvl w:val="4"/>
        <w:numId w:val="4"/>
      </w:num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5B1911"/>
    <w:pPr>
      <w:numPr>
        <w:ilvl w:val="5"/>
        <w:numId w:val="4"/>
      </w:numPr>
      <w:suppressAutoHyphens/>
      <w:spacing w:before="240" w:after="60"/>
      <w:jc w:val="both"/>
      <w:outlineLvl w:val="5"/>
    </w:pPr>
    <w:rPr>
      <w:rFonts w:eastAsia="Calibri" w:cs="Calibri"/>
      <w:i/>
      <w:iCs/>
      <w:sz w:val="20"/>
      <w:szCs w:val="20"/>
      <w:lang w:eastAsia="ar-SA"/>
    </w:rPr>
  </w:style>
  <w:style w:type="paragraph" w:styleId="7">
    <w:name w:val="heading 7"/>
    <w:basedOn w:val="a3"/>
    <w:next w:val="a3"/>
    <w:link w:val="70"/>
    <w:semiHidden/>
    <w:unhideWhenUsed/>
    <w:qFormat/>
    <w:rsid w:val="005B1911"/>
    <w:pPr>
      <w:numPr>
        <w:ilvl w:val="6"/>
        <w:numId w:val="4"/>
      </w:numPr>
      <w:suppressAutoHyphens/>
      <w:spacing w:before="240" w:after="60"/>
      <w:jc w:val="center"/>
      <w:outlineLvl w:val="6"/>
    </w:pPr>
    <w:rPr>
      <w:rFonts w:eastAsia="Calibri" w:cs="Calibri"/>
      <w:lang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5B1911"/>
    <w:pPr>
      <w:numPr>
        <w:ilvl w:val="7"/>
        <w:numId w:val="4"/>
      </w:numPr>
      <w:suppressAutoHyphens/>
      <w:spacing w:before="240" w:after="60"/>
      <w:jc w:val="both"/>
      <w:outlineLvl w:val="7"/>
    </w:pPr>
    <w:rPr>
      <w:rFonts w:ascii="Arial" w:eastAsia="Calibri" w:hAnsi="Arial" w:cs="Calibri"/>
      <w:i/>
      <w:iCs/>
      <w:sz w:val="20"/>
      <w:szCs w:val="20"/>
      <w:lang w:eastAsia="ar-SA"/>
    </w:rPr>
  </w:style>
  <w:style w:type="paragraph" w:styleId="9">
    <w:name w:val="heading 9"/>
    <w:basedOn w:val="a3"/>
    <w:next w:val="a3"/>
    <w:link w:val="90"/>
    <w:semiHidden/>
    <w:unhideWhenUsed/>
    <w:qFormat/>
    <w:rsid w:val="005B1911"/>
    <w:pPr>
      <w:numPr>
        <w:ilvl w:val="8"/>
        <w:numId w:val="4"/>
      </w:numPr>
      <w:suppressAutoHyphens/>
      <w:spacing w:before="240" w:after="60"/>
      <w:jc w:val="both"/>
      <w:outlineLvl w:val="8"/>
    </w:pPr>
    <w:rPr>
      <w:rFonts w:ascii="Arial" w:eastAsia="Calibri" w:hAnsi="Arial" w:cs="Calibri"/>
      <w:b/>
      <w:bCs/>
      <w:i/>
      <w:iCs/>
      <w:sz w:val="18"/>
      <w:szCs w:val="18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D2F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4"/>
    <w:link w:val="2"/>
    <w:semiHidden/>
    <w:rsid w:val="005B1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semiHidden/>
    <w:rsid w:val="005B1911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semiHidden/>
    <w:rsid w:val="005B1911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50">
    <w:name w:val="Заголовок 5 Знак"/>
    <w:basedOn w:val="a4"/>
    <w:link w:val="5"/>
    <w:semiHidden/>
    <w:rsid w:val="005B191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5B1911"/>
    <w:rPr>
      <w:rFonts w:ascii="Times New Roman" w:eastAsia="Calibri" w:hAnsi="Times New Roman" w:cs="Calibri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semiHidden/>
    <w:rsid w:val="005B1911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semiHidden/>
    <w:rsid w:val="005B1911"/>
    <w:rPr>
      <w:rFonts w:ascii="Arial" w:eastAsia="Calibri" w:hAnsi="Arial" w:cs="Calibri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4"/>
    <w:link w:val="9"/>
    <w:semiHidden/>
    <w:rsid w:val="005B1911"/>
    <w:rPr>
      <w:rFonts w:ascii="Arial" w:eastAsia="Calibri" w:hAnsi="Arial" w:cs="Calibri"/>
      <w:b/>
      <w:bCs/>
      <w:i/>
      <w:iCs/>
      <w:sz w:val="18"/>
      <w:szCs w:val="18"/>
      <w:lang w:eastAsia="ar-SA"/>
    </w:rPr>
  </w:style>
  <w:style w:type="paragraph" w:styleId="a7">
    <w:name w:val="Body Text"/>
    <w:basedOn w:val="a3"/>
    <w:link w:val="a8"/>
    <w:rsid w:val="005D2FEC"/>
    <w:pPr>
      <w:jc w:val="both"/>
    </w:pPr>
    <w:rPr>
      <w:rFonts w:ascii="Arial" w:hAnsi="Arial" w:cs="Times New Roman"/>
      <w:szCs w:val="20"/>
    </w:rPr>
  </w:style>
  <w:style w:type="character" w:customStyle="1" w:styleId="a8">
    <w:name w:val="Основной текст Знак"/>
    <w:basedOn w:val="a4"/>
    <w:link w:val="a7"/>
    <w:rsid w:val="005D2FE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 Indent"/>
    <w:basedOn w:val="a3"/>
    <w:link w:val="aa"/>
    <w:rsid w:val="005D2FEC"/>
    <w:pPr>
      <w:ind w:firstLine="720"/>
      <w:jc w:val="both"/>
    </w:pPr>
  </w:style>
  <w:style w:type="character" w:customStyle="1" w:styleId="aa">
    <w:name w:val="Основной текст с отступом Знак"/>
    <w:basedOn w:val="a4"/>
    <w:link w:val="a9"/>
    <w:rsid w:val="005D2FE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5D2FE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5D2FEC"/>
    <w:rPr>
      <w:color w:val="0000FF"/>
      <w:u w:val="single"/>
    </w:rPr>
  </w:style>
  <w:style w:type="paragraph" w:styleId="ac">
    <w:name w:val="List Paragraph"/>
    <w:aliases w:val="Абзац списка нумерованный"/>
    <w:basedOn w:val="a3"/>
    <w:link w:val="ad"/>
    <w:uiPriority w:val="34"/>
    <w:qFormat/>
    <w:rsid w:val="005D2FEC"/>
    <w:pPr>
      <w:ind w:left="720"/>
    </w:pPr>
    <w:rPr>
      <w:rFonts w:cs="Times New Roman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5D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3"/>
    <w:link w:val="af"/>
    <w:unhideWhenUsed/>
    <w:rsid w:val="00A13C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A13CB3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3"/>
    <w:link w:val="23"/>
    <w:rsid w:val="005B1911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3">
    <w:name w:val="Основной текст с отступом 2 Знак"/>
    <w:basedOn w:val="a4"/>
    <w:link w:val="22"/>
    <w:rsid w:val="005B191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5B1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Emphasis"/>
    <w:qFormat/>
    <w:rsid w:val="005B1911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3"/>
    <w:link w:val="HTML2"/>
    <w:semiHidden/>
    <w:unhideWhenUsed/>
    <w:rsid w:val="005B1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alibri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4"/>
    <w:link w:val="HTML"/>
    <w:semiHidden/>
    <w:locked/>
    <w:rsid w:val="005B1911"/>
    <w:rPr>
      <w:rFonts w:ascii="Courier New" w:eastAsia="Times New Roman" w:hAnsi="Courier New" w:cs="Calibri"/>
      <w:color w:val="000090"/>
      <w:sz w:val="20"/>
      <w:szCs w:val="20"/>
      <w:lang w:eastAsia="ar-SA"/>
    </w:rPr>
  </w:style>
  <w:style w:type="character" w:customStyle="1" w:styleId="HTML0">
    <w:name w:val="Стандартный HTML Знак"/>
    <w:basedOn w:val="a4"/>
    <w:semiHidden/>
    <w:rsid w:val="005B1911"/>
    <w:rPr>
      <w:rFonts w:ascii="Consolas" w:eastAsia="Times New Roman" w:hAnsi="Consolas" w:cs="Arial"/>
      <w:sz w:val="20"/>
      <w:szCs w:val="20"/>
      <w:lang w:eastAsia="ru-RU"/>
    </w:rPr>
  </w:style>
  <w:style w:type="character" w:styleId="af1">
    <w:name w:val="Strong"/>
    <w:qFormat/>
    <w:rsid w:val="005B1911"/>
    <w:rPr>
      <w:rFonts w:ascii="Times New Roman" w:hAnsi="Times New Roman" w:cs="Times New Roman" w:hint="default"/>
      <w:b/>
      <w:bCs/>
    </w:rPr>
  </w:style>
  <w:style w:type="paragraph" w:styleId="12">
    <w:name w:val="toc 1"/>
    <w:basedOn w:val="a3"/>
    <w:next w:val="a3"/>
    <w:autoRedefine/>
    <w:uiPriority w:val="39"/>
    <w:unhideWhenUsed/>
    <w:rsid w:val="005B1911"/>
    <w:pPr>
      <w:tabs>
        <w:tab w:val="right" w:leader="dot" w:pos="10195"/>
      </w:tabs>
      <w:suppressAutoHyphens/>
      <w:spacing w:line="360" w:lineRule="auto"/>
      <w:jc w:val="both"/>
    </w:pPr>
    <w:rPr>
      <w:rFonts w:eastAsia="Calibri" w:cs="Times New Roman"/>
      <w:bCs/>
      <w:lang w:eastAsia="ar-SA"/>
    </w:rPr>
  </w:style>
  <w:style w:type="paragraph" w:styleId="24">
    <w:name w:val="toc 2"/>
    <w:basedOn w:val="a3"/>
    <w:next w:val="a3"/>
    <w:autoRedefine/>
    <w:uiPriority w:val="39"/>
    <w:unhideWhenUsed/>
    <w:rsid w:val="00884C4A"/>
    <w:pPr>
      <w:tabs>
        <w:tab w:val="left" w:pos="284"/>
      </w:tabs>
      <w:suppressAutoHyphens/>
      <w:jc w:val="both"/>
    </w:pPr>
    <w:rPr>
      <w:rFonts w:eastAsia="Calibri" w:cs="Times New Roman"/>
      <w:i/>
      <w:iCs/>
      <w:lang w:eastAsia="ar-SA"/>
    </w:rPr>
  </w:style>
  <w:style w:type="paragraph" w:styleId="af2">
    <w:name w:val="footnote text"/>
    <w:basedOn w:val="a3"/>
    <w:link w:val="13"/>
    <w:semiHidden/>
    <w:unhideWhenUsed/>
    <w:rsid w:val="005B1911"/>
    <w:pPr>
      <w:suppressAutoHyphens/>
    </w:pPr>
    <w:rPr>
      <w:rFonts w:cs="Calibri"/>
      <w:sz w:val="20"/>
      <w:szCs w:val="20"/>
      <w:lang w:eastAsia="ar-SA"/>
    </w:rPr>
  </w:style>
  <w:style w:type="character" w:customStyle="1" w:styleId="13">
    <w:name w:val="Текст сноски Знак1"/>
    <w:basedOn w:val="a4"/>
    <w:link w:val="af2"/>
    <w:semiHidden/>
    <w:locked/>
    <w:rsid w:val="005B191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3">
    <w:name w:val="Текст сноски Знак"/>
    <w:basedOn w:val="a4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4">
    <w:name w:val="annotation text"/>
    <w:basedOn w:val="a3"/>
    <w:link w:val="14"/>
    <w:uiPriority w:val="99"/>
    <w:semiHidden/>
    <w:unhideWhenUsed/>
    <w:rsid w:val="005B1911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4">
    <w:name w:val="Текст примечания Знак1"/>
    <w:basedOn w:val="a4"/>
    <w:link w:val="af4"/>
    <w:uiPriority w:val="99"/>
    <w:semiHidden/>
    <w:locked/>
    <w:rsid w:val="005B1911"/>
    <w:rPr>
      <w:rFonts w:ascii="Calibri" w:eastAsia="Calibri" w:hAnsi="Calibri" w:cs="Calibri"/>
      <w:sz w:val="20"/>
      <w:szCs w:val="20"/>
      <w:lang w:eastAsia="ar-SA"/>
    </w:rPr>
  </w:style>
  <w:style w:type="character" w:customStyle="1" w:styleId="af5">
    <w:name w:val="Текст примечания Знак"/>
    <w:basedOn w:val="a4"/>
    <w:uiPriority w:val="99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6">
    <w:name w:val="header"/>
    <w:basedOn w:val="a3"/>
    <w:link w:val="15"/>
    <w:uiPriority w:val="99"/>
    <w:unhideWhenUsed/>
    <w:rsid w:val="005B19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4"/>
    <w:link w:val="af6"/>
    <w:uiPriority w:val="99"/>
    <w:locked/>
    <w:rsid w:val="005B1911"/>
    <w:rPr>
      <w:rFonts w:ascii="Calibri" w:eastAsia="Calibri" w:hAnsi="Calibri" w:cs="Calibri"/>
      <w:lang w:eastAsia="ar-SA"/>
    </w:rPr>
  </w:style>
  <w:style w:type="character" w:customStyle="1" w:styleId="af7">
    <w:name w:val="Верхний колонтитул Знак"/>
    <w:basedOn w:val="a4"/>
    <w:uiPriority w:val="99"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footer"/>
    <w:basedOn w:val="a3"/>
    <w:link w:val="16"/>
    <w:unhideWhenUsed/>
    <w:rsid w:val="005B19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ижний колонтитул Знак1"/>
    <w:basedOn w:val="a4"/>
    <w:link w:val="af8"/>
    <w:locked/>
    <w:rsid w:val="005B1911"/>
    <w:rPr>
      <w:rFonts w:ascii="Calibri" w:eastAsia="Calibri" w:hAnsi="Calibri" w:cs="Calibri"/>
      <w:lang w:eastAsia="ar-SA"/>
    </w:rPr>
  </w:style>
  <w:style w:type="character" w:customStyle="1" w:styleId="af9">
    <w:name w:val="Нижний колонтитул Знак"/>
    <w:basedOn w:val="a4"/>
    <w:semiHidden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a">
    <w:name w:val="endnote text"/>
    <w:basedOn w:val="a3"/>
    <w:link w:val="17"/>
    <w:semiHidden/>
    <w:unhideWhenUsed/>
    <w:rsid w:val="005B19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7">
    <w:name w:val="Текст концевой сноски Знак1"/>
    <w:basedOn w:val="a4"/>
    <w:link w:val="afa"/>
    <w:semiHidden/>
    <w:locked/>
    <w:rsid w:val="005B1911"/>
    <w:rPr>
      <w:rFonts w:ascii="Calibri" w:eastAsia="Calibri" w:hAnsi="Calibri" w:cs="Calibri"/>
      <w:sz w:val="24"/>
      <w:szCs w:val="24"/>
      <w:lang w:eastAsia="ar-SA"/>
    </w:rPr>
  </w:style>
  <w:style w:type="character" w:customStyle="1" w:styleId="afb">
    <w:name w:val="Текст концевой сноски Знак"/>
    <w:basedOn w:val="a4"/>
    <w:semiHidden/>
    <w:rsid w:val="005B1911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c">
    <w:name w:val="List"/>
    <w:basedOn w:val="a7"/>
    <w:semiHidden/>
    <w:unhideWhenUsed/>
    <w:rsid w:val="005B1911"/>
    <w:pPr>
      <w:suppressAutoHyphens/>
    </w:pPr>
    <w:rPr>
      <w:rFonts w:cs="Mangal"/>
      <w:sz w:val="28"/>
      <w:szCs w:val="24"/>
      <w:lang w:eastAsia="ar-SA"/>
    </w:rPr>
  </w:style>
  <w:style w:type="paragraph" w:styleId="afd">
    <w:name w:val="Subtitle"/>
    <w:basedOn w:val="a3"/>
    <w:next w:val="a3"/>
    <w:link w:val="afe"/>
    <w:qFormat/>
    <w:rsid w:val="005B1911"/>
    <w:pPr>
      <w:numPr>
        <w:ilvl w:val="1"/>
      </w:numPr>
      <w:suppressAutoHyphens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e">
    <w:name w:val="Подзаголовок Знак"/>
    <w:basedOn w:val="a4"/>
    <w:link w:val="afd"/>
    <w:rsid w:val="005B1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">
    <w:name w:val="Title"/>
    <w:basedOn w:val="a3"/>
    <w:next w:val="afd"/>
    <w:link w:val="18"/>
    <w:qFormat/>
    <w:rsid w:val="005B1911"/>
    <w:pPr>
      <w:suppressAutoHyphens/>
      <w:jc w:val="center"/>
    </w:pPr>
    <w:rPr>
      <w:rFonts w:ascii="Arial" w:eastAsia="Calibri" w:hAnsi="Arial" w:cs="Calibri"/>
      <w:b/>
      <w:bCs/>
      <w:lang w:eastAsia="ar-SA"/>
    </w:rPr>
  </w:style>
  <w:style w:type="character" w:customStyle="1" w:styleId="18">
    <w:name w:val="Название Знак1"/>
    <w:basedOn w:val="a4"/>
    <w:link w:val="aff"/>
    <w:locked/>
    <w:rsid w:val="005B1911"/>
    <w:rPr>
      <w:rFonts w:ascii="Arial" w:eastAsia="Calibri" w:hAnsi="Arial" w:cs="Calibri"/>
      <w:b/>
      <w:bCs/>
      <w:sz w:val="24"/>
      <w:szCs w:val="24"/>
      <w:lang w:eastAsia="ar-SA"/>
    </w:rPr>
  </w:style>
  <w:style w:type="character" w:customStyle="1" w:styleId="aff0">
    <w:name w:val="Название Знак"/>
    <w:basedOn w:val="a4"/>
    <w:rsid w:val="005B1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1">
    <w:name w:val="Signature"/>
    <w:basedOn w:val="a3"/>
    <w:link w:val="19"/>
    <w:semiHidden/>
    <w:unhideWhenUsed/>
    <w:rsid w:val="005B1911"/>
    <w:pPr>
      <w:suppressAutoHyphens/>
      <w:ind w:left="4252"/>
    </w:pPr>
    <w:rPr>
      <w:rFonts w:cs="Calibri"/>
      <w:b/>
      <w:sz w:val="28"/>
      <w:szCs w:val="28"/>
      <w:lang w:eastAsia="ar-SA"/>
    </w:rPr>
  </w:style>
  <w:style w:type="character" w:customStyle="1" w:styleId="19">
    <w:name w:val="Подпись Знак1"/>
    <w:basedOn w:val="a4"/>
    <w:link w:val="aff1"/>
    <w:semiHidden/>
    <w:locked/>
    <w:rsid w:val="005B1911"/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aff2">
    <w:name w:val="Подпись Знак"/>
    <w:basedOn w:val="a4"/>
    <w:semiHidden/>
    <w:rsid w:val="005B191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f3">
    <w:name w:val="No Spacing"/>
    <w:qFormat/>
    <w:rsid w:val="005B1911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aff4">
    <w:name w:val="Заголовок"/>
    <w:basedOn w:val="a3"/>
    <w:next w:val="a7"/>
    <w:rsid w:val="005B1911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a">
    <w:name w:val="Название1"/>
    <w:basedOn w:val="a3"/>
    <w:rsid w:val="005B1911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b">
    <w:name w:val="Указатель1"/>
    <w:basedOn w:val="a3"/>
    <w:rsid w:val="005B1911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ConsPlusNormal">
    <w:name w:val="ConsPlusNormal"/>
    <w:rsid w:val="005B191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5">
    <w:name w:val="МУ Обычный стиль"/>
    <w:basedOn w:val="a3"/>
    <w:rsid w:val="005B1911"/>
    <w:pPr>
      <w:widowControl w:val="0"/>
      <w:suppressAutoHyphens/>
      <w:autoSpaceDE w:val="0"/>
      <w:spacing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5B19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6">
    <w:name w:val="Знак"/>
    <w:basedOn w:val="a3"/>
    <w:rsid w:val="005B1911"/>
    <w:pPr>
      <w:widowControl w:val="0"/>
      <w:suppressAutoHyphens/>
      <w:spacing w:after="160" w:line="240" w:lineRule="exact"/>
      <w:jc w:val="right"/>
    </w:pPr>
    <w:rPr>
      <w:rFonts w:cs="Times New Roman"/>
      <w:sz w:val="20"/>
      <w:szCs w:val="20"/>
      <w:lang w:val="en-GB" w:eastAsia="ar-SA"/>
    </w:rPr>
  </w:style>
  <w:style w:type="paragraph" w:customStyle="1" w:styleId="230">
    <w:name w:val="Основной текст 23"/>
    <w:basedOn w:val="a3"/>
    <w:rsid w:val="005B1911"/>
    <w:pPr>
      <w:suppressAutoHyphens/>
    </w:pPr>
    <w:rPr>
      <w:rFonts w:cs="Calibri"/>
      <w:b/>
      <w:bCs/>
      <w:lang w:eastAsia="ar-SA"/>
    </w:rPr>
  </w:style>
  <w:style w:type="paragraph" w:customStyle="1" w:styleId="aff7">
    <w:name w:val="Готовый"/>
    <w:basedOn w:val="a3"/>
    <w:rsid w:val="005B1911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Красная строка1"/>
    <w:basedOn w:val="a7"/>
    <w:rsid w:val="005B1911"/>
    <w:pPr>
      <w:suppressAutoHyphens/>
      <w:spacing w:after="120"/>
      <w:ind w:firstLine="210"/>
      <w:jc w:val="left"/>
    </w:pPr>
    <w:rPr>
      <w:rFonts w:ascii="Times New Roman" w:hAnsi="Times New Roman" w:cs="Calibri"/>
      <w:szCs w:val="24"/>
      <w:lang w:eastAsia="ar-SA"/>
    </w:rPr>
  </w:style>
  <w:style w:type="paragraph" w:customStyle="1" w:styleId="31">
    <w:name w:val="Основной текст 31"/>
    <w:basedOn w:val="a3"/>
    <w:rsid w:val="005B1911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1d">
    <w:name w:val="Абзац списка1"/>
    <w:basedOn w:val="a3"/>
    <w:rsid w:val="005B1911"/>
    <w:pPr>
      <w:suppressAutoHyphens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customStyle="1" w:styleId="Style3">
    <w:name w:val="Style3"/>
    <w:basedOn w:val="a3"/>
    <w:rsid w:val="005B1911"/>
    <w:pPr>
      <w:widowControl w:val="0"/>
      <w:suppressAutoHyphens/>
      <w:autoSpaceDE w:val="0"/>
      <w:spacing w:line="317" w:lineRule="exact"/>
    </w:pPr>
    <w:rPr>
      <w:rFonts w:cs="Times New Roman"/>
      <w:lang w:eastAsia="ar-SA"/>
    </w:rPr>
  </w:style>
  <w:style w:type="paragraph" w:customStyle="1" w:styleId="aff8">
    <w:name w:val="Знак Знак Знак Знак Знак Знак Знак Знак Знак Знак"/>
    <w:basedOn w:val="a3"/>
    <w:rsid w:val="005B1911"/>
    <w:pPr>
      <w:suppressAutoHyphens/>
      <w:spacing w:after="160" w:line="240" w:lineRule="exact"/>
    </w:pPr>
    <w:rPr>
      <w:rFonts w:ascii="Verdana" w:hAnsi="Verdana" w:cs="Times New Roman"/>
      <w:lang w:val="en-US" w:eastAsia="ar-SA"/>
    </w:rPr>
  </w:style>
  <w:style w:type="paragraph" w:customStyle="1" w:styleId="1e">
    <w:name w:val="Текст примечания1"/>
    <w:basedOn w:val="a3"/>
    <w:rsid w:val="005B1911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">
    <w:name w:val="Без интервала1"/>
    <w:qFormat/>
    <w:rsid w:val="005B19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1f"/>
    <w:rsid w:val="005B1911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rsid w:val="005B1911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1">
    <w:name w:val="WW-Абзац списка1"/>
    <w:basedOn w:val="a3"/>
    <w:rsid w:val="005B1911"/>
    <w:pPr>
      <w:suppressAutoHyphens/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f0">
    <w:name w:val="Название объекта1"/>
    <w:basedOn w:val="a3"/>
    <w:next w:val="a3"/>
    <w:rsid w:val="005B1911"/>
    <w:pPr>
      <w:suppressAutoHyphens/>
      <w:overflowPunct w:val="0"/>
      <w:autoSpaceDE w:val="0"/>
      <w:spacing w:line="216" w:lineRule="auto"/>
      <w:jc w:val="center"/>
    </w:pPr>
    <w:rPr>
      <w:rFonts w:eastAsia="Calibri" w:cs="Times New Roman"/>
      <w:b/>
      <w:sz w:val="22"/>
      <w:szCs w:val="20"/>
      <w:lang w:eastAsia="ar-SA"/>
    </w:rPr>
  </w:style>
  <w:style w:type="paragraph" w:customStyle="1" w:styleId="21">
    <w:name w:val="Основной текст 21"/>
    <w:basedOn w:val="a3"/>
    <w:rsid w:val="005B1911"/>
    <w:pPr>
      <w:numPr>
        <w:numId w:val="6"/>
      </w:numPr>
      <w:suppressAutoHyphens/>
      <w:overflowPunct w:val="0"/>
      <w:autoSpaceDE w:val="0"/>
      <w:spacing w:line="216" w:lineRule="auto"/>
      <w:ind w:left="0" w:firstLine="709"/>
      <w:jc w:val="both"/>
    </w:pPr>
    <w:rPr>
      <w:rFonts w:eastAsia="Calibri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5B1911"/>
    <w:pPr>
      <w:suppressAutoHyphens/>
      <w:spacing w:after="120"/>
      <w:ind w:left="283"/>
      <w:jc w:val="center"/>
    </w:pPr>
    <w:rPr>
      <w:rFonts w:eastAsia="Calibri" w:cs="Calibri"/>
      <w:sz w:val="16"/>
      <w:szCs w:val="16"/>
      <w:lang w:eastAsia="ar-SA"/>
    </w:rPr>
  </w:style>
  <w:style w:type="paragraph" w:customStyle="1" w:styleId="1f1">
    <w:name w:val="Текст1"/>
    <w:basedOn w:val="a3"/>
    <w:rsid w:val="005B1911"/>
    <w:pPr>
      <w:suppressAutoHyphens/>
      <w:jc w:val="center"/>
    </w:pPr>
    <w:rPr>
      <w:rFonts w:ascii="Courier New" w:eastAsia="Calibri" w:hAnsi="Courier New" w:cs="Calibri"/>
      <w:sz w:val="20"/>
      <w:szCs w:val="20"/>
      <w:lang w:eastAsia="ar-SA"/>
    </w:rPr>
  </w:style>
  <w:style w:type="paragraph" w:customStyle="1" w:styleId="ConsNormal">
    <w:name w:val="ConsNormal"/>
    <w:rsid w:val="005B1911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5B1911"/>
    <w:pPr>
      <w:numPr>
        <w:ilvl w:val="2"/>
        <w:numId w:val="6"/>
      </w:numPr>
      <w:suppressAutoHyphens/>
      <w:autoSpaceDE w:val="0"/>
      <w:spacing w:after="0" w:line="240" w:lineRule="auto"/>
      <w:ind w:left="0" w:firstLine="0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2">
    <w:name w:val="Нумерованный Список"/>
    <w:basedOn w:val="a3"/>
    <w:rsid w:val="005B1911"/>
    <w:pPr>
      <w:numPr>
        <w:ilvl w:val="1"/>
        <w:numId w:val="6"/>
      </w:numPr>
      <w:suppressAutoHyphens/>
      <w:spacing w:before="120" w:after="120"/>
      <w:ind w:left="0" w:firstLine="0"/>
      <w:jc w:val="both"/>
    </w:pPr>
    <w:rPr>
      <w:rFonts w:eastAsia="Calibri" w:cs="Times New Roman"/>
      <w:lang w:eastAsia="ar-SA"/>
    </w:rPr>
  </w:style>
  <w:style w:type="paragraph" w:customStyle="1" w:styleId="ConsNonformat">
    <w:name w:val="ConsNonformat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B1911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f2">
    <w:name w:val="Обычный1"/>
    <w:rsid w:val="005B1911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xt">
    <w:name w:val="text"/>
    <w:basedOn w:val="a3"/>
    <w:rsid w:val="005B1911"/>
    <w:pPr>
      <w:suppressAutoHyphens/>
      <w:jc w:val="center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aff9">
    <w:name w:val="Адресат"/>
    <w:basedOn w:val="a3"/>
    <w:rsid w:val="005B1911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customStyle="1" w:styleId="affa">
    <w:name w:val="Приложение"/>
    <w:basedOn w:val="a7"/>
    <w:rsid w:val="005B1911"/>
    <w:pPr>
      <w:suppressAutoHyphens/>
      <w:spacing w:before="240" w:line="240" w:lineRule="exact"/>
      <w:ind w:left="1985" w:hanging="1985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customStyle="1" w:styleId="affb">
    <w:name w:val="Заголовок к тексту"/>
    <w:basedOn w:val="a3"/>
    <w:next w:val="a7"/>
    <w:rsid w:val="005B1911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  <w:lang w:eastAsia="ar-SA"/>
    </w:rPr>
  </w:style>
  <w:style w:type="paragraph" w:customStyle="1" w:styleId="affc">
    <w:name w:val="регистрационные поля"/>
    <w:basedOn w:val="a3"/>
    <w:rsid w:val="005B1911"/>
    <w:pPr>
      <w:suppressAutoHyphens/>
      <w:spacing w:line="240" w:lineRule="exact"/>
      <w:jc w:val="center"/>
    </w:pPr>
    <w:rPr>
      <w:rFonts w:eastAsia="Calibri" w:cs="Times New Roman"/>
      <w:b/>
      <w:bCs/>
      <w:sz w:val="28"/>
      <w:szCs w:val="28"/>
      <w:lang w:val="en-US" w:eastAsia="ar-SA"/>
    </w:rPr>
  </w:style>
  <w:style w:type="paragraph" w:customStyle="1" w:styleId="a0">
    <w:name w:val="Исполнитель"/>
    <w:basedOn w:val="a7"/>
    <w:rsid w:val="005B1911"/>
    <w:pPr>
      <w:numPr>
        <w:numId w:val="8"/>
      </w:numPr>
      <w:tabs>
        <w:tab w:val="num" w:pos="360"/>
      </w:tabs>
      <w:suppressAutoHyphens/>
      <w:spacing w:after="120" w:line="240" w:lineRule="exact"/>
      <w:ind w:left="0" w:firstLine="0"/>
      <w:jc w:val="left"/>
    </w:pPr>
    <w:rPr>
      <w:rFonts w:ascii="Times New Roman" w:eastAsia="Calibri" w:hAnsi="Times New Roman" w:cs="Calibri"/>
      <w:b/>
      <w:bCs/>
      <w:szCs w:val="24"/>
      <w:lang w:eastAsia="ar-SA"/>
    </w:rPr>
  </w:style>
  <w:style w:type="paragraph" w:customStyle="1" w:styleId="affd">
    <w:name w:val="Подпись на общем бланке"/>
    <w:basedOn w:val="aff1"/>
    <w:next w:val="a7"/>
    <w:rsid w:val="005B1911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e">
    <w:name w:val="Таблицы (моноширинный)"/>
    <w:basedOn w:val="a3"/>
    <w:next w:val="a3"/>
    <w:rsid w:val="005B1911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1">
    <w:name w:val="Заголовок статьи"/>
    <w:basedOn w:val="a3"/>
    <w:next w:val="a3"/>
    <w:rsid w:val="005B1911"/>
    <w:pPr>
      <w:numPr>
        <w:numId w:val="10"/>
      </w:numPr>
      <w:suppressAutoHyphens/>
      <w:autoSpaceDE w:val="0"/>
      <w:ind w:left="1612" w:hanging="892"/>
      <w:jc w:val="both"/>
    </w:pPr>
    <w:rPr>
      <w:rFonts w:ascii="Arial" w:eastAsia="Calibri" w:hAnsi="Arial"/>
      <w:sz w:val="20"/>
      <w:szCs w:val="20"/>
      <w:lang w:eastAsia="ar-SA"/>
    </w:rPr>
  </w:style>
  <w:style w:type="paragraph" w:customStyle="1" w:styleId="afff">
    <w:name w:val="Комментарий"/>
    <w:basedOn w:val="a3"/>
    <w:next w:val="a3"/>
    <w:rsid w:val="005B1911"/>
    <w:pPr>
      <w:suppressAutoHyphens/>
      <w:autoSpaceDE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0">
    <w:name w:val="Обычный 10"/>
    <w:basedOn w:val="a3"/>
    <w:rsid w:val="005B1911"/>
    <w:pPr>
      <w:suppressAutoHyphens/>
      <w:ind w:right="2" w:firstLine="110"/>
      <w:jc w:val="both"/>
    </w:pPr>
    <w:rPr>
      <w:rFonts w:eastAsia="Calibri" w:cs="Times New Roman"/>
      <w:sz w:val="20"/>
      <w:szCs w:val="20"/>
      <w:lang w:eastAsia="ar-SA"/>
    </w:rPr>
  </w:style>
  <w:style w:type="paragraph" w:customStyle="1" w:styleId="1f3">
    <w:name w:val="Стиль1"/>
    <w:basedOn w:val="1c"/>
    <w:uiPriority w:val="99"/>
    <w:rsid w:val="005B191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4">
    <w:name w:val="Знак1"/>
    <w:basedOn w:val="a3"/>
    <w:rsid w:val="005B1911"/>
    <w:pPr>
      <w:suppressAutoHyphens/>
      <w:spacing w:after="160" w:line="240" w:lineRule="exact"/>
      <w:jc w:val="both"/>
    </w:pPr>
    <w:rPr>
      <w:rFonts w:eastAsia="Calibri" w:cs="Times New Roman"/>
      <w:lang w:val="en-US" w:eastAsia="ar-SA"/>
    </w:rPr>
  </w:style>
  <w:style w:type="paragraph" w:customStyle="1" w:styleId="Normal1">
    <w:name w:val="Normal1"/>
    <w:rsid w:val="005B191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Cell">
    <w:name w:val="ConsPlusCell"/>
    <w:rsid w:val="005B1911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f0">
    <w:name w:val="Знак Знак Знак Знак Знак Знак Знак"/>
    <w:basedOn w:val="a3"/>
    <w:rsid w:val="005B1911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5">
    <w:name w:val="Знак Знак Знак Знак Знак Знак Знак Знак Знак Знак1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6">
    <w:name w:val="Знак Знак Знак Знак Знак Знак Знак1"/>
    <w:basedOn w:val="a3"/>
    <w:rsid w:val="005B1911"/>
    <w:pPr>
      <w:suppressAutoHyphens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3"/>
    <w:rsid w:val="005B1911"/>
    <w:pPr>
      <w:suppressAutoHyphens/>
      <w:spacing w:before="280" w:after="280"/>
      <w:jc w:val="center"/>
    </w:pPr>
    <w:rPr>
      <w:rFonts w:eastAsia="Calibri" w:cs="Times New Roman"/>
      <w:color w:val="000000"/>
      <w:lang w:eastAsia="ar-SA"/>
    </w:rPr>
  </w:style>
  <w:style w:type="paragraph" w:customStyle="1" w:styleId="msonormalcxsplast">
    <w:name w:val="msonormalcxsplast"/>
    <w:basedOn w:val="a3"/>
    <w:rsid w:val="005B1911"/>
    <w:pPr>
      <w:suppressAutoHyphens/>
      <w:spacing w:before="280" w:after="280"/>
      <w:jc w:val="center"/>
    </w:pPr>
    <w:rPr>
      <w:rFonts w:eastAsia="Calibri" w:cs="Times New Roman"/>
      <w:color w:val="000000"/>
      <w:lang w:eastAsia="ar-SA"/>
    </w:rPr>
  </w:style>
  <w:style w:type="paragraph" w:customStyle="1" w:styleId="afff1">
    <w:name w:val="......."/>
    <w:basedOn w:val="a3"/>
    <w:next w:val="a3"/>
    <w:rsid w:val="005B1911"/>
    <w:pPr>
      <w:suppressAutoHyphens/>
      <w:autoSpaceDE w:val="0"/>
      <w:jc w:val="center"/>
    </w:pPr>
    <w:rPr>
      <w:rFonts w:eastAsia="Calibri" w:cs="Times New Roman"/>
      <w:lang w:eastAsia="ar-SA"/>
    </w:rPr>
  </w:style>
  <w:style w:type="paragraph" w:customStyle="1" w:styleId="WW-0">
    <w:name w:val="WW-Знак"/>
    <w:basedOn w:val="a3"/>
    <w:rsid w:val="005B1911"/>
    <w:pPr>
      <w:suppressAutoHyphens/>
      <w:spacing w:after="160" w:line="240" w:lineRule="exact"/>
      <w:jc w:val="both"/>
    </w:pPr>
    <w:rPr>
      <w:rFonts w:cs="Times New Roman"/>
      <w:szCs w:val="20"/>
      <w:lang w:val="en-US" w:eastAsia="ar-SA"/>
    </w:rPr>
  </w:style>
  <w:style w:type="paragraph" w:customStyle="1" w:styleId="25">
    <w:name w:val="Обычный2"/>
    <w:rsid w:val="005B1911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2">
    <w:name w:val="WW-Знак Знак Знак Знак Знак Знак Знак"/>
    <w:basedOn w:val="a3"/>
    <w:rsid w:val="005B1911"/>
    <w:pPr>
      <w:suppressAutoHyphens/>
      <w:spacing w:before="280" w:after="280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210">
    <w:name w:val="Красная строка 21"/>
    <w:basedOn w:val="a9"/>
    <w:rsid w:val="005B1911"/>
    <w:pPr>
      <w:widowControl w:val="0"/>
      <w:suppressAutoHyphens/>
      <w:autoSpaceDE w:val="0"/>
      <w:spacing w:after="120"/>
      <w:ind w:left="283" w:firstLine="210"/>
      <w:jc w:val="left"/>
    </w:pPr>
    <w:rPr>
      <w:rFonts w:cs="Calibri"/>
      <w:sz w:val="20"/>
      <w:szCs w:val="20"/>
      <w:lang w:eastAsia="ar-SA"/>
    </w:rPr>
  </w:style>
  <w:style w:type="paragraph" w:customStyle="1" w:styleId="220">
    <w:name w:val="Основной текст 22"/>
    <w:basedOn w:val="a3"/>
    <w:rsid w:val="005B1911"/>
    <w:pPr>
      <w:suppressAutoHyphens/>
      <w:overflowPunct w:val="0"/>
      <w:autoSpaceDE w:val="0"/>
      <w:spacing w:line="216" w:lineRule="auto"/>
      <w:ind w:firstLine="709"/>
      <w:jc w:val="both"/>
    </w:pPr>
    <w:rPr>
      <w:rFonts w:cs="Times New Roman"/>
      <w:sz w:val="20"/>
      <w:szCs w:val="20"/>
      <w:lang w:eastAsia="ar-SA"/>
    </w:rPr>
  </w:style>
  <w:style w:type="paragraph" w:customStyle="1" w:styleId="32">
    <w:name w:val="Обычный3"/>
    <w:rsid w:val="005B191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B1911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3"/>
    <w:rsid w:val="005B1911"/>
    <w:pPr>
      <w:widowControl w:val="0"/>
      <w:suppressAutoHyphens/>
      <w:autoSpaceDE w:val="0"/>
    </w:pPr>
    <w:rPr>
      <w:rFonts w:ascii="Consultant" w:hAnsi="Consultant" w:cs="Times New Roman"/>
      <w:sz w:val="20"/>
      <w:szCs w:val="20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5B1911"/>
    <w:pPr>
      <w:suppressAutoHyphens/>
      <w:spacing w:before="240" w:after="240" w:line="276" w:lineRule="auto"/>
      <w:jc w:val="center"/>
      <w:outlineLvl w:val="9"/>
    </w:pPr>
    <w:rPr>
      <w:rFonts w:cs="Calibri"/>
      <w:b/>
      <w:bCs/>
      <w:iCs/>
      <w:sz w:val="28"/>
      <w:szCs w:val="28"/>
      <w:lang w:eastAsia="ar-SA"/>
    </w:rPr>
  </w:style>
  <w:style w:type="paragraph" w:customStyle="1" w:styleId="afff2">
    <w:name w:val="Рег. Обычный с отступом"/>
    <w:basedOn w:val="a3"/>
    <w:qFormat/>
    <w:rsid w:val="005B1911"/>
    <w:pPr>
      <w:suppressAutoHyphens/>
      <w:autoSpaceDE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fff3">
    <w:name w:val="Рег. Списки одного уровня: а) б) в)"/>
    <w:basedOn w:val="a3"/>
    <w:uiPriority w:val="99"/>
    <w:qFormat/>
    <w:rsid w:val="005B1911"/>
    <w:pPr>
      <w:suppressAutoHyphens/>
      <w:spacing w:after="120"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f7">
    <w:name w:val="Рег. Основной нумерованный 1. текст"/>
    <w:basedOn w:val="ConsPlusNormal"/>
    <w:qFormat/>
    <w:rsid w:val="005B1911"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5B1911"/>
    <w:pPr>
      <w:spacing w:before="360" w:after="240"/>
      <w:ind w:left="720" w:hanging="36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3"/>
    <w:uiPriority w:val="99"/>
    <w:qFormat/>
    <w:rsid w:val="005B1911"/>
    <w:pPr>
      <w:suppressAutoHyphens/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afff4">
    <w:name w:val="Рег. Заголовок для названий результата"/>
    <w:basedOn w:val="2-"/>
    <w:rsid w:val="005B1911"/>
    <w:pPr>
      <w:ind w:left="714" w:firstLine="0"/>
      <w:jc w:val="left"/>
    </w:pPr>
  </w:style>
  <w:style w:type="paragraph" w:customStyle="1" w:styleId="110">
    <w:name w:val="Рег. Основной текст уровень 1.1"/>
    <w:basedOn w:val="ConsPlusNormal"/>
    <w:uiPriority w:val="99"/>
    <w:qFormat/>
    <w:rsid w:val="005B191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uiPriority w:val="99"/>
    <w:qFormat/>
    <w:rsid w:val="005B1911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1">
    <w:name w:val="Средняя сетка 2 - Акцент 11"/>
    <w:rsid w:val="005B1911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customStyle="1" w:styleId="1f8">
    <w:name w:val="Рег. Списки 1)"/>
    <w:basedOn w:val="a3"/>
    <w:uiPriority w:val="99"/>
    <w:qFormat/>
    <w:rsid w:val="005B1911"/>
    <w:pPr>
      <w:suppressAutoHyphens/>
      <w:autoSpaceDE w:val="0"/>
      <w:spacing w:line="276" w:lineRule="auto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1">
    <w:name w:val="Рег. Основной текст уровень 1.1 (сценарии)"/>
    <w:basedOn w:val="112"/>
    <w:rsid w:val="005B1911"/>
    <w:pPr>
      <w:numPr>
        <w:numId w:val="12"/>
      </w:numPr>
      <w:spacing w:before="360" w:after="240"/>
      <w:ind w:left="1004" w:hanging="720"/>
    </w:pPr>
    <w:rPr>
      <w:i/>
    </w:rPr>
  </w:style>
  <w:style w:type="paragraph" w:customStyle="1" w:styleId="-31">
    <w:name w:val="Светлая сетка - Акцент 31"/>
    <w:basedOn w:val="a3"/>
    <w:rsid w:val="005B191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13">
    <w:name w:val="Абзац списка11"/>
    <w:basedOn w:val="a3"/>
    <w:rsid w:val="005B1911"/>
    <w:pPr>
      <w:suppressAutoHyphens/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6">
    <w:name w:val="Знак Знак Знак Знак Знак Знак Знак Знак Знак Знак2"/>
    <w:basedOn w:val="a3"/>
    <w:rsid w:val="005B1911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7">
    <w:name w:val="Знак2"/>
    <w:basedOn w:val="a3"/>
    <w:rsid w:val="005B1911"/>
    <w:pPr>
      <w:suppressAutoHyphens/>
      <w:spacing w:after="160" w:line="240" w:lineRule="exact"/>
      <w:jc w:val="both"/>
    </w:pPr>
    <w:rPr>
      <w:rFonts w:cs="Times New Roman"/>
      <w:szCs w:val="20"/>
      <w:lang w:val="en-US" w:eastAsia="ar-SA"/>
    </w:rPr>
  </w:style>
  <w:style w:type="paragraph" w:customStyle="1" w:styleId="28">
    <w:name w:val="Знак Знак Знак Знак Знак Знак Знак2"/>
    <w:basedOn w:val="a3"/>
    <w:rsid w:val="005B1911"/>
    <w:pPr>
      <w:suppressAutoHyphens/>
      <w:spacing w:before="280" w:after="280"/>
    </w:pPr>
    <w:rPr>
      <w:rFonts w:ascii="Tahoma" w:hAnsi="Tahoma" w:cs="Times New Roman"/>
      <w:sz w:val="20"/>
      <w:szCs w:val="20"/>
      <w:lang w:val="en-US" w:eastAsia="ar-SA"/>
    </w:rPr>
  </w:style>
  <w:style w:type="paragraph" w:customStyle="1" w:styleId="1f9">
    <w:name w:val="Заголовок оглавления1"/>
    <w:basedOn w:val="1"/>
    <w:next w:val="a3"/>
    <w:rsid w:val="005B1911"/>
    <w:pPr>
      <w:keepLines/>
      <w:suppressAutoHyphens/>
      <w:spacing w:before="480" w:line="276" w:lineRule="auto"/>
      <w:outlineLvl w:val="9"/>
    </w:pPr>
    <w:rPr>
      <w:rFonts w:ascii="Cambria" w:hAnsi="Cambria" w:cs="Calibri"/>
      <w:b/>
      <w:bCs/>
      <w:color w:val="365F91"/>
      <w:sz w:val="28"/>
      <w:szCs w:val="28"/>
      <w:lang w:eastAsia="ar-SA"/>
    </w:rPr>
  </w:style>
  <w:style w:type="paragraph" w:customStyle="1" w:styleId="1-11">
    <w:name w:val="Средняя заливка 1 - Акцент 11"/>
    <w:rsid w:val="005B19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3"/>
    <w:rsid w:val="005B191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fa">
    <w:name w:val="Схема документа1"/>
    <w:basedOn w:val="a3"/>
    <w:rsid w:val="005B1911"/>
    <w:pPr>
      <w:suppressAutoHyphens/>
      <w:spacing w:after="200" w:line="276" w:lineRule="auto"/>
    </w:pPr>
    <w:rPr>
      <w:rFonts w:eastAsia="Calibri" w:cs="Calibri"/>
      <w:lang w:eastAsia="ar-SA"/>
    </w:rPr>
  </w:style>
  <w:style w:type="paragraph" w:customStyle="1" w:styleId="afff5">
    <w:name w:val="Рег. Комментарии"/>
    <w:basedOn w:val="-31"/>
    <w:rsid w:val="005B191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6">
    <w:name w:val="Сценарии"/>
    <w:basedOn w:val="a3"/>
    <w:rsid w:val="005B1911"/>
    <w:pPr>
      <w:suppressAutoHyphens/>
      <w:spacing w:before="120" w:after="120" w:line="276" w:lineRule="auto"/>
      <w:ind w:firstLine="539"/>
      <w:jc w:val="center"/>
    </w:pPr>
    <w:rPr>
      <w:rFonts w:eastAsia="Calibri" w:cs="Times New Roman"/>
      <w:i/>
      <w:sz w:val="28"/>
      <w:szCs w:val="28"/>
      <w:lang w:eastAsia="ar-SA"/>
    </w:rPr>
  </w:style>
  <w:style w:type="paragraph" w:customStyle="1" w:styleId="29">
    <w:name w:val="Заголовок оглавления2"/>
    <w:basedOn w:val="1"/>
    <w:next w:val="a3"/>
    <w:rsid w:val="005B1911"/>
    <w:pPr>
      <w:keepLines/>
      <w:suppressAutoHyphens/>
      <w:spacing w:before="480" w:line="276" w:lineRule="auto"/>
      <w:outlineLvl w:val="9"/>
    </w:pPr>
    <w:rPr>
      <w:rFonts w:ascii="Cambria" w:hAnsi="Cambria" w:cs="Calibri"/>
      <w:b/>
      <w:bCs/>
      <w:color w:val="365F91"/>
      <w:sz w:val="28"/>
      <w:szCs w:val="28"/>
      <w:lang w:eastAsia="ar-SA"/>
    </w:rPr>
  </w:style>
  <w:style w:type="paragraph" w:customStyle="1" w:styleId="afff7">
    <w:name w:val="Рег. Списки числовый"/>
    <w:basedOn w:val="1-21"/>
    <w:rsid w:val="005B191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Основной текст уровень 1.1.1"/>
    <w:basedOn w:val="a3"/>
    <w:next w:val="111"/>
    <w:rsid w:val="005B1911"/>
    <w:pPr>
      <w:suppressAutoHyphens/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afff8">
    <w:name w:val="Рег. Списки без буллетов"/>
    <w:basedOn w:val="ConsPlusNormal"/>
    <w:uiPriority w:val="99"/>
    <w:qFormat/>
    <w:rsid w:val="005B191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b">
    <w:name w:val="Рег. Списки два уровня: 1)  и а) б) в)"/>
    <w:basedOn w:val="1-21"/>
    <w:rsid w:val="005B191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9">
    <w:name w:val="Рег. Списки без буллетов широкие"/>
    <w:basedOn w:val="a3"/>
    <w:rsid w:val="005B1911"/>
    <w:pPr>
      <w:suppressAutoHyphens/>
      <w:autoSpaceDE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rsid w:val="005B1911"/>
    <w:pPr>
      <w:keepLines w:val="0"/>
      <w:suppressAutoHyphens/>
      <w:spacing w:before="360" w:after="240" w:line="276" w:lineRule="auto"/>
      <w:jc w:val="center"/>
      <w:outlineLvl w:val="9"/>
    </w:pPr>
    <w:rPr>
      <w:rFonts w:ascii="Times New Roman" w:eastAsia="Times New Roman" w:hAnsi="Times New Roman" w:cs="Times New Roman"/>
      <w:iCs/>
      <w:color w:val="auto"/>
      <w:sz w:val="28"/>
      <w:szCs w:val="28"/>
      <w:lang w:eastAsia="ar-SA"/>
    </w:rPr>
  </w:style>
  <w:style w:type="paragraph" w:customStyle="1" w:styleId="211">
    <w:name w:val="Основной текст с отступом 21"/>
    <w:basedOn w:val="a3"/>
    <w:rsid w:val="005B1911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">
    <w:name w:val="РегламентГПЗУ"/>
    <w:basedOn w:val="ac"/>
    <w:uiPriority w:val="99"/>
    <w:qFormat/>
    <w:rsid w:val="005B1911"/>
    <w:pPr>
      <w:numPr>
        <w:numId w:val="14"/>
      </w:numPr>
      <w:tabs>
        <w:tab w:val="left" w:pos="992"/>
        <w:tab w:val="left" w:pos="1134"/>
        <w:tab w:val="left" w:pos="9781"/>
      </w:tabs>
      <w:suppressAutoHyphens/>
      <w:jc w:val="both"/>
    </w:pPr>
    <w:rPr>
      <w:rFonts w:eastAsia="Calibri" w:cs="Calibri"/>
      <w:lang w:eastAsia="ar-SA"/>
    </w:rPr>
  </w:style>
  <w:style w:type="paragraph" w:customStyle="1" w:styleId="2a">
    <w:name w:val="РегламентГПЗУ2"/>
    <w:basedOn w:val="a"/>
    <w:uiPriority w:val="99"/>
    <w:qFormat/>
    <w:rsid w:val="005B1911"/>
    <w:pPr>
      <w:tabs>
        <w:tab w:val="clear" w:pos="992"/>
        <w:tab w:val="left" w:pos="1418"/>
      </w:tabs>
    </w:pPr>
  </w:style>
  <w:style w:type="paragraph" w:customStyle="1" w:styleId="101">
    <w:name w:val="Оглавление 10"/>
    <w:basedOn w:val="1b"/>
    <w:rsid w:val="005B1911"/>
    <w:pPr>
      <w:tabs>
        <w:tab w:val="right" w:leader="dot" w:pos="7091"/>
      </w:tabs>
      <w:ind w:left="2547"/>
    </w:pPr>
  </w:style>
  <w:style w:type="paragraph" w:customStyle="1" w:styleId="afffa">
    <w:name w:val="Содержимое таблицы"/>
    <w:basedOn w:val="a3"/>
    <w:rsid w:val="005B191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b">
    <w:name w:val="Заголовок таблицы"/>
    <w:basedOn w:val="afffa"/>
    <w:rsid w:val="005B1911"/>
    <w:pPr>
      <w:jc w:val="center"/>
    </w:pPr>
    <w:rPr>
      <w:b/>
      <w:bCs/>
    </w:rPr>
  </w:style>
  <w:style w:type="character" w:customStyle="1" w:styleId="WW8Num7z0">
    <w:name w:val="WW8Num7z0"/>
    <w:rsid w:val="005B1911"/>
    <w:rPr>
      <w:b w:val="0"/>
      <w:bCs w:val="0"/>
    </w:rPr>
  </w:style>
  <w:style w:type="character" w:customStyle="1" w:styleId="WW8Num8z0">
    <w:name w:val="WW8Num8z0"/>
    <w:rsid w:val="005B1911"/>
    <w:rPr>
      <w:rFonts w:ascii="Symbol" w:hAnsi="Symbol" w:hint="default"/>
    </w:rPr>
  </w:style>
  <w:style w:type="character" w:customStyle="1" w:styleId="WW8Num8z1">
    <w:name w:val="WW8Num8z1"/>
    <w:rsid w:val="005B1911"/>
    <w:rPr>
      <w:rFonts w:ascii="Courier New" w:hAnsi="Courier New" w:cs="Courier New" w:hint="default"/>
    </w:rPr>
  </w:style>
  <w:style w:type="character" w:customStyle="1" w:styleId="WW8Num8z2">
    <w:name w:val="WW8Num8z2"/>
    <w:rsid w:val="005B1911"/>
    <w:rPr>
      <w:rFonts w:ascii="Wingdings" w:hAnsi="Wingdings" w:hint="default"/>
    </w:rPr>
  </w:style>
  <w:style w:type="character" w:customStyle="1" w:styleId="WW8Num13z0">
    <w:name w:val="WW8Num13z0"/>
    <w:rsid w:val="005B1911"/>
    <w:rPr>
      <w:rFonts w:ascii="Symbol" w:hAnsi="Symbol" w:hint="default"/>
    </w:rPr>
  </w:style>
  <w:style w:type="character" w:customStyle="1" w:styleId="WW8Num13z1">
    <w:name w:val="WW8Num13z1"/>
    <w:rsid w:val="005B1911"/>
    <w:rPr>
      <w:rFonts w:ascii="Courier New" w:hAnsi="Courier New" w:cs="Courier New" w:hint="default"/>
    </w:rPr>
  </w:style>
  <w:style w:type="character" w:customStyle="1" w:styleId="WW8Num13z2">
    <w:name w:val="WW8Num13z2"/>
    <w:rsid w:val="005B1911"/>
    <w:rPr>
      <w:rFonts w:ascii="Wingdings" w:hAnsi="Wingdings" w:hint="default"/>
    </w:rPr>
  </w:style>
  <w:style w:type="character" w:customStyle="1" w:styleId="WW8Num14z0">
    <w:name w:val="WW8Num14z0"/>
    <w:rsid w:val="005B1911"/>
    <w:rPr>
      <w:i w:val="0"/>
      <w:iCs w:val="0"/>
    </w:rPr>
  </w:style>
  <w:style w:type="character" w:customStyle="1" w:styleId="WW8Num19z0">
    <w:name w:val="WW8Num19z0"/>
    <w:rsid w:val="005B1911"/>
    <w:rPr>
      <w:rFonts w:ascii="Symbol" w:hAnsi="Symbol" w:hint="default"/>
    </w:rPr>
  </w:style>
  <w:style w:type="character" w:customStyle="1" w:styleId="WW8Num19z1">
    <w:name w:val="WW8Num19z1"/>
    <w:rsid w:val="005B1911"/>
    <w:rPr>
      <w:rFonts w:ascii="Courier New" w:hAnsi="Courier New" w:cs="Courier New" w:hint="default"/>
    </w:rPr>
  </w:style>
  <w:style w:type="character" w:customStyle="1" w:styleId="WW8Num19z2">
    <w:name w:val="WW8Num19z2"/>
    <w:rsid w:val="005B1911"/>
    <w:rPr>
      <w:rFonts w:ascii="Wingdings" w:hAnsi="Wingdings" w:hint="default"/>
    </w:rPr>
  </w:style>
  <w:style w:type="character" w:customStyle="1" w:styleId="WW8Num21z0">
    <w:name w:val="WW8Num21z0"/>
    <w:rsid w:val="005B1911"/>
    <w:rPr>
      <w:rFonts w:ascii="Calibri" w:eastAsia="Calibri" w:hAnsi="Calibri" w:cs="Calibri" w:hint="default"/>
    </w:rPr>
  </w:style>
  <w:style w:type="character" w:customStyle="1" w:styleId="WW8Num24z0">
    <w:name w:val="WW8Num24z0"/>
    <w:rsid w:val="005B1911"/>
    <w:rPr>
      <w:rFonts w:ascii="Times New Roman" w:hAnsi="Times New Roman" w:cs="Times New Roman" w:hint="default"/>
      <w:b w:val="0"/>
      <w:bCs w:val="0"/>
      <w:i w:val="0"/>
      <w:iCs w:val="0"/>
      <w:color w:val="auto"/>
      <w:sz w:val="28"/>
      <w:szCs w:val="28"/>
    </w:rPr>
  </w:style>
  <w:style w:type="character" w:customStyle="1" w:styleId="WW8Num25z1">
    <w:name w:val="WW8Num25z1"/>
    <w:rsid w:val="005B1911"/>
    <w:rPr>
      <w:rFonts w:ascii="Courier New" w:hAnsi="Courier New" w:cs="Courier New" w:hint="default"/>
    </w:rPr>
  </w:style>
  <w:style w:type="character" w:customStyle="1" w:styleId="WW8Num25z2">
    <w:name w:val="WW8Num25z2"/>
    <w:rsid w:val="005B1911"/>
    <w:rPr>
      <w:rFonts w:ascii="Wingdings" w:hAnsi="Wingdings" w:hint="default"/>
    </w:rPr>
  </w:style>
  <w:style w:type="character" w:customStyle="1" w:styleId="WW8Num25z3">
    <w:name w:val="WW8Num25z3"/>
    <w:rsid w:val="005B1911"/>
    <w:rPr>
      <w:rFonts w:ascii="Symbol" w:hAnsi="Symbol" w:hint="default"/>
    </w:rPr>
  </w:style>
  <w:style w:type="character" w:customStyle="1" w:styleId="WW8Num29z0">
    <w:name w:val="WW8Num29z0"/>
    <w:rsid w:val="005B1911"/>
    <w:rPr>
      <w:rFonts w:ascii="Times New Roman" w:hAnsi="Times New Roman" w:cs="Times New Roman" w:hint="default"/>
    </w:rPr>
  </w:style>
  <w:style w:type="character" w:customStyle="1" w:styleId="WW8Num32z0">
    <w:name w:val="WW8Num32z0"/>
    <w:rsid w:val="005B1911"/>
    <w:rPr>
      <w:rFonts w:ascii="Symbol" w:hAnsi="Symbol" w:hint="default"/>
    </w:rPr>
  </w:style>
  <w:style w:type="character" w:customStyle="1" w:styleId="WW8Num32z1">
    <w:name w:val="WW8Num32z1"/>
    <w:rsid w:val="005B1911"/>
    <w:rPr>
      <w:rFonts w:ascii="Courier New" w:hAnsi="Courier New" w:cs="Courier New" w:hint="default"/>
    </w:rPr>
  </w:style>
  <w:style w:type="character" w:customStyle="1" w:styleId="WW8Num32z2">
    <w:name w:val="WW8Num32z2"/>
    <w:rsid w:val="005B1911"/>
    <w:rPr>
      <w:rFonts w:ascii="Wingdings" w:hAnsi="Wingdings" w:hint="default"/>
    </w:rPr>
  </w:style>
  <w:style w:type="character" w:customStyle="1" w:styleId="WW8Num33z0">
    <w:name w:val="WW8Num33z0"/>
    <w:rsid w:val="005B1911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5B1911"/>
    <w:rPr>
      <w:rFonts w:ascii="Courier New" w:hAnsi="Courier New" w:cs="Courier New" w:hint="default"/>
    </w:rPr>
  </w:style>
  <w:style w:type="character" w:customStyle="1" w:styleId="WW8Num33z2">
    <w:name w:val="WW8Num33z2"/>
    <w:rsid w:val="005B1911"/>
    <w:rPr>
      <w:rFonts w:ascii="Wingdings" w:hAnsi="Wingdings" w:hint="default"/>
    </w:rPr>
  </w:style>
  <w:style w:type="character" w:customStyle="1" w:styleId="WW8Num33z3">
    <w:name w:val="WW8Num33z3"/>
    <w:rsid w:val="005B1911"/>
    <w:rPr>
      <w:rFonts w:ascii="Symbol" w:hAnsi="Symbol" w:hint="default"/>
    </w:rPr>
  </w:style>
  <w:style w:type="character" w:customStyle="1" w:styleId="WW8Num34z0">
    <w:name w:val="WW8Num34z0"/>
    <w:rsid w:val="005B1911"/>
    <w:rPr>
      <w:rFonts w:ascii="Times New Roman" w:eastAsia="Arial" w:hAnsi="Times New Roman" w:cs="Times New Roman" w:hint="default"/>
    </w:rPr>
  </w:style>
  <w:style w:type="character" w:customStyle="1" w:styleId="WW8Num34z1">
    <w:name w:val="WW8Num34z1"/>
    <w:rsid w:val="005B1911"/>
    <w:rPr>
      <w:rFonts w:ascii="Courier New" w:hAnsi="Courier New" w:cs="Courier New" w:hint="default"/>
    </w:rPr>
  </w:style>
  <w:style w:type="character" w:customStyle="1" w:styleId="WW8Num34z2">
    <w:name w:val="WW8Num34z2"/>
    <w:rsid w:val="005B1911"/>
    <w:rPr>
      <w:rFonts w:ascii="Wingdings" w:hAnsi="Wingdings" w:hint="default"/>
    </w:rPr>
  </w:style>
  <w:style w:type="character" w:customStyle="1" w:styleId="WW8Num34z3">
    <w:name w:val="WW8Num34z3"/>
    <w:rsid w:val="005B1911"/>
    <w:rPr>
      <w:rFonts w:ascii="Symbol" w:hAnsi="Symbol" w:hint="default"/>
    </w:rPr>
  </w:style>
  <w:style w:type="character" w:customStyle="1" w:styleId="WW8Num35z0">
    <w:name w:val="WW8Num35z0"/>
    <w:rsid w:val="005B1911"/>
    <w:rPr>
      <w:rFonts w:ascii="SymbolPS" w:hAnsi="SymbolPS" w:hint="default"/>
    </w:rPr>
  </w:style>
  <w:style w:type="character" w:customStyle="1" w:styleId="WW8Num35z1">
    <w:name w:val="WW8Num35z1"/>
    <w:rsid w:val="005B1911"/>
    <w:rPr>
      <w:rFonts w:ascii="Courier New" w:hAnsi="Courier New" w:cs="Courier New" w:hint="default"/>
    </w:rPr>
  </w:style>
  <w:style w:type="character" w:customStyle="1" w:styleId="WW8Num35z2">
    <w:name w:val="WW8Num35z2"/>
    <w:rsid w:val="005B1911"/>
    <w:rPr>
      <w:rFonts w:ascii="Wingdings" w:hAnsi="Wingdings" w:hint="default"/>
    </w:rPr>
  </w:style>
  <w:style w:type="character" w:customStyle="1" w:styleId="WW8Num35z3">
    <w:name w:val="WW8Num35z3"/>
    <w:rsid w:val="005B1911"/>
    <w:rPr>
      <w:rFonts w:ascii="Symbol" w:hAnsi="Symbol" w:hint="default"/>
    </w:rPr>
  </w:style>
  <w:style w:type="character" w:customStyle="1" w:styleId="WW8Num38z0">
    <w:name w:val="WW8Num38z0"/>
    <w:rsid w:val="005B1911"/>
    <w:rPr>
      <w:rFonts w:ascii="Symbol" w:hAnsi="Symbol" w:hint="default"/>
    </w:rPr>
  </w:style>
  <w:style w:type="character" w:customStyle="1" w:styleId="WW8Num38z1">
    <w:name w:val="WW8Num38z1"/>
    <w:rsid w:val="005B1911"/>
    <w:rPr>
      <w:rFonts w:ascii="Courier New" w:hAnsi="Courier New" w:cs="Courier New" w:hint="default"/>
    </w:rPr>
  </w:style>
  <w:style w:type="character" w:customStyle="1" w:styleId="WW8Num38z2">
    <w:name w:val="WW8Num38z2"/>
    <w:rsid w:val="005B1911"/>
    <w:rPr>
      <w:rFonts w:ascii="Wingdings" w:hAnsi="Wingdings" w:hint="default"/>
    </w:rPr>
  </w:style>
  <w:style w:type="character" w:customStyle="1" w:styleId="WW8Num39z0">
    <w:name w:val="WW8Num39z0"/>
    <w:rsid w:val="005B1911"/>
    <w:rPr>
      <w:rFonts w:ascii="Symbol" w:hAnsi="Symbol" w:hint="default"/>
    </w:rPr>
  </w:style>
  <w:style w:type="character" w:customStyle="1" w:styleId="WW8Num39z1">
    <w:name w:val="WW8Num39z1"/>
    <w:rsid w:val="005B1911"/>
    <w:rPr>
      <w:rFonts w:ascii="Courier New" w:hAnsi="Courier New" w:cs="Courier New" w:hint="default"/>
    </w:rPr>
  </w:style>
  <w:style w:type="character" w:customStyle="1" w:styleId="WW8Num39z2">
    <w:name w:val="WW8Num39z2"/>
    <w:rsid w:val="005B1911"/>
    <w:rPr>
      <w:rFonts w:ascii="Wingdings" w:hAnsi="Wingdings" w:hint="default"/>
    </w:rPr>
  </w:style>
  <w:style w:type="character" w:customStyle="1" w:styleId="1fc">
    <w:name w:val="Основной шрифт абзаца1"/>
    <w:rsid w:val="005B1911"/>
  </w:style>
  <w:style w:type="character" w:customStyle="1" w:styleId="114">
    <w:name w:val="Заголовок 1 Знак1"/>
    <w:rsid w:val="005B1911"/>
    <w:rPr>
      <w:rFonts w:ascii="Times New Roman" w:eastAsia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231">
    <w:name w:val="Заголовок 2 Знак3"/>
    <w:rsid w:val="005B1911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ConsPlusNormal0">
    <w:name w:val="ConsPlusNormal Знак"/>
    <w:rsid w:val="005B1911"/>
    <w:rPr>
      <w:rFonts w:ascii="Arial" w:hAnsi="Arial" w:cs="Arial" w:hint="default"/>
      <w:lang w:val="ru-RU" w:eastAsia="ar-SA" w:bidi="ar-SA"/>
    </w:rPr>
  </w:style>
  <w:style w:type="character" w:customStyle="1" w:styleId="41">
    <w:name w:val="Знак Знак4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2b">
    <w:name w:val="Основной текст 2 Знак"/>
    <w:rsid w:val="005B1911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ffc">
    <w:name w:val="Красная строка Знак"/>
    <w:rsid w:val="005B191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3">
    <w:name w:val="Основной текст 3 Знак"/>
    <w:rsid w:val="005B191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IndentChar">
    <w:name w:val="Body Text Indent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BodyTextChar">
    <w:name w:val="Body Text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ntStyle13">
    <w:name w:val="Font Style13"/>
    <w:rsid w:val="005B1911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Символ сноски"/>
    <w:rsid w:val="005B1911"/>
    <w:rPr>
      <w:vertAlign w:val="superscript"/>
    </w:rPr>
  </w:style>
  <w:style w:type="character" w:customStyle="1" w:styleId="afffe">
    <w:name w:val="Знак Знак"/>
    <w:rsid w:val="005B1911"/>
    <w:rPr>
      <w:rFonts w:ascii="Tahoma" w:hAnsi="Tahoma" w:cs="Times New Roman" w:hint="default"/>
      <w:sz w:val="20"/>
      <w:szCs w:val="20"/>
      <w:lang w:val="en-US"/>
    </w:rPr>
  </w:style>
  <w:style w:type="character" w:customStyle="1" w:styleId="35">
    <w:name w:val="Знак Знак35"/>
    <w:rsid w:val="005B1911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34">
    <w:name w:val="Знак Знак34"/>
    <w:rsid w:val="005B1911"/>
    <w:rPr>
      <w:rFonts w:ascii="Arial" w:hAnsi="Arial" w:cs="Arial" w:hint="default"/>
      <w:b/>
      <w:bCs/>
      <w:sz w:val="26"/>
      <w:szCs w:val="26"/>
    </w:rPr>
  </w:style>
  <w:style w:type="character" w:customStyle="1" w:styleId="330">
    <w:name w:val="Знак Знак33"/>
    <w:rsid w:val="005B1911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320">
    <w:name w:val="Знак Знак32"/>
    <w:rsid w:val="005B191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affff">
    <w:name w:val="Тема примечания Знак"/>
    <w:rsid w:val="005B1911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blk">
    <w:name w:val="blk"/>
    <w:rsid w:val="005B1911"/>
    <w:rPr>
      <w:rFonts w:ascii="Times New Roman" w:hAnsi="Times New Roman" w:cs="Times New Roman" w:hint="default"/>
    </w:rPr>
  </w:style>
  <w:style w:type="character" w:customStyle="1" w:styleId="u">
    <w:name w:val="u"/>
    <w:rsid w:val="005B1911"/>
    <w:rPr>
      <w:rFonts w:ascii="Times New Roman" w:hAnsi="Times New Roman" w:cs="Times New Roman" w:hint="default"/>
    </w:rPr>
  </w:style>
  <w:style w:type="character" w:customStyle="1" w:styleId="170">
    <w:name w:val="Знак Знак17"/>
    <w:rsid w:val="005B1911"/>
    <w:rPr>
      <w:rFonts w:ascii="Times New Roman" w:eastAsia="Times New Roman" w:hAnsi="Times New Roman" w:cs="Times New Roman" w:hint="default"/>
    </w:rPr>
  </w:style>
  <w:style w:type="character" w:customStyle="1" w:styleId="160">
    <w:name w:val="Знак Знак16"/>
    <w:rsid w:val="005B1911"/>
    <w:rPr>
      <w:rFonts w:ascii="Times New Roman" w:eastAsia="Times New Roman" w:hAnsi="Times New Roman" w:cs="Times New Roman" w:hint="default"/>
    </w:rPr>
  </w:style>
  <w:style w:type="character" w:customStyle="1" w:styleId="1fd">
    <w:name w:val="бпОсновной текст Знак Знак1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WW-4">
    <w:name w:val="WW-Знак Знак4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36">
    <w:name w:val="Основной текст с отступом 3 Знак"/>
    <w:rsid w:val="005B1911"/>
    <w:rPr>
      <w:rFonts w:ascii="Times New Roman" w:eastAsia="Calibri" w:hAnsi="Times New Roman" w:cs="Times New Roman" w:hint="default"/>
      <w:sz w:val="16"/>
      <w:szCs w:val="16"/>
    </w:rPr>
  </w:style>
  <w:style w:type="character" w:customStyle="1" w:styleId="affff0">
    <w:name w:val="Текст Знак"/>
    <w:rsid w:val="005B1911"/>
    <w:rPr>
      <w:rFonts w:ascii="Courier New" w:eastAsia="Calibri" w:hAnsi="Courier New" w:cs="Courier New" w:hint="default"/>
      <w:sz w:val="20"/>
      <w:szCs w:val="20"/>
    </w:rPr>
  </w:style>
  <w:style w:type="character" w:customStyle="1" w:styleId="1fe">
    <w:name w:val="Обычный1 Знак"/>
    <w:rsid w:val="005B1911"/>
    <w:rPr>
      <w:rFonts w:ascii="Times New Roman" w:hAnsi="Times New Roman" w:cs="Times New Roman" w:hint="default"/>
      <w:lang w:eastAsia="ar-SA" w:bidi="ar-SA"/>
    </w:rPr>
  </w:style>
  <w:style w:type="character" w:customStyle="1" w:styleId="Heading1Char">
    <w:name w:val="Heading 1 Char"/>
    <w:rsid w:val="005B1911"/>
    <w:rPr>
      <w:rFonts w:ascii="Arial" w:hAnsi="Arial" w:cs="Arial" w:hint="default"/>
      <w:b/>
      <w:bCs/>
      <w:color w:val="000080"/>
      <w:lang w:val="ru-RU"/>
    </w:rPr>
  </w:style>
  <w:style w:type="character" w:customStyle="1" w:styleId="Heading2Char">
    <w:name w:val="Heading 2 Char"/>
    <w:rsid w:val="005B1911"/>
    <w:rPr>
      <w:rFonts w:ascii="Arial" w:hAnsi="Arial" w:cs="Arial" w:hint="default"/>
      <w:sz w:val="24"/>
      <w:szCs w:val="24"/>
      <w:lang w:val="ru-RU"/>
    </w:rPr>
  </w:style>
  <w:style w:type="character" w:customStyle="1" w:styleId="Heading3Char">
    <w:name w:val="Heading 3 Char"/>
    <w:rsid w:val="005B1911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eading4Char">
    <w:name w:val="Heading 4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Char1">
    <w:name w:val="Body Text Char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IndentChar1">
    <w:name w:val="Body Text Indent Char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50">
    <w:name w:val="Знак Знак15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rsid w:val="005B191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5B1911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SignatureChar">
    <w:name w:val="Signature Char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affff1">
    <w:name w:val="Цветовое выделение"/>
    <w:rsid w:val="005B1911"/>
    <w:rPr>
      <w:b/>
      <w:bCs w:val="0"/>
      <w:color w:val="000080"/>
      <w:sz w:val="20"/>
    </w:rPr>
  </w:style>
  <w:style w:type="character" w:customStyle="1" w:styleId="affff2">
    <w:name w:val="Гипертекстовая ссылка"/>
    <w:rsid w:val="005B191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sid w:val="005B191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2Char">
    <w:name w:val="Body Text 2 Char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3Char">
    <w:name w:val="Body Text 3 Char"/>
    <w:rsid w:val="005B1911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270">
    <w:name w:val="Знак Знак27"/>
    <w:rsid w:val="005B1911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60">
    <w:name w:val="Знак Знак26"/>
    <w:rsid w:val="005B191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250">
    <w:name w:val="Знак Знак25"/>
    <w:rsid w:val="005B1911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TML1">
    <w:name w:val="Стандартный HTML Знак1"/>
    <w:rsid w:val="005B191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21">
    <w:name w:val="Заголовок 2 Знак2"/>
    <w:rsid w:val="005B1911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32">
    <w:name w:val="Знак Знак23"/>
    <w:rsid w:val="005B191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5B1911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5B191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5B191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3">
    <w:name w:val="Заголовок 2 Знак1"/>
    <w:rsid w:val="005B1911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110">
    <w:name w:val="Знак Знак211"/>
    <w:rsid w:val="005B1911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01">
    <w:name w:val="Знак Знак201"/>
    <w:rsid w:val="005B191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190">
    <w:name w:val="Знак Знак19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80">
    <w:name w:val="Знак Знак18"/>
    <w:rsid w:val="005B1911"/>
    <w:rPr>
      <w:rFonts w:ascii="Times New Roman" w:hAnsi="Times New Roman" w:cs="Times New Roman" w:hint="default"/>
      <w:b/>
      <w:bCs/>
      <w:i/>
      <w:iCs/>
      <w:sz w:val="26"/>
      <w:szCs w:val="26"/>
      <w:lang w:val="ru-RU"/>
    </w:rPr>
  </w:style>
  <w:style w:type="character" w:customStyle="1" w:styleId="WW-17">
    <w:name w:val="WW-Знак Знак17"/>
    <w:rsid w:val="005B1911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WW-16">
    <w:name w:val="WW-Знак Знак16"/>
    <w:rsid w:val="005B1911"/>
    <w:rPr>
      <w:rFonts w:ascii="Arial" w:hAnsi="Arial" w:cs="Arial" w:hint="default"/>
      <w:lang w:val="ru-RU"/>
    </w:rPr>
  </w:style>
  <w:style w:type="character" w:customStyle="1" w:styleId="151">
    <w:name w:val="Знак Знак151"/>
    <w:rsid w:val="005B1911"/>
    <w:rPr>
      <w:rFonts w:ascii="Arial" w:hAnsi="Arial" w:cs="Arial" w:hint="default"/>
      <w:i/>
      <w:iCs/>
      <w:lang w:val="ru-RU"/>
    </w:rPr>
  </w:style>
  <w:style w:type="character" w:customStyle="1" w:styleId="115">
    <w:name w:val="Знак Знак11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91">
    <w:name w:val="Знак Знак9"/>
    <w:rsid w:val="005B1911"/>
    <w:rPr>
      <w:rFonts w:ascii="Times New Roman" w:hAnsi="Times New Roman" w:cs="Times New Roman" w:hint="default"/>
      <w:lang w:val="ru-RU"/>
    </w:rPr>
  </w:style>
  <w:style w:type="character" w:customStyle="1" w:styleId="37">
    <w:name w:val="Знак Знак3"/>
    <w:rsid w:val="005B1911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40">
    <w:name w:val="Знак Знак14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c">
    <w:name w:val="Знак Знак2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02">
    <w:name w:val="Знак Знак10"/>
    <w:rsid w:val="005B1911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ff">
    <w:name w:val="Знак Знак1"/>
    <w:rsid w:val="005B1911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51">
    <w:name w:val="Знак Знак5"/>
    <w:rsid w:val="005B191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5B1911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1ff0">
    <w:name w:val="Текст выноски Знак1"/>
    <w:rsid w:val="005B191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f1">
    <w:name w:val="Схема документа Знак1"/>
    <w:rsid w:val="005B191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WW-12">
    <w:name w:val="WW-Знак Знак12"/>
    <w:rsid w:val="005B1911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2d">
    <w:name w:val="Заголовок 2 Знак Знак Знак"/>
    <w:rsid w:val="005B1911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WW-19">
    <w:name w:val="WW-Знак Знак19"/>
    <w:rsid w:val="005B1911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5B1911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5B1911"/>
    <w:rPr>
      <w:rFonts w:ascii="Times New Roman" w:eastAsia="Times New Roman" w:hAnsi="Times New Roman" w:cs="Times New Roman" w:hint="default"/>
      <w:sz w:val="24"/>
    </w:rPr>
  </w:style>
  <w:style w:type="character" w:customStyle="1" w:styleId="WW-22">
    <w:name w:val="WW-Знак Знак22"/>
    <w:rsid w:val="005B1911"/>
    <w:rPr>
      <w:rFonts w:ascii="Times New Roman" w:eastAsia="Times New Roman" w:hAnsi="Times New Roman" w:cs="Times New Roman" w:hint="default"/>
      <w:sz w:val="28"/>
    </w:rPr>
  </w:style>
  <w:style w:type="character" w:customStyle="1" w:styleId="WW-21">
    <w:name w:val="WW-Знак Знак21"/>
    <w:rsid w:val="005B191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WW-20">
    <w:name w:val="WW-Знак Знак20"/>
    <w:rsid w:val="005B191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rsid w:val="005B1911"/>
    <w:rPr>
      <w:rFonts w:ascii="Tahoma" w:eastAsia="Calibri" w:hAnsi="Tahoma" w:cs="Tahoma" w:hint="default"/>
      <w:lang w:val="en-US" w:eastAsia="ar-SA" w:bidi="ar-SA"/>
    </w:rPr>
  </w:style>
  <w:style w:type="character" w:customStyle="1" w:styleId="Heading2Char1">
    <w:name w:val="Heading 2 Char1"/>
    <w:rsid w:val="005B1911"/>
    <w:rPr>
      <w:rFonts w:ascii="Arial" w:eastAsia="Calibri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5B1911"/>
    <w:rPr>
      <w:rFonts w:ascii="Arial" w:eastAsia="Calibri" w:hAnsi="Arial" w:cs="Arial" w:hint="default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5B1911"/>
    <w:rPr>
      <w:rFonts w:ascii="Calibri" w:eastAsia="Calibri" w:hAnsi="Calibri" w:cs="Calibri" w:hint="default"/>
      <w:b/>
      <w:bCs w:val="0"/>
      <w:sz w:val="24"/>
      <w:lang w:val="ru-RU" w:eastAsia="ar-SA" w:bidi="ar-SA"/>
    </w:rPr>
  </w:style>
  <w:style w:type="character" w:customStyle="1" w:styleId="Heading5Char">
    <w:name w:val="Heading 5 Char"/>
    <w:rsid w:val="005B1911"/>
    <w:rPr>
      <w:rFonts w:ascii="Calibri" w:eastAsia="Calibri" w:hAnsi="Calibri" w:cs="Calibri" w:hint="default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5B1911"/>
    <w:rPr>
      <w:rFonts w:ascii="Calibri" w:eastAsia="Calibri" w:hAnsi="Calibri" w:cs="Calibri" w:hint="default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5B1911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Heading8Char">
    <w:name w:val="Heading 8 Char"/>
    <w:rsid w:val="005B1911"/>
    <w:rPr>
      <w:rFonts w:ascii="Arial" w:eastAsia="Calibri" w:hAnsi="Arial" w:cs="Arial" w:hint="default"/>
      <w:i/>
      <w:iCs/>
      <w:lang w:val="ru-RU" w:eastAsia="ar-SA" w:bidi="ar-SA"/>
    </w:rPr>
  </w:style>
  <w:style w:type="character" w:customStyle="1" w:styleId="Heading9Char">
    <w:name w:val="Heading 9 Char"/>
    <w:rsid w:val="005B1911"/>
    <w:rPr>
      <w:rFonts w:ascii="Arial" w:eastAsia="Calibri" w:hAnsi="Arial" w:cs="Arial" w:hint="default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5B1911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FooterChar1">
    <w:name w:val="Footer Char1"/>
    <w:rsid w:val="005B1911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5B1911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5B1911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5B1911"/>
    <w:rPr>
      <w:rFonts w:ascii="Courier New" w:eastAsia="Calibri" w:hAnsi="Courier New" w:cs="Courier New" w:hint="default"/>
      <w:color w:val="000090"/>
      <w:lang w:val="ru-RU" w:eastAsia="ar-SA" w:bidi="ar-SA"/>
    </w:rPr>
  </w:style>
  <w:style w:type="character" w:customStyle="1" w:styleId="BodyText2Char1">
    <w:name w:val="Body Text 2 Char1"/>
    <w:rsid w:val="005B1911"/>
    <w:rPr>
      <w:rFonts w:ascii="Calibri" w:eastAsia="Calibri" w:hAnsi="Calibri" w:cs="Calibri" w:hint="default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5B1911"/>
    <w:rPr>
      <w:rFonts w:ascii="Calibri" w:eastAsia="Calibri" w:hAnsi="Calibri" w:cs="Calibri" w:hint="default"/>
      <w:b/>
      <w:bCs w:val="0"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5B1911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5B1911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TitleChar">
    <w:name w:val="Title Char"/>
    <w:rsid w:val="005B1911"/>
    <w:rPr>
      <w:rFonts w:ascii="Arial" w:eastAsia="Calibri" w:hAnsi="Arial" w:cs="Arial" w:hint="default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5B1911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5B1911"/>
    <w:rPr>
      <w:rFonts w:ascii="Courier New" w:eastAsia="Calibri" w:hAnsi="Courier New" w:cs="Courier New" w:hint="default"/>
      <w:lang w:val="ru-RU" w:eastAsia="ar-SA" w:bidi="ar-SA"/>
    </w:rPr>
  </w:style>
  <w:style w:type="character" w:customStyle="1" w:styleId="2e">
    <w:name w:val="Красная строка 2 Знак"/>
    <w:rsid w:val="005B191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1fc"/>
    <w:rsid w:val="005B1911"/>
  </w:style>
  <w:style w:type="character" w:customStyle="1" w:styleId="1ff2">
    <w:name w:val="Знак примечания1"/>
    <w:rsid w:val="005B1911"/>
    <w:rPr>
      <w:sz w:val="16"/>
      <w:szCs w:val="16"/>
    </w:rPr>
  </w:style>
  <w:style w:type="character" w:customStyle="1" w:styleId="apple-converted-space">
    <w:name w:val="apple-converted-space"/>
    <w:basedOn w:val="1fc"/>
    <w:rsid w:val="005B1911"/>
  </w:style>
  <w:style w:type="character" w:customStyle="1" w:styleId="410">
    <w:name w:val="Знак Знак41"/>
    <w:rsid w:val="005B1911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171">
    <w:name w:val="Знак Знак171"/>
    <w:rsid w:val="005B1911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161">
    <w:name w:val="Знак Знак161"/>
    <w:rsid w:val="005B1911"/>
    <w:rPr>
      <w:rFonts w:ascii="Arial" w:hAnsi="Arial" w:cs="Arial" w:hint="default"/>
      <w:lang w:val="ru-RU"/>
    </w:rPr>
  </w:style>
  <w:style w:type="character" w:customStyle="1" w:styleId="122">
    <w:name w:val="Знак Знак122"/>
    <w:rsid w:val="005B1911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191">
    <w:name w:val="Знак Знак191"/>
    <w:rsid w:val="005B1911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5B1911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5B191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5B191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5B191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5B191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ffff4">
    <w:name w:val="Символы концевой сноски"/>
    <w:rsid w:val="005B1911"/>
    <w:rPr>
      <w:vertAlign w:val="superscript"/>
    </w:rPr>
  </w:style>
  <w:style w:type="character" w:customStyle="1" w:styleId="affff5">
    <w:name w:val="Схема документа Знак"/>
    <w:rsid w:val="005B1911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affff6">
    <w:name w:val="Символ нумерации"/>
    <w:rsid w:val="005B1911"/>
  </w:style>
  <w:style w:type="character" w:customStyle="1" w:styleId="1ff3">
    <w:name w:val="Основной текст с отступом Знак1"/>
    <w:basedOn w:val="a4"/>
    <w:locked/>
    <w:rsid w:val="005B1911"/>
    <w:rPr>
      <w:rFonts w:cs="Calibri"/>
      <w:sz w:val="28"/>
      <w:szCs w:val="24"/>
      <w:lang w:eastAsia="ar-SA"/>
    </w:rPr>
  </w:style>
  <w:style w:type="paragraph" w:styleId="affff7">
    <w:name w:val="annotation subject"/>
    <w:basedOn w:val="af4"/>
    <w:next w:val="af4"/>
    <w:link w:val="1ff4"/>
    <w:semiHidden/>
    <w:unhideWhenUsed/>
    <w:rsid w:val="005B1911"/>
    <w:rPr>
      <w:b/>
      <w:bCs/>
    </w:rPr>
  </w:style>
  <w:style w:type="character" w:customStyle="1" w:styleId="1ff4">
    <w:name w:val="Тема примечания Знак1"/>
    <w:basedOn w:val="af5"/>
    <w:link w:val="affff7"/>
    <w:semiHidden/>
    <w:rsid w:val="005B1911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182">
    <w:name w:val="Знак Знак182"/>
    <w:rsid w:val="005B1911"/>
    <w:rPr>
      <w:sz w:val="28"/>
      <w:szCs w:val="24"/>
      <w:lang w:val="ru-RU" w:eastAsia="ru-RU" w:bidi="ar-SA"/>
    </w:rPr>
  </w:style>
  <w:style w:type="table" w:styleId="affff8">
    <w:name w:val="Table Grid"/>
    <w:basedOn w:val="a5"/>
    <w:uiPriority w:val="59"/>
    <w:rsid w:val="005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E912-2A81-4C71-89ED-608763D0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kadeykina</dc:creator>
  <cp:lastModifiedBy>Татьяна Побежимова</cp:lastModifiedBy>
  <cp:revision>19</cp:revision>
  <cp:lastPrinted>2023-11-28T09:20:00Z</cp:lastPrinted>
  <dcterms:created xsi:type="dcterms:W3CDTF">2023-11-21T07:16:00Z</dcterms:created>
  <dcterms:modified xsi:type="dcterms:W3CDTF">2023-12-20T14:14:00Z</dcterms:modified>
</cp:coreProperties>
</file>