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32" w:rsidRDefault="00304A32" w:rsidP="00304A32">
      <w:pPr>
        <w:ind w:left="-1560" w:right="-567"/>
        <w:jc w:val="center"/>
      </w:pPr>
      <w:r>
        <w:rPr>
          <w:noProof/>
        </w:rPr>
        <w:drawing>
          <wp:inline distT="0" distB="0" distL="0" distR="0" wp14:anchorId="3FE9AA03" wp14:editId="022C1394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A32" w:rsidRPr="00537687" w:rsidRDefault="00304A32" w:rsidP="00304A32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304A32" w:rsidRDefault="00304A32" w:rsidP="00304A32">
      <w:pPr>
        <w:ind w:left="-1560"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304A32" w:rsidRPr="00FC1C14" w:rsidRDefault="00304A32" w:rsidP="00304A32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304A32" w:rsidRDefault="00304A32" w:rsidP="00304A32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304A32" w:rsidRPr="0058294C" w:rsidRDefault="00304A32" w:rsidP="00304A32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304A32" w:rsidRPr="00490047" w:rsidRDefault="00304A32" w:rsidP="00304A32">
      <w:pPr>
        <w:ind w:left="-1560" w:right="-567"/>
        <w:contextualSpacing/>
        <w:jc w:val="center"/>
        <w:rPr>
          <w:sz w:val="44"/>
        </w:rPr>
      </w:pPr>
      <w:r w:rsidRPr="00490047">
        <w:rPr>
          <w:sz w:val="44"/>
        </w:rPr>
        <w:t>ПОСТАНОВЛЕНИЕ</w:t>
      </w:r>
    </w:p>
    <w:p w:rsidR="00304A32" w:rsidRPr="00490047" w:rsidRDefault="00304A32" w:rsidP="00304A32">
      <w:pPr>
        <w:ind w:left="-1560" w:right="-567"/>
        <w:jc w:val="center"/>
        <w:rPr>
          <w:sz w:val="44"/>
          <w:szCs w:val="44"/>
        </w:rPr>
      </w:pPr>
    </w:p>
    <w:p w:rsidR="00304A32" w:rsidRDefault="00934C53" w:rsidP="00490047">
      <w:pPr>
        <w:spacing w:line="360" w:lineRule="auto"/>
        <w:ind w:left="-1560" w:right="-567"/>
        <w:jc w:val="center"/>
        <w:outlineLvl w:val="0"/>
      </w:pPr>
      <w:r w:rsidRPr="00490047">
        <w:t>25.01.2024</w:t>
      </w:r>
      <w:r w:rsidR="00304A32">
        <w:t xml:space="preserve"> № </w:t>
      </w:r>
      <w:r w:rsidRPr="00490047">
        <w:t>56/1</w:t>
      </w:r>
    </w:p>
    <w:p w:rsidR="00304A32" w:rsidRDefault="00304A32" w:rsidP="00304A32"/>
    <w:p w:rsidR="00490047" w:rsidRDefault="00490047" w:rsidP="00304A32"/>
    <w:p w:rsidR="00191743" w:rsidRDefault="00191743" w:rsidP="001366E8">
      <w:pPr>
        <w:spacing w:line="240" w:lineRule="exact"/>
        <w:jc w:val="center"/>
        <w:rPr>
          <w:rFonts w:cs="Times New Roman"/>
        </w:rPr>
      </w:pPr>
      <w:r w:rsidRPr="00191743">
        <w:rPr>
          <w:rFonts w:cs="Times New Roman"/>
        </w:rPr>
        <w:t>О признании утратившим</w:t>
      </w:r>
      <w:r>
        <w:rPr>
          <w:rFonts w:cs="Times New Roman"/>
        </w:rPr>
        <w:t>и</w:t>
      </w:r>
      <w:r w:rsidRPr="00191743">
        <w:rPr>
          <w:rFonts w:cs="Times New Roman"/>
        </w:rPr>
        <w:t xml:space="preserve"> силу муниципальн</w:t>
      </w:r>
      <w:r>
        <w:rPr>
          <w:rFonts w:cs="Times New Roman"/>
        </w:rPr>
        <w:t>ых</w:t>
      </w:r>
      <w:r w:rsidRPr="00191743">
        <w:rPr>
          <w:rFonts w:cs="Times New Roman"/>
        </w:rPr>
        <w:t xml:space="preserve"> нормативн</w:t>
      </w:r>
      <w:r>
        <w:rPr>
          <w:rFonts w:cs="Times New Roman"/>
        </w:rPr>
        <w:t>ых</w:t>
      </w:r>
      <w:r w:rsidRPr="00191743">
        <w:rPr>
          <w:rFonts w:cs="Times New Roman"/>
        </w:rPr>
        <w:t xml:space="preserve"> правов</w:t>
      </w:r>
      <w:r>
        <w:rPr>
          <w:rFonts w:cs="Times New Roman"/>
        </w:rPr>
        <w:t>ых</w:t>
      </w:r>
      <w:r w:rsidRPr="00191743">
        <w:rPr>
          <w:rFonts w:cs="Times New Roman"/>
        </w:rPr>
        <w:t xml:space="preserve"> акт</w:t>
      </w:r>
      <w:r>
        <w:rPr>
          <w:rFonts w:cs="Times New Roman"/>
        </w:rPr>
        <w:t>ов</w:t>
      </w:r>
    </w:p>
    <w:p w:rsidR="00A13CB3" w:rsidRDefault="00A13CB3" w:rsidP="00E06FC5">
      <w:pPr>
        <w:spacing w:line="0" w:lineRule="atLeast"/>
        <w:jc w:val="both"/>
      </w:pPr>
    </w:p>
    <w:p w:rsidR="00E06FC5" w:rsidRDefault="00E06FC5" w:rsidP="00E06FC5">
      <w:pPr>
        <w:spacing w:line="0" w:lineRule="atLeast"/>
        <w:jc w:val="both"/>
      </w:pPr>
    </w:p>
    <w:p w:rsidR="005D2FEC" w:rsidRDefault="00DC3394" w:rsidP="00677934">
      <w:pPr>
        <w:pStyle w:val="Default"/>
        <w:ind w:firstLine="567"/>
        <w:jc w:val="both"/>
      </w:pPr>
      <w:r>
        <w:t>В соответствии с ф</w:t>
      </w:r>
      <w:r w:rsidRPr="00C77407">
        <w:t>едеральным</w:t>
      </w:r>
      <w:r>
        <w:t>и закона</w:t>
      </w:r>
      <w:r w:rsidRPr="00C77407">
        <w:t>м</w:t>
      </w:r>
      <w:r>
        <w:t>и</w:t>
      </w:r>
      <w:r w:rsidRPr="00C77407">
        <w:t xml:space="preserve"> от 06.10.2003 №</w:t>
      </w:r>
      <w:r w:rsidR="00C763A5" w:rsidRPr="0070277B">
        <w:rPr>
          <w:color w:val="000000" w:themeColor="text1"/>
        </w:rPr>
        <w:t> </w:t>
      </w:r>
      <w:r w:rsidRPr="00C77407">
        <w:t>131-ФЗ «Об общих принципах организации местного самоуправления в Российской Федерации», от 27.07.2010 №</w:t>
      </w:r>
      <w:r w:rsidR="00C763A5" w:rsidRPr="0070277B">
        <w:rPr>
          <w:color w:val="000000" w:themeColor="text1"/>
        </w:rPr>
        <w:t> </w:t>
      </w:r>
      <w:r w:rsidRPr="00C77407">
        <w:t>210-ФЗ «Об организации предоставления государственных и муниципальных услуг»</w:t>
      </w:r>
      <w:r w:rsidRPr="00D56B6A">
        <w:t>,</w:t>
      </w:r>
      <w:r w:rsidR="00A54CCF" w:rsidRPr="00A54CCF">
        <w:rPr>
          <w:szCs w:val="28"/>
        </w:rPr>
        <w:t xml:space="preserve"> </w:t>
      </w:r>
      <w:r w:rsidR="00D54DD2" w:rsidRPr="00D54DD2">
        <w:t>Законом Московской области № 137/2023-ОЗ «О прекращении осуществления органами местного самоуправления городских округов Московской области отдельных государственных полномочий Московской области по хранению, комплектованию, учету и использованию архивных документов, отнесенных к собственности Московской области, и внесении изменений в законы Московской области «Об архивном деле в Московской области» и «О собственности Московской области»»</w:t>
      </w:r>
      <w:r w:rsidR="00EB582D">
        <w:t>,</w:t>
      </w:r>
      <w:r w:rsidR="00EB582D" w:rsidRPr="00EB582D">
        <w:t xml:space="preserve"> </w:t>
      </w:r>
      <w:r w:rsidR="00677934">
        <w:t>решением</w:t>
      </w:r>
      <w:r w:rsidR="00F001AD" w:rsidRPr="00EB582D">
        <w:t xml:space="preserve"> Совет</w:t>
      </w:r>
      <w:r w:rsidR="00677934">
        <w:t>а</w:t>
      </w:r>
      <w:r w:rsidR="00F001AD" w:rsidRPr="00EB582D">
        <w:t xml:space="preserve"> депутатов городского округа Электросталь Московской области </w:t>
      </w:r>
      <w:r w:rsidR="00EB582D" w:rsidRPr="00EB582D">
        <w:t>от 25.10.2023 №</w:t>
      </w:r>
      <w:r w:rsidR="00B26FB0" w:rsidRPr="0070277B">
        <w:rPr>
          <w:color w:val="000000" w:themeColor="text1"/>
        </w:rPr>
        <w:t> </w:t>
      </w:r>
      <w:r w:rsidR="00EB582D" w:rsidRPr="00EB582D">
        <w:t>297/45</w:t>
      </w:r>
      <w:r w:rsidR="00F001AD" w:rsidRPr="00EB582D">
        <w:t xml:space="preserve"> «О передаче архивных фондов (документов) из собственности</w:t>
      </w:r>
      <w:r w:rsidR="00EB582D" w:rsidRPr="00EB582D">
        <w:t xml:space="preserve"> городского округа Электросталь</w:t>
      </w:r>
      <w:r w:rsidR="00F001AD" w:rsidRPr="00EB582D">
        <w:t xml:space="preserve"> в собственность Московской области</w:t>
      </w:r>
      <w:r w:rsidR="00EB582D" w:rsidRPr="00EB582D">
        <w:t>»</w:t>
      </w:r>
      <w:r w:rsidR="00D54DD2" w:rsidRPr="00D54DD2">
        <w:rPr>
          <w:rFonts w:eastAsiaTheme="minorHAnsi"/>
          <w:sz w:val="26"/>
          <w:szCs w:val="26"/>
          <w:lang w:eastAsia="en-US"/>
        </w:rPr>
        <w:t xml:space="preserve"> </w:t>
      </w:r>
      <w:r w:rsidRPr="00D56B6A">
        <w:t>Администрация городского округа Электросталь М</w:t>
      </w:r>
      <w:r w:rsidR="00E06FC5">
        <w:t>осковской области ПОСТАНОВЛЯЕТ:</w:t>
      </w:r>
    </w:p>
    <w:p w:rsidR="00937087" w:rsidRDefault="001D0C1D" w:rsidP="00BE17EA">
      <w:pPr>
        <w:ind w:firstLine="567"/>
        <w:jc w:val="both"/>
      </w:pPr>
      <w:r>
        <w:t xml:space="preserve">1. </w:t>
      </w:r>
      <w:r w:rsidR="004C31E6">
        <w:t>Признать утратившим</w:t>
      </w:r>
      <w:r w:rsidR="00937087">
        <w:t>и</w:t>
      </w:r>
      <w:r w:rsidR="004C31E6">
        <w:t xml:space="preserve"> силу</w:t>
      </w:r>
      <w:r w:rsidR="00937087">
        <w:t>:</w:t>
      </w:r>
    </w:p>
    <w:p w:rsidR="00937087" w:rsidRDefault="00937087" w:rsidP="00BE17EA">
      <w:pPr>
        <w:ind w:firstLine="567"/>
        <w:jc w:val="both"/>
        <w:rPr>
          <w:rFonts w:cs="Times New Roman"/>
        </w:rPr>
      </w:pPr>
      <w:r>
        <w:t>1.1.</w:t>
      </w:r>
      <w:r w:rsidR="00677934">
        <w:rPr>
          <w:color w:val="000000"/>
          <w:spacing w:val="-1"/>
        </w:rPr>
        <w:t xml:space="preserve"> постановление Администрации городского округа Электросталь Московской области от 15.07.2021 № 555/7</w:t>
      </w:r>
      <w:r>
        <w:t xml:space="preserve"> </w:t>
      </w:r>
      <w:r w:rsidR="00677934">
        <w:t xml:space="preserve">«Об утверждении </w:t>
      </w:r>
      <w:r w:rsidR="00D54DD2" w:rsidRPr="005902E2">
        <w:rPr>
          <w:color w:val="000000"/>
        </w:rPr>
        <w:t>административн</w:t>
      </w:r>
      <w:r w:rsidR="00677934">
        <w:rPr>
          <w:color w:val="000000"/>
        </w:rPr>
        <w:t>ого</w:t>
      </w:r>
      <w:r w:rsidR="00D54DD2">
        <w:rPr>
          <w:color w:val="000000"/>
        </w:rPr>
        <w:t xml:space="preserve"> </w:t>
      </w:r>
      <w:r w:rsidR="00D54DD2" w:rsidRPr="005902E2">
        <w:rPr>
          <w:color w:val="000000"/>
        </w:rPr>
        <w:t>регламент</w:t>
      </w:r>
      <w:r w:rsidR="00677934">
        <w:rPr>
          <w:color w:val="000000"/>
        </w:rPr>
        <w:t>а</w:t>
      </w:r>
      <w:r w:rsidR="00D54DD2">
        <w:rPr>
          <w:color w:val="000000"/>
        </w:rPr>
        <w:t xml:space="preserve"> </w:t>
      </w:r>
      <w:r w:rsidR="00D54DD2" w:rsidRPr="005902E2">
        <w:rPr>
          <w:color w:val="000000"/>
        </w:rPr>
        <w:t>предоставления муниципальной</w:t>
      </w:r>
      <w:r w:rsidR="00D54DD2">
        <w:rPr>
          <w:color w:val="000000"/>
        </w:rPr>
        <w:t xml:space="preserve"> </w:t>
      </w:r>
      <w:r w:rsidR="00D54DD2" w:rsidRPr="005902E2">
        <w:rPr>
          <w:color w:val="000000"/>
          <w:spacing w:val="2"/>
        </w:rPr>
        <w:t xml:space="preserve">услуги «Выдача архивных справок, архивных выписок, архивных копий и </w:t>
      </w:r>
      <w:r w:rsidR="00D54DD2" w:rsidRPr="005902E2">
        <w:rPr>
          <w:color w:val="000000"/>
          <w:spacing w:val="-1"/>
        </w:rPr>
        <w:t>информационных</w:t>
      </w:r>
      <w:r w:rsidR="00D54DD2">
        <w:rPr>
          <w:color w:val="000000"/>
          <w:spacing w:val="-1"/>
        </w:rPr>
        <w:t xml:space="preserve"> </w:t>
      </w:r>
      <w:r w:rsidR="00D54DD2" w:rsidRPr="005902E2">
        <w:rPr>
          <w:color w:val="000000"/>
          <w:spacing w:val="-1"/>
        </w:rPr>
        <w:t>писем на основании архивных документов, созданных с 1 января 1994 года»</w:t>
      </w:r>
      <w:r w:rsidR="00B26FB0">
        <w:rPr>
          <w:color w:val="000000"/>
          <w:spacing w:val="-1"/>
        </w:rPr>
        <w:t>»</w:t>
      </w:r>
      <w:r w:rsidR="00D54DD2">
        <w:rPr>
          <w:color w:val="000000"/>
          <w:spacing w:val="-1"/>
        </w:rPr>
        <w:t>;</w:t>
      </w:r>
    </w:p>
    <w:p w:rsidR="000C16C8" w:rsidRDefault="00937087" w:rsidP="00937087">
      <w:pPr>
        <w:ind w:firstLine="567"/>
        <w:jc w:val="both"/>
        <w:rPr>
          <w:color w:val="000000"/>
          <w:spacing w:val="-1"/>
        </w:rPr>
      </w:pPr>
      <w:r>
        <w:rPr>
          <w:rFonts w:cs="Times New Roman"/>
        </w:rPr>
        <w:t xml:space="preserve">1.2. </w:t>
      </w:r>
      <w:r w:rsidR="000C16C8">
        <w:rPr>
          <w:color w:val="000000"/>
          <w:spacing w:val="-1"/>
        </w:rPr>
        <w:t xml:space="preserve">постановление Администрации городского округа Электросталь Московской области от 13.10.2021 № 769/10 «О внесении изменений в </w:t>
      </w:r>
      <w:r w:rsidR="00D54DD2" w:rsidRPr="005902E2">
        <w:rPr>
          <w:color w:val="000000"/>
        </w:rPr>
        <w:t>административный</w:t>
      </w:r>
      <w:r w:rsidR="00D54DD2">
        <w:rPr>
          <w:color w:val="000000"/>
        </w:rPr>
        <w:t xml:space="preserve"> </w:t>
      </w:r>
      <w:r w:rsidR="00D54DD2" w:rsidRPr="005902E2">
        <w:rPr>
          <w:color w:val="000000"/>
        </w:rPr>
        <w:t>регламент предоставления</w:t>
      </w:r>
      <w:r w:rsidR="00D54DD2">
        <w:rPr>
          <w:color w:val="000000"/>
        </w:rPr>
        <w:t xml:space="preserve"> </w:t>
      </w:r>
      <w:r w:rsidR="00D54DD2" w:rsidRPr="005902E2">
        <w:rPr>
          <w:color w:val="000000"/>
        </w:rPr>
        <w:t>муниципальной</w:t>
      </w:r>
      <w:r w:rsidR="00D54DD2">
        <w:rPr>
          <w:color w:val="000000"/>
        </w:rPr>
        <w:t xml:space="preserve"> </w:t>
      </w:r>
      <w:r w:rsidR="00D54DD2" w:rsidRPr="005902E2">
        <w:rPr>
          <w:color w:val="000000"/>
          <w:spacing w:val="2"/>
        </w:rPr>
        <w:t xml:space="preserve">услуги «Выдача архивных справок, архивных выписок, архивных копий и </w:t>
      </w:r>
      <w:r w:rsidR="00D54DD2" w:rsidRPr="005902E2">
        <w:rPr>
          <w:color w:val="000000"/>
          <w:spacing w:val="-1"/>
        </w:rPr>
        <w:t>информационных</w:t>
      </w:r>
      <w:r w:rsidR="00D54DD2">
        <w:rPr>
          <w:color w:val="000000"/>
          <w:spacing w:val="-1"/>
        </w:rPr>
        <w:t xml:space="preserve"> </w:t>
      </w:r>
      <w:r w:rsidR="00D54DD2" w:rsidRPr="005902E2">
        <w:rPr>
          <w:color w:val="000000"/>
          <w:spacing w:val="-1"/>
        </w:rPr>
        <w:t>писем на основании архивных документов, созданных с 1 января 1994 года»</w:t>
      </w:r>
      <w:r w:rsidR="00F22FD2">
        <w:rPr>
          <w:color w:val="000000"/>
          <w:spacing w:val="-1"/>
        </w:rPr>
        <w:t>, утвержденный постановлением Администрации городского округа Электросталь Московской области от 15.07.2021 № 555/7</w:t>
      </w:r>
      <w:r w:rsidR="00B26FB0">
        <w:rPr>
          <w:color w:val="000000"/>
          <w:spacing w:val="-1"/>
        </w:rPr>
        <w:t>»</w:t>
      </w:r>
      <w:r w:rsidR="000C16C8">
        <w:rPr>
          <w:color w:val="000000"/>
          <w:spacing w:val="-1"/>
        </w:rPr>
        <w:t>;</w:t>
      </w:r>
    </w:p>
    <w:p w:rsidR="00F001AD" w:rsidRDefault="00F001AD" w:rsidP="00F001AD">
      <w:pPr>
        <w:ind w:firstLine="567"/>
        <w:jc w:val="both"/>
        <w:rPr>
          <w:color w:val="000000"/>
          <w:spacing w:val="-1"/>
        </w:rPr>
      </w:pPr>
      <w:r>
        <w:rPr>
          <w:rFonts w:cs="Times New Roman"/>
        </w:rPr>
        <w:t xml:space="preserve">1.3. </w:t>
      </w:r>
      <w:r>
        <w:rPr>
          <w:color w:val="000000"/>
          <w:spacing w:val="-1"/>
        </w:rPr>
        <w:t xml:space="preserve">постановление Администрации городского округа Электросталь Московской области от 28.03.2022 № 286/3 «О внесении изменений в </w:t>
      </w:r>
      <w:r w:rsidRPr="005902E2">
        <w:rPr>
          <w:color w:val="000000"/>
        </w:rPr>
        <w:t>административный</w:t>
      </w:r>
      <w:r>
        <w:rPr>
          <w:color w:val="000000"/>
        </w:rPr>
        <w:t xml:space="preserve"> </w:t>
      </w:r>
      <w:r w:rsidRPr="005902E2">
        <w:rPr>
          <w:color w:val="000000"/>
        </w:rPr>
        <w:t>регламент предоставления</w:t>
      </w:r>
      <w:r>
        <w:rPr>
          <w:color w:val="000000"/>
        </w:rPr>
        <w:t xml:space="preserve"> </w:t>
      </w:r>
      <w:r w:rsidRPr="005902E2">
        <w:rPr>
          <w:color w:val="000000"/>
        </w:rPr>
        <w:t>муниципальной</w:t>
      </w:r>
      <w:r>
        <w:rPr>
          <w:color w:val="000000"/>
        </w:rPr>
        <w:t xml:space="preserve"> </w:t>
      </w:r>
      <w:r w:rsidRPr="005902E2">
        <w:rPr>
          <w:color w:val="000000"/>
          <w:spacing w:val="2"/>
        </w:rPr>
        <w:t xml:space="preserve">услуги «Выдача архивных справок, архивных выписок, архивных копий и </w:t>
      </w:r>
      <w:r w:rsidRPr="005902E2">
        <w:rPr>
          <w:color w:val="000000"/>
          <w:spacing w:val="-1"/>
        </w:rPr>
        <w:t>информационных</w:t>
      </w:r>
      <w:r>
        <w:rPr>
          <w:color w:val="000000"/>
          <w:spacing w:val="-1"/>
        </w:rPr>
        <w:t xml:space="preserve"> </w:t>
      </w:r>
      <w:r w:rsidRPr="005902E2">
        <w:rPr>
          <w:color w:val="000000"/>
          <w:spacing w:val="-1"/>
        </w:rPr>
        <w:t>писем на основании архивных документов, созданных с 1 января 1994 года»</w:t>
      </w:r>
      <w:r w:rsidR="00B26FB0">
        <w:rPr>
          <w:color w:val="000000"/>
          <w:spacing w:val="-1"/>
        </w:rPr>
        <w:t>»;</w:t>
      </w:r>
    </w:p>
    <w:p w:rsidR="00F001AD" w:rsidRDefault="00F001AD" w:rsidP="00F001AD">
      <w:pPr>
        <w:ind w:firstLine="567"/>
        <w:jc w:val="both"/>
        <w:rPr>
          <w:color w:val="000000"/>
          <w:spacing w:val="-1"/>
        </w:rPr>
      </w:pPr>
      <w:r>
        <w:rPr>
          <w:rFonts w:cs="Times New Roman"/>
        </w:rPr>
        <w:t xml:space="preserve">1.4. </w:t>
      </w:r>
      <w:r>
        <w:rPr>
          <w:color w:val="000000"/>
          <w:spacing w:val="-1"/>
        </w:rPr>
        <w:t xml:space="preserve">постановление Администрации городского округа Электросталь Московской области от 27.03.2023 № 352/3 «О внесении изменений в </w:t>
      </w:r>
      <w:r w:rsidRPr="005902E2">
        <w:rPr>
          <w:color w:val="000000"/>
        </w:rPr>
        <w:t>административный</w:t>
      </w:r>
      <w:r>
        <w:rPr>
          <w:color w:val="000000"/>
        </w:rPr>
        <w:t xml:space="preserve"> </w:t>
      </w:r>
      <w:r w:rsidRPr="005902E2">
        <w:rPr>
          <w:color w:val="000000"/>
        </w:rPr>
        <w:t>регламент предоставления</w:t>
      </w:r>
      <w:r>
        <w:rPr>
          <w:color w:val="000000"/>
        </w:rPr>
        <w:t xml:space="preserve"> </w:t>
      </w:r>
      <w:r w:rsidRPr="005902E2">
        <w:rPr>
          <w:color w:val="000000"/>
        </w:rPr>
        <w:t>муниципальной</w:t>
      </w:r>
      <w:r>
        <w:rPr>
          <w:color w:val="000000"/>
        </w:rPr>
        <w:t xml:space="preserve"> </w:t>
      </w:r>
      <w:r w:rsidRPr="005902E2">
        <w:rPr>
          <w:color w:val="000000"/>
          <w:spacing w:val="2"/>
        </w:rPr>
        <w:t xml:space="preserve">услуги «Выдача архивных справок, архивных выписок, </w:t>
      </w:r>
      <w:r w:rsidRPr="005902E2">
        <w:rPr>
          <w:color w:val="000000"/>
          <w:spacing w:val="2"/>
        </w:rPr>
        <w:lastRenderedPageBreak/>
        <w:t xml:space="preserve">архивных копий и </w:t>
      </w:r>
      <w:r w:rsidRPr="005902E2">
        <w:rPr>
          <w:color w:val="000000"/>
          <w:spacing w:val="-1"/>
        </w:rPr>
        <w:t>информационных</w:t>
      </w:r>
      <w:r>
        <w:rPr>
          <w:color w:val="000000"/>
          <w:spacing w:val="-1"/>
        </w:rPr>
        <w:t xml:space="preserve"> </w:t>
      </w:r>
      <w:r w:rsidRPr="005902E2">
        <w:rPr>
          <w:color w:val="000000"/>
          <w:spacing w:val="-1"/>
        </w:rPr>
        <w:t>писем на основании архивных документов, созданных с 1 января 1994 года»</w:t>
      </w:r>
      <w:r w:rsidR="00B26FB0">
        <w:rPr>
          <w:color w:val="000000"/>
          <w:spacing w:val="-1"/>
        </w:rPr>
        <w:t>»</w:t>
      </w:r>
      <w:r w:rsidR="00463ACB">
        <w:rPr>
          <w:color w:val="000000"/>
          <w:spacing w:val="-1"/>
        </w:rPr>
        <w:t>.</w:t>
      </w:r>
    </w:p>
    <w:p w:rsidR="00AC2CEB" w:rsidRDefault="003D1E6E" w:rsidP="00937087">
      <w:pPr>
        <w:ind w:firstLine="567"/>
        <w:jc w:val="both"/>
      </w:pPr>
      <w:r>
        <w:t>2</w:t>
      </w:r>
      <w:r w:rsidR="005D2FEC" w:rsidRPr="002E71E5">
        <w:t xml:space="preserve">. </w:t>
      </w:r>
      <w:r w:rsidR="00AC2CEB" w:rsidRPr="00F10EF3">
        <w:t>Опубликовать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="00AC2CEB" w:rsidRPr="008E31DC">
        <w:t>.</w:t>
      </w:r>
    </w:p>
    <w:p w:rsidR="005D2FEC" w:rsidRPr="00325D93" w:rsidRDefault="003D1E6E" w:rsidP="00297103">
      <w:pPr>
        <w:ind w:firstLine="567"/>
        <w:jc w:val="both"/>
      </w:pPr>
      <w:r>
        <w:t xml:space="preserve">3. </w:t>
      </w:r>
      <w:r w:rsidR="005D2FEC">
        <w:t xml:space="preserve">Настоящее </w:t>
      </w:r>
      <w:r w:rsidR="005D2FEC" w:rsidRPr="00325D93">
        <w:t>постановление вступает в силу</w:t>
      </w:r>
      <w:r w:rsidR="00EB582D">
        <w:t xml:space="preserve"> </w:t>
      </w:r>
      <w:r w:rsidR="005D2FEC" w:rsidRPr="00325D93">
        <w:t xml:space="preserve">после </w:t>
      </w:r>
      <w:r w:rsidR="00297103">
        <w:t xml:space="preserve">его </w:t>
      </w:r>
      <w:r>
        <w:t xml:space="preserve">официального </w:t>
      </w:r>
      <w:r w:rsidR="00297103">
        <w:t>о</w:t>
      </w:r>
      <w:r w:rsidR="005D2FEC" w:rsidRPr="00325D93">
        <w:t>публикования.</w:t>
      </w:r>
    </w:p>
    <w:p w:rsidR="005D2FEC" w:rsidRDefault="00DC3394" w:rsidP="00BF512D">
      <w:pPr>
        <w:ind w:firstLine="567"/>
        <w:jc w:val="both"/>
      </w:pPr>
      <w:r>
        <w:t>4</w:t>
      </w:r>
      <w:r w:rsidR="005D2FEC">
        <w:t xml:space="preserve">. Контроль за исполнением настоящего постановления возложить на заместителя Главы </w:t>
      </w:r>
      <w:r w:rsidR="00F22FD2">
        <w:t>городского округа Электросталь</w:t>
      </w:r>
      <w:r w:rsidR="0095001C">
        <w:t xml:space="preserve"> </w:t>
      </w:r>
      <w:r w:rsidR="00F22FD2">
        <w:t>-</w:t>
      </w:r>
      <w:r w:rsidR="0095001C">
        <w:t xml:space="preserve"> </w:t>
      </w:r>
      <w:r w:rsidR="00F22FD2">
        <w:t>начальника управления по кадровой политике и общим вопросам</w:t>
      </w:r>
      <w:r w:rsidR="005D2FEC">
        <w:t xml:space="preserve"> </w:t>
      </w:r>
      <w:proofErr w:type="spellStart"/>
      <w:r w:rsidR="00881963">
        <w:t>Вишневу</w:t>
      </w:r>
      <w:proofErr w:type="spellEnd"/>
      <w:r w:rsidR="00881963">
        <w:t xml:space="preserve"> Э.В</w:t>
      </w:r>
      <w:r w:rsidR="00BF512D">
        <w:t>.</w:t>
      </w:r>
    </w:p>
    <w:p w:rsidR="005D2FEC" w:rsidRDefault="005D2FEC" w:rsidP="005D2FEC">
      <w:pPr>
        <w:pStyle w:val="a7"/>
        <w:rPr>
          <w:rFonts w:ascii="Times New Roman" w:hAnsi="Times New Roman"/>
        </w:rPr>
      </w:pPr>
    </w:p>
    <w:p w:rsidR="005D2FEC" w:rsidRDefault="005D2FEC" w:rsidP="005D2FEC">
      <w:pPr>
        <w:pStyle w:val="a7"/>
        <w:rPr>
          <w:rFonts w:ascii="Times New Roman" w:hAnsi="Times New Roman"/>
        </w:rPr>
      </w:pPr>
    </w:p>
    <w:p w:rsidR="00E06FC5" w:rsidRDefault="00E06FC5" w:rsidP="005D2FEC">
      <w:pPr>
        <w:pStyle w:val="a7"/>
        <w:rPr>
          <w:rFonts w:ascii="Times New Roman" w:hAnsi="Times New Roman"/>
        </w:rPr>
      </w:pPr>
    </w:p>
    <w:p w:rsidR="00490047" w:rsidRDefault="00490047" w:rsidP="005D2FEC">
      <w:pPr>
        <w:pStyle w:val="a7"/>
        <w:rPr>
          <w:rFonts w:ascii="Times New Roman" w:hAnsi="Times New Roman"/>
        </w:rPr>
      </w:pPr>
    </w:p>
    <w:p w:rsidR="001E7EBF" w:rsidRDefault="001E7EBF" w:rsidP="005D2FEC">
      <w:pPr>
        <w:pStyle w:val="a7"/>
        <w:rPr>
          <w:rFonts w:ascii="Times New Roman" w:hAnsi="Times New Roman"/>
        </w:rPr>
      </w:pPr>
    </w:p>
    <w:p w:rsidR="005D2FEC" w:rsidRDefault="005D2FEC" w:rsidP="005D2FEC">
      <w:pPr>
        <w:pStyle w:val="a7"/>
        <w:rPr>
          <w:rFonts w:ascii="Times New Roman" w:hAnsi="Times New Roman"/>
        </w:rPr>
      </w:pPr>
      <w:r w:rsidRPr="00A25810">
        <w:rPr>
          <w:rFonts w:ascii="Times New Roman" w:hAnsi="Times New Roman"/>
        </w:rPr>
        <w:t xml:space="preserve">Глава городского округа                                                                                           </w:t>
      </w:r>
      <w:r w:rsidR="00621362">
        <w:rPr>
          <w:rFonts w:ascii="Times New Roman" w:hAnsi="Times New Roman"/>
        </w:rPr>
        <w:t>И.Ю. Волкова</w:t>
      </w:r>
    </w:p>
    <w:p w:rsidR="00304A32" w:rsidRDefault="00304A32" w:rsidP="005D2FEC">
      <w:pPr>
        <w:pStyle w:val="a7"/>
        <w:rPr>
          <w:rFonts w:ascii="Times New Roman" w:hAnsi="Times New Roman"/>
        </w:rPr>
      </w:pPr>
      <w:bookmarkStart w:id="0" w:name="_GoBack"/>
      <w:bookmarkEnd w:id="0"/>
    </w:p>
    <w:sectPr w:rsidR="00304A32" w:rsidSect="009E2EB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C09" w:rsidRDefault="00AC3C09" w:rsidP="005C0F89">
      <w:r>
        <w:separator/>
      </w:r>
    </w:p>
  </w:endnote>
  <w:endnote w:type="continuationSeparator" w:id="0">
    <w:p w:rsidR="00AC3C09" w:rsidRDefault="00AC3C09" w:rsidP="005C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C09" w:rsidRDefault="00AC3C09" w:rsidP="005C0F89">
      <w:r>
        <w:separator/>
      </w:r>
    </w:p>
  </w:footnote>
  <w:footnote w:type="continuationSeparator" w:id="0">
    <w:p w:rsidR="00AC3C09" w:rsidRDefault="00AC3C09" w:rsidP="005C0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885168"/>
      <w:docPartObj>
        <w:docPartGallery w:val="Page Numbers (Top of Page)"/>
        <w:docPartUnique/>
      </w:docPartObj>
    </w:sdtPr>
    <w:sdtEndPr/>
    <w:sdtContent>
      <w:p w:rsidR="00BA555F" w:rsidRDefault="00BA555F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047">
          <w:rPr>
            <w:noProof/>
          </w:rPr>
          <w:t>2</w:t>
        </w:r>
        <w:r>
          <w:fldChar w:fldCharType="end"/>
        </w:r>
      </w:p>
    </w:sdtContent>
  </w:sdt>
  <w:p w:rsidR="004777C9" w:rsidRDefault="004777C9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24"/>
    <w:lvl w:ilvl="0">
      <w:start w:val="1"/>
      <w:numFmt w:val="decimal"/>
      <w:pStyle w:val="11"/>
      <w:lvlText w:val="%1."/>
      <w:lvlJc w:val="left"/>
      <w:pPr>
        <w:tabs>
          <w:tab w:val="num" w:pos="0"/>
        </w:tabs>
        <w:ind w:left="0" w:firstLine="71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C"/>
    <w:multiLevelType w:val="multilevel"/>
    <w:tmpl w:val="0000000C"/>
    <w:name w:val="WW8Num37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42" w:hanging="12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49" w:hanging="127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56" w:hanging="127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63" w:hanging="127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70" w:hanging="127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3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0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2D5BFC"/>
    <w:multiLevelType w:val="hybridMultilevel"/>
    <w:tmpl w:val="7A3CF6E0"/>
    <w:lvl w:ilvl="0" w:tplc="95C29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80958"/>
    <w:multiLevelType w:val="hybridMultilevel"/>
    <w:tmpl w:val="A998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B62FF"/>
    <w:multiLevelType w:val="hybridMultilevel"/>
    <w:tmpl w:val="A0B6FF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6548D"/>
    <w:multiLevelType w:val="hybridMultilevel"/>
    <w:tmpl w:val="0FD02590"/>
    <w:lvl w:ilvl="0" w:tplc="04190011">
      <w:start w:val="1"/>
      <w:numFmt w:val="decimal"/>
      <w:lvlText w:val="%1)"/>
      <w:lvlJc w:val="left"/>
      <w:pPr>
        <w:ind w:left="1117" w:hanging="4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491BC7"/>
    <w:multiLevelType w:val="hybridMultilevel"/>
    <w:tmpl w:val="9D98795A"/>
    <w:lvl w:ilvl="0" w:tplc="CB28434E">
      <w:start w:val="1"/>
      <w:numFmt w:val="decimal"/>
      <w:pStyle w:val="a1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9F7DDB"/>
    <w:multiLevelType w:val="multilevel"/>
    <w:tmpl w:val="36220B64"/>
    <w:lvl w:ilvl="0">
      <w:start w:val="1"/>
      <w:numFmt w:val="decimal"/>
      <w:lvlText w:val="%1."/>
      <w:lvlJc w:val="left"/>
      <w:pPr>
        <w:ind w:left="1110" w:hanging="48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14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10" w15:restartNumberingAfterBreak="0">
    <w:nsid w:val="25A27F3F"/>
    <w:multiLevelType w:val="multilevel"/>
    <w:tmpl w:val="36220B64"/>
    <w:lvl w:ilvl="0">
      <w:start w:val="1"/>
      <w:numFmt w:val="decimal"/>
      <w:lvlText w:val="%1."/>
      <w:lvlJc w:val="left"/>
      <w:pPr>
        <w:ind w:left="1110" w:hanging="48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14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11" w15:restartNumberingAfterBreak="0">
    <w:nsid w:val="4DDD6133"/>
    <w:multiLevelType w:val="multilevel"/>
    <w:tmpl w:val="A83444D2"/>
    <w:lvl w:ilvl="0">
      <w:start w:val="1"/>
      <w:numFmt w:val="decimal"/>
      <w:pStyle w:val="21"/>
      <w:lvlText w:val="%1."/>
      <w:lvlJc w:val="left"/>
      <w:pPr>
        <w:ind w:left="785" w:hanging="360"/>
      </w:pPr>
      <w:rPr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2422" w:hanging="720"/>
      </w:pPr>
      <w:rPr>
        <w:b w:val="0"/>
        <w:i w:val="0"/>
        <w:sz w:val="24"/>
        <w:szCs w:val="24"/>
      </w:rPr>
    </w:lvl>
    <w:lvl w:ilvl="2">
      <w:start w:val="1"/>
      <w:numFmt w:val="decimal"/>
      <w:pStyle w:val="Preformat"/>
      <w:isLgl/>
      <w:lvlText w:val="%1.%2.%3."/>
      <w:lvlJc w:val="left"/>
      <w:pPr>
        <w:ind w:left="1854" w:hanging="720"/>
      </w:pPr>
      <w:rPr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</w:lvl>
    <w:lvl w:ilvl="4">
      <w:start w:val="1"/>
      <w:numFmt w:val="russianLower"/>
      <w:lvlText w:val="%5."/>
      <w:lvlJc w:val="left"/>
      <w:pPr>
        <w:ind w:left="3294" w:hanging="1080"/>
      </w:pPr>
    </w:lvl>
    <w:lvl w:ilvl="5">
      <w:start w:val="1"/>
      <w:numFmt w:val="decimal"/>
      <w:isLgl/>
      <w:lvlText w:val="%1.%2.%3.%4.%5.%6."/>
      <w:lvlJc w:val="left"/>
      <w:pPr>
        <w:ind w:left="3992" w:hanging="1440"/>
      </w:pPr>
    </w:lvl>
    <w:lvl w:ilvl="6">
      <w:start w:val="1"/>
      <w:numFmt w:val="decimal"/>
      <w:isLgl/>
      <w:lvlText w:val="%1.%2.%3.%4.%5.%6.%7."/>
      <w:lvlJc w:val="left"/>
      <w:pPr>
        <w:ind w:left="4374" w:hanging="1800"/>
      </w:p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</w:lvl>
  </w:abstractNum>
  <w:abstractNum w:abstractNumId="12" w15:restartNumberingAfterBreak="0">
    <w:nsid w:val="71B27849"/>
    <w:multiLevelType w:val="multilevel"/>
    <w:tmpl w:val="B3900EB8"/>
    <w:lvl w:ilvl="0">
      <w:start w:val="2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7" w:hanging="48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3" w15:restartNumberingAfterBreak="0">
    <w:nsid w:val="74D843C7"/>
    <w:multiLevelType w:val="hybridMultilevel"/>
    <w:tmpl w:val="A998B2CE"/>
    <w:lvl w:ilvl="0" w:tplc="A7526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B8E202" w:tentative="1">
      <w:start w:val="1"/>
      <w:numFmt w:val="lowerLetter"/>
      <w:lvlText w:val="%2."/>
      <w:lvlJc w:val="left"/>
      <w:pPr>
        <w:ind w:left="1440" w:hanging="360"/>
      </w:pPr>
    </w:lvl>
    <w:lvl w:ilvl="2" w:tplc="1CB8350E" w:tentative="1">
      <w:start w:val="1"/>
      <w:numFmt w:val="lowerRoman"/>
      <w:lvlText w:val="%3."/>
      <w:lvlJc w:val="right"/>
      <w:pPr>
        <w:ind w:left="2160" w:hanging="180"/>
      </w:pPr>
    </w:lvl>
    <w:lvl w:ilvl="3" w:tplc="C05400A2" w:tentative="1">
      <w:start w:val="1"/>
      <w:numFmt w:val="decimal"/>
      <w:lvlText w:val="%4."/>
      <w:lvlJc w:val="left"/>
      <w:pPr>
        <w:ind w:left="2880" w:hanging="360"/>
      </w:pPr>
    </w:lvl>
    <w:lvl w:ilvl="4" w:tplc="A6C08E4A" w:tentative="1">
      <w:start w:val="1"/>
      <w:numFmt w:val="lowerLetter"/>
      <w:lvlText w:val="%5."/>
      <w:lvlJc w:val="left"/>
      <w:pPr>
        <w:ind w:left="3600" w:hanging="360"/>
      </w:pPr>
    </w:lvl>
    <w:lvl w:ilvl="5" w:tplc="25FC8C9E" w:tentative="1">
      <w:start w:val="1"/>
      <w:numFmt w:val="lowerRoman"/>
      <w:lvlText w:val="%6."/>
      <w:lvlJc w:val="right"/>
      <w:pPr>
        <w:ind w:left="4320" w:hanging="180"/>
      </w:pPr>
    </w:lvl>
    <w:lvl w:ilvl="6" w:tplc="26223D2A" w:tentative="1">
      <w:start w:val="1"/>
      <w:numFmt w:val="decimal"/>
      <w:lvlText w:val="%7."/>
      <w:lvlJc w:val="left"/>
      <w:pPr>
        <w:ind w:left="5040" w:hanging="360"/>
      </w:pPr>
    </w:lvl>
    <w:lvl w:ilvl="7" w:tplc="EBACED6E" w:tentative="1">
      <w:start w:val="1"/>
      <w:numFmt w:val="lowerLetter"/>
      <w:lvlText w:val="%8."/>
      <w:lvlJc w:val="left"/>
      <w:pPr>
        <w:ind w:left="5760" w:hanging="360"/>
      </w:pPr>
    </w:lvl>
    <w:lvl w:ilvl="8" w:tplc="223842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EC"/>
    <w:rsid w:val="00033722"/>
    <w:rsid w:val="000A50A9"/>
    <w:rsid w:val="000C16C8"/>
    <w:rsid w:val="00125CB6"/>
    <w:rsid w:val="001318D4"/>
    <w:rsid w:val="00134A4F"/>
    <w:rsid w:val="001366E8"/>
    <w:rsid w:val="0017162B"/>
    <w:rsid w:val="00187E13"/>
    <w:rsid w:val="00191743"/>
    <w:rsid w:val="001A1393"/>
    <w:rsid w:val="001A79F8"/>
    <w:rsid w:val="001B3ABC"/>
    <w:rsid w:val="001D0C1D"/>
    <w:rsid w:val="001D7E0E"/>
    <w:rsid w:val="001E7EBF"/>
    <w:rsid w:val="00212406"/>
    <w:rsid w:val="0023134C"/>
    <w:rsid w:val="00261430"/>
    <w:rsid w:val="002821F3"/>
    <w:rsid w:val="00292DF4"/>
    <w:rsid w:val="00297103"/>
    <w:rsid w:val="002B74E5"/>
    <w:rsid w:val="002F1B5C"/>
    <w:rsid w:val="003004CE"/>
    <w:rsid w:val="00304A32"/>
    <w:rsid w:val="0031561F"/>
    <w:rsid w:val="00326A6A"/>
    <w:rsid w:val="003345B3"/>
    <w:rsid w:val="00336044"/>
    <w:rsid w:val="0035639C"/>
    <w:rsid w:val="003867D3"/>
    <w:rsid w:val="003B4368"/>
    <w:rsid w:val="003D1E6E"/>
    <w:rsid w:val="003E4291"/>
    <w:rsid w:val="00424034"/>
    <w:rsid w:val="00463ACB"/>
    <w:rsid w:val="004777C9"/>
    <w:rsid w:val="004849B0"/>
    <w:rsid w:val="00490047"/>
    <w:rsid w:val="004C31E6"/>
    <w:rsid w:val="004C4094"/>
    <w:rsid w:val="005A203A"/>
    <w:rsid w:val="005B1911"/>
    <w:rsid w:val="005B47B2"/>
    <w:rsid w:val="005C0F89"/>
    <w:rsid w:val="005C488B"/>
    <w:rsid w:val="005C538B"/>
    <w:rsid w:val="005D2FEC"/>
    <w:rsid w:val="00621362"/>
    <w:rsid w:val="00636402"/>
    <w:rsid w:val="00655106"/>
    <w:rsid w:val="006656B3"/>
    <w:rsid w:val="00677934"/>
    <w:rsid w:val="006847FD"/>
    <w:rsid w:val="006F260E"/>
    <w:rsid w:val="0070028D"/>
    <w:rsid w:val="00755652"/>
    <w:rsid w:val="00762F65"/>
    <w:rsid w:val="007636EB"/>
    <w:rsid w:val="00793A7B"/>
    <w:rsid w:val="007A723F"/>
    <w:rsid w:val="007F4FE6"/>
    <w:rsid w:val="008179D7"/>
    <w:rsid w:val="00840A52"/>
    <w:rsid w:val="00863C11"/>
    <w:rsid w:val="00881963"/>
    <w:rsid w:val="00884C4A"/>
    <w:rsid w:val="008A4949"/>
    <w:rsid w:val="008B4AA8"/>
    <w:rsid w:val="008D1BC5"/>
    <w:rsid w:val="008E15E4"/>
    <w:rsid w:val="008F6F5B"/>
    <w:rsid w:val="00924A40"/>
    <w:rsid w:val="00925258"/>
    <w:rsid w:val="00926A18"/>
    <w:rsid w:val="00934C53"/>
    <w:rsid w:val="00937087"/>
    <w:rsid w:val="009474F8"/>
    <w:rsid w:val="0095001C"/>
    <w:rsid w:val="0096685A"/>
    <w:rsid w:val="00984B08"/>
    <w:rsid w:val="009A62AC"/>
    <w:rsid w:val="009E2EB7"/>
    <w:rsid w:val="009F07E8"/>
    <w:rsid w:val="00A01DFA"/>
    <w:rsid w:val="00A05333"/>
    <w:rsid w:val="00A13CB3"/>
    <w:rsid w:val="00A3735A"/>
    <w:rsid w:val="00A43DB9"/>
    <w:rsid w:val="00A47024"/>
    <w:rsid w:val="00A54CCF"/>
    <w:rsid w:val="00A66F06"/>
    <w:rsid w:val="00A73CE5"/>
    <w:rsid w:val="00A85FDC"/>
    <w:rsid w:val="00A90FEC"/>
    <w:rsid w:val="00AC2CEB"/>
    <w:rsid w:val="00AC3C09"/>
    <w:rsid w:val="00B02D64"/>
    <w:rsid w:val="00B26FB0"/>
    <w:rsid w:val="00B340C6"/>
    <w:rsid w:val="00B81819"/>
    <w:rsid w:val="00B834B1"/>
    <w:rsid w:val="00B958DF"/>
    <w:rsid w:val="00BA11C8"/>
    <w:rsid w:val="00BA555F"/>
    <w:rsid w:val="00BC1146"/>
    <w:rsid w:val="00BC2560"/>
    <w:rsid w:val="00BE17EA"/>
    <w:rsid w:val="00BF512D"/>
    <w:rsid w:val="00C63799"/>
    <w:rsid w:val="00C763A5"/>
    <w:rsid w:val="00CF4264"/>
    <w:rsid w:val="00D01015"/>
    <w:rsid w:val="00D51AF7"/>
    <w:rsid w:val="00D54DD2"/>
    <w:rsid w:val="00D853FB"/>
    <w:rsid w:val="00D94B30"/>
    <w:rsid w:val="00D963C9"/>
    <w:rsid w:val="00DC3394"/>
    <w:rsid w:val="00DC3B80"/>
    <w:rsid w:val="00E02502"/>
    <w:rsid w:val="00E06FC5"/>
    <w:rsid w:val="00E21E28"/>
    <w:rsid w:val="00E26E98"/>
    <w:rsid w:val="00E43734"/>
    <w:rsid w:val="00E94ADC"/>
    <w:rsid w:val="00EB582D"/>
    <w:rsid w:val="00EE79B2"/>
    <w:rsid w:val="00F001AD"/>
    <w:rsid w:val="00F22FD2"/>
    <w:rsid w:val="00F74D9C"/>
    <w:rsid w:val="00F87837"/>
    <w:rsid w:val="00FD406A"/>
    <w:rsid w:val="00FD4E94"/>
    <w:rsid w:val="00FD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644AA4-6AC7-478C-A14F-2904BCFE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D2FE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3"/>
    <w:next w:val="a3"/>
    <w:link w:val="10"/>
    <w:qFormat/>
    <w:rsid w:val="005D2FEC"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3"/>
    <w:next w:val="a3"/>
    <w:link w:val="20"/>
    <w:semiHidden/>
    <w:unhideWhenUsed/>
    <w:qFormat/>
    <w:rsid w:val="005B1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semiHidden/>
    <w:unhideWhenUsed/>
    <w:qFormat/>
    <w:rsid w:val="005B1911"/>
    <w:pPr>
      <w:keepNext/>
      <w:numPr>
        <w:ilvl w:val="2"/>
        <w:numId w:val="4"/>
      </w:numPr>
      <w:suppressAutoHyphens/>
      <w:spacing w:before="240" w:after="60"/>
      <w:outlineLvl w:val="2"/>
    </w:pPr>
    <w:rPr>
      <w:rFonts w:ascii="Arial" w:hAnsi="Arial" w:cs="Calibri"/>
      <w:b/>
      <w:bCs/>
      <w:sz w:val="26"/>
      <w:szCs w:val="26"/>
      <w:lang w:eastAsia="ar-SA"/>
    </w:rPr>
  </w:style>
  <w:style w:type="paragraph" w:styleId="4">
    <w:name w:val="heading 4"/>
    <w:basedOn w:val="a3"/>
    <w:next w:val="a3"/>
    <w:link w:val="40"/>
    <w:semiHidden/>
    <w:unhideWhenUsed/>
    <w:qFormat/>
    <w:rsid w:val="005B1911"/>
    <w:pPr>
      <w:keepNext/>
      <w:numPr>
        <w:ilvl w:val="3"/>
        <w:numId w:val="4"/>
      </w:numPr>
      <w:suppressAutoHyphens/>
      <w:overflowPunct w:val="0"/>
      <w:autoSpaceDE w:val="0"/>
      <w:spacing w:line="216" w:lineRule="auto"/>
      <w:jc w:val="center"/>
      <w:outlineLvl w:val="3"/>
    </w:pPr>
    <w:rPr>
      <w:rFonts w:cs="Calibri"/>
      <w:b/>
      <w:szCs w:val="20"/>
      <w:lang w:eastAsia="ar-SA"/>
    </w:rPr>
  </w:style>
  <w:style w:type="paragraph" w:styleId="5">
    <w:name w:val="heading 5"/>
    <w:basedOn w:val="a3"/>
    <w:next w:val="a3"/>
    <w:link w:val="50"/>
    <w:semiHidden/>
    <w:unhideWhenUsed/>
    <w:qFormat/>
    <w:rsid w:val="005B1911"/>
    <w:pPr>
      <w:numPr>
        <w:ilvl w:val="4"/>
        <w:numId w:val="4"/>
      </w:numPr>
      <w:suppressAutoHyphens/>
      <w:spacing w:before="240" w:after="60"/>
      <w:outlineLvl w:val="4"/>
    </w:pPr>
    <w:rPr>
      <w:rFonts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semiHidden/>
    <w:unhideWhenUsed/>
    <w:qFormat/>
    <w:rsid w:val="005B1911"/>
    <w:pPr>
      <w:numPr>
        <w:ilvl w:val="5"/>
        <w:numId w:val="4"/>
      </w:numPr>
      <w:suppressAutoHyphens/>
      <w:spacing w:before="240" w:after="60"/>
      <w:jc w:val="both"/>
      <w:outlineLvl w:val="5"/>
    </w:pPr>
    <w:rPr>
      <w:rFonts w:eastAsia="Calibri" w:cs="Calibri"/>
      <w:i/>
      <w:iCs/>
      <w:sz w:val="20"/>
      <w:szCs w:val="20"/>
      <w:lang w:eastAsia="ar-SA"/>
    </w:rPr>
  </w:style>
  <w:style w:type="paragraph" w:styleId="7">
    <w:name w:val="heading 7"/>
    <w:basedOn w:val="a3"/>
    <w:next w:val="a3"/>
    <w:link w:val="70"/>
    <w:semiHidden/>
    <w:unhideWhenUsed/>
    <w:qFormat/>
    <w:rsid w:val="005B1911"/>
    <w:pPr>
      <w:numPr>
        <w:ilvl w:val="6"/>
        <w:numId w:val="4"/>
      </w:numPr>
      <w:suppressAutoHyphens/>
      <w:spacing w:before="240" w:after="60"/>
      <w:jc w:val="center"/>
      <w:outlineLvl w:val="6"/>
    </w:pPr>
    <w:rPr>
      <w:rFonts w:eastAsia="Calibri" w:cs="Calibri"/>
      <w:lang w:eastAsia="ar-SA"/>
    </w:rPr>
  </w:style>
  <w:style w:type="paragraph" w:styleId="8">
    <w:name w:val="heading 8"/>
    <w:basedOn w:val="a3"/>
    <w:next w:val="a3"/>
    <w:link w:val="80"/>
    <w:semiHidden/>
    <w:unhideWhenUsed/>
    <w:qFormat/>
    <w:rsid w:val="005B1911"/>
    <w:pPr>
      <w:numPr>
        <w:ilvl w:val="7"/>
        <w:numId w:val="4"/>
      </w:numPr>
      <w:suppressAutoHyphens/>
      <w:spacing w:before="240" w:after="60"/>
      <w:jc w:val="both"/>
      <w:outlineLvl w:val="7"/>
    </w:pPr>
    <w:rPr>
      <w:rFonts w:ascii="Arial" w:eastAsia="Calibri" w:hAnsi="Arial" w:cs="Calibri"/>
      <w:i/>
      <w:iCs/>
      <w:sz w:val="20"/>
      <w:szCs w:val="20"/>
      <w:lang w:eastAsia="ar-SA"/>
    </w:rPr>
  </w:style>
  <w:style w:type="paragraph" w:styleId="9">
    <w:name w:val="heading 9"/>
    <w:basedOn w:val="a3"/>
    <w:next w:val="a3"/>
    <w:link w:val="90"/>
    <w:semiHidden/>
    <w:unhideWhenUsed/>
    <w:qFormat/>
    <w:rsid w:val="005B1911"/>
    <w:pPr>
      <w:numPr>
        <w:ilvl w:val="8"/>
        <w:numId w:val="4"/>
      </w:numPr>
      <w:suppressAutoHyphens/>
      <w:spacing w:before="240" w:after="60"/>
      <w:jc w:val="both"/>
      <w:outlineLvl w:val="8"/>
    </w:pPr>
    <w:rPr>
      <w:rFonts w:ascii="Arial" w:eastAsia="Calibri" w:hAnsi="Arial" w:cs="Calibri"/>
      <w:b/>
      <w:bCs/>
      <w:i/>
      <w:iCs/>
      <w:sz w:val="18"/>
      <w:szCs w:val="18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5D2F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4"/>
    <w:link w:val="2"/>
    <w:semiHidden/>
    <w:rsid w:val="005B1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semiHidden/>
    <w:rsid w:val="005B1911"/>
    <w:rPr>
      <w:rFonts w:ascii="Arial" w:eastAsia="Times New Roman" w:hAnsi="Arial" w:cs="Calibr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4"/>
    <w:link w:val="4"/>
    <w:semiHidden/>
    <w:rsid w:val="005B1911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50">
    <w:name w:val="Заголовок 5 Знак"/>
    <w:basedOn w:val="a4"/>
    <w:link w:val="5"/>
    <w:semiHidden/>
    <w:rsid w:val="005B1911"/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semiHidden/>
    <w:rsid w:val="005B1911"/>
    <w:rPr>
      <w:rFonts w:ascii="Times New Roman" w:eastAsia="Calibri" w:hAnsi="Times New Roman" w:cs="Calibri"/>
      <w:i/>
      <w:iCs/>
      <w:sz w:val="20"/>
      <w:szCs w:val="20"/>
      <w:lang w:eastAsia="ar-SA"/>
    </w:rPr>
  </w:style>
  <w:style w:type="character" w:customStyle="1" w:styleId="70">
    <w:name w:val="Заголовок 7 Знак"/>
    <w:basedOn w:val="a4"/>
    <w:link w:val="7"/>
    <w:semiHidden/>
    <w:rsid w:val="005B1911"/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80">
    <w:name w:val="Заголовок 8 Знак"/>
    <w:basedOn w:val="a4"/>
    <w:link w:val="8"/>
    <w:semiHidden/>
    <w:rsid w:val="005B1911"/>
    <w:rPr>
      <w:rFonts w:ascii="Arial" w:eastAsia="Calibri" w:hAnsi="Arial" w:cs="Calibri"/>
      <w:i/>
      <w:iCs/>
      <w:sz w:val="20"/>
      <w:szCs w:val="20"/>
      <w:lang w:eastAsia="ar-SA"/>
    </w:rPr>
  </w:style>
  <w:style w:type="character" w:customStyle="1" w:styleId="90">
    <w:name w:val="Заголовок 9 Знак"/>
    <w:basedOn w:val="a4"/>
    <w:link w:val="9"/>
    <w:semiHidden/>
    <w:rsid w:val="005B1911"/>
    <w:rPr>
      <w:rFonts w:ascii="Arial" w:eastAsia="Calibri" w:hAnsi="Arial" w:cs="Calibri"/>
      <w:b/>
      <w:bCs/>
      <w:i/>
      <w:iCs/>
      <w:sz w:val="18"/>
      <w:szCs w:val="18"/>
      <w:lang w:eastAsia="ar-SA"/>
    </w:rPr>
  </w:style>
  <w:style w:type="paragraph" w:styleId="a7">
    <w:name w:val="Body Text"/>
    <w:basedOn w:val="a3"/>
    <w:link w:val="a8"/>
    <w:rsid w:val="005D2FEC"/>
    <w:pPr>
      <w:jc w:val="both"/>
    </w:pPr>
    <w:rPr>
      <w:rFonts w:ascii="Arial" w:hAnsi="Arial" w:cs="Times New Roman"/>
      <w:szCs w:val="20"/>
    </w:rPr>
  </w:style>
  <w:style w:type="character" w:customStyle="1" w:styleId="a8">
    <w:name w:val="Основной текст Знак"/>
    <w:basedOn w:val="a4"/>
    <w:link w:val="a7"/>
    <w:rsid w:val="005D2FEC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ody Text Indent"/>
    <w:basedOn w:val="a3"/>
    <w:link w:val="aa"/>
    <w:rsid w:val="005D2FEC"/>
    <w:pPr>
      <w:ind w:firstLine="720"/>
      <w:jc w:val="both"/>
    </w:pPr>
  </w:style>
  <w:style w:type="character" w:customStyle="1" w:styleId="aa">
    <w:name w:val="Основной текст с отступом Знак"/>
    <w:basedOn w:val="a4"/>
    <w:link w:val="a9"/>
    <w:rsid w:val="005D2FEC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Default">
    <w:name w:val="Default"/>
    <w:rsid w:val="005D2FE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uiPriority w:val="99"/>
    <w:rsid w:val="005D2FEC"/>
    <w:rPr>
      <w:color w:val="0000FF"/>
      <w:u w:val="single"/>
    </w:rPr>
  </w:style>
  <w:style w:type="paragraph" w:styleId="ac">
    <w:name w:val="List Paragraph"/>
    <w:aliases w:val="Абзац списка нумерованный"/>
    <w:basedOn w:val="a3"/>
    <w:link w:val="ad"/>
    <w:uiPriority w:val="34"/>
    <w:qFormat/>
    <w:rsid w:val="005D2FEC"/>
    <w:pPr>
      <w:ind w:left="720"/>
    </w:pPr>
    <w:rPr>
      <w:rFonts w:cs="Times New Roman"/>
    </w:rPr>
  </w:style>
  <w:style w:type="character" w:customStyle="1" w:styleId="ad">
    <w:name w:val="Абзац списка Знак"/>
    <w:aliases w:val="Абзац списка нумерованный Знак"/>
    <w:link w:val="ac"/>
    <w:uiPriority w:val="34"/>
    <w:locked/>
    <w:rsid w:val="005D2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3"/>
    <w:link w:val="af"/>
    <w:unhideWhenUsed/>
    <w:rsid w:val="00A13C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4"/>
    <w:link w:val="ae"/>
    <w:rsid w:val="00A13CB3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Indent 2"/>
    <w:basedOn w:val="a3"/>
    <w:link w:val="23"/>
    <w:rsid w:val="005B1911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3">
    <w:name w:val="Основной текст с отступом 2 Знак"/>
    <w:basedOn w:val="a4"/>
    <w:link w:val="22"/>
    <w:rsid w:val="005B191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Title">
    <w:name w:val="ConsPlusTitle"/>
    <w:rsid w:val="005B1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Emphasis"/>
    <w:qFormat/>
    <w:rsid w:val="005B1911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3"/>
    <w:link w:val="HTML2"/>
    <w:semiHidden/>
    <w:unhideWhenUsed/>
    <w:rsid w:val="005B19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alibri"/>
      <w:color w:val="000090"/>
      <w:sz w:val="20"/>
      <w:szCs w:val="20"/>
      <w:lang w:eastAsia="ar-SA"/>
    </w:rPr>
  </w:style>
  <w:style w:type="character" w:customStyle="1" w:styleId="HTML2">
    <w:name w:val="Стандартный HTML Знак2"/>
    <w:basedOn w:val="a4"/>
    <w:link w:val="HTML"/>
    <w:semiHidden/>
    <w:locked/>
    <w:rsid w:val="005B1911"/>
    <w:rPr>
      <w:rFonts w:ascii="Courier New" w:eastAsia="Times New Roman" w:hAnsi="Courier New" w:cs="Calibri"/>
      <w:color w:val="000090"/>
      <w:sz w:val="20"/>
      <w:szCs w:val="20"/>
      <w:lang w:eastAsia="ar-SA"/>
    </w:rPr>
  </w:style>
  <w:style w:type="character" w:customStyle="1" w:styleId="HTML0">
    <w:name w:val="Стандартный HTML Знак"/>
    <w:basedOn w:val="a4"/>
    <w:semiHidden/>
    <w:rsid w:val="005B1911"/>
    <w:rPr>
      <w:rFonts w:ascii="Consolas" w:eastAsia="Times New Roman" w:hAnsi="Consolas" w:cs="Arial"/>
      <w:sz w:val="20"/>
      <w:szCs w:val="20"/>
      <w:lang w:eastAsia="ru-RU"/>
    </w:rPr>
  </w:style>
  <w:style w:type="character" w:styleId="af1">
    <w:name w:val="Strong"/>
    <w:qFormat/>
    <w:rsid w:val="005B1911"/>
    <w:rPr>
      <w:rFonts w:ascii="Times New Roman" w:hAnsi="Times New Roman" w:cs="Times New Roman" w:hint="default"/>
      <w:b/>
      <w:bCs/>
    </w:rPr>
  </w:style>
  <w:style w:type="paragraph" w:styleId="12">
    <w:name w:val="toc 1"/>
    <w:basedOn w:val="a3"/>
    <w:next w:val="a3"/>
    <w:autoRedefine/>
    <w:uiPriority w:val="39"/>
    <w:unhideWhenUsed/>
    <w:rsid w:val="005B1911"/>
    <w:pPr>
      <w:tabs>
        <w:tab w:val="right" w:leader="dot" w:pos="10195"/>
      </w:tabs>
      <w:suppressAutoHyphens/>
      <w:spacing w:line="360" w:lineRule="auto"/>
      <w:jc w:val="both"/>
    </w:pPr>
    <w:rPr>
      <w:rFonts w:eastAsia="Calibri" w:cs="Times New Roman"/>
      <w:bCs/>
      <w:lang w:eastAsia="ar-SA"/>
    </w:rPr>
  </w:style>
  <w:style w:type="paragraph" w:styleId="24">
    <w:name w:val="toc 2"/>
    <w:basedOn w:val="a3"/>
    <w:next w:val="a3"/>
    <w:autoRedefine/>
    <w:uiPriority w:val="39"/>
    <w:unhideWhenUsed/>
    <w:rsid w:val="00884C4A"/>
    <w:pPr>
      <w:tabs>
        <w:tab w:val="left" w:pos="284"/>
      </w:tabs>
      <w:suppressAutoHyphens/>
      <w:jc w:val="both"/>
    </w:pPr>
    <w:rPr>
      <w:rFonts w:eastAsia="Calibri" w:cs="Times New Roman"/>
      <w:i/>
      <w:iCs/>
      <w:lang w:eastAsia="ar-SA"/>
    </w:rPr>
  </w:style>
  <w:style w:type="paragraph" w:styleId="af2">
    <w:name w:val="footnote text"/>
    <w:basedOn w:val="a3"/>
    <w:link w:val="13"/>
    <w:semiHidden/>
    <w:unhideWhenUsed/>
    <w:rsid w:val="005B1911"/>
    <w:pPr>
      <w:suppressAutoHyphens/>
    </w:pPr>
    <w:rPr>
      <w:rFonts w:cs="Calibri"/>
      <w:sz w:val="20"/>
      <w:szCs w:val="20"/>
      <w:lang w:eastAsia="ar-SA"/>
    </w:rPr>
  </w:style>
  <w:style w:type="character" w:customStyle="1" w:styleId="13">
    <w:name w:val="Текст сноски Знак1"/>
    <w:basedOn w:val="a4"/>
    <w:link w:val="af2"/>
    <w:semiHidden/>
    <w:locked/>
    <w:rsid w:val="005B1911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3">
    <w:name w:val="Текст сноски Знак"/>
    <w:basedOn w:val="a4"/>
    <w:semiHidden/>
    <w:rsid w:val="005B1911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f4">
    <w:name w:val="annotation text"/>
    <w:basedOn w:val="a3"/>
    <w:link w:val="14"/>
    <w:uiPriority w:val="99"/>
    <w:semiHidden/>
    <w:unhideWhenUsed/>
    <w:rsid w:val="005B1911"/>
    <w:pPr>
      <w:suppressAutoHyphens/>
      <w:spacing w:after="200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14">
    <w:name w:val="Текст примечания Знак1"/>
    <w:basedOn w:val="a4"/>
    <w:link w:val="af4"/>
    <w:uiPriority w:val="99"/>
    <w:semiHidden/>
    <w:locked/>
    <w:rsid w:val="005B1911"/>
    <w:rPr>
      <w:rFonts w:ascii="Calibri" w:eastAsia="Calibri" w:hAnsi="Calibri" w:cs="Calibri"/>
      <w:sz w:val="20"/>
      <w:szCs w:val="20"/>
      <w:lang w:eastAsia="ar-SA"/>
    </w:rPr>
  </w:style>
  <w:style w:type="character" w:customStyle="1" w:styleId="af5">
    <w:name w:val="Текст примечания Знак"/>
    <w:basedOn w:val="a4"/>
    <w:uiPriority w:val="99"/>
    <w:semiHidden/>
    <w:rsid w:val="005B1911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f6">
    <w:name w:val="header"/>
    <w:basedOn w:val="a3"/>
    <w:link w:val="15"/>
    <w:uiPriority w:val="99"/>
    <w:unhideWhenUsed/>
    <w:rsid w:val="005B19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5">
    <w:name w:val="Верхний колонтитул Знак1"/>
    <w:basedOn w:val="a4"/>
    <w:link w:val="af6"/>
    <w:uiPriority w:val="99"/>
    <w:locked/>
    <w:rsid w:val="005B1911"/>
    <w:rPr>
      <w:rFonts w:ascii="Calibri" w:eastAsia="Calibri" w:hAnsi="Calibri" w:cs="Calibri"/>
      <w:lang w:eastAsia="ar-SA"/>
    </w:rPr>
  </w:style>
  <w:style w:type="character" w:customStyle="1" w:styleId="af7">
    <w:name w:val="Верхний колонтитул Знак"/>
    <w:basedOn w:val="a4"/>
    <w:uiPriority w:val="99"/>
    <w:rsid w:val="005B191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8">
    <w:name w:val="footer"/>
    <w:basedOn w:val="a3"/>
    <w:link w:val="16"/>
    <w:unhideWhenUsed/>
    <w:rsid w:val="005B19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6">
    <w:name w:val="Нижний колонтитул Знак1"/>
    <w:basedOn w:val="a4"/>
    <w:link w:val="af8"/>
    <w:locked/>
    <w:rsid w:val="005B1911"/>
    <w:rPr>
      <w:rFonts w:ascii="Calibri" w:eastAsia="Calibri" w:hAnsi="Calibri" w:cs="Calibri"/>
      <w:lang w:eastAsia="ar-SA"/>
    </w:rPr>
  </w:style>
  <w:style w:type="character" w:customStyle="1" w:styleId="af9">
    <w:name w:val="Нижний колонтитул Знак"/>
    <w:basedOn w:val="a4"/>
    <w:semiHidden/>
    <w:rsid w:val="005B191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a">
    <w:name w:val="endnote text"/>
    <w:basedOn w:val="a3"/>
    <w:link w:val="17"/>
    <w:semiHidden/>
    <w:unhideWhenUsed/>
    <w:rsid w:val="005B191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17">
    <w:name w:val="Текст концевой сноски Знак1"/>
    <w:basedOn w:val="a4"/>
    <w:link w:val="afa"/>
    <w:semiHidden/>
    <w:locked/>
    <w:rsid w:val="005B1911"/>
    <w:rPr>
      <w:rFonts w:ascii="Calibri" w:eastAsia="Calibri" w:hAnsi="Calibri" w:cs="Calibri"/>
      <w:sz w:val="24"/>
      <w:szCs w:val="24"/>
      <w:lang w:eastAsia="ar-SA"/>
    </w:rPr>
  </w:style>
  <w:style w:type="character" w:customStyle="1" w:styleId="afb">
    <w:name w:val="Текст концевой сноски Знак"/>
    <w:basedOn w:val="a4"/>
    <w:semiHidden/>
    <w:rsid w:val="005B1911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fc">
    <w:name w:val="List"/>
    <w:basedOn w:val="a7"/>
    <w:semiHidden/>
    <w:unhideWhenUsed/>
    <w:rsid w:val="005B1911"/>
    <w:pPr>
      <w:suppressAutoHyphens/>
    </w:pPr>
    <w:rPr>
      <w:rFonts w:cs="Mangal"/>
      <w:sz w:val="28"/>
      <w:szCs w:val="24"/>
      <w:lang w:eastAsia="ar-SA"/>
    </w:rPr>
  </w:style>
  <w:style w:type="paragraph" w:styleId="afd">
    <w:name w:val="Subtitle"/>
    <w:basedOn w:val="a3"/>
    <w:next w:val="a3"/>
    <w:link w:val="afe"/>
    <w:qFormat/>
    <w:rsid w:val="005B1911"/>
    <w:pPr>
      <w:numPr>
        <w:ilvl w:val="1"/>
      </w:numPr>
      <w:suppressAutoHyphens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fe">
    <w:name w:val="Подзаголовок Знак"/>
    <w:basedOn w:val="a4"/>
    <w:link w:val="afd"/>
    <w:rsid w:val="005B19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">
    <w:name w:val="Title"/>
    <w:basedOn w:val="a3"/>
    <w:next w:val="afd"/>
    <w:link w:val="18"/>
    <w:qFormat/>
    <w:rsid w:val="005B1911"/>
    <w:pPr>
      <w:suppressAutoHyphens/>
      <w:jc w:val="center"/>
    </w:pPr>
    <w:rPr>
      <w:rFonts w:ascii="Arial" w:eastAsia="Calibri" w:hAnsi="Arial" w:cs="Calibri"/>
      <w:b/>
      <w:bCs/>
      <w:lang w:eastAsia="ar-SA"/>
    </w:rPr>
  </w:style>
  <w:style w:type="character" w:customStyle="1" w:styleId="18">
    <w:name w:val="Название Знак1"/>
    <w:basedOn w:val="a4"/>
    <w:link w:val="aff"/>
    <w:locked/>
    <w:rsid w:val="005B1911"/>
    <w:rPr>
      <w:rFonts w:ascii="Arial" w:eastAsia="Calibri" w:hAnsi="Arial" w:cs="Calibri"/>
      <w:b/>
      <w:bCs/>
      <w:sz w:val="24"/>
      <w:szCs w:val="24"/>
      <w:lang w:eastAsia="ar-SA"/>
    </w:rPr>
  </w:style>
  <w:style w:type="character" w:customStyle="1" w:styleId="aff0">
    <w:name w:val="Название Знак"/>
    <w:basedOn w:val="a4"/>
    <w:rsid w:val="005B19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1">
    <w:name w:val="Signature"/>
    <w:basedOn w:val="a3"/>
    <w:link w:val="19"/>
    <w:semiHidden/>
    <w:unhideWhenUsed/>
    <w:rsid w:val="005B1911"/>
    <w:pPr>
      <w:suppressAutoHyphens/>
      <w:ind w:left="4252"/>
    </w:pPr>
    <w:rPr>
      <w:rFonts w:cs="Calibri"/>
      <w:b/>
      <w:sz w:val="28"/>
      <w:szCs w:val="28"/>
      <w:lang w:eastAsia="ar-SA"/>
    </w:rPr>
  </w:style>
  <w:style w:type="character" w:customStyle="1" w:styleId="19">
    <w:name w:val="Подпись Знак1"/>
    <w:basedOn w:val="a4"/>
    <w:link w:val="aff1"/>
    <w:semiHidden/>
    <w:locked/>
    <w:rsid w:val="005B1911"/>
    <w:rPr>
      <w:rFonts w:ascii="Times New Roman" w:eastAsia="Times New Roman" w:hAnsi="Times New Roman" w:cs="Calibri"/>
      <w:b/>
      <w:sz w:val="28"/>
      <w:szCs w:val="28"/>
      <w:lang w:eastAsia="ar-SA"/>
    </w:rPr>
  </w:style>
  <w:style w:type="character" w:customStyle="1" w:styleId="aff2">
    <w:name w:val="Подпись Знак"/>
    <w:basedOn w:val="a4"/>
    <w:semiHidden/>
    <w:rsid w:val="005B191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f3">
    <w:name w:val="No Spacing"/>
    <w:qFormat/>
    <w:rsid w:val="005B1911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8"/>
      <w:szCs w:val="28"/>
      <w:lang w:eastAsia="ar-SA"/>
    </w:rPr>
  </w:style>
  <w:style w:type="paragraph" w:customStyle="1" w:styleId="aff4">
    <w:name w:val="Заголовок"/>
    <w:basedOn w:val="a3"/>
    <w:next w:val="a7"/>
    <w:rsid w:val="005B1911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a">
    <w:name w:val="Название1"/>
    <w:basedOn w:val="a3"/>
    <w:rsid w:val="005B1911"/>
    <w:pPr>
      <w:suppressLineNumbers/>
      <w:suppressAutoHyphens/>
      <w:spacing w:before="120" w:after="120" w:line="276" w:lineRule="auto"/>
    </w:pPr>
    <w:rPr>
      <w:rFonts w:ascii="Arial" w:eastAsia="Calibri" w:hAnsi="Arial" w:cs="Mangal"/>
      <w:i/>
      <w:iCs/>
      <w:sz w:val="20"/>
      <w:lang w:eastAsia="ar-SA"/>
    </w:rPr>
  </w:style>
  <w:style w:type="paragraph" w:customStyle="1" w:styleId="1b">
    <w:name w:val="Указатель1"/>
    <w:basedOn w:val="a3"/>
    <w:rsid w:val="005B1911"/>
    <w:pPr>
      <w:suppressLineNumbers/>
      <w:suppressAutoHyphens/>
      <w:spacing w:after="200" w:line="276" w:lineRule="auto"/>
    </w:pPr>
    <w:rPr>
      <w:rFonts w:ascii="Arial" w:eastAsia="Calibri" w:hAnsi="Arial" w:cs="Mangal"/>
      <w:sz w:val="22"/>
      <w:szCs w:val="22"/>
      <w:lang w:eastAsia="ar-SA"/>
    </w:rPr>
  </w:style>
  <w:style w:type="paragraph" w:customStyle="1" w:styleId="ConsPlusNormal">
    <w:name w:val="ConsPlusNormal"/>
    <w:rsid w:val="005B191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ff5">
    <w:name w:val="МУ Обычный стиль"/>
    <w:basedOn w:val="a3"/>
    <w:rsid w:val="005B1911"/>
    <w:pPr>
      <w:widowControl w:val="0"/>
      <w:suppressAutoHyphens/>
      <w:autoSpaceDE w:val="0"/>
      <w:spacing w:line="276" w:lineRule="auto"/>
      <w:jc w:val="both"/>
    </w:pPr>
    <w:rPr>
      <w:rFonts w:eastAsia="Calibri" w:cs="Times New Roman"/>
      <w:sz w:val="28"/>
      <w:szCs w:val="28"/>
      <w:lang w:eastAsia="ar-SA"/>
    </w:rPr>
  </w:style>
  <w:style w:type="paragraph" w:customStyle="1" w:styleId="ConsPlusNonformat">
    <w:name w:val="ConsPlusNonformat"/>
    <w:rsid w:val="005B19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6">
    <w:name w:val="Знак"/>
    <w:basedOn w:val="a3"/>
    <w:rsid w:val="005B1911"/>
    <w:pPr>
      <w:widowControl w:val="0"/>
      <w:suppressAutoHyphens/>
      <w:spacing w:after="160" w:line="240" w:lineRule="exact"/>
      <w:jc w:val="right"/>
    </w:pPr>
    <w:rPr>
      <w:rFonts w:cs="Times New Roman"/>
      <w:sz w:val="20"/>
      <w:szCs w:val="20"/>
      <w:lang w:val="en-GB" w:eastAsia="ar-SA"/>
    </w:rPr>
  </w:style>
  <w:style w:type="paragraph" w:customStyle="1" w:styleId="230">
    <w:name w:val="Основной текст 23"/>
    <w:basedOn w:val="a3"/>
    <w:rsid w:val="005B1911"/>
    <w:pPr>
      <w:suppressAutoHyphens/>
    </w:pPr>
    <w:rPr>
      <w:rFonts w:cs="Calibri"/>
      <w:b/>
      <w:bCs/>
      <w:lang w:eastAsia="ar-SA"/>
    </w:rPr>
  </w:style>
  <w:style w:type="paragraph" w:customStyle="1" w:styleId="aff7">
    <w:name w:val="Готовый"/>
    <w:basedOn w:val="a3"/>
    <w:rsid w:val="005B1911"/>
    <w:pPr>
      <w:widowControl w:val="0"/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c">
    <w:name w:val="Красная строка1"/>
    <w:basedOn w:val="a7"/>
    <w:rsid w:val="005B1911"/>
    <w:pPr>
      <w:suppressAutoHyphens/>
      <w:spacing w:after="120"/>
      <w:ind w:firstLine="210"/>
      <w:jc w:val="left"/>
    </w:pPr>
    <w:rPr>
      <w:rFonts w:ascii="Times New Roman" w:hAnsi="Times New Roman" w:cs="Calibri"/>
      <w:szCs w:val="24"/>
      <w:lang w:eastAsia="ar-SA"/>
    </w:rPr>
  </w:style>
  <w:style w:type="paragraph" w:customStyle="1" w:styleId="31">
    <w:name w:val="Основной текст 31"/>
    <w:basedOn w:val="a3"/>
    <w:rsid w:val="005B1911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customStyle="1" w:styleId="1d">
    <w:name w:val="Абзац списка1"/>
    <w:basedOn w:val="a3"/>
    <w:rsid w:val="005B1911"/>
    <w:pPr>
      <w:suppressAutoHyphens/>
      <w:spacing w:after="200" w:line="276" w:lineRule="auto"/>
      <w:ind w:left="720"/>
    </w:pPr>
    <w:rPr>
      <w:rFonts w:ascii="Calibri" w:hAnsi="Calibri" w:cs="Times New Roman"/>
      <w:sz w:val="22"/>
      <w:szCs w:val="22"/>
      <w:lang w:eastAsia="ar-SA"/>
    </w:rPr>
  </w:style>
  <w:style w:type="paragraph" w:customStyle="1" w:styleId="Style3">
    <w:name w:val="Style3"/>
    <w:basedOn w:val="a3"/>
    <w:rsid w:val="005B1911"/>
    <w:pPr>
      <w:widowControl w:val="0"/>
      <w:suppressAutoHyphens/>
      <w:autoSpaceDE w:val="0"/>
      <w:spacing w:line="317" w:lineRule="exact"/>
    </w:pPr>
    <w:rPr>
      <w:rFonts w:cs="Times New Roman"/>
      <w:lang w:eastAsia="ar-SA"/>
    </w:rPr>
  </w:style>
  <w:style w:type="paragraph" w:customStyle="1" w:styleId="aff8">
    <w:name w:val="Знак Знак Знак Знак Знак Знак Знак Знак Знак Знак"/>
    <w:basedOn w:val="a3"/>
    <w:rsid w:val="005B1911"/>
    <w:pPr>
      <w:suppressAutoHyphens/>
      <w:spacing w:after="160" w:line="240" w:lineRule="exact"/>
    </w:pPr>
    <w:rPr>
      <w:rFonts w:ascii="Verdana" w:hAnsi="Verdana" w:cs="Times New Roman"/>
      <w:lang w:val="en-US" w:eastAsia="ar-SA"/>
    </w:rPr>
  </w:style>
  <w:style w:type="paragraph" w:customStyle="1" w:styleId="1e">
    <w:name w:val="Текст примечания1"/>
    <w:basedOn w:val="a3"/>
    <w:rsid w:val="005B1911"/>
    <w:pPr>
      <w:suppressAutoHyphens/>
      <w:spacing w:after="200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1f">
    <w:name w:val="Без интервала1"/>
    <w:qFormat/>
    <w:rsid w:val="005B191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251">
    <w:name w:val="Стиль Без интервала + 125 пт Черный По ширине Первая строка:  1..."/>
    <w:basedOn w:val="1f"/>
    <w:rsid w:val="005B1911"/>
    <w:pPr>
      <w:widowControl w:val="0"/>
      <w:autoSpaceDE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rsid w:val="005B1911"/>
    <w:pPr>
      <w:suppressAutoHyphens/>
      <w:autoSpaceDE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WW-1">
    <w:name w:val="WW-Абзац списка1"/>
    <w:basedOn w:val="a3"/>
    <w:rsid w:val="005B1911"/>
    <w:pPr>
      <w:suppressAutoHyphens/>
      <w:spacing w:line="276" w:lineRule="auto"/>
      <w:ind w:left="720"/>
      <w:jc w:val="center"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1f0">
    <w:name w:val="Название объекта1"/>
    <w:basedOn w:val="a3"/>
    <w:next w:val="a3"/>
    <w:rsid w:val="005B1911"/>
    <w:pPr>
      <w:suppressAutoHyphens/>
      <w:overflowPunct w:val="0"/>
      <w:autoSpaceDE w:val="0"/>
      <w:spacing w:line="216" w:lineRule="auto"/>
      <w:jc w:val="center"/>
    </w:pPr>
    <w:rPr>
      <w:rFonts w:eastAsia="Calibri" w:cs="Times New Roman"/>
      <w:b/>
      <w:sz w:val="22"/>
      <w:szCs w:val="20"/>
      <w:lang w:eastAsia="ar-SA"/>
    </w:rPr>
  </w:style>
  <w:style w:type="paragraph" w:customStyle="1" w:styleId="21">
    <w:name w:val="Основной текст 21"/>
    <w:basedOn w:val="a3"/>
    <w:rsid w:val="005B1911"/>
    <w:pPr>
      <w:numPr>
        <w:numId w:val="6"/>
      </w:numPr>
      <w:suppressAutoHyphens/>
      <w:overflowPunct w:val="0"/>
      <w:autoSpaceDE w:val="0"/>
      <w:spacing w:line="216" w:lineRule="auto"/>
      <w:ind w:left="0" w:firstLine="709"/>
      <w:jc w:val="both"/>
    </w:pPr>
    <w:rPr>
      <w:rFonts w:eastAsia="Calibri" w:cs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5B1911"/>
    <w:pPr>
      <w:suppressAutoHyphens/>
      <w:spacing w:after="120"/>
      <w:ind w:left="283"/>
      <w:jc w:val="center"/>
    </w:pPr>
    <w:rPr>
      <w:rFonts w:eastAsia="Calibri" w:cs="Calibri"/>
      <w:sz w:val="16"/>
      <w:szCs w:val="16"/>
      <w:lang w:eastAsia="ar-SA"/>
    </w:rPr>
  </w:style>
  <w:style w:type="paragraph" w:customStyle="1" w:styleId="1f1">
    <w:name w:val="Текст1"/>
    <w:basedOn w:val="a3"/>
    <w:rsid w:val="005B1911"/>
    <w:pPr>
      <w:suppressAutoHyphens/>
      <w:jc w:val="center"/>
    </w:pPr>
    <w:rPr>
      <w:rFonts w:ascii="Courier New" w:eastAsia="Calibri" w:hAnsi="Courier New" w:cs="Calibri"/>
      <w:sz w:val="20"/>
      <w:szCs w:val="20"/>
      <w:lang w:eastAsia="ar-SA"/>
    </w:rPr>
  </w:style>
  <w:style w:type="paragraph" w:customStyle="1" w:styleId="ConsNormal">
    <w:name w:val="ConsNormal"/>
    <w:rsid w:val="005B1911"/>
    <w:pPr>
      <w:widowControl w:val="0"/>
      <w:suppressAutoHyphens/>
      <w:autoSpaceDE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Title">
    <w:name w:val="ConsTitle"/>
    <w:rsid w:val="005B1911"/>
    <w:pPr>
      <w:widowControl w:val="0"/>
      <w:suppressAutoHyphens/>
      <w:autoSpaceDE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Preformat">
    <w:name w:val="Preformat"/>
    <w:rsid w:val="005B1911"/>
    <w:pPr>
      <w:numPr>
        <w:ilvl w:val="2"/>
        <w:numId w:val="6"/>
      </w:numPr>
      <w:suppressAutoHyphens/>
      <w:autoSpaceDE w:val="0"/>
      <w:spacing w:after="0" w:line="240" w:lineRule="auto"/>
      <w:ind w:left="0" w:firstLine="0"/>
      <w:jc w:val="center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2">
    <w:name w:val="Нумерованный Список"/>
    <w:basedOn w:val="a3"/>
    <w:rsid w:val="005B1911"/>
    <w:pPr>
      <w:numPr>
        <w:ilvl w:val="1"/>
        <w:numId w:val="6"/>
      </w:numPr>
      <w:suppressAutoHyphens/>
      <w:spacing w:before="120" w:after="120"/>
      <w:ind w:left="0" w:firstLine="0"/>
      <w:jc w:val="both"/>
    </w:pPr>
    <w:rPr>
      <w:rFonts w:eastAsia="Calibri" w:cs="Times New Roman"/>
      <w:lang w:eastAsia="ar-SA"/>
    </w:rPr>
  </w:style>
  <w:style w:type="paragraph" w:customStyle="1" w:styleId="ConsNonformat">
    <w:name w:val="ConsNonformat"/>
    <w:rsid w:val="005B1911"/>
    <w:pPr>
      <w:widowControl w:val="0"/>
      <w:suppressAutoHyphens/>
      <w:autoSpaceDE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B1911"/>
    <w:pPr>
      <w:widowControl w:val="0"/>
      <w:suppressAutoHyphens/>
      <w:autoSpaceDE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f2">
    <w:name w:val="Обычный1"/>
    <w:rsid w:val="005B1911"/>
    <w:pPr>
      <w:widowControl w:val="0"/>
      <w:suppressAutoHyphens/>
      <w:snapToGrid w:val="0"/>
      <w:spacing w:after="0" w:line="300" w:lineRule="auto"/>
      <w:ind w:firstLine="820"/>
      <w:jc w:val="both"/>
    </w:pPr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text">
    <w:name w:val="text"/>
    <w:basedOn w:val="a3"/>
    <w:rsid w:val="005B1911"/>
    <w:pPr>
      <w:suppressAutoHyphens/>
      <w:jc w:val="center"/>
    </w:pPr>
    <w:rPr>
      <w:rFonts w:ascii="Verdana" w:eastAsia="Calibri" w:hAnsi="Verdana" w:cs="Times New Roman"/>
      <w:color w:val="000000"/>
      <w:sz w:val="16"/>
      <w:szCs w:val="16"/>
      <w:lang w:eastAsia="ar-SA"/>
    </w:rPr>
  </w:style>
  <w:style w:type="paragraph" w:customStyle="1" w:styleId="aff9">
    <w:name w:val="Адресат"/>
    <w:basedOn w:val="a3"/>
    <w:rsid w:val="005B1911"/>
    <w:pPr>
      <w:suppressAutoHyphens/>
      <w:spacing w:after="120" w:line="240" w:lineRule="exact"/>
      <w:jc w:val="center"/>
    </w:pPr>
    <w:rPr>
      <w:rFonts w:eastAsia="Calibri" w:cs="Times New Roman"/>
      <w:b/>
      <w:bCs/>
      <w:sz w:val="28"/>
      <w:szCs w:val="28"/>
      <w:lang w:eastAsia="ar-SA"/>
    </w:rPr>
  </w:style>
  <w:style w:type="paragraph" w:customStyle="1" w:styleId="affa">
    <w:name w:val="Приложение"/>
    <w:basedOn w:val="a7"/>
    <w:rsid w:val="005B1911"/>
    <w:pPr>
      <w:suppressAutoHyphens/>
      <w:spacing w:before="240" w:line="240" w:lineRule="exact"/>
      <w:ind w:left="1985" w:hanging="1985"/>
    </w:pPr>
    <w:rPr>
      <w:rFonts w:ascii="Times New Roman" w:eastAsia="Calibri" w:hAnsi="Times New Roman" w:cs="Calibri"/>
      <w:b/>
      <w:bCs/>
      <w:sz w:val="28"/>
      <w:szCs w:val="28"/>
      <w:lang w:eastAsia="ar-SA"/>
    </w:rPr>
  </w:style>
  <w:style w:type="paragraph" w:customStyle="1" w:styleId="affb">
    <w:name w:val="Заголовок к тексту"/>
    <w:basedOn w:val="a3"/>
    <w:next w:val="a7"/>
    <w:rsid w:val="005B1911"/>
    <w:pPr>
      <w:suppressAutoHyphens/>
      <w:spacing w:after="480" w:line="240" w:lineRule="exact"/>
      <w:jc w:val="center"/>
    </w:pPr>
    <w:rPr>
      <w:rFonts w:eastAsia="Calibri" w:cs="Times New Roman"/>
      <w:sz w:val="28"/>
      <w:szCs w:val="28"/>
      <w:lang w:eastAsia="ar-SA"/>
    </w:rPr>
  </w:style>
  <w:style w:type="paragraph" w:customStyle="1" w:styleId="affc">
    <w:name w:val="регистрационные поля"/>
    <w:basedOn w:val="a3"/>
    <w:rsid w:val="005B1911"/>
    <w:pPr>
      <w:suppressAutoHyphens/>
      <w:spacing w:line="240" w:lineRule="exact"/>
      <w:jc w:val="center"/>
    </w:pPr>
    <w:rPr>
      <w:rFonts w:eastAsia="Calibri" w:cs="Times New Roman"/>
      <w:b/>
      <w:bCs/>
      <w:sz w:val="28"/>
      <w:szCs w:val="28"/>
      <w:lang w:val="en-US" w:eastAsia="ar-SA"/>
    </w:rPr>
  </w:style>
  <w:style w:type="paragraph" w:customStyle="1" w:styleId="a0">
    <w:name w:val="Исполнитель"/>
    <w:basedOn w:val="a7"/>
    <w:rsid w:val="005B1911"/>
    <w:pPr>
      <w:numPr>
        <w:numId w:val="8"/>
      </w:numPr>
      <w:tabs>
        <w:tab w:val="num" w:pos="360"/>
      </w:tabs>
      <w:suppressAutoHyphens/>
      <w:spacing w:after="120" w:line="240" w:lineRule="exact"/>
      <w:ind w:left="0" w:firstLine="0"/>
      <w:jc w:val="left"/>
    </w:pPr>
    <w:rPr>
      <w:rFonts w:ascii="Times New Roman" w:eastAsia="Calibri" w:hAnsi="Times New Roman" w:cs="Calibri"/>
      <w:b/>
      <w:bCs/>
      <w:szCs w:val="24"/>
      <w:lang w:eastAsia="ar-SA"/>
    </w:rPr>
  </w:style>
  <w:style w:type="paragraph" w:customStyle="1" w:styleId="affd">
    <w:name w:val="Подпись на общем бланке"/>
    <w:basedOn w:val="aff1"/>
    <w:next w:val="a7"/>
    <w:rsid w:val="005B1911"/>
    <w:pPr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e">
    <w:name w:val="Таблицы (моноширинный)"/>
    <w:basedOn w:val="a3"/>
    <w:next w:val="a3"/>
    <w:rsid w:val="005B1911"/>
    <w:pPr>
      <w:suppressAutoHyphens/>
      <w:autoSpaceDE w:val="0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1">
    <w:name w:val="Заголовок статьи"/>
    <w:basedOn w:val="a3"/>
    <w:next w:val="a3"/>
    <w:rsid w:val="005B1911"/>
    <w:pPr>
      <w:numPr>
        <w:numId w:val="10"/>
      </w:numPr>
      <w:suppressAutoHyphens/>
      <w:autoSpaceDE w:val="0"/>
      <w:ind w:left="1612" w:hanging="892"/>
      <w:jc w:val="both"/>
    </w:pPr>
    <w:rPr>
      <w:rFonts w:ascii="Arial" w:eastAsia="Calibri" w:hAnsi="Arial"/>
      <w:sz w:val="20"/>
      <w:szCs w:val="20"/>
      <w:lang w:eastAsia="ar-SA"/>
    </w:rPr>
  </w:style>
  <w:style w:type="paragraph" w:customStyle="1" w:styleId="afff">
    <w:name w:val="Комментарий"/>
    <w:basedOn w:val="a3"/>
    <w:next w:val="a3"/>
    <w:rsid w:val="005B1911"/>
    <w:pPr>
      <w:suppressAutoHyphens/>
      <w:autoSpaceDE w:val="0"/>
      <w:ind w:left="170"/>
      <w:jc w:val="both"/>
    </w:pPr>
    <w:rPr>
      <w:rFonts w:ascii="Arial" w:eastAsia="Calibri" w:hAnsi="Arial"/>
      <w:i/>
      <w:iCs/>
      <w:color w:val="800080"/>
      <w:sz w:val="20"/>
      <w:szCs w:val="20"/>
      <w:lang w:eastAsia="ar-SA"/>
    </w:rPr>
  </w:style>
  <w:style w:type="paragraph" w:customStyle="1" w:styleId="WW-">
    <w:name w:val="WW-Знак Знак Знак Знак Знак Знак Знак Знак Знак Знак"/>
    <w:basedOn w:val="a3"/>
    <w:rsid w:val="005B1911"/>
    <w:pPr>
      <w:suppressAutoHyphens/>
      <w:spacing w:after="160" w:line="240" w:lineRule="exact"/>
      <w:jc w:val="center"/>
    </w:pPr>
    <w:rPr>
      <w:rFonts w:ascii="Verdana" w:eastAsia="Calibri" w:hAnsi="Verdana" w:cs="Verdana"/>
      <w:lang w:val="en-US" w:eastAsia="ar-SA"/>
    </w:rPr>
  </w:style>
  <w:style w:type="paragraph" w:customStyle="1" w:styleId="100">
    <w:name w:val="Обычный 10"/>
    <w:basedOn w:val="a3"/>
    <w:rsid w:val="005B1911"/>
    <w:pPr>
      <w:suppressAutoHyphens/>
      <w:ind w:right="2" w:firstLine="110"/>
      <w:jc w:val="both"/>
    </w:pPr>
    <w:rPr>
      <w:rFonts w:eastAsia="Calibri" w:cs="Times New Roman"/>
      <w:sz w:val="20"/>
      <w:szCs w:val="20"/>
      <w:lang w:eastAsia="ar-SA"/>
    </w:rPr>
  </w:style>
  <w:style w:type="paragraph" w:customStyle="1" w:styleId="1f3">
    <w:name w:val="Стиль1"/>
    <w:basedOn w:val="1c"/>
    <w:uiPriority w:val="99"/>
    <w:rsid w:val="005B1911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4">
    <w:name w:val="Знак1"/>
    <w:basedOn w:val="a3"/>
    <w:rsid w:val="005B1911"/>
    <w:pPr>
      <w:suppressAutoHyphens/>
      <w:spacing w:after="160" w:line="240" w:lineRule="exact"/>
      <w:jc w:val="both"/>
    </w:pPr>
    <w:rPr>
      <w:rFonts w:eastAsia="Calibri" w:cs="Times New Roman"/>
      <w:lang w:val="en-US" w:eastAsia="ar-SA"/>
    </w:rPr>
  </w:style>
  <w:style w:type="paragraph" w:customStyle="1" w:styleId="Normal1">
    <w:name w:val="Normal1"/>
    <w:rsid w:val="005B1911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ConsPlusCell">
    <w:name w:val="ConsPlusCell"/>
    <w:rsid w:val="005B1911"/>
    <w:pPr>
      <w:suppressAutoHyphens/>
      <w:autoSpaceDE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fff0">
    <w:name w:val="Знак Знак Знак Знак Знак Знак Знак"/>
    <w:basedOn w:val="a3"/>
    <w:rsid w:val="005B1911"/>
    <w:pPr>
      <w:suppressAutoHyphens/>
      <w:spacing w:before="280" w:after="280"/>
      <w:jc w:val="center"/>
    </w:pPr>
    <w:rPr>
      <w:rFonts w:ascii="Tahoma" w:eastAsia="Calibri" w:hAnsi="Tahoma" w:cs="Tahoma"/>
      <w:sz w:val="20"/>
      <w:szCs w:val="20"/>
      <w:lang w:val="en-US" w:eastAsia="ar-SA"/>
    </w:rPr>
  </w:style>
  <w:style w:type="paragraph" w:customStyle="1" w:styleId="1f5">
    <w:name w:val="Знак Знак Знак Знак Знак Знак Знак Знак Знак Знак1"/>
    <w:basedOn w:val="a3"/>
    <w:rsid w:val="005B1911"/>
    <w:pPr>
      <w:suppressAutoHyphens/>
      <w:spacing w:after="160" w:line="240" w:lineRule="exact"/>
      <w:jc w:val="center"/>
    </w:pPr>
    <w:rPr>
      <w:rFonts w:ascii="Verdana" w:eastAsia="Calibri" w:hAnsi="Verdana" w:cs="Verdana"/>
      <w:lang w:val="en-US" w:eastAsia="ar-SA"/>
    </w:rPr>
  </w:style>
  <w:style w:type="paragraph" w:customStyle="1" w:styleId="1f6">
    <w:name w:val="Знак Знак Знак Знак Знак Знак Знак1"/>
    <w:basedOn w:val="a3"/>
    <w:rsid w:val="005B1911"/>
    <w:pPr>
      <w:suppressAutoHyphens/>
      <w:spacing w:before="280" w:after="280"/>
      <w:jc w:val="center"/>
    </w:pPr>
    <w:rPr>
      <w:rFonts w:ascii="Tahoma" w:eastAsia="Calibri" w:hAnsi="Tahoma" w:cs="Tahoma"/>
      <w:sz w:val="20"/>
      <w:szCs w:val="20"/>
      <w:lang w:val="en-US" w:eastAsia="ar-SA"/>
    </w:rPr>
  </w:style>
  <w:style w:type="paragraph" w:customStyle="1" w:styleId="msonormalcxspmiddle">
    <w:name w:val="msonormalcxspmiddle"/>
    <w:basedOn w:val="a3"/>
    <w:rsid w:val="005B1911"/>
    <w:pPr>
      <w:suppressAutoHyphens/>
      <w:spacing w:before="280" w:after="280"/>
      <w:jc w:val="center"/>
    </w:pPr>
    <w:rPr>
      <w:rFonts w:eastAsia="Calibri" w:cs="Times New Roman"/>
      <w:color w:val="000000"/>
      <w:lang w:eastAsia="ar-SA"/>
    </w:rPr>
  </w:style>
  <w:style w:type="paragraph" w:customStyle="1" w:styleId="msonormalcxsplast">
    <w:name w:val="msonormalcxsplast"/>
    <w:basedOn w:val="a3"/>
    <w:rsid w:val="005B1911"/>
    <w:pPr>
      <w:suppressAutoHyphens/>
      <w:spacing w:before="280" w:after="280"/>
      <w:jc w:val="center"/>
    </w:pPr>
    <w:rPr>
      <w:rFonts w:eastAsia="Calibri" w:cs="Times New Roman"/>
      <w:color w:val="000000"/>
      <w:lang w:eastAsia="ar-SA"/>
    </w:rPr>
  </w:style>
  <w:style w:type="paragraph" w:customStyle="1" w:styleId="afff1">
    <w:name w:val="......."/>
    <w:basedOn w:val="a3"/>
    <w:next w:val="a3"/>
    <w:rsid w:val="005B1911"/>
    <w:pPr>
      <w:suppressAutoHyphens/>
      <w:autoSpaceDE w:val="0"/>
      <w:jc w:val="center"/>
    </w:pPr>
    <w:rPr>
      <w:rFonts w:eastAsia="Calibri" w:cs="Times New Roman"/>
      <w:lang w:eastAsia="ar-SA"/>
    </w:rPr>
  </w:style>
  <w:style w:type="paragraph" w:customStyle="1" w:styleId="WW-0">
    <w:name w:val="WW-Знак"/>
    <w:basedOn w:val="a3"/>
    <w:rsid w:val="005B1911"/>
    <w:pPr>
      <w:suppressAutoHyphens/>
      <w:spacing w:after="160" w:line="240" w:lineRule="exact"/>
      <w:jc w:val="both"/>
    </w:pPr>
    <w:rPr>
      <w:rFonts w:cs="Times New Roman"/>
      <w:szCs w:val="20"/>
      <w:lang w:val="en-US" w:eastAsia="ar-SA"/>
    </w:rPr>
  </w:style>
  <w:style w:type="paragraph" w:customStyle="1" w:styleId="25">
    <w:name w:val="Обычный2"/>
    <w:rsid w:val="005B1911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WW-2">
    <w:name w:val="WW-Знак Знак Знак Знак Знак Знак Знак"/>
    <w:basedOn w:val="a3"/>
    <w:rsid w:val="005B1911"/>
    <w:pPr>
      <w:suppressAutoHyphens/>
      <w:spacing w:before="280" w:after="280"/>
    </w:pPr>
    <w:rPr>
      <w:rFonts w:ascii="Tahoma" w:hAnsi="Tahoma" w:cs="Times New Roman"/>
      <w:sz w:val="20"/>
      <w:szCs w:val="20"/>
      <w:lang w:val="en-US" w:eastAsia="ar-SA"/>
    </w:rPr>
  </w:style>
  <w:style w:type="paragraph" w:customStyle="1" w:styleId="210">
    <w:name w:val="Красная строка 21"/>
    <w:basedOn w:val="a9"/>
    <w:rsid w:val="005B1911"/>
    <w:pPr>
      <w:widowControl w:val="0"/>
      <w:suppressAutoHyphens/>
      <w:autoSpaceDE w:val="0"/>
      <w:spacing w:after="120"/>
      <w:ind w:left="283" w:firstLine="210"/>
      <w:jc w:val="left"/>
    </w:pPr>
    <w:rPr>
      <w:rFonts w:cs="Calibri"/>
      <w:sz w:val="20"/>
      <w:szCs w:val="20"/>
      <w:lang w:eastAsia="ar-SA"/>
    </w:rPr>
  </w:style>
  <w:style w:type="paragraph" w:customStyle="1" w:styleId="220">
    <w:name w:val="Основной текст 22"/>
    <w:basedOn w:val="a3"/>
    <w:rsid w:val="005B1911"/>
    <w:pPr>
      <w:suppressAutoHyphens/>
      <w:overflowPunct w:val="0"/>
      <w:autoSpaceDE w:val="0"/>
      <w:spacing w:line="216" w:lineRule="auto"/>
      <w:ind w:firstLine="709"/>
      <w:jc w:val="both"/>
    </w:pPr>
    <w:rPr>
      <w:rFonts w:cs="Times New Roman"/>
      <w:sz w:val="20"/>
      <w:szCs w:val="20"/>
      <w:lang w:eastAsia="ar-SA"/>
    </w:rPr>
  </w:style>
  <w:style w:type="paragraph" w:customStyle="1" w:styleId="32">
    <w:name w:val="Обычный3"/>
    <w:rsid w:val="005B1911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5B1911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Nonformat">
    <w:name w:val="Nonformat"/>
    <w:basedOn w:val="a3"/>
    <w:rsid w:val="005B1911"/>
    <w:pPr>
      <w:widowControl w:val="0"/>
      <w:suppressAutoHyphens/>
      <w:autoSpaceDE w:val="0"/>
    </w:pPr>
    <w:rPr>
      <w:rFonts w:ascii="Consultant" w:hAnsi="Consultant" w:cs="Times New Roman"/>
      <w:sz w:val="20"/>
      <w:szCs w:val="20"/>
      <w:lang w:eastAsia="ar-SA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5B1911"/>
    <w:pPr>
      <w:suppressAutoHyphens/>
      <w:spacing w:before="240" w:after="240" w:line="276" w:lineRule="auto"/>
      <w:jc w:val="center"/>
      <w:outlineLvl w:val="9"/>
    </w:pPr>
    <w:rPr>
      <w:rFonts w:cs="Calibri"/>
      <w:b/>
      <w:bCs/>
      <w:iCs/>
      <w:sz w:val="28"/>
      <w:szCs w:val="28"/>
      <w:lang w:eastAsia="ar-SA"/>
    </w:rPr>
  </w:style>
  <w:style w:type="paragraph" w:customStyle="1" w:styleId="afff2">
    <w:name w:val="Рег. Обычный с отступом"/>
    <w:basedOn w:val="a3"/>
    <w:qFormat/>
    <w:rsid w:val="005B1911"/>
    <w:pPr>
      <w:suppressAutoHyphens/>
      <w:autoSpaceDE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afff3">
    <w:name w:val="Рег. Списки одного уровня: а) б) в)"/>
    <w:basedOn w:val="a3"/>
    <w:uiPriority w:val="99"/>
    <w:qFormat/>
    <w:rsid w:val="005B1911"/>
    <w:pPr>
      <w:suppressAutoHyphens/>
      <w:spacing w:after="120" w:line="276" w:lineRule="auto"/>
      <w:jc w:val="both"/>
    </w:pPr>
    <w:rPr>
      <w:rFonts w:eastAsia="Calibri" w:cs="Times New Roman"/>
      <w:sz w:val="28"/>
      <w:szCs w:val="28"/>
      <w:lang w:eastAsia="ar-SA"/>
    </w:rPr>
  </w:style>
  <w:style w:type="paragraph" w:customStyle="1" w:styleId="1f7">
    <w:name w:val="Рег. Основной нумерованный 1. текст"/>
    <w:basedOn w:val="ConsPlusNormal"/>
    <w:qFormat/>
    <w:rsid w:val="005B1911"/>
    <w:pPr>
      <w:spacing w:line="276" w:lineRule="auto"/>
      <w:ind w:left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5B1911"/>
    <w:pPr>
      <w:spacing w:before="360" w:after="240"/>
      <w:ind w:left="720" w:hanging="360"/>
      <w:jc w:val="center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3"/>
    <w:uiPriority w:val="99"/>
    <w:qFormat/>
    <w:rsid w:val="005B1911"/>
    <w:pPr>
      <w:suppressAutoHyphens/>
      <w:spacing w:line="276" w:lineRule="auto"/>
      <w:ind w:left="1440" w:hanging="720"/>
      <w:jc w:val="both"/>
    </w:pPr>
    <w:rPr>
      <w:rFonts w:eastAsia="Calibri" w:cs="Times New Roman"/>
      <w:sz w:val="28"/>
      <w:szCs w:val="28"/>
      <w:lang w:eastAsia="ar-SA"/>
    </w:rPr>
  </w:style>
  <w:style w:type="paragraph" w:customStyle="1" w:styleId="afff4">
    <w:name w:val="Рег. Заголовок для названий результата"/>
    <w:basedOn w:val="2-"/>
    <w:rsid w:val="005B1911"/>
    <w:pPr>
      <w:ind w:left="714" w:firstLine="0"/>
      <w:jc w:val="left"/>
    </w:pPr>
  </w:style>
  <w:style w:type="paragraph" w:customStyle="1" w:styleId="110">
    <w:name w:val="Рег. Основной текст уровень 1.1"/>
    <w:basedOn w:val="ConsPlusNormal"/>
    <w:uiPriority w:val="99"/>
    <w:qFormat/>
    <w:rsid w:val="005B191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"/>
    <w:uiPriority w:val="99"/>
    <w:qFormat/>
    <w:rsid w:val="005B1911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-11">
    <w:name w:val="Средняя сетка 2 - Акцент 11"/>
    <w:rsid w:val="005B1911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8"/>
      <w:szCs w:val="28"/>
      <w:lang w:eastAsia="ar-SA"/>
    </w:rPr>
  </w:style>
  <w:style w:type="paragraph" w:customStyle="1" w:styleId="1f8">
    <w:name w:val="Рег. Списки 1)"/>
    <w:basedOn w:val="a3"/>
    <w:uiPriority w:val="99"/>
    <w:qFormat/>
    <w:rsid w:val="005B1911"/>
    <w:pPr>
      <w:suppressAutoHyphens/>
      <w:autoSpaceDE w:val="0"/>
      <w:spacing w:line="276" w:lineRule="auto"/>
      <w:jc w:val="both"/>
    </w:pPr>
    <w:rPr>
      <w:rFonts w:eastAsia="Calibri" w:cs="Times New Roman"/>
      <w:sz w:val="28"/>
      <w:szCs w:val="28"/>
      <w:lang w:eastAsia="ar-SA"/>
    </w:rPr>
  </w:style>
  <w:style w:type="paragraph" w:customStyle="1" w:styleId="11">
    <w:name w:val="Рег. Основной текст уровень 1.1 (сценарии)"/>
    <w:basedOn w:val="112"/>
    <w:rsid w:val="005B1911"/>
    <w:pPr>
      <w:numPr>
        <w:numId w:val="12"/>
      </w:numPr>
      <w:spacing w:before="360" w:after="240"/>
      <w:ind w:left="1004" w:hanging="720"/>
    </w:pPr>
    <w:rPr>
      <w:i/>
    </w:rPr>
  </w:style>
  <w:style w:type="paragraph" w:customStyle="1" w:styleId="-31">
    <w:name w:val="Светлая сетка - Акцент 31"/>
    <w:basedOn w:val="a3"/>
    <w:rsid w:val="005B1911"/>
    <w:pPr>
      <w:suppressAutoHyphens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113">
    <w:name w:val="Абзац списка11"/>
    <w:basedOn w:val="a3"/>
    <w:rsid w:val="005B1911"/>
    <w:pPr>
      <w:suppressAutoHyphens/>
      <w:spacing w:line="276" w:lineRule="auto"/>
      <w:ind w:left="720"/>
      <w:jc w:val="center"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26">
    <w:name w:val="Знак Знак Знак Знак Знак Знак Знак Знак Знак Знак2"/>
    <w:basedOn w:val="a3"/>
    <w:rsid w:val="005B1911"/>
    <w:pPr>
      <w:suppressAutoHyphens/>
      <w:spacing w:after="160" w:line="240" w:lineRule="exact"/>
      <w:jc w:val="center"/>
    </w:pPr>
    <w:rPr>
      <w:rFonts w:ascii="Verdana" w:eastAsia="Calibri" w:hAnsi="Verdana" w:cs="Verdana"/>
      <w:lang w:val="en-US" w:eastAsia="ar-SA"/>
    </w:rPr>
  </w:style>
  <w:style w:type="paragraph" w:customStyle="1" w:styleId="27">
    <w:name w:val="Знак2"/>
    <w:basedOn w:val="a3"/>
    <w:rsid w:val="005B1911"/>
    <w:pPr>
      <w:suppressAutoHyphens/>
      <w:spacing w:after="160" w:line="240" w:lineRule="exact"/>
      <w:jc w:val="both"/>
    </w:pPr>
    <w:rPr>
      <w:rFonts w:cs="Times New Roman"/>
      <w:szCs w:val="20"/>
      <w:lang w:val="en-US" w:eastAsia="ar-SA"/>
    </w:rPr>
  </w:style>
  <w:style w:type="paragraph" w:customStyle="1" w:styleId="28">
    <w:name w:val="Знак Знак Знак Знак Знак Знак Знак2"/>
    <w:basedOn w:val="a3"/>
    <w:rsid w:val="005B1911"/>
    <w:pPr>
      <w:suppressAutoHyphens/>
      <w:spacing w:before="280" w:after="280"/>
    </w:pPr>
    <w:rPr>
      <w:rFonts w:ascii="Tahoma" w:hAnsi="Tahoma" w:cs="Times New Roman"/>
      <w:sz w:val="20"/>
      <w:szCs w:val="20"/>
      <w:lang w:val="en-US" w:eastAsia="ar-SA"/>
    </w:rPr>
  </w:style>
  <w:style w:type="paragraph" w:customStyle="1" w:styleId="1f9">
    <w:name w:val="Заголовок оглавления1"/>
    <w:basedOn w:val="1"/>
    <w:next w:val="a3"/>
    <w:rsid w:val="005B1911"/>
    <w:pPr>
      <w:keepLines/>
      <w:suppressAutoHyphens/>
      <w:spacing w:before="480" w:line="276" w:lineRule="auto"/>
      <w:outlineLvl w:val="9"/>
    </w:pPr>
    <w:rPr>
      <w:rFonts w:ascii="Cambria" w:hAnsi="Cambria" w:cs="Calibri"/>
      <w:b/>
      <w:bCs/>
      <w:color w:val="365F91"/>
      <w:sz w:val="28"/>
      <w:szCs w:val="28"/>
      <w:lang w:eastAsia="ar-SA"/>
    </w:rPr>
  </w:style>
  <w:style w:type="paragraph" w:customStyle="1" w:styleId="1-11">
    <w:name w:val="Средняя заливка 1 - Акцент 11"/>
    <w:rsid w:val="005B191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-21">
    <w:name w:val="Средняя сетка 1 - Акцент 21"/>
    <w:basedOn w:val="a3"/>
    <w:rsid w:val="005B1911"/>
    <w:pPr>
      <w:suppressAutoHyphens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1fa">
    <w:name w:val="Схема документа1"/>
    <w:basedOn w:val="a3"/>
    <w:rsid w:val="005B1911"/>
    <w:pPr>
      <w:suppressAutoHyphens/>
      <w:spacing w:after="200" w:line="276" w:lineRule="auto"/>
    </w:pPr>
    <w:rPr>
      <w:rFonts w:eastAsia="Calibri" w:cs="Calibri"/>
      <w:lang w:eastAsia="ar-SA"/>
    </w:rPr>
  </w:style>
  <w:style w:type="paragraph" w:customStyle="1" w:styleId="afff5">
    <w:name w:val="Рег. Комментарии"/>
    <w:basedOn w:val="-31"/>
    <w:rsid w:val="005B191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6">
    <w:name w:val="Сценарии"/>
    <w:basedOn w:val="a3"/>
    <w:rsid w:val="005B1911"/>
    <w:pPr>
      <w:suppressAutoHyphens/>
      <w:spacing w:before="120" w:after="120" w:line="276" w:lineRule="auto"/>
      <w:ind w:firstLine="539"/>
      <w:jc w:val="center"/>
    </w:pPr>
    <w:rPr>
      <w:rFonts w:eastAsia="Calibri" w:cs="Times New Roman"/>
      <w:i/>
      <w:sz w:val="28"/>
      <w:szCs w:val="28"/>
      <w:lang w:eastAsia="ar-SA"/>
    </w:rPr>
  </w:style>
  <w:style w:type="paragraph" w:customStyle="1" w:styleId="29">
    <w:name w:val="Заголовок оглавления2"/>
    <w:basedOn w:val="1"/>
    <w:next w:val="a3"/>
    <w:rsid w:val="005B1911"/>
    <w:pPr>
      <w:keepLines/>
      <w:suppressAutoHyphens/>
      <w:spacing w:before="480" w:line="276" w:lineRule="auto"/>
      <w:outlineLvl w:val="9"/>
    </w:pPr>
    <w:rPr>
      <w:rFonts w:ascii="Cambria" w:hAnsi="Cambria" w:cs="Calibri"/>
      <w:b/>
      <w:bCs/>
      <w:color w:val="365F91"/>
      <w:sz w:val="28"/>
      <w:szCs w:val="28"/>
      <w:lang w:eastAsia="ar-SA"/>
    </w:rPr>
  </w:style>
  <w:style w:type="paragraph" w:customStyle="1" w:styleId="afff7">
    <w:name w:val="Рег. Списки числовый"/>
    <w:basedOn w:val="1-21"/>
    <w:rsid w:val="005B1911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1110">
    <w:name w:val="Рег. Основной текст уровень 1.1.1"/>
    <w:basedOn w:val="a3"/>
    <w:next w:val="111"/>
    <w:rsid w:val="005B1911"/>
    <w:pPr>
      <w:suppressAutoHyphens/>
      <w:spacing w:line="276" w:lineRule="auto"/>
      <w:ind w:left="1440" w:hanging="720"/>
      <w:jc w:val="both"/>
    </w:pPr>
    <w:rPr>
      <w:rFonts w:eastAsia="Calibri" w:cs="Times New Roman"/>
      <w:sz w:val="28"/>
      <w:szCs w:val="28"/>
      <w:lang w:eastAsia="ar-SA"/>
    </w:rPr>
  </w:style>
  <w:style w:type="paragraph" w:customStyle="1" w:styleId="afff8">
    <w:name w:val="Рег. Списки без буллетов"/>
    <w:basedOn w:val="ConsPlusNormal"/>
    <w:uiPriority w:val="99"/>
    <w:qFormat/>
    <w:rsid w:val="005B191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b">
    <w:name w:val="Рег. Списки два уровня: 1)  и а) б) в)"/>
    <w:basedOn w:val="1-21"/>
    <w:rsid w:val="005B191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9">
    <w:name w:val="Рег. Списки без буллетов широкие"/>
    <w:basedOn w:val="a3"/>
    <w:rsid w:val="005B1911"/>
    <w:pPr>
      <w:suppressAutoHyphens/>
      <w:autoSpaceDE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rsid w:val="005B1911"/>
    <w:pPr>
      <w:keepLines w:val="0"/>
      <w:suppressAutoHyphens/>
      <w:spacing w:before="360" w:after="240" w:line="276" w:lineRule="auto"/>
      <w:jc w:val="center"/>
      <w:outlineLvl w:val="9"/>
    </w:pPr>
    <w:rPr>
      <w:rFonts w:ascii="Times New Roman" w:eastAsia="Times New Roman" w:hAnsi="Times New Roman" w:cs="Times New Roman"/>
      <w:iCs/>
      <w:color w:val="auto"/>
      <w:sz w:val="28"/>
      <w:szCs w:val="28"/>
      <w:lang w:eastAsia="ar-SA"/>
    </w:rPr>
  </w:style>
  <w:style w:type="paragraph" w:customStyle="1" w:styleId="211">
    <w:name w:val="Основной текст с отступом 21"/>
    <w:basedOn w:val="a3"/>
    <w:rsid w:val="005B1911"/>
    <w:pPr>
      <w:suppressAutoHyphens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">
    <w:name w:val="РегламентГПЗУ"/>
    <w:basedOn w:val="ac"/>
    <w:uiPriority w:val="99"/>
    <w:qFormat/>
    <w:rsid w:val="005B1911"/>
    <w:pPr>
      <w:numPr>
        <w:numId w:val="14"/>
      </w:numPr>
      <w:tabs>
        <w:tab w:val="left" w:pos="992"/>
        <w:tab w:val="left" w:pos="1134"/>
        <w:tab w:val="left" w:pos="9781"/>
      </w:tabs>
      <w:suppressAutoHyphens/>
      <w:jc w:val="both"/>
    </w:pPr>
    <w:rPr>
      <w:rFonts w:eastAsia="Calibri" w:cs="Calibri"/>
      <w:lang w:eastAsia="ar-SA"/>
    </w:rPr>
  </w:style>
  <w:style w:type="paragraph" w:customStyle="1" w:styleId="2a">
    <w:name w:val="РегламентГПЗУ2"/>
    <w:basedOn w:val="a"/>
    <w:uiPriority w:val="99"/>
    <w:qFormat/>
    <w:rsid w:val="005B1911"/>
    <w:pPr>
      <w:tabs>
        <w:tab w:val="clear" w:pos="992"/>
        <w:tab w:val="left" w:pos="1418"/>
      </w:tabs>
    </w:pPr>
  </w:style>
  <w:style w:type="paragraph" w:customStyle="1" w:styleId="101">
    <w:name w:val="Оглавление 10"/>
    <w:basedOn w:val="1b"/>
    <w:rsid w:val="005B1911"/>
    <w:pPr>
      <w:tabs>
        <w:tab w:val="right" w:leader="dot" w:pos="7091"/>
      </w:tabs>
      <w:ind w:left="2547"/>
    </w:pPr>
  </w:style>
  <w:style w:type="paragraph" w:customStyle="1" w:styleId="afffa">
    <w:name w:val="Содержимое таблицы"/>
    <w:basedOn w:val="a3"/>
    <w:rsid w:val="005B1911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fb">
    <w:name w:val="Заголовок таблицы"/>
    <w:basedOn w:val="afffa"/>
    <w:rsid w:val="005B1911"/>
    <w:pPr>
      <w:jc w:val="center"/>
    </w:pPr>
    <w:rPr>
      <w:b/>
      <w:bCs/>
    </w:rPr>
  </w:style>
  <w:style w:type="character" w:customStyle="1" w:styleId="WW8Num7z0">
    <w:name w:val="WW8Num7z0"/>
    <w:rsid w:val="005B1911"/>
    <w:rPr>
      <w:b w:val="0"/>
      <w:bCs w:val="0"/>
    </w:rPr>
  </w:style>
  <w:style w:type="character" w:customStyle="1" w:styleId="WW8Num8z0">
    <w:name w:val="WW8Num8z0"/>
    <w:rsid w:val="005B1911"/>
    <w:rPr>
      <w:rFonts w:ascii="Symbol" w:hAnsi="Symbol" w:hint="default"/>
    </w:rPr>
  </w:style>
  <w:style w:type="character" w:customStyle="1" w:styleId="WW8Num8z1">
    <w:name w:val="WW8Num8z1"/>
    <w:rsid w:val="005B1911"/>
    <w:rPr>
      <w:rFonts w:ascii="Courier New" w:hAnsi="Courier New" w:cs="Courier New" w:hint="default"/>
    </w:rPr>
  </w:style>
  <w:style w:type="character" w:customStyle="1" w:styleId="WW8Num8z2">
    <w:name w:val="WW8Num8z2"/>
    <w:rsid w:val="005B1911"/>
    <w:rPr>
      <w:rFonts w:ascii="Wingdings" w:hAnsi="Wingdings" w:hint="default"/>
    </w:rPr>
  </w:style>
  <w:style w:type="character" w:customStyle="1" w:styleId="WW8Num13z0">
    <w:name w:val="WW8Num13z0"/>
    <w:rsid w:val="005B1911"/>
    <w:rPr>
      <w:rFonts w:ascii="Symbol" w:hAnsi="Symbol" w:hint="default"/>
    </w:rPr>
  </w:style>
  <w:style w:type="character" w:customStyle="1" w:styleId="WW8Num13z1">
    <w:name w:val="WW8Num13z1"/>
    <w:rsid w:val="005B1911"/>
    <w:rPr>
      <w:rFonts w:ascii="Courier New" w:hAnsi="Courier New" w:cs="Courier New" w:hint="default"/>
    </w:rPr>
  </w:style>
  <w:style w:type="character" w:customStyle="1" w:styleId="WW8Num13z2">
    <w:name w:val="WW8Num13z2"/>
    <w:rsid w:val="005B1911"/>
    <w:rPr>
      <w:rFonts w:ascii="Wingdings" w:hAnsi="Wingdings" w:hint="default"/>
    </w:rPr>
  </w:style>
  <w:style w:type="character" w:customStyle="1" w:styleId="WW8Num14z0">
    <w:name w:val="WW8Num14z0"/>
    <w:rsid w:val="005B1911"/>
    <w:rPr>
      <w:i w:val="0"/>
      <w:iCs w:val="0"/>
    </w:rPr>
  </w:style>
  <w:style w:type="character" w:customStyle="1" w:styleId="WW8Num19z0">
    <w:name w:val="WW8Num19z0"/>
    <w:rsid w:val="005B1911"/>
    <w:rPr>
      <w:rFonts w:ascii="Symbol" w:hAnsi="Symbol" w:hint="default"/>
    </w:rPr>
  </w:style>
  <w:style w:type="character" w:customStyle="1" w:styleId="WW8Num19z1">
    <w:name w:val="WW8Num19z1"/>
    <w:rsid w:val="005B1911"/>
    <w:rPr>
      <w:rFonts w:ascii="Courier New" w:hAnsi="Courier New" w:cs="Courier New" w:hint="default"/>
    </w:rPr>
  </w:style>
  <w:style w:type="character" w:customStyle="1" w:styleId="WW8Num19z2">
    <w:name w:val="WW8Num19z2"/>
    <w:rsid w:val="005B1911"/>
    <w:rPr>
      <w:rFonts w:ascii="Wingdings" w:hAnsi="Wingdings" w:hint="default"/>
    </w:rPr>
  </w:style>
  <w:style w:type="character" w:customStyle="1" w:styleId="WW8Num21z0">
    <w:name w:val="WW8Num21z0"/>
    <w:rsid w:val="005B1911"/>
    <w:rPr>
      <w:rFonts w:ascii="Calibri" w:eastAsia="Calibri" w:hAnsi="Calibri" w:cs="Calibri" w:hint="default"/>
    </w:rPr>
  </w:style>
  <w:style w:type="character" w:customStyle="1" w:styleId="WW8Num24z0">
    <w:name w:val="WW8Num24z0"/>
    <w:rsid w:val="005B1911"/>
    <w:rPr>
      <w:rFonts w:ascii="Times New Roman" w:hAnsi="Times New Roman" w:cs="Times New Roman" w:hint="default"/>
      <w:b w:val="0"/>
      <w:bCs w:val="0"/>
      <w:i w:val="0"/>
      <w:iCs w:val="0"/>
      <w:color w:val="auto"/>
      <w:sz w:val="28"/>
      <w:szCs w:val="28"/>
    </w:rPr>
  </w:style>
  <w:style w:type="character" w:customStyle="1" w:styleId="WW8Num25z1">
    <w:name w:val="WW8Num25z1"/>
    <w:rsid w:val="005B1911"/>
    <w:rPr>
      <w:rFonts w:ascii="Courier New" w:hAnsi="Courier New" w:cs="Courier New" w:hint="default"/>
    </w:rPr>
  </w:style>
  <w:style w:type="character" w:customStyle="1" w:styleId="WW8Num25z2">
    <w:name w:val="WW8Num25z2"/>
    <w:rsid w:val="005B1911"/>
    <w:rPr>
      <w:rFonts w:ascii="Wingdings" w:hAnsi="Wingdings" w:hint="default"/>
    </w:rPr>
  </w:style>
  <w:style w:type="character" w:customStyle="1" w:styleId="WW8Num25z3">
    <w:name w:val="WW8Num25z3"/>
    <w:rsid w:val="005B1911"/>
    <w:rPr>
      <w:rFonts w:ascii="Symbol" w:hAnsi="Symbol" w:hint="default"/>
    </w:rPr>
  </w:style>
  <w:style w:type="character" w:customStyle="1" w:styleId="WW8Num29z0">
    <w:name w:val="WW8Num29z0"/>
    <w:rsid w:val="005B1911"/>
    <w:rPr>
      <w:rFonts w:ascii="Times New Roman" w:hAnsi="Times New Roman" w:cs="Times New Roman" w:hint="default"/>
    </w:rPr>
  </w:style>
  <w:style w:type="character" w:customStyle="1" w:styleId="WW8Num32z0">
    <w:name w:val="WW8Num32z0"/>
    <w:rsid w:val="005B1911"/>
    <w:rPr>
      <w:rFonts w:ascii="Symbol" w:hAnsi="Symbol" w:hint="default"/>
    </w:rPr>
  </w:style>
  <w:style w:type="character" w:customStyle="1" w:styleId="WW8Num32z1">
    <w:name w:val="WW8Num32z1"/>
    <w:rsid w:val="005B1911"/>
    <w:rPr>
      <w:rFonts w:ascii="Courier New" w:hAnsi="Courier New" w:cs="Courier New" w:hint="default"/>
    </w:rPr>
  </w:style>
  <w:style w:type="character" w:customStyle="1" w:styleId="WW8Num32z2">
    <w:name w:val="WW8Num32z2"/>
    <w:rsid w:val="005B1911"/>
    <w:rPr>
      <w:rFonts w:ascii="Wingdings" w:hAnsi="Wingdings" w:hint="default"/>
    </w:rPr>
  </w:style>
  <w:style w:type="character" w:customStyle="1" w:styleId="WW8Num33z0">
    <w:name w:val="WW8Num33z0"/>
    <w:rsid w:val="005B1911"/>
    <w:rPr>
      <w:rFonts w:ascii="Times New Roman" w:eastAsia="Times New Roman" w:hAnsi="Times New Roman" w:cs="Times New Roman" w:hint="default"/>
    </w:rPr>
  </w:style>
  <w:style w:type="character" w:customStyle="1" w:styleId="WW8Num33z1">
    <w:name w:val="WW8Num33z1"/>
    <w:rsid w:val="005B1911"/>
    <w:rPr>
      <w:rFonts w:ascii="Courier New" w:hAnsi="Courier New" w:cs="Courier New" w:hint="default"/>
    </w:rPr>
  </w:style>
  <w:style w:type="character" w:customStyle="1" w:styleId="WW8Num33z2">
    <w:name w:val="WW8Num33z2"/>
    <w:rsid w:val="005B1911"/>
    <w:rPr>
      <w:rFonts w:ascii="Wingdings" w:hAnsi="Wingdings" w:hint="default"/>
    </w:rPr>
  </w:style>
  <w:style w:type="character" w:customStyle="1" w:styleId="WW8Num33z3">
    <w:name w:val="WW8Num33z3"/>
    <w:rsid w:val="005B1911"/>
    <w:rPr>
      <w:rFonts w:ascii="Symbol" w:hAnsi="Symbol" w:hint="default"/>
    </w:rPr>
  </w:style>
  <w:style w:type="character" w:customStyle="1" w:styleId="WW8Num34z0">
    <w:name w:val="WW8Num34z0"/>
    <w:rsid w:val="005B1911"/>
    <w:rPr>
      <w:rFonts w:ascii="Times New Roman" w:eastAsia="Arial" w:hAnsi="Times New Roman" w:cs="Times New Roman" w:hint="default"/>
    </w:rPr>
  </w:style>
  <w:style w:type="character" w:customStyle="1" w:styleId="WW8Num34z1">
    <w:name w:val="WW8Num34z1"/>
    <w:rsid w:val="005B1911"/>
    <w:rPr>
      <w:rFonts w:ascii="Courier New" w:hAnsi="Courier New" w:cs="Courier New" w:hint="default"/>
    </w:rPr>
  </w:style>
  <w:style w:type="character" w:customStyle="1" w:styleId="WW8Num34z2">
    <w:name w:val="WW8Num34z2"/>
    <w:rsid w:val="005B1911"/>
    <w:rPr>
      <w:rFonts w:ascii="Wingdings" w:hAnsi="Wingdings" w:hint="default"/>
    </w:rPr>
  </w:style>
  <w:style w:type="character" w:customStyle="1" w:styleId="WW8Num34z3">
    <w:name w:val="WW8Num34z3"/>
    <w:rsid w:val="005B1911"/>
    <w:rPr>
      <w:rFonts w:ascii="Symbol" w:hAnsi="Symbol" w:hint="default"/>
    </w:rPr>
  </w:style>
  <w:style w:type="character" w:customStyle="1" w:styleId="WW8Num35z0">
    <w:name w:val="WW8Num35z0"/>
    <w:rsid w:val="005B1911"/>
    <w:rPr>
      <w:rFonts w:ascii="SymbolPS" w:hAnsi="SymbolPS" w:hint="default"/>
    </w:rPr>
  </w:style>
  <w:style w:type="character" w:customStyle="1" w:styleId="WW8Num35z1">
    <w:name w:val="WW8Num35z1"/>
    <w:rsid w:val="005B1911"/>
    <w:rPr>
      <w:rFonts w:ascii="Courier New" w:hAnsi="Courier New" w:cs="Courier New" w:hint="default"/>
    </w:rPr>
  </w:style>
  <w:style w:type="character" w:customStyle="1" w:styleId="WW8Num35z2">
    <w:name w:val="WW8Num35z2"/>
    <w:rsid w:val="005B1911"/>
    <w:rPr>
      <w:rFonts w:ascii="Wingdings" w:hAnsi="Wingdings" w:hint="default"/>
    </w:rPr>
  </w:style>
  <w:style w:type="character" w:customStyle="1" w:styleId="WW8Num35z3">
    <w:name w:val="WW8Num35z3"/>
    <w:rsid w:val="005B1911"/>
    <w:rPr>
      <w:rFonts w:ascii="Symbol" w:hAnsi="Symbol" w:hint="default"/>
    </w:rPr>
  </w:style>
  <w:style w:type="character" w:customStyle="1" w:styleId="WW8Num38z0">
    <w:name w:val="WW8Num38z0"/>
    <w:rsid w:val="005B1911"/>
    <w:rPr>
      <w:rFonts w:ascii="Symbol" w:hAnsi="Symbol" w:hint="default"/>
    </w:rPr>
  </w:style>
  <w:style w:type="character" w:customStyle="1" w:styleId="WW8Num38z1">
    <w:name w:val="WW8Num38z1"/>
    <w:rsid w:val="005B1911"/>
    <w:rPr>
      <w:rFonts w:ascii="Courier New" w:hAnsi="Courier New" w:cs="Courier New" w:hint="default"/>
    </w:rPr>
  </w:style>
  <w:style w:type="character" w:customStyle="1" w:styleId="WW8Num38z2">
    <w:name w:val="WW8Num38z2"/>
    <w:rsid w:val="005B1911"/>
    <w:rPr>
      <w:rFonts w:ascii="Wingdings" w:hAnsi="Wingdings" w:hint="default"/>
    </w:rPr>
  </w:style>
  <w:style w:type="character" w:customStyle="1" w:styleId="WW8Num39z0">
    <w:name w:val="WW8Num39z0"/>
    <w:rsid w:val="005B1911"/>
    <w:rPr>
      <w:rFonts w:ascii="Symbol" w:hAnsi="Symbol" w:hint="default"/>
    </w:rPr>
  </w:style>
  <w:style w:type="character" w:customStyle="1" w:styleId="WW8Num39z1">
    <w:name w:val="WW8Num39z1"/>
    <w:rsid w:val="005B1911"/>
    <w:rPr>
      <w:rFonts w:ascii="Courier New" w:hAnsi="Courier New" w:cs="Courier New" w:hint="default"/>
    </w:rPr>
  </w:style>
  <w:style w:type="character" w:customStyle="1" w:styleId="WW8Num39z2">
    <w:name w:val="WW8Num39z2"/>
    <w:rsid w:val="005B1911"/>
    <w:rPr>
      <w:rFonts w:ascii="Wingdings" w:hAnsi="Wingdings" w:hint="default"/>
    </w:rPr>
  </w:style>
  <w:style w:type="character" w:customStyle="1" w:styleId="1fc">
    <w:name w:val="Основной шрифт абзаца1"/>
    <w:rsid w:val="005B1911"/>
  </w:style>
  <w:style w:type="character" w:customStyle="1" w:styleId="114">
    <w:name w:val="Заголовок 1 Знак1"/>
    <w:rsid w:val="005B1911"/>
    <w:rPr>
      <w:rFonts w:ascii="Times New Roman" w:eastAsia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231">
    <w:name w:val="Заголовок 2 Знак3"/>
    <w:rsid w:val="005B1911"/>
    <w:rPr>
      <w:rFonts w:ascii="Arial" w:eastAsia="Times New Roman" w:hAnsi="Arial" w:cs="Arial" w:hint="default"/>
      <w:b/>
      <w:bCs/>
      <w:i/>
      <w:iCs/>
      <w:sz w:val="28"/>
      <w:szCs w:val="28"/>
    </w:rPr>
  </w:style>
  <w:style w:type="character" w:customStyle="1" w:styleId="ConsPlusNormal0">
    <w:name w:val="ConsPlusNormal Знак"/>
    <w:rsid w:val="005B1911"/>
    <w:rPr>
      <w:rFonts w:ascii="Arial" w:hAnsi="Arial" w:cs="Arial" w:hint="default"/>
      <w:lang w:val="ru-RU" w:eastAsia="ar-SA" w:bidi="ar-SA"/>
    </w:rPr>
  </w:style>
  <w:style w:type="character" w:customStyle="1" w:styleId="41">
    <w:name w:val="Знак Знак4"/>
    <w:rsid w:val="005B1911"/>
    <w:rPr>
      <w:rFonts w:ascii="Arial" w:hAnsi="Arial" w:cs="Arial" w:hint="default"/>
      <w:sz w:val="24"/>
      <w:szCs w:val="24"/>
      <w:lang w:val="ru-RU" w:eastAsia="ar-SA" w:bidi="ar-SA"/>
    </w:rPr>
  </w:style>
  <w:style w:type="character" w:customStyle="1" w:styleId="2b">
    <w:name w:val="Основной текст 2 Знак"/>
    <w:rsid w:val="005B1911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afffc">
    <w:name w:val="Красная строка Знак"/>
    <w:rsid w:val="005B1911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3">
    <w:name w:val="Основной текст 3 Знак"/>
    <w:rsid w:val="005B1911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BodyTextIndentChar">
    <w:name w:val="Body Text Indent Char"/>
    <w:rsid w:val="005B1911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BodyTextChar">
    <w:name w:val="Body Text Char"/>
    <w:rsid w:val="005B1911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ntStyle13">
    <w:name w:val="Font Style13"/>
    <w:rsid w:val="005B1911"/>
    <w:rPr>
      <w:rFonts w:ascii="Times New Roman" w:hAnsi="Times New Roman" w:cs="Times New Roman" w:hint="default"/>
      <w:sz w:val="22"/>
      <w:szCs w:val="22"/>
    </w:rPr>
  </w:style>
  <w:style w:type="character" w:customStyle="1" w:styleId="afffd">
    <w:name w:val="Символ сноски"/>
    <w:rsid w:val="005B1911"/>
    <w:rPr>
      <w:vertAlign w:val="superscript"/>
    </w:rPr>
  </w:style>
  <w:style w:type="character" w:customStyle="1" w:styleId="afffe">
    <w:name w:val="Знак Знак"/>
    <w:rsid w:val="005B1911"/>
    <w:rPr>
      <w:rFonts w:ascii="Tahoma" w:hAnsi="Tahoma" w:cs="Times New Roman" w:hint="default"/>
      <w:sz w:val="20"/>
      <w:szCs w:val="20"/>
      <w:lang w:val="en-US"/>
    </w:rPr>
  </w:style>
  <w:style w:type="character" w:customStyle="1" w:styleId="35">
    <w:name w:val="Знак Знак35"/>
    <w:rsid w:val="005B1911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34">
    <w:name w:val="Знак Знак34"/>
    <w:rsid w:val="005B1911"/>
    <w:rPr>
      <w:rFonts w:ascii="Arial" w:hAnsi="Arial" w:cs="Arial" w:hint="default"/>
      <w:b/>
      <w:bCs/>
      <w:sz w:val="26"/>
      <w:szCs w:val="26"/>
    </w:rPr>
  </w:style>
  <w:style w:type="character" w:customStyle="1" w:styleId="330">
    <w:name w:val="Знак Знак33"/>
    <w:rsid w:val="005B1911"/>
    <w:rPr>
      <w:rFonts w:ascii="Times New Roman" w:hAnsi="Times New Roman" w:cs="Times New Roman" w:hint="default"/>
      <w:b/>
      <w:bCs w:val="0"/>
      <w:sz w:val="20"/>
      <w:szCs w:val="20"/>
    </w:rPr>
  </w:style>
  <w:style w:type="character" w:customStyle="1" w:styleId="320">
    <w:name w:val="Знак Знак32"/>
    <w:rsid w:val="005B1911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affff">
    <w:name w:val="Тема примечания Знак"/>
    <w:rsid w:val="005B1911"/>
    <w:rPr>
      <w:rFonts w:ascii="Calibri" w:eastAsia="Calibri" w:hAnsi="Calibri" w:cs="Times New Roman" w:hint="default"/>
      <w:b/>
      <w:bCs/>
      <w:sz w:val="20"/>
      <w:szCs w:val="20"/>
    </w:rPr>
  </w:style>
  <w:style w:type="character" w:customStyle="1" w:styleId="blk">
    <w:name w:val="blk"/>
    <w:rsid w:val="005B1911"/>
    <w:rPr>
      <w:rFonts w:ascii="Times New Roman" w:hAnsi="Times New Roman" w:cs="Times New Roman" w:hint="default"/>
    </w:rPr>
  </w:style>
  <w:style w:type="character" w:customStyle="1" w:styleId="u">
    <w:name w:val="u"/>
    <w:rsid w:val="005B1911"/>
    <w:rPr>
      <w:rFonts w:ascii="Times New Roman" w:hAnsi="Times New Roman" w:cs="Times New Roman" w:hint="default"/>
    </w:rPr>
  </w:style>
  <w:style w:type="character" w:customStyle="1" w:styleId="170">
    <w:name w:val="Знак Знак17"/>
    <w:rsid w:val="005B1911"/>
    <w:rPr>
      <w:rFonts w:ascii="Times New Roman" w:eastAsia="Times New Roman" w:hAnsi="Times New Roman" w:cs="Times New Roman" w:hint="default"/>
    </w:rPr>
  </w:style>
  <w:style w:type="character" w:customStyle="1" w:styleId="160">
    <w:name w:val="Знак Знак16"/>
    <w:rsid w:val="005B1911"/>
    <w:rPr>
      <w:rFonts w:ascii="Times New Roman" w:eastAsia="Times New Roman" w:hAnsi="Times New Roman" w:cs="Times New Roman" w:hint="default"/>
    </w:rPr>
  </w:style>
  <w:style w:type="character" w:customStyle="1" w:styleId="1fd">
    <w:name w:val="бпОсновной текст Знак Знак1"/>
    <w:rsid w:val="005B1911"/>
    <w:rPr>
      <w:rFonts w:ascii="Times New Roman" w:hAnsi="Times New Roman" w:cs="Times New Roman" w:hint="default"/>
      <w:sz w:val="24"/>
      <w:szCs w:val="24"/>
    </w:rPr>
  </w:style>
  <w:style w:type="character" w:customStyle="1" w:styleId="WW-4">
    <w:name w:val="WW-Знак Знак4"/>
    <w:rsid w:val="005B1911"/>
    <w:rPr>
      <w:rFonts w:ascii="Arial" w:hAnsi="Arial" w:cs="Arial" w:hint="default"/>
      <w:sz w:val="24"/>
      <w:szCs w:val="24"/>
      <w:lang w:val="ru-RU" w:eastAsia="ar-SA" w:bidi="ar-SA"/>
    </w:rPr>
  </w:style>
  <w:style w:type="character" w:customStyle="1" w:styleId="36">
    <w:name w:val="Основной текст с отступом 3 Знак"/>
    <w:rsid w:val="005B1911"/>
    <w:rPr>
      <w:rFonts w:ascii="Times New Roman" w:eastAsia="Calibri" w:hAnsi="Times New Roman" w:cs="Times New Roman" w:hint="default"/>
      <w:sz w:val="16"/>
      <w:szCs w:val="16"/>
    </w:rPr>
  </w:style>
  <w:style w:type="character" w:customStyle="1" w:styleId="affff0">
    <w:name w:val="Текст Знак"/>
    <w:rsid w:val="005B1911"/>
    <w:rPr>
      <w:rFonts w:ascii="Courier New" w:eastAsia="Calibri" w:hAnsi="Courier New" w:cs="Courier New" w:hint="default"/>
      <w:sz w:val="20"/>
      <w:szCs w:val="20"/>
    </w:rPr>
  </w:style>
  <w:style w:type="character" w:customStyle="1" w:styleId="1fe">
    <w:name w:val="Обычный1 Знак"/>
    <w:rsid w:val="005B1911"/>
    <w:rPr>
      <w:rFonts w:ascii="Times New Roman" w:hAnsi="Times New Roman" w:cs="Times New Roman" w:hint="default"/>
      <w:lang w:eastAsia="ar-SA" w:bidi="ar-SA"/>
    </w:rPr>
  </w:style>
  <w:style w:type="character" w:customStyle="1" w:styleId="Heading1Char">
    <w:name w:val="Heading 1 Char"/>
    <w:rsid w:val="005B1911"/>
    <w:rPr>
      <w:rFonts w:ascii="Arial" w:hAnsi="Arial" w:cs="Arial" w:hint="default"/>
      <w:b/>
      <w:bCs/>
      <w:color w:val="000080"/>
      <w:lang w:val="ru-RU"/>
    </w:rPr>
  </w:style>
  <w:style w:type="character" w:customStyle="1" w:styleId="Heading2Char">
    <w:name w:val="Heading 2 Char"/>
    <w:rsid w:val="005B1911"/>
    <w:rPr>
      <w:rFonts w:ascii="Arial" w:hAnsi="Arial" w:cs="Arial" w:hint="default"/>
      <w:sz w:val="24"/>
      <w:szCs w:val="24"/>
      <w:lang w:val="ru-RU"/>
    </w:rPr>
  </w:style>
  <w:style w:type="character" w:customStyle="1" w:styleId="Heading3Char">
    <w:name w:val="Heading 3 Char"/>
    <w:rsid w:val="005B1911"/>
    <w:rPr>
      <w:rFonts w:ascii="Arial" w:hAnsi="Arial" w:cs="Arial" w:hint="default"/>
      <w:b/>
      <w:bCs/>
      <w:sz w:val="24"/>
      <w:szCs w:val="24"/>
      <w:lang w:val="ru-RU"/>
    </w:rPr>
  </w:style>
  <w:style w:type="character" w:customStyle="1" w:styleId="Heading4Char">
    <w:name w:val="Heading 4 Char"/>
    <w:rsid w:val="005B1911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BodyTextChar1">
    <w:name w:val="Body Text Char1"/>
    <w:rsid w:val="005B1911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BodyTextIndentChar1">
    <w:name w:val="Body Text Indent Char1"/>
    <w:rsid w:val="005B1911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150">
    <w:name w:val="Знак Знак15"/>
    <w:rsid w:val="005B1911"/>
    <w:rPr>
      <w:rFonts w:ascii="Times New Roman" w:hAnsi="Times New Roman" w:cs="Times New Roman" w:hint="default"/>
      <w:sz w:val="24"/>
      <w:szCs w:val="24"/>
    </w:rPr>
  </w:style>
  <w:style w:type="character" w:customStyle="1" w:styleId="HeaderChar">
    <w:name w:val="Header Char"/>
    <w:rsid w:val="005B1911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rsid w:val="005B1911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0">
    <w:name w:val="Знак Знак12"/>
    <w:rsid w:val="005B1911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SignatureChar">
    <w:name w:val="Signature Char"/>
    <w:rsid w:val="005B1911"/>
    <w:rPr>
      <w:rFonts w:ascii="Times New Roman" w:hAnsi="Times New Roman" w:cs="Times New Roman" w:hint="default"/>
      <w:b/>
      <w:bCs/>
      <w:sz w:val="28"/>
      <w:szCs w:val="28"/>
      <w:lang w:val="ru-RU"/>
    </w:rPr>
  </w:style>
  <w:style w:type="character" w:customStyle="1" w:styleId="affff1">
    <w:name w:val="Цветовое выделение"/>
    <w:rsid w:val="005B1911"/>
    <w:rPr>
      <w:b/>
      <w:bCs w:val="0"/>
      <w:color w:val="000080"/>
      <w:sz w:val="20"/>
    </w:rPr>
  </w:style>
  <w:style w:type="character" w:customStyle="1" w:styleId="affff2">
    <w:name w:val="Гипертекстовая ссылка"/>
    <w:rsid w:val="005B1911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3">
    <w:name w:val="Продолжение ссылки"/>
    <w:rsid w:val="005B1911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rsid w:val="005B1911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BodyText2Char">
    <w:name w:val="Body Text 2 Char"/>
    <w:rsid w:val="005B1911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BodyText3Char">
    <w:name w:val="Body Text 3 Char"/>
    <w:rsid w:val="005B1911"/>
    <w:rPr>
      <w:rFonts w:ascii="Times New Roman" w:hAnsi="Times New Roman" w:cs="Times New Roman" w:hint="default"/>
      <w:sz w:val="16"/>
      <w:szCs w:val="16"/>
      <w:lang w:val="ru-RU"/>
    </w:rPr>
  </w:style>
  <w:style w:type="character" w:customStyle="1" w:styleId="270">
    <w:name w:val="Знак Знак27"/>
    <w:rsid w:val="005B1911"/>
    <w:rPr>
      <w:rFonts w:ascii="Times New Roman" w:hAnsi="Times New Roman" w:cs="Times New Roman" w:hint="default"/>
      <w:sz w:val="28"/>
      <w:szCs w:val="28"/>
      <w:lang w:val="ru-RU"/>
    </w:rPr>
  </w:style>
  <w:style w:type="character" w:customStyle="1" w:styleId="260">
    <w:name w:val="Знак Знак26"/>
    <w:rsid w:val="005B1911"/>
    <w:rPr>
      <w:rFonts w:ascii="Arial" w:hAnsi="Arial" w:cs="Arial" w:hint="default"/>
      <w:b/>
      <w:bCs/>
      <w:sz w:val="26"/>
      <w:szCs w:val="26"/>
      <w:lang w:val="ru-RU"/>
    </w:rPr>
  </w:style>
  <w:style w:type="character" w:customStyle="1" w:styleId="250">
    <w:name w:val="Знак Знак25"/>
    <w:rsid w:val="005B1911"/>
    <w:rPr>
      <w:rFonts w:ascii="Arial" w:hAnsi="Arial" w:cs="Arial" w:hint="default"/>
      <w:b/>
      <w:bCs/>
      <w:sz w:val="24"/>
      <w:szCs w:val="24"/>
      <w:lang w:val="ru-RU"/>
    </w:rPr>
  </w:style>
  <w:style w:type="character" w:customStyle="1" w:styleId="HTML1">
    <w:name w:val="Стандартный HTML Знак1"/>
    <w:rsid w:val="005B1911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5B1911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221">
    <w:name w:val="Заголовок 2 Знак2"/>
    <w:rsid w:val="005B1911"/>
    <w:rPr>
      <w:rFonts w:ascii="Arial" w:hAnsi="Arial" w:cs="Arial" w:hint="default"/>
      <w:b/>
      <w:bCs/>
      <w:i/>
      <w:iCs/>
      <w:sz w:val="28"/>
      <w:szCs w:val="28"/>
      <w:lang w:val="ru-RU"/>
    </w:rPr>
  </w:style>
  <w:style w:type="character" w:customStyle="1" w:styleId="232">
    <w:name w:val="Знак Знак23"/>
    <w:rsid w:val="005B1911"/>
    <w:rPr>
      <w:rFonts w:ascii="Times New Roman" w:hAnsi="Times New Roman" w:cs="Times New Roman" w:hint="default"/>
      <w:sz w:val="24"/>
      <w:szCs w:val="24"/>
    </w:rPr>
  </w:style>
  <w:style w:type="character" w:customStyle="1" w:styleId="222">
    <w:name w:val="Знак Знак22"/>
    <w:rsid w:val="005B1911"/>
    <w:rPr>
      <w:rFonts w:ascii="Times New Roman" w:hAnsi="Times New Roman" w:cs="Times New Roman" w:hint="default"/>
      <w:sz w:val="28"/>
      <w:szCs w:val="28"/>
    </w:rPr>
  </w:style>
  <w:style w:type="character" w:customStyle="1" w:styleId="212">
    <w:name w:val="Знак Знак21"/>
    <w:rsid w:val="005B1911"/>
    <w:rPr>
      <w:rFonts w:ascii="Arial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5B191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3">
    <w:name w:val="Заголовок 2 Знак1"/>
    <w:rsid w:val="005B1911"/>
    <w:rPr>
      <w:rFonts w:ascii="Arial" w:hAnsi="Arial" w:cs="Arial" w:hint="default"/>
      <w:b/>
      <w:bCs/>
      <w:i/>
      <w:iCs/>
      <w:sz w:val="28"/>
      <w:szCs w:val="28"/>
      <w:lang w:val="ru-RU"/>
    </w:rPr>
  </w:style>
  <w:style w:type="character" w:customStyle="1" w:styleId="2210">
    <w:name w:val="Знак Знак221"/>
    <w:rsid w:val="005B1911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2110">
    <w:name w:val="Знак Знак211"/>
    <w:rsid w:val="005B1911"/>
    <w:rPr>
      <w:rFonts w:ascii="Times New Roman" w:hAnsi="Times New Roman" w:cs="Times New Roman" w:hint="default"/>
      <w:sz w:val="28"/>
      <w:szCs w:val="28"/>
      <w:lang w:val="ru-RU"/>
    </w:rPr>
  </w:style>
  <w:style w:type="character" w:customStyle="1" w:styleId="201">
    <w:name w:val="Знак Знак201"/>
    <w:rsid w:val="005B1911"/>
    <w:rPr>
      <w:rFonts w:ascii="Arial" w:hAnsi="Arial" w:cs="Arial" w:hint="default"/>
      <w:b/>
      <w:bCs/>
      <w:sz w:val="26"/>
      <w:szCs w:val="26"/>
      <w:lang w:val="ru-RU"/>
    </w:rPr>
  </w:style>
  <w:style w:type="character" w:customStyle="1" w:styleId="190">
    <w:name w:val="Знак Знак19"/>
    <w:rsid w:val="005B1911"/>
    <w:rPr>
      <w:rFonts w:ascii="Times New Roman" w:hAnsi="Times New Roman" w:cs="Times New Roman" w:hint="default"/>
      <w:b/>
      <w:bCs/>
      <w:sz w:val="28"/>
      <w:szCs w:val="28"/>
      <w:lang w:val="ru-RU"/>
    </w:rPr>
  </w:style>
  <w:style w:type="character" w:customStyle="1" w:styleId="180">
    <w:name w:val="Знак Знак18"/>
    <w:rsid w:val="005B1911"/>
    <w:rPr>
      <w:rFonts w:ascii="Times New Roman" w:hAnsi="Times New Roman" w:cs="Times New Roman" w:hint="default"/>
      <w:b/>
      <w:bCs/>
      <w:i/>
      <w:iCs/>
      <w:sz w:val="26"/>
      <w:szCs w:val="26"/>
      <w:lang w:val="ru-RU"/>
    </w:rPr>
  </w:style>
  <w:style w:type="character" w:customStyle="1" w:styleId="WW-17">
    <w:name w:val="WW-Знак Знак17"/>
    <w:rsid w:val="005B1911"/>
    <w:rPr>
      <w:rFonts w:ascii="Times New Roman" w:hAnsi="Times New Roman" w:cs="Times New Roman" w:hint="default"/>
      <w:i/>
      <w:iCs/>
      <w:sz w:val="22"/>
      <w:szCs w:val="22"/>
      <w:lang w:val="ru-RU"/>
    </w:rPr>
  </w:style>
  <w:style w:type="character" w:customStyle="1" w:styleId="WW-16">
    <w:name w:val="WW-Знак Знак16"/>
    <w:rsid w:val="005B1911"/>
    <w:rPr>
      <w:rFonts w:ascii="Arial" w:hAnsi="Arial" w:cs="Arial" w:hint="default"/>
      <w:lang w:val="ru-RU"/>
    </w:rPr>
  </w:style>
  <w:style w:type="character" w:customStyle="1" w:styleId="151">
    <w:name w:val="Знак Знак151"/>
    <w:rsid w:val="005B1911"/>
    <w:rPr>
      <w:rFonts w:ascii="Arial" w:hAnsi="Arial" w:cs="Arial" w:hint="default"/>
      <w:i/>
      <w:iCs/>
      <w:lang w:val="ru-RU"/>
    </w:rPr>
  </w:style>
  <w:style w:type="character" w:customStyle="1" w:styleId="115">
    <w:name w:val="Знак Знак11"/>
    <w:rsid w:val="005B1911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91">
    <w:name w:val="Знак Знак9"/>
    <w:rsid w:val="005B1911"/>
    <w:rPr>
      <w:rFonts w:ascii="Times New Roman" w:hAnsi="Times New Roman" w:cs="Times New Roman" w:hint="default"/>
      <w:lang w:val="ru-RU"/>
    </w:rPr>
  </w:style>
  <w:style w:type="character" w:customStyle="1" w:styleId="37">
    <w:name w:val="Знак Знак3"/>
    <w:rsid w:val="005B1911"/>
    <w:rPr>
      <w:rFonts w:ascii="Times New Roman" w:hAnsi="Times New Roman" w:cs="Times New Roman" w:hint="default"/>
      <w:b/>
      <w:bCs/>
      <w:sz w:val="28"/>
      <w:szCs w:val="28"/>
      <w:lang w:val="ru-RU"/>
    </w:rPr>
  </w:style>
  <w:style w:type="character" w:customStyle="1" w:styleId="140">
    <w:name w:val="Знак Знак14"/>
    <w:rsid w:val="005B1911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2c">
    <w:name w:val="Знак Знак2"/>
    <w:rsid w:val="005B1911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102">
    <w:name w:val="Знак Знак10"/>
    <w:rsid w:val="005B1911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1ff">
    <w:name w:val="Знак Знак1"/>
    <w:rsid w:val="005B1911"/>
    <w:rPr>
      <w:rFonts w:ascii="Times New Roman" w:hAnsi="Times New Roman" w:cs="Times New Roman" w:hint="default"/>
      <w:sz w:val="16"/>
      <w:szCs w:val="16"/>
      <w:lang w:val="ru-RU"/>
    </w:rPr>
  </w:style>
  <w:style w:type="character" w:customStyle="1" w:styleId="51">
    <w:name w:val="Знак Знак5"/>
    <w:rsid w:val="005B1911"/>
    <w:rPr>
      <w:rFonts w:ascii="Tahoma" w:hAnsi="Tahoma" w:cs="Tahoma" w:hint="default"/>
      <w:sz w:val="16"/>
      <w:szCs w:val="16"/>
    </w:rPr>
  </w:style>
  <w:style w:type="character" w:customStyle="1" w:styleId="121">
    <w:name w:val="Знак Знак121"/>
    <w:rsid w:val="005B1911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1ff0">
    <w:name w:val="Текст выноски Знак1"/>
    <w:rsid w:val="005B1911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f1">
    <w:name w:val="Схема документа Знак1"/>
    <w:rsid w:val="005B1911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WW-12">
    <w:name w:val="WW-Знак Знак12"/>
    <w:rsid w:val="005B1911"/>
    <w:rPr>
      <w:rFonts w:ascii="Arial" w:eastAsia="Times New Roman" w:hAnsi="Arial" w:cs="Times New Roman" w:hint="default"/>
      <w:b/>
      <w:bCs/>
      <w:color w:val="000080"/>
      <w:sz w:val="20"/>
      <w:szCs w:val="20"/>
    </w:rPr>
  </w:style>
  <w:style w:type="character" w:customStyle="1" w:styleId="2d">
    <w:name w:val="Заголовок 2 Знак Знак Знак"/>
    <w:rsid w:val="005B1911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WW-19">
    <w:name w:val="WW-Знак Знак19"/>
    <w:rsid w:val="005B1911"/>
    <w:rPr>
      <w:rFonts w:ascii="Arial" w:hAnsi="Arial" w:cs="Arial" w:hint="default"/>
      <w:b/>
      <w:bCs/>
      <w:sz w:val="28"/>
      <w:szCs w:val="24"/>
      <w:lang w:val="ru-RU" w:eastAsia="ar-SA" w:bidi="ar-SA"/>
    </w:rPr>
  </w:style>
  <w:style w:type="character" w:customStyle="1" w:styleId="WW-18">
    <w:name w:val="WW-Знак Знак18"/>
    <w:rsid w:val="005B1911"/>
    <w:rPr>
      <w:sz w:val="28"/>
      <w:szCs w:val="24"/>
      <w:lang w:val="ru-RU" w:eastAsia="ar-SA" w:bidi="ar-SA"/>
    </w:rPr>
  </w:style>
  <w:style w:type="character" w:customStyle="1" w:styleId="WW-23">
    <w:name w:val="WW-Знак Знак23"/>
    <w:rsid w:val="005B1911"/>
    <w:rPr>
      <w:rFonts w:ascii="Times New Roman" w:eastAsia="Times New Roman" w:hAnsi="Times New Roman" w:cs="Times New Roman" w:hint="default"/>
      <w:sz w:val="24"/>
    </w:rPr>
  </w:style>
  <w:style w:type="character" w:customStyle="1" w:styleId="WW-22">
    <w:name w:val="WW-Знак Знак22"/>
    <w:rsid w:val="005B1911"/>
    <w:rPr>
      <w:rFonts w:ascii="Times New Roman" w:eastAsia="Times New Roman" w:hAnsi="Times New Roman" w:cs="Times New Roman" w:hint="default"/>
      <w:sz w:val="28"/>
    </w:rPr>
  </w:style>
  <w:style w:type="character" w:customStyle="1" w:styleId="WW-21">
    <w:name w:val="WW-Знак Знак21"/>
    <w:rsid w:val="005B1911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WW-20">
    <w:name w:val="WW-Знак Знак20"/>
    <w:rsid w:val="005B1911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Heading1Char1">
    <w:name w:val="Heading 1 Char1"/>
    <w:rsid w:val="005B1911"/>
    <w:rPr>
      <w:rFonts w:ascii="Tahoma" w:eastAsia="Calibri" w:hAnsi="Tahoma" w:cs="Tahoma" w:hint="default"/>
      <w:lang w:val="en-US" w:eastAsia="ar-SA" w:bidi="ar-SA"/>
    </w:rPr>
  </w:style>
  <w:style w:type="character" w:customStyle="1" w:styleId="Heading2Char1">
    <w:name w:val="Heading 2 Char1"/>
    <w:rsid w:val="005B1911"/>
    <w:rPr>
      <w:rFonts w:ascii="Arial" w:eastAsia="Calibri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Heading3Char1">
    <w:name w:val="Heading 3 Char1"/>
    <w:rsid w:val="005B1911"/>
    <w:rPr>
      <w:rFonts w:ascii="Arial" w:eastAsia="Calibri" w:hAnsi="Arial" w:cs="Arial" w:hint="default"/>
      <w:b/>
      <w:bCs/>
      <w:sz w:val="26"/>
      <w:szCs w:val="26"/>
      <w:lang w:val="ru-RU" w:eastAsia="ar-SA" w:bidi="ar-SA"/>
    </w:rPr>
  </w:style>
  <w:style w:type="character" w:customStyle="1" w:styleId="Heading4Char1">
    <w:name w:val="Heading 4 Char1"/>
    <w:rsid w:val="005B1911"/>
    <w:rPr>
      <w:rFonts w:ascii="Calibri" w:eastAsia="Calibri" w:hAnsi="Calibri" w:cs="Calibri" w:hint="default"/>
      <w:b/>
      <w:bCs w:val="0"/>
      <w:sz w:val="24"/>
      <w:lang w:val="ru-RU" w:eastAsia="ar-SA" w:bidi="ar-SA"/>
    </w:rPr>
  </w:style>
  <w:style w:type="character" w:customStyle="1" w:styleId="Heading5Char">
    <w:name w:val="Heading 5 Char"/>
    <w:rsid w:val="005B1911"/>
    <w:rPr>
      <w:rFonts w:ascii="Calibri" w:eastAsia="Calibri" w:hAnsi="Calibri" w:cs="Calibri" w:hint="default"/>
      <w:b/>
      <w:bCs/>
      <w:i/>
      <w:iCs/>
      <w:sz w:val="26"/>
      <w:szCs w:val="26"/>
      <w:lang w:val="ru-RU" w:eastAsia="ar-SA" w:bidi="ar-SA"/>
    </w:rPr>
  </w:style>
  <w:style w:type="character" w:customStyle="1" w:styleId="Heading6Char">
    <w:name w:val="Heading 6 Char"/>
    <w:rsid w:val="005B1911"/>
    <w:rPr>
      <w:rFonts w:ascii="Calibri" w:eastAsia="Calibri" w:hAnsi="Calibri" w:cs="Calibri" w:hint="default"/>
      <w:i/>
      <w:iCs/>
      <w:sz w:val="22"/>
      <w:szCs w:val="22"/>
      <w:lang w:val="ru-RU" w:eastAsia="ar-SA" w:bidi="ar-SA"/>
    </w:rPr>
  </w:style>
  <w:style w:type="character" w:customStyle="1" w:styleId="Heading7Char">
    <w:name w:val="Heading 7 Char"/>
    <w:rsid w:val="005B1911"/>
    <w:rPr>
      <w:rFonts w:ascii="Calibri" w:eastAsia="Calibri" w:hAnsi="Calibri" w:cs="Calibri" w:hint="default"/>
      <w:sz w:val="24"/>
      <w:szCs w:val="24"/>
      <w:lang w:val="ru-RU" w:eastAsia="ar-SA" w:bidi="ar-SA"/>
    </w:rPr>
  </w:style>
  <w:style w:type="character" w:customStyle="1" w:styleId="Heading8Char">
    <w:name w:val="Heading 8 Char"/>
    <w:rsid w:val="005B1911"/>
    <w:rPr>
      <w:rFonts w:ascii="Arial" w:eastAsia="Calibri" w:hAnsi="Arial" w:cs="Arial" w:hint="default"/>
      <w:i/>
      <w:iCs/>
      <w:lang w:val="ru-RU" w:eastAsia="ar-SA" w:bidi="ar-SA"/>
    </w:rPr>
  </w:style>
  <w:style w:type="character" w:customStyle="1" w:styleId="Heading9Char">
    <w:name w:val="Heading 9 Char"/>
    <w:rsid w:val="005B1911"/>
    <w:rPr>
      <w:rFonts w:ascii="Arial" w:eastAsia="Calibri" w:hAnsi="Arial" w:cs="Arial" w:hint="default"/>
      <w:b/>
      <w:bCs/>
      <w:i/>
      <w:iCs/>
      <w:sz w:val="18"/>
      <w:szCs w:val="18"/>
      <w:lang w:val="ru-RU" w:eastAsia="ar-SA" w:bidi="ar-SA"/>
    </w:rPr>
  </w:style>
  <w:style w:type="character" w:customStyle="1" w:styleId="HeaderChar1">
    <w:name w:val="Header Char1"/>
    <w:rsid w:val="005B1911"/>
    <w:rPr>
      <w:rFonts w:ascii="Calibri" w:eastAsia="Calibri" w:hAnsi="Calibri" w:cs="Calibri" w:hint="default"/>
      <w:sz w:val="22"/>
      <w:szCs w:val="22"/>
      <w:lang w:val="ru-RU" w:eastAsia="ar-SA" w:bidi="ar-SA"/>
    </w:rPr>
  </w:style>
  <w:style w:type="character" w:customStyle="1" w:styleId="FooterChar1">
    <w:name w:val="Footer Char1"/>
    <w:rsid w:val="005B1911"/>
    <w:rPr>
      <w:rFonts w:ascii="Calibri" w:eastAsia="Calibri" w:hAnsi="Calibri" w:cs="Calibri" w:hint="default"/>
      <w:sz w:val="22"/>
      <w:szCs w:val="22"/>
      <w:lang w:val="ru-RU" w:eastAsia="ar-SA" w:bidi="ar-SA"/>
    </w:rPr>
  </w:style>
  <w:style w:type="character" w:customStyle="1" w:styleId="BodyTextChar2">
    <w:name w:val="Body Text Char2"/>
    <w:rsid w:val="005B1911"/>
    <w:rPr>
      <w:rFonts w:ascii="Calibri" w:eastAsia="Calibri" w:hAnsi="Calibri" w:cs="Calibri" w:hint="default"/>
      <w:sz w:val="28"/>
      <w:szCs w:val="24"/>
      <w:lang w:val="ru-RU" w:eastAsia="ar-SA" w:bidi="ar-SA"/>
    </w:rPr>
  </w:style>
  <w:style w:type="character" w:customStyle="1" w:styleId="BodyTextIndentChar2">
    <w:name w:val="Body Text Indent Char2"/>
    <w:rsid w:val="005B1911"/>
    <w:rPr>
      <w:rFonts w:ascii="Calibri" w:eastAsia="Calibri" w:hAnsi="Calibri" w:cs="Calibri" w:hint="default"/>
      <w:sz w:val="28"/>
      <w:szCs w:val="24"/>
      <w:lang w:val="ru-RU" w:eastAsia="ar-SA" w:bidi="ar-SA"/>
    </w:rPr>
  </w:style>
  <w:style w:type="character" w:customStyle="1" w:styleId="HTMLPreformattedChar">
    <w:name w:val="HTML Preformatted Char"/>
    <w:rsid w:val="005B1911"/>
    <w:rPr>
      <w:rFonts w:ascii="Courier New" w:eastAsia="Calibri" w:hAnsi="Courier New" w:cs="Courier New" w:hint="default"/>
      <w:color w:val="000090"/>
      <w:lang w:val="ru-RU" w:eastAsia="ar-SA" w:bidi="ar-SA"/>
    </w:rPr>
  </w:style>
  <w:style w:type="character" w:customStyle="1" w:styleId="BodyText2Char1">
    <w:name w:val="Body Text 2 Char1"/>
    <w:rsid w:val="005B1911"/>
    <w:rPr>
      <w:rFonts w:ascii="Calibri" w:eastAsia="Calibri" w:hAnsi="Calibri" w:cs="Calibri" w:hint="default"/>
      <w:b/>
      <w:bCs/>
      <w:sz w:val="24"/>
      <w:szCs w:val="24"/>
      <w:lang w:val="ru-RU" w:eastAsia="ar-SA" w:bidi="ar-SA"/>
    </w:rPr>
  </w:style>
  <w:style w:type="character" w:customStyle="1" w:styleId="SignatureChar1">
    <w:name w:val="Signature Char1"/>
    <w:rsid w:val="005B1911"/>
    <w:rPr>
      <w:rFonts w:ascii="Calibri" w:eastAsia="Calibri" w:hAnsi="Calibri" w:cs="Calibri" w:hint="default"/>
      <w:b/>
      <w:bCs w:val="0"/>
      <w:sz w:val="28"/>
      <w:szCs w:val="28"/>
      <w:lang w:val="ru-RU" w:eastAsia="ar-SA" w:bidi="ar-SA"/>
    </w:rPr>
  </w:style>
  <w:style w:type="character" w:customStyle="1" w:styleId="BodyTextFirstIndentChar1">
    <w:name w:val="Body Text First Indent Char1"/>
    <w:rsid w:val="005B1911"/>
    <w:rPr>
      <w:rFonts w:ascii="Calibri" w:eastAsia="Calibri" w:hAnsi="Calibri" w:cs="Calibri" w:hint="default"/>
      <w:sz w:val="24"/>
      <w:szCs w:val="24"/>
      <w:lang w:val="ru-RU" w:eastAsia="ar-SA" w:bidi="ar-SA"/>
    </w:rPr>
  </w:style>
  <w:style w:type="character" w:customStyle="1" w:styleId="BodyText3Char1">
    <w:name w:val="Body Text 3 Char1"/>
    <w:rsid w:val="005B1911"/>
    <w:rPr>
      <w:rFonts w:ascii="Calibri" w:eastAsia="Calibri" w:hAnsi="Calibri" w:cs="Calibri" w:hint="default"/>
      <w:sz w:val="16"/>
      <w:szCs w:val="16"/>
      <w:lang w:val="ru-RU" w:eastAsia="ar-SA" w:bidi="ar-SA"/>
    </w:rPr>
  </w:style>
  <w:style w:type="character" w:customStyle="1" w:styleId="TitleChar">
    <w:name w:val="Title Char"/>
    <w:rsid w:val="005B1911"/>
    <w:rPr>
      <w:rFonts w:ascii="Arial" w:eastAsia="Calibri" w:hAnsi="Arial" w:cs="Arial" w:hint="default"/>
      <w:b/>
      <w:bCs/>
      <w:sz w:val="24"/>
      <w:szCs w:val="24"/>
      <w:lang w:val="ru-RU" w:eastAsia="ar-SA" w:bidi="ar-SA"/>
    </w:rPr>
  </w:style>
  <w:style w:type="character" w:customStyle="1" w:styleId="BodyTextIndent3Char">
    <w:name w:val="Body Text Indent 3 Char"/>
    <w:rsid w:val="005B1911"/>
    <w:rPr>
      <w:rFonts w:ascii="Calibri" w:eastAsia="Calibri" w:hAnsi="Calibri" w:cs="Calibri" w:hint="default"/>
      <w:sz w:val="16"/>
      <w:szCs w:val="16"/>
      <w:lang w:val="ru-RU" w:eastAsia="ar-SA" w:bidi="ar-SA"/>
    </w:rPr>
  </w:style>
  <w:style w:type="character" w:customStyle="1" w:styleId="PlainTextChar">
    <w:name w:val="Plain Text Char"/>
    <w:rsid w:val="005B1911"/>
    <w:rPr>
      <w:rFonts w:ascii="Courier New" w:eastAsia="Calibri" w:hAnsi="Courier New" w:cs="Courier New" w:hint="default"/>
      <w:lang w:val="ru-RU" w:eastAsia="ar-SA" w:bidi="ar-SA"/>
    </w:rPr>
  </w:style>
  <w:style w:type="character" w:customStyle="1" w:styleId="2e">
    <w:name w:val="Красная строка 2 Знак"/>
    <w:rsid w:val="005B1911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basedOn w:val="1fc"/>
    <w:rsid w:val="005B1911"/>
  </w:style>
  <w:style w:type="character" w:customStyle="1" w:styleId="1ff2">
    <w:name w:val="Знак примечания1"/>
    <w:rsid w:val="005B1911"/>
    <w:rPr>
      <w:sz w:val="16"/>
      <w:szCs w:val="16"/>
    </w:rPr>
  </w:style>
  <w:style w:type="character" w:customStyle="1" w:styleId="apple-converted-space">
    <w:name w:val="apple-converted-space"/>
    <w:basedOn w:val="1fc"/>
    <w:rsid w:val="005B1911"/>
  </w:style>
  <w:style w:type="character" w:customStyle="1" w:styleId="410">
    <w:name w:val="Знак Знак41"/>
    <w:rsid w:val="005B1911"/>
    <w:rPr>
      <w:rFonts w:ascii="Arial" w:hAnsi="Arial" w:cs="Arial" w:hint="default"/>
      <w:sz w:val="24"/>
      <w:szCs w:val="24"/>
      <w:lang w:val="ru-RU" w:eastAsia="ar-SA" w:bidi="ar-SA"/>
    </w:rPr>
  </w:style>
  <w:style w:type="character" w:customStyle="1" w:styleId="171">
    <w:name w:val="Знак Знак171"/>
    <w:rsid w:val="005B1911"/>
    <w:rPr>
      <w:rFonts w:ascii="Times New Roman" w:hAnsi="Times New Roman" w:cs="Times New Roman" w:hint="default"/>
      <w:i/>
      <w:iCs/>
      <w:sz w:val="22"/>
      <w:szCs w:val="22"/>
      <w:lang w:val="ru-RU"/>
    </w:rPr>
  </w:style>
  <w:style w:type="character" w:customStyle="1" w:styleId="161">
    <w:name w:val="Знак Знак161"/>
    <w:rsid w:val="005B1911"/>
    <w:rPr>
      <w:rFonts w:ascii="Arial" w:hAnsi="Arial" w:cs="Arial" w:hint="default"/>
      <w:lang w:val="ru-RU"/>
    </w:rPr>
  </w:style>
  <w:style w:type="character" w:customStyle="1" w:styleId="122">
    <w:name w:val="Знак Знак122"/>
    <w:rsid w:val="005B1911"/>
    <w:rPr>
      <w:rFonts w:ascii="Arial" w:eastAsia="Times New Roman" w:hAnsi="Arial" w:cs="Times New Roman" w:hint="default"/>
      <w:b/>
      <w:bCs/>
      <w:color w:val="000080"/>
      <w:sz w:val="20"/>
      <w:szCs w:val="20"/>
    </w:rPr>
  </w:style>
  <w:style w:type="character" w:customStyle="1" w:styleId="191">
    <w:name w:val="Знак Знак191"/>
    <w:rsid w:val="005B1911"/>
    <w:rPr>
      <w:rFonts w:ascii="Arial" w:hAnsi="Arial" w:cs="Arial" w:hint="default"/>
      <w:b/>
      <w:bCs/>
      <w:sz w:val="28"/>
      <w:szCs w:val="24"/>
      <w:lang w:val="ru-RU" w:eastAsia="ar-SA" w:bidi="ar-SA"/>
    </w:rPr>
  </w:style>
  <w:style w:type="character" w:customStyle="1" w:styleId="181">
    <w:name w:val="Знак Знак181"/>
    <w:rsid w:val="005B1911"/>
    <w:rPr>
      <w:sz w:val="28"/>
      <w:szCs w:val="24"/>
      <w:lang w:val="ru-RU" w:eastAsia="ar-SA" w:bidi="ar-SA"/>
    </w:rPr>
  </w:style>
  <w:style w:type="character" w:customStyle="1" w:styleId="2310">
    <w:name w:val="Знак Знак231"/>
    <w:rsid w:val="005B1911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5B1911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5B1911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5B1911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affff4">
    <w:name w:val="Символы концевой сноски"/>
    <w:rsid w:val="005B1911"/>
    <w:rPr>
      <w:vertAlign w:val="superscript"/>
    </w:rPr>
  </w:style>
  <w:style w:type="character" w:customStyle="1" w:styleId="affff5">
    <w:name w:val="Схема документа Знак"/>
    <w:rsid w:val="005B1911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affff6">
    <w:name w:val="Символ нумерации"/>
    <w:rsid w:val="005B1911"/>
  </w:style>
  <w:style w:type="character" w:customStyle="1" w:styleId="1ff3">
    <w:name w:val="Основной текст с отступом Знак1"/>
    <w:basedOn w:val="a4"/>
    <w:locked/>
    <w:rsid w:val="005B1911"/>
    <w:rPr>
      <w:rFonts w:cs="Calibri"/>
      <w:sz w:val="28"/>
      <w:szCs w:val="24"/>
      <w:lang w:eastAsia="ar-SA"/>
    </w:rPr>
  </w:style>
  <w:style w:type="paragraph" w:styleId="affff7">
    <w:name w:val="annotation subject"/>
    <w:basedOn w:val="af4"/>
    <w:next w:val="af4"/>
    <w:link w:val="1ff4"/>
    <w:semiHidden/>
    <w:unhideWhenUsed/>
    <w:rsid w:val="005B1911"/>
    <w:rPr>
      <w:b/>
      <w:bCs/>
    </w:rPr>
  </w:style>
  <w:style w:type="character" w:customStyle="1" w:styleId="1ff4">
    <w:name w:val="Тема примечания Знак1"/>
    <w:basedOn w:val="af5"/>
    <w:link w:val="affff7"/>
    <w:semiHidden/>
    <w:rsid w:val="005B1911"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182">
    <w:name w:val="Знак Знак182"/>
    <w:rsid w:val="005B1911"/>
    <w:rPr>
      <w:sz w:val="28"/>
      <w:szCs w:val="24"/>
      <w:lang w:val="ru-RU" w:eastAsia="ru-RU" w:bidi="ar-SA"/>
    </w:rPr>
  </w:style>
  <w:style w:type="table" w:styleId="affff8">
    <w:name w:val="Table Grid"/>
    <w:basedOn w:val="a5"/>
    <w:uiPriority w:val="59"/>
    <w:rsid w:val="005B1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BC858-50A9-4EA7-A14C-541CA770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KIO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kadeykina</dc:creator>
  <cp:lastModifiedBy>Татьяна Побежимова</cp:lastModifiedBy>
  <cp:revision>20</cp:revision>
  <cp:lastPrinted>2024-01-25T09:14:00Z</cp:lastPrinted>
  <dcterms:created xsi:type="dcterms:W3CDTF">2023-12-26T09:15:00Z</dcterms:created>
  <dcterms:modified xsi:type="dcterms:W3CDTF">2024-01-29T09:04:00Z</dcterms:modified>
</cp:coreProperties>
</file>